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DE4D" w14:textId="3F9DC35F" w:rsidR="00AD19F8" w:rsidRPr="00AD19F8" w:rsidRDefault="00AD19F8" w:rsidP="003919AB">
      <w:pPr>
        <w:pStyle w:val="Titel"/>
        <w:tabs>
          <w:tab w:val="left" w:pos="6880"/>
        </w:tabs>
        <w:spacing w:before="360" w:after="0" w:line="480" w:lineRule="exact"/>
        <w:rPr>
          <w:rFonts w:ascii="RijksoverheidSansHeadingTT" w:hAnsi="RijksoverheidSansHeadingTT"/>
          <w:b/>
          <w:bCs w:val="0"/>
          <w:color w:val="007BC7"/>
          <w:sz w:val="48"/>
          <w:szCs w:val="48"/>
        </w:rPr>
      </w:pPr>
      <w:bookmarkStart w:id="0" w:name="_Hlk159869691"/>
      <w:r w:rsidRPr="00AD19F8">
        <w:rPr>
          <w:rFonts w:ascii="RijksoverheidSansHeadingTT" w:hAnsi="RijksoverheidSansHeadingTT"/>
          <w:b/>
          <w:bCs w:val="0"/>
          <w:color w:val="007BC7"/>
          <w:sz w:val="48"/>
          <w:szCs w:val="48"/>
        </w:rPr>
        <w:t>Voortgangsverslag</w:t>
      </w:r>
    </w:p>
    <w:bookmarkEnd w:id="0"/>
    <w:p w14:paraId="00D89FED" w14:textId="031D59AE" w:rsidR="00D20F7E" w:rsidRPr="00AD19F8" w:rsidRDefault="00AD19F8" w:rsidP="00996458">
      <w:pPr>
        <w:pStyle w:val="Titel"/>
        <w:tabs>
          <w:tab w:val="center" w:pos="4818"/>
        </w:tabs>
        <w:spacing w:after="240" w:line="480" w:lineRule="exact"/>
        <w:rPr>
          <w:rFonts w:ascii="RijksoverheidSansHeadingTT" w:hAnsi="RijksoverheidSansHeadingTT"/>
          <w:bCs w:val="0"/>
          <w:color w:val="007BC7"/>
          <w:sz w:val="48"/>
          <w:szCs w:val="48"/>
        </w:rPr>
      </w:pPr>
      <w:r w:rsidRPr="00AD19F8">
        <w:rPr>
          <w:rFonts w:ascii="RijksoverheidSansHeadingTT" w:eastAsia="Times New Roman" w:hAnsi="RijksoverheidSansHeadingTT"/>
          <w:bCs w:val="0"/>
          <w:color w:val="007BC7"/>
          <w:sz w:val="48"/>
          <w:szCs w:val="48"/>
          <w:lang w:eastAsia="nl-NL"/>
        </w:rPr>
        <w:t xml:space="preserve">Agenda </w:t>
      </w:r>
      <w:proofErr w:type="spellStart"/>
      <w:r w:rsidRPr="00AD19F8">
        <w:rPr>
          <w:rFonts w:ascii="RijksoverheidSansHeadingTT" w:eastAsia="Times New Roman" w:hAnsi="RijksoverheidSansHeadingTT"/>
          <w:bCs w:val="0"/>
          <w:color w:val="007BC7"/>
          <w:sz w:val="48"/>
          <w:szCs w:val="48"/>
          <w:lang w:eastAsia="nl-NL"/>
        </w:rPr>
        <w:t>Natuurinclusief</w:t>
      </w:r>
      <w:proofErr w:type="spellEnd"/>
      <w:r w:rsidRPr="00AD19F8">
        <w:rPr>
          <w:rFonts w:ascii="RijksoverheidSansHeadingTT" w:eastAsia="Times New Roman" w:hAnsi="RijksoverheidSansHeadingTT"/>
          <w:bCs w:val="0"/>
          <w:color w:val="007BC7"/>
          <w:sz w:val="48"/>
          <w:szCs w:val="48"/>
          <w:lang w:eastAsia="nl-NL"/>
        </w:rPr>
        <w:t xml:space="preserve"> 2024</w:t>
      </w:r>
      <w:r w:rsidR="003F3BE8">
        <w:rPr>
          <w:rFonts w:ascii="RijksoverheidSansHeadingTT" w:eastAsia="Times New Roman" w:hAnsi="RijksoverheidSansHeadingTT"/>
          <w:bCs w:val="0"/>
          <w:color w:val="007BC7"/>
          <w:sz w:val="48"/>
          <w:szCs w:val="48"/>
          <w:lang w:eastAsia="nl-NL"/>
        </w:rPr>
        <w:t xml:space="preserve"> </w:t>
      </w:r>
    </w:p>
    <w:p w14:paraId="24747DC5" w14:textId="23656C19" w:rsidR="006B64C8" w:rsidRPr="00731483" w:rsidRDefault="00AD19F8" w:rsidP="006B64C8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Naam aanvrager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731483" w14:paraId="219D0608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09A8CA" w14:textId="6CD943B9" w:rsidR="006B64C8" w:rsidRPr="00731483" w:rsidRDefault="006B64C8" w:rsidP="006B64C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1" w:name="_Hlk124234705"/>
          </w:p>
        </w:tc>
      </w:tr>
    </w:tbl>
    <w:bookmarkEnd w:id="1"/>
    <w:p w14:paraId="4CDB3010" w14:textId="77777777" w:rsidR="006B64C8" w:rsidRPr="00731483" w:rsidRDefault="006B64C8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731483">
        <w:rPr>
          <w:rFonts w:ascii="Verdana" w:hAnsi="Verdana"/>
          <w:color w:val="000000" w:themeColor="text1"/>
          <w:sz w:val="18"/>
          <w:szCs w:val="18"/>
        </w:rPr>
        <w:t>KVK-nummer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731483" w14:paraId="2FB492C5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FCFBDE4" w14:textId="2FF82A56" w:rsidR="006B64C8" w:rsidRPr="00731483" w:rsidRDefault="00E654F8" w:rsidP="00E654F8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73BEA862" w14:textId="16241347" w:rsidR="006B64C8" w:rsidRPr="00731483" w:rsidRDefault="00AD19F8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731483" w14:paraId="0C07DEEA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44EBF25" w14:textId="238FB71D" w:rsidR="006B64C8" w:rsidRPr="00731483" w:rsidRDefault="00E654F8" w:rsidP="00E654F8">
            <w:pPr>
              <w:tabs>
                <w:tab w:val="center" w:pos="4422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7399C041" w14:textId="30DC261D" w:rsidR="006B64C8" w:rsidRPr="00731483" w:rsidRDefault="00AD19F8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Zaaknummer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731483" w14:paraId="564E2B31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C716C21" w14:textId="3F8FC2D6" w:rsidR="006B64C8" w:rsidRPr="00731483" w:rsidRDefault="00E654F8" w:rsidP="00E654F8">
            <w:pPr>
              <w:tabs>
                <w:tab w:val="left" w:pos="6148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01E25298" w14:textId="04D298BB" w:rsidR="006B64C8" w:rsidRPr="00731483" w:rsidRDefault="00AD19F8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Domein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731483" w14:paraId="7B886525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2874C56" w14:textId="4DC5CEC6" w:rsidR="006B64C8" w:rsidRPr="00731483" w:rsidRDefault="006B64C8" w:rsidP="006B64C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2" w:name="_Hlk125470944"/>
          </w:p>
        </w:tc>
      </w:tr>
    </w:tbl>
    <w:p w14:paraId="69DCDF10" w14:textId="77777777" w:rsidR="00AD19F8" w:rsidRDefault="00AD19F8" w:rsidP="00AD19F8">
      <w:pPr>
        <w:spacing w:before="240" w:after="240" w:line="240" w:lineRule="exact"/>
        <w:rPr>
          <w:rFonts w:ascii="Verdana" w:hAnsi="Verdana"/>
          <w:sz w:val="18"/>
          <w:szCs w:val="18"/>
        </w:rPr>
      </w:pPr>
      <w:bookmarkStart w:id="3" w:name="_Hlk159017996"/>
      <w:bookmarkEnd w:id="2"/>
      <w:r>
        <w:rPr>
          <w:rFonts w:ascii="Verdana" w:hAnsi="Verdana"/>
          <w:sz w:val="18"/>
          <w:szCs w:val="18"/>
        </w:rPr>
        <w:t>In dit voortgangsverslag beschrijft u de voortgang van de activiteiten waarvoor u subsidie ontvangt. Dit zijn de activiteiten die zijn opgenomen in de begroting van het jaarplan 2024.</w:t>
      </w:r>
    </w:p>
    <w:p w14:paraId="217F32F7" w14:textId="77777777" w:rsidR="00D700CB" w:rsidRDefault="00D700CB" w:rsidP="00D700CB">
      <w:pPr>
        <w:spacing w:after="0" w:line="240" w:lineRule="exact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700C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1. Beschrijf per activiteit uit uw jaarplan (waarvoor u subsidie ontvangt) de voortgang </w:t>
      </w:r>
    </w:p>
    <w:p w14:paraId="279FB4ED" w14:textId="327083DB" w:rsidR="00AD19F8" w:rsidRPr="00D700CB" w:rsidRDefault="00D700CB" w:rsidP="00D700CB">
      <w:pPr>
        <w:spacing w:after="0" w:line="240" w:lineRule="exact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700CB">
        <w:rPr>
          <w:rFonts w:ascii="Verdana" w:hAnsi="Verdana"/>
          <w:b/>
          <w:bCs/>
          <w:color w:val="000000" w:themeColor="text1"/>
          <w:sz w:val="18"/>
          <w:szCs w:val="18"/>
        </w:rPr>
        <w:t>en/of het resultaat over de periode 1 januari 2024 tot 1 juli 2024.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78F5D013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4ECBC05" w14:textId="77777777" w:rsidR="00AD19F8" w:rsidRPr="00731483" w:rsidRDefault="00AD19F8" w:rsidP="00EF2119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8F70C5" w14:textId="77777777" w:rsidR="00D700CB" w:rsidRDefault="00D700CB" w:rsidP="00AD19F8">
      <w:pPr>
        <w:spacing w:before="6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2. Beschrijf (indien van toepassing) welke activiteiten niet volgens de planning lopen. </w:t>
      </w:r>
    </w:p>
    <w:p w14:paraId="093C54F4" w14:textId="0C2AA883" w:rsidR="00AD19F8" w:rsidRPr="00731483" w:rsidRDefault="00D700CB" w:rsidP="00D700CB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Geef aan wat de oorzaak is en wat u gaat doen om deze achterstand in te halen.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42097D3A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A93C56B" w14:textId="77777777" w:rsidR="00AD19F8" w:rsidRPr="00731483" w:rsidRDefault="00AD19F8" w:rsidP="00EF2119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0115EE5E" w14:textId="2B2D83EB" w:rsidR="00AD19F8" w:rsidRPr="00D700CB" w:rsidRDefault="00D700CB" w:rsidP="00D700CB">
      <w:pPr>
        <w:spacing w:before="60" w:after="0" w:line="240" w:lineRule="exact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700CB">
        <w:rPr>
          <w:rFonts w:ascii="Verdana" w:hAnsi="Verdana"/>
          <w:b/>
          <w:bCs/>
          <w:color w:val="000000" w:themeColor="text1"/>
          <w:sz w:val="18"/>
          <w:szCs w:val="18"/>
        </w:rPr>
        <w:t>3. Zijn de gemaakte projectkosten in lijn met de goedgekeurde begroting uit uw jaarplan 2024? Wanneer er afwijkingen in de projectbegroting zijn ontstaan licht dit dan toe.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0CA077E9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1664CE3" w14:textId="77777777" w:rsidR="00AD19F8" w:rsidRPr="00731483" w:rsidRDefault="00AD19F8" w:rsidP="00EF2119">
            <w:pPr>
              <w:tabs>
                <w:tab w:val="center" w:pos="4422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0324E39D" w14:textId="311AC4E9" w:rsidR="00AD19F8" w:rsidRPr="00731483" w:rsidRDefault="00F9137E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4. Zijn er knelpunten in de uitvoering van het project?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69B1D1E8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93CB9D4" w14:textId="77777777" w:rsidR="00AD19F8" w:rsidRPr="00731483" w:rsidRDefault="00AD19F8" w:rsidP="00EF2119">
            <w:pPr>
              <w:tabs>
                <w:tab w:val="left" w:pos="6148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1C5A824D" w14:textId="77777777" w:rsidR="00F9137E" w:rsidRDefault="00F9137E" w:rsidP="00AD19F8">
      <w:pPr>
        <w:spacing w:before="6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5. Verwacht u dat, tegen het einde van de looptijd (31 december 2024), de project-</w:t>
      </w:r>
    </w:p>
    <w:p w14:paraId="65CEA498" w14:textId="0C2FAF08" w:rsidR="00AD19F8" w:rsidRPr="00731483" w:rsidRDefault="00F9137E" w:rsidP="00F9137E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activiteiten waarvoor u subsidie ontvangt zijn gerealiseerd?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1E5B4E0B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38D49F6" w14:textId="77777777" w:rsidR="00AD19F8" w:rsidRPr="00731483" w:rsidRDefault="00AD19F8" w:rsidP="00EF2119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B86B42" w14:textId="77777777" w:rsidR="00F9137E" w:rsidRDefault="00F9137E" w:rsidP="00F9137E">
      <w:pPr>
        <w:spacing w:before="6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6. Verwacht u nog wijzigingen en/of veranderingen? U kunt hierbij denken aan: </w:t>
      </w:r>
    </w:p>
    <w:p w14:paraId="12F79A6C" w14:textId="77777777" w:rsidR="00F9137E" w:rsidRPr="009C6AE4" w:rsidRDefault="00F9137E" w:rsidP="00F9137E">
      <w:pPr>
        <w:spacing w:after="0" w:line="240" w:lineRule="exact"/>
        <w:rPr>
          <w:rFonts w:ascii="Verdana" w:hAnsi="Verdana"/>
          <w:sz w:val="18"/>
          <w:szCs w:val="18"/>
        </w:rPr>
      </w:pPr>
      <w:r w:rsidRPr="009C6AE4">
        <w:rPr>
          <w:rFonts w:ascii="Verdana" w:hAnsi="Verdana"/>
          <w:sz w:val="18"/>
          <w:szCs w:val="18"/>
        </w:rPr>
        <w:t xml:space="preserve">- Wijzigingen in de invulling van het </w:t>
      </w:r>
      <w:proofErr w:type="spellStart"/>
      <w:r w:rsidRPr="009C6AE4">
        <w:rPr>
          <w:rFonts w:ascii="Verdana" w:hAnsi="Verdana"/>
          <w:sz w:val="18"/>
          <w:szCs w:val="18"/>
        </w:rPr>
        <w:t>dom</w:t>
      </w:r>
      <w:r>
        <w:rPr>
          <w:rFonts w:ascii="Verdana" w:hAnsi="Verdana"/>
          <w:sz w:val="18"/>
          <w:szCs w:val="18"/>
        </w:rPr>
        <w:t>eintrekkerschap</w:t>
      </w:r>
      <w:proofErr w:type="spellEnd"/>
      <w:r w:rsidRPr="009C6AE4">
        <w:rPr>
          <w:rFonts w:ascii="Verdana" w:hAnsi="Verdana"/>
          <w:sz w:val="18"/>
          <w:szCs w:val="18"/>
        </w:rPr>
        <w:t xml:space="preserve"> qua, taken, omvang uren of personen;</w:t>
      </w:r>
    </w:p>
    <w:p w14:paraId="3FEBD3BD" w14:textId="77777777" w:rsidR="00F9137E" w:rsidRPr="009C6AE4" w:rsidRDefault="00F9137E" w:rsidP="00F9137E">
      <w:pPr>
        <w:spacing w:after="0" w:line="240" w:lineRule="exact"/>
        <w:rPr>
          <w:rFonts w:ascii="Verdana" w:hAnsi="Verdana"/>
          <w:sz w:val="18"/>
          <w:szCs w:val="18"/>
        </w:rPr>
      </w:pPr>
      <w:r w:rsidRPr="009C6AE4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9C6AE4">
        <w:rPr>
          <w:rFonts w:ascii="Verdana" w:hAnsi="Verdana"/>
          <w:sz w:val="18"/>
          <w:szCs w:val="18"/>
        </w:rPr>
        <w:t>Activiteiten die niet, niet helemaal of niet op tijd worden uitgevoerd</w:t>
      </w:r>
      <w:r>
        <w:rPr>
          <w:rFonts w:ascii="Verdana" w:hAnsi="Verdana"/>
          <w:sz w:val="18"/>
          <w:szCs w:val="18"/>
        </w:rPr>
        <w:t>;</w:t>
      </w:r>
    </w:p>
    <w:p w14:paraId="5526BD78" w14:textId="77777777" w:rsidR="00F9137E" w:rsidRPr="009C6AE4" w:rsidRDefault="00F9137E" w:rsidP="00F9137E">
      <w:pPr>
        <w:spacing w:after="0" w:line="240" w:lineRule="exact"/>
        <w:rPr>
          <w:rFonts w:ascii="Verdana" w:hAnsi="Verdana"/>
          <w:sz w:val="18"/>
          <w:szCs w:val="18"/>
        </w:rPr>
      </w:pPr>
      <w:r w:rsidRPr="009C6AE4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9C6AE4">
        <w:rPr>
          <w:rFonts w:ascii="Verdana" w:hAnsi="Verdana"/>
          <w:sz w:val="18"/>
          <w:szCs w:val="18"/>
        </w:rPr>
        <w:t>Begrotingswijzigingen</w:t>
      </w:r>
      <w:r>
        <w:rPr>
          <w:rFonts w:ascii="Verdana" w:hAnsi="Verdana"/>
          <w:sz w:val="18"/>
          <w:szCs w:val="18"/>
        </w:rPr>
        <w:t>.</w:t>
      </w:r>
    </w:p>
    <w:p w14:paraId="2FCDB026" w14:textId="03188086" w:rsidR="00AD19F8" w:rsidRPr="00731483" w:rsidRDefault="00F9137E" w:rsidP="00F9137E">
      <w:pPr>
        <w:spacing w:before="12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Als u zaken wilt gaan wijzigen meld dit dan eerst aan ons. Beschrijf hieronder wat er is veranderd of wat u gaat veranderen.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61A060E4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EB6578" w14:textId="77777777" w:rsidR="00AD19F8" w:rsidRPr="00731483" w:rsidRDefault="00AD19F8" w:rsidP="00EF2119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278065" w14:textId="4C6632EE" w:rsidR="00996458" w:rsidRDefault="00996458" w:rsidP="00996458">
      <w:pPr>
        <w:spacing w:before="120" w:after="12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Ik verklaar dat ik dit formulier naar waarheid heb ingevuld. </w:t>
      </w:r>
    </w:p>
    <w:p w14:paraId="60B202CA" w14:textId="3AA01A8E" w:rsidR="00AD19F8" w:rsidRPr="00731483" w:rsidRDefault="00F9137E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>Naam ondertekenaar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36326A65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821DD45" w14:textId="77777777" w:rsidR="00AD19F8" w:rsidRPr="00731483" w:rsidRDefault="00AD19F8" w:rsidP="00EF2119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472885B9" w14:textId="6126A204" w:rsidR="00AD19F8" w:rsidRPr="00731483" w:rsidRDefault="00F9137E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03EA032A" w14:textId="77777777" w:rsidTr="00EF211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89EECA9" w14:textId="77777777" w:rsidR="00AD19F8" w:rsidRPr="00731483" w:rsidRDefault="00AD19F8" w:rsidP="00EF2119">
            <w:pPr>
              <w:tabs>
                <w:tab w:val="center" w:pos="4422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438807CC" w14:textId="60C2BD5B" w:rsidR="00AD19F8" w:rsidRPr="00731483" w:rsidRDefault="00F9137E" w:rsidP="00AD19F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Handtekening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D19F8" w:rsidRPr="00731483" w14:paraId="17D479D3" w14:textId="77777777" w:rsidTr="009D1C3E">
        <w:trPr>
          <w:trHeight w:val="567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49FF706" w14:textId="77777777" w:rsidR="00AD19F8" w:rsidRPr="00731483" w:rsidRDefault="00AD19F8" w:rsidP="00EF2119">
            <w:pPr>
              <w:tabs>
                <w:tab w:val="left" w:pos="6148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731483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bookmarkEnd w:id="3"/>
    </w:tbl>
    <w:p w14:paraId="12982C37" w14:textId="6A49FC84" w:rsidR="002B3DB1" w:rsidRPr="00731483" w:rsidRDefault="002B3DB1" w:rsidP="00007784">
      <w:pPr>
        <w:spacing w:before="60" w:after="0" w:line="240" w:lineRule="exact"/>
        <w:rPr>
          <w:rFonts w:ascii="Verdana" w:hAnsi="Verdana"/>
          <w:i/>
          <w:sz w:val="18"/>
          <w:szCs w:val="18"/>
        </w:rPr>
      </w:pPr>
    </w:p>
    <w:sectPr w:rsidR="002B3DB1" w:rsidRPr="00731483" w:rsidSect="00996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418" w:bottom="567" w:left="1418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574A" w14:textId="77777777" w:rsidR="00BB37D6" w:rsidRDefault="00BB37D6">
      <w:r>
        <w:separator/>
      </w:r>
    </w:p>
    <w:p w14:paraId="1B0999A9" w14:textId="77777777" w:rsidR="00BB37D6" w:rsidRDefault="00BB37D6"/>
  </w:endnote>
  <w:endnote w:type="continuationSeparator" w:id="0">
    <w:p w14:paraId="17AAC5CB" w14:textId="77777777" w:rsidR="00BB37D6" w:rsidRDefault="00BB37D6">
      <w:r>
        <w:continuationSeparator/>
      </w:r>
    </w:p>
    <w:p w14:paraId="0D72C3EE" w14:textId="77777777" w:rsidR="00BB37D6" w:rsidRDefault="00BB3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3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9A39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4709"/>
      <w:docPartObj>
        <w:docPartGallery w:val="Page Numbers (Bottom of Page)"/>
        <w:docPartUnique/>
      </w:docPartObj>
    </w:sdtPr>
    <w:sdtEndPr/>
    <w:sdtContent>
      <w:sdt>
        <w:sdtPr>
          <w:id w:val="825640745"/>
          <w:docPartObj>
            <w:docPartGallery w:val="Page Numbers (Top of Page)"/>
            <w:docPartUnique/>
          </w:docPartObj>
        </w:sdtPr>
        <w:sdtEndPr/>
        <w:sdtContent>
          <w:p w14:paraId="282B9604" w14:textId="101A9AE3" w:rsidR="00580A39" w:rsidRDefault="00580A39" w:rsidP="00E63139">
            <w:pPr>
              <w:pStyle w:val="Voettekst"/>
              <w:spacing w:before="240" w:after="0" w:line="240" w:lineRule="exact"/>
              <w:jc w:val="right"/>
            </w:pPr>
            <w:r w:rsidRPr="00E63139">
              <w:rPr>
                <w:rFonts w:ascii="Verdana" w:hAnsi="Verdana"/>
                <w:sz w:val="12"/>
                <w:szCs w:val="12"/>
              </w:rPr>
              <w:t xml:space="preserve">Pagina </w:t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instrText>PAGE</w:instrText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  <w:r w:rsidRPr="00E63139">
              <w:rPr>
                <w:rFonts w:ascii="Verdana" w:hAnsi="Verdana"/>
                <w:sz w:val="12"/>
                <w:szCs w:val="12"/>
              </w:rPr>
              <w:t xml:space="preserve"> van </w:t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instrText>NUMPAGES</w:instrText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E63139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9ECD6F4" w14:textId="7D6140E2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879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D59207" w14:textId="71215B3E" w:rsidR="008E40CF" w:rsidRDefault="008E40CF" w:rsidP="008E40CF">
            <w:pPr>
              <w:pStyle w:val="Voettekst"/>
              <w:spacing w:after="0" w:line="200" w:lineRule="exact"/>
            </w:pPr>
            <w:r w:rsidRPr="008E40CF">
              <w:rPr>
                <w:rFonts w:ascii="Verdana" w:hAnsi="Verdana"/>
                <w:sz w:val="16"/>
                <w:szCs w:val="16"/>
              </w:rPr>
              <w:t>Versie 30-05-2024</w:t>
            </w:r>
            <w:r w:rsidRPr="008E40CF">
              <w:rPr>
                <w:rFonts w:ascii="Verdana" w:hAnsi="Verdana"/>
                <w:sz w:val="16"/>
                <w:szCs w:val="16"/>
              </w:rPr>
              <w:tab/>
            </w:r>
            <w:r w:rsidRPr="008E40CF">
              <w:rPr>
                <w:rFonts w:ascii="Verdana" w:hAnsi="Verdana"/>
                <w:sz w:val="16"/>
                <w:szCs w:val="16"/>
              </w:rPr>
              <w:tab/>
              <w:t xml:space="preserve">Pagina </w:t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E40CF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8E40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1106F9" w14:textId="3EC15C44" w:rsidR="00580A39" w:rsidRDefault="00580A39" w:rsidP="003919AB">
    <w:pPr>
      <w:pStyle w:val="Voettekst"/>
      <w:spacing w:before="240" w:after="0"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F2D7" w14:textId="77777777" w:rsidR="00BB37D6" w:rsidRDefault="00BB37D6">
      <w:r>
        <w:separator/>
      </w:r>
    </w:p>
    <w:p w14:paraId="538E06F5" w14:textId="77777777" w:rsidR="00BB37D6" w:rsidRDefault="00BB37D6"/>
  </w:footnote>
  <w:footnote w:type="continuationSeparator" w:id="0">
    <w:p w14:paraId="494DD5CF" w14:textId="77777777" w:rsidR="00BB37D6" w:rsidRDefault="00BB37D6">
      <w:r>
        <w:continuationSeparator/>
      </w:r>
    </w:p>
    <w:p w14:paraId="4A104522" w14:textId="77777777" w:rsidR="00BB37D6" w:rsidRDefault="00BB3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77777777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4BB89169" w:rsidR="00CB4B81" w:rsidRDefault="00AD19F8">
    <w:pPr>
      <w:pStyle w:val="Koptekst"/>
    </w:pPr>
    <w:r w:rsidRPr="00A927DB">
      <w:rPr>
        <w:noProof/>
      </w:rPr>
      <w:drawing>
        <wp:anchor distT="0" distB="0" distL="114300" distR="114300" simplePos="0" relativeHeight="251660288" behindDoc="1" locked="0" layoutInCell="1" allowOverlap="1" wp14:anchorId="73DCA70B" wp14:editId="45787F2E">
          <wp:simplePos x="0" y="0"/>
          <wp:positionH relativeFrom="column">
            <wp:posOffset>3104515</wp:posOffset>
          </wp:positionH>
          <wp:positionV relativeFrom="paragraph">
            <wp:posOffset>-655320</wp:posOffset>
          </wp:positionV>
          <wp:extent cx="2351405" cy="1590675"/>
          <wp:effectExtent l="0" t="0" r="0" b="9525"/>
          <wp:wrapNone/>
          <wp:docPr id="2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7DB">
      <w:rPr>
        <w:noProof/>
      </w:rPr>
      <w:drawing>
        <wp:anchor distT="0" distB="0" distL="114300" distR="114300" simplePos="0" relativeHeight="251661312" behindDoc="1" locked="0" layoutInCell="1" allowOverlap="1" wp14:anchorId="3CAF3052" wp14:editId="07E8DDC7">
          <wp:simplePos x="0" y="0"/>
          <wp:positionH relativeFrom="column">
            <wp:posOffset>2640330</wp:posOffset>
          </wp:positionH>
          <wp:positionV relativeFrom="paragraph">
            <wp:posOffset>-655320</wp:posOffset>
          </wp:positionV>
          <wp:extent cx="466725" cy="1333500"/>
          <wp:effectExtent l="0" t="0" r="9525" b="0"/>
          <wp:wrapNone/>
          <wp:docPr id="3" name="Afbeelding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663F6785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C3B29"/>
    <w:multiLevelType w:val="hybridMultilevel"/>
    <w:tmpl w:val="2EFAB9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A2BF6"/>
    <w:multiLevelType w:val="hybridMultilevel"/>
    <w:tmpl w:val="FB1609AE"/>
    <w:lvl w:ilvl="0" w:tplc="84FC31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445BA1"/>
    <w:multiLevelType w:val="hybridMultilevel"/>
    <w:tmpl w:val="B10806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74432"/>
    <w:multiLevelType w:val="hybridMultilevel"/>
    <w:tmpl w:val="EC0084AE"/>
    <w:lvl w:ilvl="0" w:tplc="0413000F">
      <w:start w:val="1"/>
      <w:numFmt w:val="decimal"/>
      <w:lvlText w:val="%1."/>
      <w:lvlJc w:val="left"/>
      <w:pPr>
        <w:ind w:left="1401" w:hanging="360"/>
      </w:pPr>
    </w:lvl>
    <w:lvl w:ilvl="1" w:tplc="04130019" w:tentative="1">
      <w:start w:val="1"/>
      <w:numFmt w:val="lowerLetter"/>
      <w:lvlText w:val="%2."/>
      <w:lvlJc w:val="left"/>
      <w:pPr>
        <w:ind w:left="2121" w:hanging="360"/>
      </w:pPr>
    </w:lvl>
    <w:lvl w:ilvl="2" w:tplc="0413001B" w:tentative="1">
      <w:start w:val="1"/>
      <w:numFmt w:val="lowerRoman"/>
      <w:lvlText w:val="%3."/>
      <w:lvlJc w:val="right"/>
      <w:pPr>
        <w:ind w:left="2841" w:hanging="180"/>
      </w:pPr>
    </w:lvl>
    <w:lvl w:ilvl="3" w:tplc="0413000F" w:tentative="1">
      <w:start w:val="1"/>
      <w:numFmt w:val="decimal"/>
      <w:lvlText w:val="%4."/>
      <w:lvlJc w:val="left"/>
      <w:pPr>
        <w:ind w:left="3561" w:hanging="360"/>
      </w:pPr>
    </w:lvl>
    <w:lvl w:ilvl="4" w:tplc="04130019" w:tentative="1">
      <w:start w:val="1"/>
      <w:numFmt w:val="lowerLetter"/>
      <w:lvlText w:val="%5."/>
      <w:lvlJc w:val="left"/>
      <w:pPr>
        <w:ind w:left="4281" w:hanging="360"/>
      </w:pPr>
    </w:lvl>
    <w:lvl w:ilvl="5" w:tplc="0413001B" w:tentative="1">
      <w:start w:val="1"/>
      <w:numFmt w:val="lowerRoman"/>
      <w:lvlText w:val="%6."/>
      <w:lvlJc w:val="right"/>
      <w:pPr>
        <w:ind w:left="5001" w:hanging="180"/>
      </w:pPr>
    </w:lvl>
    <w:lvl w:ilvl="6" w:tplc="0413000F" w:tentative="1">
      <w:start w:val="1"/>
      <w:numFmt w:val="decimal"/>
      <w:lvlText w:val="%7."/>
      <w:lvlJc w:val="left"/>
      <w:pPr>
        <w:ind w:left="5721" w:hanging="360"/>
      </w:pPr>
    </w:lvl>
    <w:lvl w:ilvl="7" w:tplc="04130019" w:tentative="1">
      <w:start w:val="1"/>
      <w:numFmt w:val="lowerLetter"/>
      <w:lvlText w:val="%8."/>
      <w:lvlJc w:val="left"/>
      <w:pPr>
        <w:ind w:left="6441" w:hanging="360"/>
      </w:pPr>
    </w:lvl>
    <w:lvl w:ilvl="8" w:tplc="0413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33E05"/>
    <w:multiLevelType w:val="hybridMultilevel"/>
    <w:tmpl w:val="FF805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21F3"/>
    <w:multiLevelType w:val="hybridMultilevel"/>
    <w:tmpl w:val="FC1EC9CA"/>
    <w:lvl w:ilvl="0" w:tplc="1B3080A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0BE2"/>
    <w:multiLevelType w:val="hybridMultilevel"/>
    <w:tmpl w:val="55CCF4F2"/>
    <w:lvl w:ilvl="0" w:tplc="7E3085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sz w:val="18"/>
        <w:szCs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E4DA5"/>
    <w:multiLevelType w:val="hybridMultilevel"/>
    <w:tmpl w:val="F834A7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72786"/>
    <w:multiLevelType w:val="hybridMultilevel"/>
    <w:tmpl w:val="F79CD8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523DB"/>
    <w:multiLevelType w:val="hybridMultilevel"/>
    <w:tmpl w:val="85B26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11FBE"/>
    <w:multiLevelType w:val="multilevel"/>
    <w:tmpl w:val="A86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 w:val="0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13F15"/>
    <w:multiLevelType w:val="hybridMultilevel"/>
    <w:tmpl w:val="A1860F00"/>
    <w:lvl w:ilvl="0" w:tplc="5BB6DC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2B05F0"/>
    <w:multiLevelType w:val="hybridMultilevel"/>
    <w:tmpl w:val="DE96D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205C"/>
    <w:multiLevelType w:val="hybridMultilevel"/>
    <w:tmpl w:val="7C8096B4"/>
    <w:lvl w:ilvl="0" w:tplc="FC92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4738A"/>
    <w:multiLevelType w:val="hybridMultilevel"/>
    <w:tmpl w:val="66E26728"/>
    <w:lvl w:ilvl="0" w:tplc="1B3080A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923E8"/>
    <w:multiLevelType w:val="hybridMultilevel"/>
    <w:tmpl w:val="3AFA03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A2F65"/>
    <w:multiLevelType w:val="hybridMultilevel"/>
    <w:tmpl w:val="E6106FFA"/>
    <w:lvl w:ilvl="0" w:tplc="EF6A6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E2F69"/>
    <w:multiLevelType w:val="hybridMultilevel"/>
    <w:tmpl w:val="55CCF4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D3F6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58616C"/>
    <w:multiLevelType w:val="hybridMultilevel"/>
    <w:tmpl w:val="BDFE7008"/>
    <w:lvl w:ilvl="0" w:tplc="CDF6CB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000000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922AD7"/>
    <w:multiLevelType w:val="hybridMultilevel"/>
    <w:tmpl w:val="27EE544C"/>
    <w:lvl w:ilvl="0" w:tplc="1D5A5B32"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  <w:i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197D1E"/>
    <w:multiLevelType w:val="hybridMultilevel"/>
    <w:tmpl w:val="CFEC227E"/>
    <w:lvl w:ilvl="0" w:tplc="EB14F78E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D099B"/>
    <w:multiLevelType w:val="hybridMultilevel"/>
    <w:tmpl w:val="5A502A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13191"/>
    <w:multiLevelType w:val="hybridMultilevel"/>
    <w:tmpl w:val="28046FA2"/>
    <w:lvl w:ilvl="0" w:tplc="BFD284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 w:themeColor="text1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039">
    <w:abstractNumId w:val="11"/>
  </w:num>
  <w:num w:numId="2" w16cid:durableId="592475330">
    <w:abstractNumId w:val="7"/>
  </w:num>
  <w:num w:numId="3" w16cid:durableId="369036821">
    <w:abstractNumId w:val="6"/>
  </w:num>
  <w:num w:numId="4" w16cid:durableId="2053382029">
    <w:abstractNumId w:val="5"/>
  </w:num>
  <w:num w:numId="5" w16cid:durableId="92552283">
    <w:abstractNumId w:val="4"/>
  </w:num>
  <w:num w:numId="6" w16cid:durableId="1881818312">
    <w:abstractNumId w:val="8"/>
  </w:num>
  <w:num w:numId="7" w16cid:durableId="136188365">
    <w:abstractNumId w:val="3"/>
  </w:num>
  <w:num w:numId="8" w16cid:durableId="1258103535">
    <w:abstractNumId w:val="2"/>
  </w:num>
  <w:num w:numId="9" w16cid:durableId="1088695270">
    <w:abstractNumId w:val="1"/>
  </w:num>
  <w:num w:numId="10" w16cid:durableId="1298607557">
    <w:abstractNumId w:val="0"/>
  </w:num>
  <w:num w:numId="11" w16cid:durableId="1643844982">
    <w:abstractNumId w:val="10"/>
  </w:num>
  <w:num w:numId="12" w16cid:durableId="1662195673">
    <w:abstractNumId w:val="16"/>
  </w:num>
  <w:num w:numId="13" w16cid:durableId="1483084042">
    <w:abstractNumId w:val="29"/>
  </w:num>
  <w:num w:numId="14" w16cid:durableId="1315180684">
    <w:abstractNumId w:val="17"/>
  </w:num>
  <w:num w:numId="15" w16cid:durableId="577640645">
    <w:abstractNumId w:val="37"/>
  </w:num>
  <w:num w:numId="16" w16cid:durableId="491027808">
    <w:abstractNumId w:val="22"/>
  </w:num>
  <w:num w:numId="17" w16cid:durableId="183792332">
    <w:abstractNumId w:val="33"/>
  </w:num>
  <w:num w:numId="18" w16cid:durableId="820997876">
    <w:abstractNumId w:val="23"/>
  </w:num>
  <w:num w:numId="19" w16cid:durableId="567421279">
    <w:abstractNumId w:val="12"/>
  </w:num>
  <w:num w:numId="20" w16cid:durableId="1478035975">
    <w:abstractNumId w:val="31"/>
  </w:num>
  <w:num w:numId="21" w16cid:durableId="1418595885">
    <w:abstractNumId w:val="36"/>
  </w:num>
  <w:num w:numId="22" w16cid:durableId="189883791">
    <w:abstractNumId w:val="24"/>
  </w:num>
  <w:num w:numId="23" w16cid:durableId="1754933897">
    <w:abstractNumId w:val="27"/>
  </w:num>
  <w:num w:numId="24" w16cid:durableId="768820618">
    <w:abstractNumId w:val="9"/>
  </w:num>
  <w:num w:numId="25" w16cid:durableId="1358964345">
    <w:abstractNumId w:val="15"/>
  </w:num>
  <w:num w:numId="26" w16cid:durableId="1493108837">
    <w:abstractNumId w:val="26"/>
  </w:num>
  <w:num w:numId="27" w16cid:durableId="71634004">
    <w:abstractNumId w:val="13"/>
  </w:num>
  <w:num w:numId="28" w16cid:durableId="451368003">
    <w:abstractNumId w:val="21"/>
  </w:num>
  <w:num w:numId="29" w16cid:durableId="981613134">
    <w:abstractNumId w:val="25"/>
  </w:num>
  <w:num w:numId="30" w16cid:durableId="491332123">
    <w:abstractNumId w:val="19"/>
  </w:num>
  <w:num w:numId="31" w16cid:durableId="1117289622">
    <w:abstractNumId w:val="28"/>
  </w:num>
  <w:num w:numId="32" w16cid:durableId="7315430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7900054">
    <w:abstractNumId w:val="34"/>
  </w:num>
  <w:num w:numId="34" w16cid:durableId="758334390">
    <w:abstractNumId w:val="30"/>
  </w:num>
  <w:num w:numId="35" w16cid:durableId="1619529054">
    <w:abstractNumId w:val="35"/>
  </w:num>
  <w:num w:numId="36" w16cid:durableId="1221020721">
    <w:abstractNumId w:val="20"/>
  </w:num>
  <w:num w:numId="37" w16cid:durableId="254558553">
    <w:abstractNumId w:val="32"/>
  </w:num>
  <w:num w:numId="38" w16cid:durableId="16319837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7874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7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7784"/>
    <w:rsid w:val="000339A2"/>
    <w:rsid w:val="00046599"/>
    <w:rsid w:val="000A671B"/>
    <w:rsid w:val="000E120D"/>
    <w:rsid w:val="000E32FB"/>
    <w:rsid w:val="000F3941"/>
    <w:rsid w:val="000F6468"/>
    <w:rsid w:val="000F79D5"/>
    <w:rsid w:val="0011491F"/>
    <w:rsid w:val="00114927"/>
    <w:rsid w:val="001157BB"/>
    <w:rsid w:val="0011698C"/>
    <w:rsid w:val="001376A1"/>
    <w:rsid w:val="001505D0"/>
    <w:rsid w:val="00152EF3"/>
    <w:rsid w:val="00193B83"/>
    <w:rsid w:val="001B633E"/>
    <w:rsid w:val="0022580F"/>
    <w:rsid w:val="00233298"/>
    <w:rsid w:val="002516FE"/>
    <w:rsid w:val="002A3A0D"/>
    <w:rsid w:val="002B3DB1"/>
    <w:rsid w:val="002C4498"/>
    <w:rsid w:val="002C4A70"/>
    <w:rsid w:val="002E672E"/>
    <w:rsid w:val="0033285B"/>
    <w:rsid w:val="00352202"/>
    <w:rsid w:val="003919AB"/>
    <w:rsid w:val="003B5470"/>
    <w:rsid w:val="003C1341"/>
    <w:rsid w:val="003D50BE"/>
    <w:rsid w:val="003F1694"/>
    <w:rsid w:val="003F2703"/>
    <w:rsid w:val="003F3BE8"/>
    <w:rsid w:val="00423AA7"/>
    <w:rsid w:val="00427195"/>
    <w:rsid w:val="004B6A6D"/>
    <w:rsid w:val="00533353"/>
    <w:rsid w:val="005401F3"/>
    <w:rsid w:val="00546FD5"/>
    <w:rsid w:val="00580A39"/>
    <w:rsid w:val="00593914"/>
    <w:rsid w:val="00594076"/>
    <w:rsid w:val="00594A0E"/>
    <w:rsid w:val="0059601E"/>
    <w:rsid w:val="005B6F86"/>
    <w:rsid w:val="005B703E"/>
    <w:rsid w:val="005D1CC1"/>
    <w:rsid w:val="005D2FF2"/>
    <w:rsid w:val="00612988"/>
    <w:rsid w:val="006241EE"/>
    <w:rsid w:val="00626D31"/>
    <w:rsid w:val="00640B43"/>
    <w:rsid w:val="00666622"/>
    <w:rsid w:val="006B64C8"/>
    <w:rsid w:val="006D2FD7"/>
    <w:rsid w:val="006E4AAD"/>
    <w:rsid w:val="006E7C8E"/>
    <w:rsid w:val="006F1C2D"/>
    <w:rsid w:val="007002A3"/>
    <w:rsid w:val="007150C0"/>
    <w:rsid w:val="00715E7A"/>
    <w:rsid w:val="00725AB0"/>
    <w:rsid w:val="00731483"/>
    <w:rsid w:val="00770E8D"/>
    <w:rsid w:val="007772AC"/>
    <w:rsid w:val="007E5988"/>
    <w:rsid w:val="00847B88"/>
    <w:rsid w:val="00852A4B"/>
    <w:rsid w:val="00870CDC"/>
    <w:rsid w:val="0088142D"/>
    <w:rsid w:val="00886B58"/>
    <w:rsid w:val="008944F6"/>
    <w:rsid w:val="008C17F6"/>
    <w:rsid w:val="008D4A21"/>
    <w:rsid w:val="008E1F61"/>
    <w:rsid w:val="008E34BD"/>
    <w:rsid w:val="008E40AB"/>
    <w:rsid w:val="008E40CF"/>
    <w:rsid w:val="008E4F2F"/>
    <w:rsid w:val="00905F8C"/>
    <w:rsid w:val="00912FEC"/>
    <w:rsid w:val="00915CA0"/>
    <w:rsid w:val="009803CD"/>
    <w:rsid w:val="009862CF"/>
    <w:rsid w:val="009948DE"/>
    <w:rsid w:val="00996458"/>
    <w:rsid w:val="009A3950"/>
    <w:rsid w:val="009D1C3E"/>
    <w:rsid w:val="009E7B7E"/>
    <w:rsid w:val="009F618A"/>
    <w:rsid w:val="00A10564"/>
    <w:rsid w:val="00A35748"/>
    <w:rsid w:val="00A77398"/>
    <w:rsid w:val="00AD19F8"/>
    <w:rsid w:val="00AF256D"/>
    <w:rsid w:val="00B12AB9"/>
    <w:rsid w:val="00B215B1"/>
    <w:rsid w:val="00B6142D"/>
    <w:rsid w:val="00BB37D6"/>
    <w:rsid w:val="00BB6B13"/>
    <w:rsid w:val="00BC2DE5"/>
    <w:rsid w:val="00BC5816"/>
    <w:rsid w:val="00BE0E40"/>
    <w:rsid w:val="00BE213A"/>
    <w:rsid w:val="00C05B0C"/>
    <w:rsid w:val="00C05E66"/>
    <w:rsid w:val="00C22DC3"/>
    <w:rsid w:val="00C46098"/>
    <w:rsid w:val="00C764F4"/>
    <w:rsid w:val="00C76FBF"/>
    <w:rsid w:val="00C82803"/>
    <w:rsid w:val="00CA6954"/>
    <w:rsid w:val="00CB4B81"/>
    <w:rsid w:val="00CC3864"/>
    <w:rsid w:val="00CC5FF3"/>
    <w:rsid w:val="00CD7FAE"/>
    <w:rsid w:val="00D10554"/>
    <w:rsid w:val="00D20F7E"/>
    <w:rsid w:val="00D23BC3"/>
    <w:rsid w:val="00D46B36"/>
    <w:rsid w:val="00D6020E"/>
    <w:rsid w:val="00D700CB"/>
    <w:rsid w:val="00D877D2"/>
    <w:rsid w:val="00DA4025"/>
    <w:rsid w:val="00DA4F0D"/>
    <w:rsid w:val="00DD5415"/>
    <w:rsid w:val="00DD6ED0"/>
    <w:rsid w:val="00DE4EEA"/>
    <w:rsid w:val="00E02AEA"/>
    <w:rsid w:val="00E17BC7"/>
    <w:rsid w:val="00E63139"/>
    <w:rsid w:val="00E654F8"/>
    <w:rsid w:val="00E72BD0"/>
    <w:rsid w:val="00E94449"/>
    <w:rsid w:val="00EA5F99"/>
    <w:rsid w:val="00EB268E"/>
    <w:rsid w:val="00EB688D"/>
    <w:rsid w:val="00EE06F6"/>
    <w:rsid w:val="00EE6008"/>
    <w:rsid w:val="00EF2CA4"/>
    <w:rsid w:val="00F14C9B"/>
    <w:rsid w:val="00F46999"/>
    <w:rsid w:val="00F50AC4"/>
    <w:rsid w:val="00F60F4E"/>
    <w:rsid w:val="00F630E4"/>
    <w:rsid w:val="00F85A3D"/>
    <w:rsid w:val="00F9137E"/>
    <w:rsid w:val="00FD4A76"/>
    <w:rsid w:val="00FF130C"/>
    <w:rsid w:val="00FF5DE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uiPriority w:val="34"/>
    <w:qFormat/>
    <w:rsid w:val="00046599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580A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580A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Onopgemaaktetabel3">
    <w:name w:val="Plain Table 3"/>
    <w:basedOn w:val="Standaardtabel"/>
    <w:uiPriority w:val="43"/>
    <w:rsid w:val="00E631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alweb">
    <w:name w:val="Normal (Web)"/>
    <w:basedOn w:val="Standaard"/>
    <w:uiPriority w:val="99"/>
    <w:unhideWhenUsed/>
    <w:rsid w:val="00C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C05B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D23BC3"/>
    <w:pPr>
      <w:spacing w:after="0" w:line="240" w:lineRule="auto"/>
    </w:pPr>
    <w:rPr>
      <w:rFonts w:ascii="Arial" w:eastAsia="MS Mincho" w:hAnsi="Arial" w:cs="Times New Roman"/>
      <w:i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23BC3"/>
    <w:rPr>
      <w:rFonts w:ascii="Arial" w:eastAsia="MS Mincho" w:hAnsi="Arial"/>
      <w:i/>
      <w:sz w:val="22"/>
    </w:rPr>
  </w:style>
  <w:style w:type="character" w:customStyle="1" w:styleId="cf01">
    <w:name w:val="cf01"/>
    <w:basedOn w:val="Standaardalinea-lettertype"/>
    <w:rsid w:val="005B703E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ardalinea-lettertype"/>
    <w:rsid w:val="005B703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ardalinea-lettertype"/>
    <w:rsid w:val="005B703E"/>
    <w:rPr>
      <w:rFonts w:ascii="Segoe UI" w:hAnsi="Segoe UI" w:cs="Segoe UI" w:hint="default"/>
      <w:b/>
      <w:bCs/>
      <w:sz w:val="18"/>
      <w:szCs w:val="18"/>
    </w:rPr>
  </w:style>
  <w:style w:type="table" w:styleId="Tabelrasterlicht">
    <w:name w:val="Grid Table Light"/>
    <w:basedOn w:val="Standaardtabel"/>
    <w:uiPriority w:val="40"/>
    <w:rsid w:val="009A39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1</Pages>
  <Words>229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AFIR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Voortgangsverslag Agenda Natuurinclusief 2024</dc:title>
  <dc:creator>Rijksdienst voor Ondernemend Nederland</dc:creator>
  <cp:lastModifiedBy>Rijksdienst voor Ondernemend Nederland</cp:lastModifiedBy>
  <cp:revision>2</cp:revision>
  <cp:lastPrinted>2009-05-11T11:10:00Z</cp:lastPrinted>
  <dcterms:created xsi:type="dcterms:W3CDTF">2024-05-30T12:09:00Z</dcterms:created>
  <dcterms:modified xsi:type="dcterms:W3CDTF">2024-05-30T12:09:00Z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