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0A75" w14:textId="1DE75188" w:rsidR="00887036" w:rsidRDefault="00EB11DD" w:rsidP="00E35205">
      <w:r>
        <w:rPr>
          <w:noProof/>
        </w:rPr>
        <w:drawing>
          <wp:anchor distT="0" distB="0" distL="114300" distR="114300" simplePos="0" relativeHeight="251659264" behindDoc="1" locked="0" layoutInCell="1" allowOverlap="1" wp14:anchorId="02C0A4E8" wp14:editId="698ECF08">
            <wp:simplePos x="0" y="0"/>
            <wp:positionH relativeFrom="column">
              <wp:posOffset>2794635</wp:posOffset>
            </wp:positionH>
            <wp:positionV relativeFrom="paragraph">
              <wp:posOffset>-1176020</wp:posOffset>
            </wp:positionV>
            <wp:extent cx="472440" cy="1341120"/>
            <wp:effectExtent l="0" t="0" r="3810" b="0"/>
            <wp:wrapNone/>
            <wp:docPr id="4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13355111-50FA-8D1E-07AF-75B31B8B40EA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>
                      <a:extLst>
                        <a:ext uri="{FF2B5EF4-FFF2-40B4-BE49-F238E27FC236}">
                          <a16:creationId xmlns:a16="http://schemas.microsoft.com/office/drawing/2014/main" id="{13355111-50FA-8D1E-07AF-75B31B8B40EA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B3B">
        <w:rPr>
          <w:noProof/>
        </w:rPr>
        <w:drawing>
          <wp:anchor distT="0" distB="0" distL="114300" distR="114300" simplePos="0" relativeHeight="251657216" behindDoc="0" locked="0" layoutInCell="1" allowOverlap="1" wp14:anchorId="3D02BAA7" wp14:editId="41EA2DA2">
            <wp:simplePos x="0" y="0"/>
            <wp:positionH relativeFrom="column">
              <wp:posOffset>126365</wp:posOffset>
            </wp:positionH>
            <wp:positionV relativeFrom="paragraph">
              <wp:posOffset>-1176020</wp:posOffset>
            </wp:positionV>
            <wp:extent cx="1228725" cy="1228725"/>
            <wp:effectExtent l="0" t="0" r="9525" b="9525"/>
            <wp:wrapNone/>
            <wp:docPr id="10" name="Afbeelding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7EEEA" w14:textId="50EFE314" w:rsidR="00887036" w:rsidRDefault="00887036" w:rsidP="00E35205"/>
    <w:p w14:paraId="3422959F" w14:textId="77777777" w:rsidR="00887036" w:rsidRDefault="00887036" w:rsidP="00E35205"/>
    <w:p w14:paraId="1AA2A6F1" w14:textId="3009E3AC" w:rsidR="006632FB" w:rsidRPr="00107403" w:rsidRDefault="006632FB" w:rsidP="00E35205">
      <w:pPr>
        <w:pStyle w:val="Titel"/>
        <w:spacing w:line="240" w:lineRule="auto"/>
        <w:rPr>
          <w:rFonts w:ascii="RijksoverheidSansHeadingTT" w:hAnsi="RijksoverheidSansHeadingTT"/>
          <w:b/>
          <w:bCs w:val="0"/>
          <w:color w:val="007BC7"/>
          <w:sz w:val="48"/>
          <w:szCs w:val="48"/>
        </w:rPr>
      </w:pPr>
      <w:bookmarkStart w:id="0" w:name="_Hlk131583628"/>
      <w:r w:rsidRPr="00107403">
        <w:rPr>
          <w:rFonts w:ascii="RijksoverheidSansHeadingTT" w:hAnsi="RijksoverheidSansHeadingTT"/>
          <w:b/>
          <w:bCs w:val="0"/>
          <w:color w:val="007BC7"/>
          <w:sz w:val="48"/>
          <w:szCs w:val="48"/>
        </w:rPr>
        <w:t>Samenwerkingsovereenkomst</w:t>
      </w:r>
      <w:r w:rsidR="003F563D">
        <w:rPr>
          <w:rFonts w:ascii="RijksoverheidSansHeadingTT" w:hAnsi="RijksoverheidSansHeadingTT"/>
          <w:b/>
          <w:bCs w:val="0"/>
          <w:color w:val="007BC7"/>
          <w:sz w:val="48"/>
          <w:szCs w:val="48"/>
        </w:rPr>
        <w:t xml:space="preserve"> Samenwerken aan innovatie (EIP) 2024</w:t>
      </w:r>
    </w:p>
    <w:p w14:paraId="49B37EE0" w14:textId="740A81F2" w:rsidR="002C240B" w:rsidRDefault="006632FB" w:rsidP="00E35205">
      <w:pPr>
        <w:rPr>
          <w:szCs w:val="18"/>
        </w:rPr>
      </w:pPr>
      <w:r w:rsidRPr="00107403">
        <w:rPr>
          <w:rFonts w:ascii="RijksoverheidSansHeadingTT" w:hAnsi="RijksoverheidSansHeadingTT"/>
          <w:i/>
          <w:iCs/>
          <w:color w:val="007BC7"/>
          <w:sz w:val="48"/>
          <w:szCs w:val="48"/>
        </w:rPr>
        <w:t xml:space="preserve">Voor interventies </w:t>
      </w:r>
      <w:r w:rsidR="005C6411">
        <w:rPr>
          <w:rFonts w:ascii="RijksoverheidSansHeadingTT" w:hAnsi="RijksoverheidSansHeadingTT"/>
          <w:i/>
          <w:iCs/>
          <w:color w:val="007BC7"/>
          <w:sz w:val="48"/>
          <w:szCs w:val="48"/>
        </w:rPr>
        <w:t>onder het GLB 23-27</w:t>
      </w:r>
    </w:p>
    <w:p w14:paraId="0617247B" w14:textId="5CC5940A" w:rsidR="002C240B" w:rsidRPr="00B43986" w:rsidRDefault="002C240B" w:rsidP="00E35205">
      <w:pPr>
        <w:rPr>
          <w:szCs w:val="18"/>
        </w:rPr>
      </w:pPr>
    </w:p>
    <w:p w14:paraId="40DF32A3" w14:textId="1EBA4A2F" w:rsidR="002C240B" w:rsidRDefault="002C240B" w:rsidP="00E35205">
      <w:pPr>
        <w:ind w:right="566"/>
      </w:pPr>
      <w:r>
        <w:t>De samenwerkingsovereenkomst is een verplichte bijlage voor</w:t>
      </w:r>
      <w:r w:rsidR="00C83CCB">
        <w:t xml:space="preserve"> aanvragen die door een samenwerkingsverband worden </w:t>
      </w:r>
      <w:r w:rsidR="00475AA8">
        <w:t xml:space="preserve">gedaan. Dit geldt </w:t>
      </w:r>
      <w:r w:rsidR="00C83CCB">
        <w:t xml:space="preserve">voor regelingen die vallen onder het </w:t>
      </w:r>
      <w:r w:rsidR="005C6411">
        <w:t xml:space="preserve">Nieuw Gemeenschappelijk Landbouwbeleid </w:t>
      </w:r>
      <w:r w:rsidR="003F563D">
        <w:t xml:space="preserve">(GLB) </w:t>
      </w:r>
      <w:r w:rsidR="005C6411">
        <w:t>23-27</w:t>
      </w:r>
      <w:r w:rsidR="003F563D">
        <w:t>.</w:t>
      </w:r>
      <w:r>
        <w:t xml:space="preserve"> Alle </w:t>
      </w:r>
      <w:r w:rsidR="004A126C">
        <w:t xml:space="preserve">deelnemers </w:t>
      </w:r>
      <w:r w:rsidR="00475AA8">
        <w:t xml:space="preserve">kennen </w:t>
      </w:r>
      <w:r>
        <w:t xml:space="preserve">de inhoud en </w:t>
      </w:r>
      <w:r w:rsidR="00475AA8">
        <w:t xml:space="preserve">ondertekenen </w:t>
      </w:r>
      <w:r>
        <w:t xml:space="preserve">deze overeenkomst. </w:t>
      </w:r>
    </w:p>
    <w:p w14:paraId="4DA67AA5" w14:textId="39768103" w:rsidR="002C240B" w:rsidRDefault="002C240B" w:rsidP="00E35205"/>
    <w:p w14:paraId="48771967" w14:textId="77777777" w:rsidR="00E35205" w:rsidRDefault="00E35205" w:rsidP="00E35205">
      <w:pPr>
        <w:rPr>
          <w:szCs w:val="18"/>
        </w:rPr>
      </w:pPr>
      <w:r w:rsidRPr="00BA4EA4">
        <w:rPr>
          <w:szCs w:val="18"/>
        </w:rPr>
        <w:t xml:space="preserve">De penvoerder is één van de deelnemers in het samenwerkingsverband, bijvoorbeeld de projectleider. </w:t>
      </w:r>
      <w:r>
        <w:rPr>
          <w:szCs w:val="18"/>
        </w:rPr>
        <w:t>De penvoerder vraagt subsidie aan namens het samenwerkingsverband.</w:t>
      </w:r>
      <w:r w:rsidRPr="00BA4EA4">
        <w:rPr>
          <w:szCs w:val="18"/>
        </w:rPr>
        <w:t xml:space="preserve"> </w:t>
      </w:r>
      <w:r>
        <w:rPr>
          <w:szCs w:val="18"/>
        </w:rPr>
        <w:t xml:space="preserve">Elke deelnemer machtigt de penvoerder door de samenwerkingsovereenkomst te ondertekenen. </w:t>
      </w:r>
    </w:p>
    <w:p w14:paraId="1C165844" w14:textId="77777777" w:rsidR="00E35205" w:rsidRDefault="00E35205" w:rsidP="00E35205">
      <w:pPr>
        <w:rPr>
          <w:szCs w:val="18"/>
        </w:rPr>
      </w:pPr>
    </w:p>
    <w:p w14:paraId="2044E5FF" w14:textId="77777777" w:rsidR="00E35205" w:rsidRDefault="00E35205" w:rsidP="00E35205">
      <w:pPr>
        <w:rPr>
          <w:szCs w:val="18"/>
        </w:rPr>
      </w:pPr>
      <w:r>
        <w:rPr>
          <w:szCs w:val="18"/>
        </w:rPr>
        <w:t>Zo zorgt de penvoerder voor het:</w:t>
      </w:r>
    </w:p>
    <w:p w14:paraId="0E383172" w14:textId="77777777" w:rsidR="00E35205" w:rsidRDefault="00E35205" w:rsidP="00E35205">
      <w:pPr>
        <w:pStyle w:val="Lijstalinea"/>
        <w:numPr>
          <w:ilvl w:val="0"/>
          <w:numId w:val="24"/>
        </w:numPr>
        <w:contextualSpacing w:val="0"/>
        <w:rPr>
          <w:szCs w:val="18"/>
        </w:rPr>
      </w:pPr>
      <w:r>
        <w:rPr>
          <w:szCs w:val="18"/>
        </w:rPr>
        <w:t>onderhouden van contact met RVO namens het samenwerkingsverband</w:t>
      </w:r>
    </w:p>
    <w:p w14:paraId="1CCD92AC" w14:textId="77777777" w:rsidR="00E35205" w:rsidRDefault="00E35205" w:rsidP="00E35205">
      <w:pPr>
        <w:pStyle w:val="Lijstalinea"/>
        <w:numPr>
          <w:ilvl w:val="0"/>
          <w:numId w:val="24"/>
        </w:numPr>
        <w:contextualSpacing w:val="0"/>
        <w:rPr>
          <w:szCs w:val="18"/>
        </w:rPr>
      </w:pPr>
      <w:r>
        <w:rPr>
          <w:szCs w:val="18"/>
        </w:rPr>
        <w:t>doen van de subsidie-, deelbetaling- en vaststellingsaanvraag</w:t>
      </w:r>
    </w:p>
    <w:p w14:paraId="15808310" w14:textId="77777777" w:rsidR="00E35205" w:rsidRDefault="00E35205" w:rsidP="00E35205">
      <w:pPr>
        <w:pStyle w:val="Lijstalinea"/>
        <w:numPr>
          <w:ilvl w:val="0"/>
          <w:numId w:val="24"/>
        </w:numPr>
        <w:contextualSpacing w:val="0"/>
        <w:rPr>
          <w:szCs w:val="18"/>
        </w:rPr>
      </w:pPr>
      <w:r>
        <w:rPr>
          <w:szCs w:val="18"/>
        </w:rPr>
        <w:t>doorgeven van wijzigingen</w:t>
      </w:r>
    </w:p>
    <w:p w14:paraId="7E30C796" w14:textId="77777777" w:rsidR="00E35205" w:rsidRDefault="00E35205" w:rsidP="00E35205">
      <w:pPr>
        <w:pStyle w:val="Lijstalinea"/>
        <w:numPr>
          <w:ilvl w:val="0"/>
          <w:numId w:val="24"/>
        </w:numPr>
        <w:contextualSpacing w:val="0"/>
        <w:rPr>
          <w:szCs w:val="18"/>
        </w:rPr>
      </w:pPr>
      <w:r>
        <w:rPr>
          <w:szCs w:val="18"/>
        </w:rPr>
        <w:t>goed informeren van de deelnemers van het samenwerkingsverband</w:t>
      </w:r>
    </w:p>
    <w:p w14:paraId="3065D056" w14:textId="77777777" w:rsidR="00E35205" w:rsidRDefault="00E35205" w:rsidP="00E35205">
      <w:pPr>
        <w:rPr>
          <w:szCs w:val="18"/>
        </w:rPr>
      </w:pPr>
    </w:p>
    <w:p w14:paraId="4CF63D0C" w14:textId="77777777" w:rsidR="00E35205" w:rsidRDefault="00E35205" w:rsidP="00E35205">
      <w:pPr>
        <w:rPr>
          <w:szCs w:val="18"/>
        </w:rPr>
      </w:pPr>
      <w:r>
        <w:rPr>
          <w:szCs w:val="18"/>
        </w:rPr>
        <w:t xml:space="preserve">De penvoerder ontvangt het subsidiebedrag. De penvoerder is verantwoordelijk voor het verdelen van het subsidiebedrag over de deelnemers. </w:t>
      </w:r>
    </w:p>
    <w:p w14:paraId="1D90CBFB" w14:textId="77777777" w:rsidR="00E35205" w:rsidRDefault="00E35205" w:rsidP="00E35205">
      <w:pPr>
        <w:rPr>
          <w:szCs w:val="18"/>
        </w:rPr>
      </w:pPr>
    </w:p>
    <w:p w14:paraId="7B058B4D" w14:textId="0670087E" w:rsidR="00E1346D" w:rsidRDefault="00E35205" w:rsidP="00E35205">
      <w:pPr>
        <w:rPr>
          <w:szCs w:val="18"/>
        </w:rPr>
      </w:pPr>
      <w:r>
        <w:rPr>
          <w:szCs w:val="18"/>
        </w:rPr>
        <w:t xml:space="preserve">De bewijslast van de uren en kosten ligt wel bij de individuele deelnemers. De penvoerder verzamelt deze informatie en levert dit aan bij </w:t>
      </w:r>
      <w:r w:rsidR="00D03D7F">
        <w:rPr>
          <w:szCs w:val="18"/>
        </w:rPr>
        <w:t>RVO</w:t>
      </w:r>
      <w:r>
        <w:rPr>
          <w:szCs w:val="18"/>
        </w:rPr>
        <w:t xml:space="preserve">. </w:t>
      </w:r>
    </w:p>
    <w:p w14:paraId="623F79D6" w14:textId="77777777" w:rsidR="003F563D" w:rsidRDefault="003F563D" w:rsidP="00E35205"/>
    <w:p w14:paraId="057007BD" w14:textId="01CCCE77" w:rsidR="00107403" w:rsidRPr="00107403" w:rsidRDefault="00107403" w:rsidP="00E35205">
      <w:r w:rsidRPr="00107403">
        <w:t>N</w:t>
      </w:r>
      <w:bookmarkStart w:id="1" w:name="_Hlk136856063"/>
      <w:bookmarkStart w:id="2" w:name="_Hlk136855848"/>
      <w:r w:rsidRPr="00107403">
        <w:t xml:space="preserve">aam penvoerder 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107403" w:rsidRPr="00107403" w14:paraId="44ACE9FD" w14:textId="77777777" w:rsidTr="00107403">
        <w:trPr>
          <w:trHeight w:val="340"/>
        </w:trPr>
        <w:tc>
          <w:tcPr>
            <w:tcW w:w="9776" w:type="dxa"/>
            <w:shd w:val="clear" w:color="auto" w:fill="FBFBFB"/>
          </w:tcPr>
          <w:p w14:paraId="35E59C60" w14:textId="77777777" w:rsidR="00107403" w:rsidRPr="00107403" w:rsidRDefault="00107403" w:rsidP="00E35205">
            <w:pPr>
              <w:rPr>
                <w:b/>
                <w:bCs/>
              </w:rPr>
            </w:pPr>
          </w:p>
        </w:tc>
      </w:tr>
      <w:bookmarkEnd w:id="1"/>
    </w:tbl>
    <w:p w14:paraId="389963F4" w14:textId="77777777" w:rsidR="00107403" w:rsidRPr="00107403" w:rsidRDefault="00107403" w:rsidP="00E35205"/>
    <w:p w14:paraId="38D76DB7" w14:textId="58DBA4CF" w:rsidR="00107403" w:rsidRPr="00107403" w:rsidRDefault="00107403" w:rsidP="00E35205">
      <w:r w:rsidRPr="00107403">
        <w:t xml:space="preserve">Naam </w:t>
      </w:r>
      <w:r w:rsidRPr="002D04A5">
        <w:t xml:space="preserve">project </w:t>
      </w:r>
      <w:r w:rsidRPr="00107403">
        <w:t xml:space="preserve"> 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107403" w:rsidRPr="00107403" w14:paraId="70FBB2A2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3B98D3A2" w14:textId="77777777" w:rsidR="00107403" w:rsidRPr="00107403" w:rsidRDefault="00107403" w:rsidP="00E35205">
            <w:pPr>
              <w:rPr>
                <w:b/>
                <w:bCs/>
              </w:rPr>
            </w:pPr>
          </w:p>
        </w:tc>
      </w:tr>
    </w:tbl>
    <w:p w14:paraId="275361FC" w14:textId="77777777" w:rsidR="00107403" w:rsidRDefault="00107403" w:rsidP="00E35205"/>
    <w:bookmarkEnd w:id="2"/>
    <w:p w14:paraId="62513BB6" w14:textId="77777777" w:rsidR="002C240B" w:rsidRDefault="002C240B" w:rsidP="00E35205"/>
    <w:p w14:paraId="7F35417F" w14:textId="77777777" w:rsidR="00E35205" w:rsidRDefault="00E35205" w:rsidP="00E35205">
      <w:pPr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1D84155E" w14:textId="526B735B" w:rsidR="002C240B" w:rsidRDefault="002C240B" w:rsidP="00E35205">
      <w:pPr>
        <w:pStyle w:val="Kop1"/>
        <w:numPr>
          <w:ilvl w:val="0"/>
          <w:numId w:val="15"/>
        </w:numPr>
        <w:tabs>
          <w:tab w:val="num" w:pos="227"/>
          <w:tab w:val="num" w:pos="284"/>
          <w:tab w:val="num" w:pos="360"/>
        </w:tabs>
        <w:spacing w:before="0" w:after="0"/>
        <w:ind w:left="426" w:hanging="426"/>
      </w:pPr>
      <w:r>
        <w:lastRenderedPageBreak/>
        <w:t>Aanvragers samenwerkingsovereenkomst</w:t>
      </w:r>
    </w:p>
    <w:p w14:paraId="6F34745D" w14:textId="77777777" w:rsidR="002C240B" w:rsidRPr="009344A6" w:rsidRDefault="002C240B" w:rsidP="00E35205">
      <w:pPr>
        <w:tabs>
          <w:tab w:val="num" w:pos="284"/>
        </w:tabs>
        <w:ind w:left="426" w:hanging="426"/>
      </w:pPr>
    </w:p>
    <w:p w14:paraId="4A60FCFC" w14:textId="2EA68720" w:rsidR="002C240B" w:rsidRDefault="002C240B" w:rsidP="00E35205">
      <w:pPr>
        <w:pStyle w:val="Kop2"/>
        <w:numPr>
          <w:ilvl w:val="1"/>
          <w:numId w:val="15"/>
        </w:numPr>
        <w:tabs>
          <w:tab w:val="num" w:pos="284"/>
          <w:tab w:val="num" w:pos="360"/>
        </w:tabs>
        <w:spacing w:before="0" w:after="0"/>
        <w:ind w:left="426" w:hanging="426"/>
        <w:rPr>
          <w:b w:val="0"/>
          <w:bCs w:val="0"/>
          <w:i w:val="0"/>
          <w:iCs w:val="0"/>
          <w:sz w:val="18"/>
          <w:szCs w:val="18"/>
        </w:rPr>
      </w:pPr>
      <w:r w:rsidRPr="001D32FC">
        <w:rPr>
          <w:b w:val="0"/>
          <w:bCs w:val="0"/>
          <w:i w:val="0"/>
          <w:iCs w:val="0"/>
          <w:sz w:val="18"/>
          <w:szCs w:val="18"/>
        </w:rPr>
        <w:t>Beschrijf de rechtsvorm van alle betrokken deelnemers (bedrijven, organisaties en/of instellingen) in het samenwerkingsverband</w:t>
      </w:r>
      <w:r w:rsidR="00F22C97">
        <w:rPr>
          <w:b w:val="0"/>
          <w:bCs w:val="0"/>
          <w:i w:val="0"/>
          <w:iCs w:val="0"/>
          <w:sz w:val="18"/>
          <w:szCs w:val="18"/>
        </w:rPr>
        <w:t>.</w:t>
      </w:r>
      <w:r w:rsidR="00E35205">
        <w:rPr>
          <w:b w:val="0"/>
          <w:bCs w:val="0"/>
          <w:i w:val="0"/>
          <w:iCs w:val="0"/>
          <w:sz w:val="18"/>
          <w:szCs w:val="18"/>
        </w:rPr>
        <w:t xml:space="preserve"> Met de rechtsvorm bedoelen bijvoorbeeld</w:t>
      </w:r>
      <w:r w:rsidR="00F22C97">
        <w:rPr>
          <w:b w:val="0"/>
          <w:bCs w:val="0"/>
          <w:i w:val="0"/>
          <w:iCs w:val="0"/>
          <w:sz w:val="18"/>
          <w:szCs w:val="18"/>
        </w:rPr>
        <w:t xml:space="preserve"> een eenmanszaak, maatschap of besloten vennootschap (BV).</w:t>
      </w:r>
    </w:p>
    <w:p w14:paraId="3EDD8EFA" w14:textId="54C2DBF2" w:rsidR="00107403" w:rsidRDefault="00107403" w:rsidP="00E35205"/>
    <w:p w14:paraId="527CA58F" w14:textId="71F30D67" w:rsidR="00107403" w:rsidRDefault="00107403" w:rsidP="00E35205"/>
    <w:tbl>
      <w:tblPr>
        <w:tblStyle w:val="Rastertabel4-Accent1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107403" w:rsidRPr="00107403" w14:paraId="26E9FC9A" w14:textId="77777777" w:rsidTr="00F3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BC7"/>
            <w:vAlign w:val="center"/>
          </w:tcPr>
          <w:p w14:paraId="528FD52F" w14:textId="7DF71989" w:rsidR="00107403" w:rsidRPr="00107403" w:rsidRDefault="00107403" w:rsidP="00E35205">
            <w:pPr>
              <w:ind w:left="227"/>
              <w:jc w:val="center"/>
              <w:rPr>
                <w:b w:val="0"/>
                <w:bCs w:val="0"/>
                <w:iCs/>
              </w:rPr>
            </w:pPr>
            <w:r w:rsidRPr="00C41F27">
              <w:rPr>
                <w:b w:val="0"/>
                <w:bCs w:val="0"/>
                <w:iCs/>
              </w:rPr>
              <w:t>Naam deelnemer</w:t>
            </w:r>
          </w:p>
        </w:tc>
        <w:tc>
          <w:tcPr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BC7"/>
            <w:vAlign w:val="center"/>
          </w:tcPr>
          <w:p w14:paraId="72F24144" w14:textId="70A2C11C" w:rsidR="00107403" w:rsidRPr="00107403" w:rsidRDefault="00107403" w:rsidP="00E35205">
            <w:pPr>
              <w:ind w:lef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</w:rPr>
            </w:pPr>
            <w:r w:rsidRPr="00C41F27">
              <w:rPr>
                <w:b w:val="0"/>
                <w:bCs w:val="0"/>
                <w:iCs/>
              </w:rPr>
              <w:t>Rechtsvorm</w:t>
            </w:r>
          </w:p>
        </w:tc>
      </w:tr>
      <w:tr w:rsidR="00107403" w:rsidRPr="00107403" w14:paraId="4B0F07A4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798C6001" w14:textId="77777777" w:rsidR="00107403" w:rsidRPr="00107403" w:rsidRDefault="00107403" w:rsidP="00E35205"/>
        </w:tc>
        <w:tc>
          <w:tcPr>
            <w:tcW w:w="5103" w:type="dxa"/>
            <w:shd w:val="clear" w:color="auto" w:fill="FBFBFB"/>
          </w:tcPr>
          <w:p w14:paraId="194C122F" w14:textId="14800E09" w:rsidR="00107403" w:rsidRPr="00107403" w:rsidRDefault="00107403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403" w:rsidRPr="00107403" w14:paraId="2A2CBA34" w14:textId="77777777" w:rsidTr="00F308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1AA508AE" w14:textId="77777777" w:rsidR="00107403" w:rsidRPr="00107403" w:rsidRDefault="00107403" w:rsidP="00E35205"/>
        </w:tc>
        <w:tc>
          <w:tcPr>
            <w:tcW w:w="5103" w:type="dxa"/>
            <w:shd w:val="clear" w:color="auto" w:fill="FBFBFB"/>
          </w:tcPr>
          <w:p w14:paraId="484AB67B" w14:textId="1D764253" w:rsidR="00107403" w:rsidRPr="00107403" w:rsidRDefault="00107403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403" w:rsidRPr="00107403" w14:paraId="21BABF12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10F01AA2" w14:textId="77777777" w:rsidR="00107403" w:rsidRPr="00107403" w:rsidRDefault="00107403" w:rsidP="00E35205"/>
        </w:tc>
        <w:tc>
          <w:tcPr>
            <w:tcW w:w="5103" w:type="dxa"/>
            <w:shd w:val="clear" w:color="auto" w:fill="FBFBFB"/>
          </w:tcPr>
          <w:p w14:paraId="663A861A" w14:textId="5DE9D133" w:rsidR="00107403" w:rsidRPr="00107403" w:rsidRDefault="00107403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403" w:rsidRPr="00107403" w14:paraId="5E9ED29C" w14:textId="77777777" w:rsidTr="00F308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1440D216" w14:textId="77777777" w:rsidR="00107403" w:rsidRPr="00107403" w:rsidRDefault="00107403" w:rsidP="00E35205"/>
        </w:tc>
        <w:tc>
          <w:tcPr>
            <w:tcW w:w="5103" w:type="dxa"/>
            <w:shd w:val="clear" w:color="auto" w:fill="FBFBFB"/>
          </w:tcPr>
          <w:p w14:paraId="15C8407B" w14:textId="4B41B75B" w:rsidR="00107403" w:rsidRPr="00107403" w:rsidRDefault="00107403" w:rsidP="00E35205">
            <w:pPr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403" w:rsidRPr="00107403" w14:paraId="462A8127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0E029D64" w14:textId="77777777" w:rsidR="00107403" w:rsidRPr="00107403" w:rsidRDefault="00107403" w:rsidP="00E35205"/>
        </w:tc>
        <w:tc>
          <w:tcPr>
            <w:tcW w:w="5103" w:type="dxa"/>
            <w:shd w:val="clear" w:color="auto" w:fill="FBFBFB"/>
          </w:tcPr>
          <w:p w14:paraId="155CBC54" w14:textId="092B9EBA" w:rsidR="00107403" w:rsidRPr="00107403" w:rsidRDefault="00107403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403" w:rsidRPr="00107403" w14:paraId="43F4FE7A" w14:textId="77777777" w:rsidTr="00F308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67A99B38" w14:textId="77777777" w:rsidR="00107403" w:rsidRPr="00107403" w:rsidRDefault="00107403" w:rsidP="00E35205"/>
        </w:tc>
        <w:tc>
          <w:tcPr>
            <w:tcW w:w="5103" w:type="dxa"/>
            <w:shd w:val="clear" w:color="auto" w:fill="FBFBFB"/>
          </w:tcPr>
          <w:p w14:paraId="70B49C51" w14:textId="46919DE5" w:rsidR="00107403" w:rsidRPr="00107403" w:rsidRDefault="00107403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0842" w:rsidRPr="00107403" w14:paraId="148B92EC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71CEF271" w14:textId="77777777" w:rsidR="00F30842" w:rsidRDefault="00F30842" w:rsidP="00E35205">
            <w:pPr>
              <w:rPr>
                <w:rStyle w:val="Verwijzingopmerking"/>
              </w:rPr>
            </w:pPr>
          </w:p>
        </w:tc>
        <w:tc>
          <w:tcPr>
            <w:tcW w:w="5103" w:type="dxa"/>
            <w:shd w:val="clear" w:color="auto" w:fill="FBFBFB"/>
          </w:tcPr>
          <w:p w14:paraId="2B37BE48" w14:textId="77777777" w:rsidR="00F30842" w:rsidRPr="00107403" w:rsidRDefault="00F30842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0842" w:rsidRPr="00107403" w14:paraId="73134720" w14:textId="77777777" w:rsidTr="00F308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49901524" w14:textId="77777777" w:rsidR="00F30842" w:rsidRDefault="00F30842" w:rsidP="00E35205">
            <w:pPr>
              <w:rPr>
                <w:rStyle w:val="Verwijzingopmerking"/>
              </w:rPr>
            </w:pPr>
          </w:p>
        </w:tc>
        <w:tc>
          <w:tcPr>
            <w:tcW w:w="5103" w:type="dxa"/>
            <w:shd w:val="clear" w:color="auto" w:fill="FBFBFB"/>
          </w:tcPr>
          <w:p w14:paraId="3787E2C4" w14:textId="77777777" w:rsidR="00F30842" w:rsidRPr="00107403" w:rsidRDefault="00F30842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0842" w:rsidRPr="00107403" w14:paraId="181C8273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459C933B" w14:textId="77777777" w:rsidR="00F30842" w:rsidRDefault="00F30842" w:rsidP="00E35205">
            <w:pPr>
              <w:rPr>
                <w:rStyle w:val="Verwijzingopmerking"/>
              </w:rPr>
            </w:pPr>
          </w:p>
        </w:tc>
        <w:tc>
          <w:tcPr>
            <w:tcW w:w="5103" w:type="dxa"/>
            <w:shd w:val="clear" w:color="auto" w:fill="FBFBFB"/>
          </w:tcPr>
          <w:p w14:paraId="22C91AF9" w14:textId="77777777" w:rsidR="00F30842" w:rsidRPr="00107403" w:rsidRDefault="00F30842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0842" w:rsidRPr="00107403" w14:paraId="19A39322" w14:textId="77777777" w:rsidTr="00F308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18C52DE7" w14:textId="77777777" w:rsidR="00F30842" w:rsidRDefault="00F30842" w:rsidP="00E35205">
            <w:pPr>
              <w:rPr>
                <w:rStyle w:val="Verwijzingopmerking"/>
              </w:rPr>
            </w:pPr>
          </w:p>
        </w:tc>
        <w:tc>
          <w:tcPr>
            <w:tcW w:w="5103" w:type="dxa"/>
            <w:shd w:val="clear" w:color="auto" w:fill="FBFBFB"/>
          </w:tcPr>
          <w:p w14:paraId="5F7EAC44" w14:textId="77777777" w:rsidR="00F30842" w:rsidRPr="00107403" w:rsidRDefault="00F30842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0842" w:rsidRPr="00107403" w14:paraId="2A211662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33503E71" w14:textId="77777777" w:rsidR="00F30842" w:rsidRDefault="00F30842" w:rsidP="00E35205">
            <w:pPr>
              <w:rPr>
                <w:rStyle w:val="Verwijzingopmerking"/>
              </w:rPr>
            </w:pPr>
          </w:p>
        </w:tc>
        <w:tc>
          <w:tcPr>
            <w:tcW w:w="5103" w:type="dxa"/>
            <w:shd w:val="clear" w:color="auto" w:fill="FBFBFB"/>
          </w:tcPr>
          <w:p w14:paraId="28784CA5" w14:textId="77777777" w:rsidR="00F30842" w:rsidRPr="00107403" w:rsidRDefault="00F30842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0842" w:rsidRPr="00107403" w14:paraId="79F135C4" w14:textId="77777777" w:rsidTr="00F308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5264692B" w14:textId="77777777" w:rsidR="00F30842" w:rsidRDefault="00F30842" w:rsidP="00E35205">
            <w:pPr>
              <w:rPr>
                <w:rStyle w:val="Verwijzingopmerking"/>
              </w:rPr>
            </w:pPr>
          </w:p>
        </w:tc>
        <w:tc>
          <w:tcPr>
            <w:tcW w:w="5103" w:type="dxa"/>
            <w:shd w:val="clear" w:color="auto" w:fill="FBFBFB"/>
          </w:tcPr>
          <w:p w14:paraId="71237FF8" w14:textId="77777777" w:rsidR="00F30842" w:rsidRPr="00107403" w:rsidRDefault="00F30842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0842" w:rsidRPr="00107403" w14:paraId="08AB6B51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649A082D" w14:textId="77777777" w:rsidR="00F30842" w:rsidRDefault="00F30842" w:rsidP="00E35205">
            <w:pPr>
              <w:rPr>
                <w:rStyle w:val="Verwijzingopmerking"/>
              </w:rPr>
            </w:pPr>
          </w:p>
        </w:tc>
        <w:tc>
          <w:tcPr>
            <w:tcW w:w="5103" w:type="dxa"/>
            <w:shd w:val="clear" w:color="auto" w:fill="FBFBFB"/>
          </w:tcPr>
          <w:p w14:paraId="04388DFA" w14:textId="77777777" w:rsidR="00F30842" w:rsidRPr="00107403" w:rsidRDefault="00F30842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0842" w:rsidRPr="00107403" w14:paraId="2FA311C8" w14:textId="77777777" w:rsidTr="00F308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3340BE72" w14:textId="77777777" w:rsidR="00F30842" w:rsidRDefault="00F30842" w:rsidP="00E35205">
            <w:pPr>
              <w:rPr>
                <w:rStyle w:val="Verwijzingopmerking"/>
              </w:rPr>
            </w:pPr>
          </w:p>
        </w:tc>
        <w:tc>
          <w:tcPr>
            <w:tcW w:w="5103" w:type="dxa"/>
            <w:shd w:val="clear" w:color="auto" w:fill="FBFBFB"/>
          </w:tcPr>
          <w:p w14:paraId="55D6E1D8" w14:textId="77777777" w:rsidR="00F30842" w:rsidRPr="00107403" w:rsidRDefault="00F30842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0842" w:rsidRPr="00107403" w14:paraId="5D65CB31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BFBFB"/>
          </w:tcPr>
          <w:p w14:paraId="1DEDF83B" w14:textId="77777777" w:rsidR="00F30842" w:rsidRDefault="00F30842" w:rsidP="00E35205">
            <w:pPr>
              <w:rPr>
                <w:rStyle w:val="Verwijzingopmerking"/>
              </w:rPr>
            </w:pPr>
          </w:p>
        </w:tc>
        <w:tc>
          <w:tcPr>
            <w:tcW w:w="5103" w:type="dxa"/>
            <w:shd w:val="clear" w:color="auto" w:fill="FBFBFB"/>
          </w:tcPr>
          <w:p w14:paraId="4D58A95A" w14:textId="77777777" w:rsidR="00F30842" w:rsidRPr="00107403" w:rsidRDefault="00F30842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E68F92" w14:textId="77777777" w:rsidR="00887036" w:rsidRPr="00107403" w:rsidRDefault="00887036" w:rsidP="00E35205"/>
    <w:p w14:paraId="34850026" w14:textId="6BBCB23B" w:rsidR="00887036" w:rsidRPr="001D32FC" w:rsidRDefault="00887036" w:rsidP="00E35205">
      <w:pPr>
        <w:pStyle w:val="Kop2"/>
        <w:numPr>
          <w:ilvl w:val="1"/>
          <w:numId w:val="15"/>
        </w:numPr>
        <w:spacing w:before="0" w:after="0"/>
        <w:rPr>
          <w:b w:val="0"/>
          <w:bCs w:val="0"/>
          <w:i w:val="0"/>
          <w:iCs w:val="0"/>
          <w:sz w:val="18"/>
          <w:szCs w:val="18"/>
        </w:rPr>
      </w:pPr>
      <w:r w:rsidRPr="001D32FC">
        <w:rPr>
          <w:b w:val="0"/>
          <w:bCs w:val="0"/>
          <w:i w:val="0"/>
          <w:iCs w:val="0"/>
          <w:sz w:val="18"/>
          <w:szCs w:val="18"/>
        </w:rPr>
        <w:t xml:space="preserve">Geef een beschrijving van de samenwerking. Wat is </w:t>
      </w:r>
      <w:r>
        <w:rPr>
          <w:b w:val="0"/>
          <w:bCs w:val="0"/>
          <w:i w:val="0"/>
          <w:iCs w:val="0"/>
          <w:sz w:val="18"/>
          <w:szCs w:val="18"/>
        </w:rPr>
        <w:t>het doel</w:t>
      </w:r>
      <w:r w:rsidRPr="001D32FC">
        <w:rPr>
          <w:b w:val="0"/>
          <w:bCs w:val="0"/>
          <w:i w:val="0"/>
          <w:iCs w:val="0"/>
          <w:sz w:val="18"/>
          <w:szCs w:val="18"/>
        </w:rPr>
        <w:t xml:space="preserve"> van de samenwerking? </w:t>
      </w:r>
      <w:r w:rsidR="00E35205">
        <w:rPr>
          <w:b w:val="0"/>
          <w:bCs w:val="0"/>
          <w:i w:val="0"/>
          <w:iCs w:val="0"/>
          <w:sz w:val="18"/>
          <w:szCs w:val="18"/>
        </w:rPr>
        <w:t>En w</w:t>
      </w:r>
      <w:r w:rsidRPr="001D32FC">
        <w:rPr>
          <w:b w:val="0"/>
          <w:bCs w:val="0"/>
          <w:i w:val="0"/>
          <w:iCs w:val="0"/>
          <w:sz w:val="18"/>
          <w:szCs w:val="18"/>
        </w:rPr>
        <w:t xml:space="preserve">at is de </w:t>
      </w:r>
      <w:bookmarkStart w:id="3" w:name="_Hlk136857387"/>
      <w:r w:rsidRPr="001D32FC">
        <w:rPr>
          <w:b w:val="0"/>
          <w:bCs w:val="0"/>
          <w:i w:val="0"/>
          <w:iCs w:val="0"/>
          <w:sz w:val="18"/>
          <w:szCs w:val="18"/>
        </w:rPr>
        <w:t xml:space="preserve">looptijd van het samenwerkingsverband? 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87036" w:rsidRPr="00887036" w14:paraId="70A3193F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6EEF6282" w14:textId="77777777" w:rsidR="00887036" w:rsidRPr="00887036" w:rsidRDefault="00887036" w:rsidP="00E35205">
            <w:pPr>
              <w:rPr>
                <w:b/>
                <w:bCs/>
              </w:rPr>
            </w:pPr>
          </w:p>
        </w:tc>
      </w:tr>
    </w:tbl>
    <w:p w14:paraId="3C0C8830" w14:textId="77777777" w:rsidR="00887036" w:rsidRPr="00887036" w:rsidRDefault="00887036" w:rsidP="00E35205"/>
    <w:bookmarkEnd w:id="3"/>
    <w:p w14:paraId="57A20023" w14:textId="629352ED" w:rsidR="00887036" w:rsidRPr="001D32FC" w:rsidRDefault="00887036" w:rsidP="00E35205">
      <w:pPr>
        <w:pStyle w:val="Kop2"/>
        <w:numPr>
          <w:ilvl w:val="1"/>
          <w:numId w:val="15"/>
        </w:numPr>
        <w:spacing w:before="0" w:after="0"/>
        <w:rPr>
          <w:b w:val="0"/>
          <w:bCs w:val="0"/>
          <w:i w:val="0"/>
          <w:iCs w:val="0"/>
          <w:sz w:val="18"/>
          <w:szCs w:val="18"/>
        </w:rPr>
      </w:pPr>
      <w:r w:rsidRPr="001D32FC">
        <w:rPr>
          <w:b w:val="0"/>
          <w:bCs w:val="0"/>
          <w:i w:val="0"/>
          <w:iCs w:val="0"/>
          <w:sz w:val="18"/>
          <w:szCs w:val="18"/>
        </w:rPr>
        <w:t xml:space="preserve">Beschrijf de </w:t>
      </w:r>
      <w:r>
        <w:rPr>
          <w:b w:val="0"/>
          <w:bCs w:val="0"/>
          <w:i w:val="0"/>
          <w:iCs w:val="0"/>
          <w:sz w:val="18"/>
          <w:szCs w:val="18"/>
        </w:rPr>
        <w:t>manier</w:t>
      </w:r>
      <w:r w:rsidRPr="001D32FC">
        <w:rPr>
          <w:b w:val="0"/>
          <w:bCs w:val="0"/>
          <w:i w:val="0"/>
          <w:iCs w:val="0"/>
          <w:sz w:val="18"/>
          <w:szCs w:val="18"/>
        </w:rPr>
        <w:t xml:space="preserve"> van samenwerking</w:t>
      </w:r>
      <w:r w:rsidR="00E35205">
        <w:rPr>
          <w:b w:val="0"/>
          <w:bCs w:val="0"/>
          <w:i w:val="0"/>
          <w:iCs w:val="0"/>
          <w:sz w:val="18"/>
          <w:szCs w:val="18"/>
        </w:rPr>
        <w:t>. Hoe lopen de</w:t>
      </w:r>
      <w:r w:rsidR="003F563D">
        <w:rPr>
          <w:b w:val="0"/>
          <w:bCs w:val="0"/>
          <w:i w:val="0"/>
          <w:iCs w:val="0"/>
          <w:sz w:val="18"/>
          <w:szCs w:val="18"/>
        </w:rPr>
        <w:t xml:space="preserve"> </w:t>
      </w:r>
      <w:r w:rsidRPr="001D32FC">
        <w:rPr>
          <w:b w:val="0"/>
          <w:bCs w:val="0"/>
          <w:i w:val="0"/>
          <w:iCs w:val="0"/>
          <w:sz w:val="18"/>
          <w:szCs w:val="18"/>
        </w:rPr>
        <w:t>interne procedures en besluitvorming binnen het</w:t>
      </w:r>
      <w:r>
        <w:rPr>
          <w:b w:val="0"/>
          <w:bCs w:val="0"/>
          <w:i w:val="0"/>
          <w:iCs w:val="0"/>
          <w:sz w:val="18"/>
          <w:szCs w:val="18"/>
        </w:rPr>
        <w:t xml:space="preserve"> </w:t>
      </w:r>
      <w:r w:rsidRPr="001D32FC">
        <w:rPr>
          <w:b w:val="0"/>
          <w:bCs w:val="0"/>
          <w:i w:val="0"/>
          <w:iCs w:val="0"/>
          <w:sz w:val="18"/>
          <w:szCs w:val="18"/>
        </w:rPr>
        <w:t>samenwerkingsverband</w:t>
      </w:r>
      <w:r w:rsidR="00E35205">
        <w:rPr>
          <w:b w:val="0"/>
          <w:bCs w:val="0"/>
          <w:i w:val="0"/>
          <w:iCs w:val="0"/>
          <w:sz w:val="18"/>
          <w:szCs w:val="18"/>
        </w:rPr>
        <w:t>?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87036" w:rsidRPr="00887036" w14:paraId="2EC2019E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488844BE" w14:textId="77777777" w:rsidR="00887036" w:rsidRPr="00887036" w:rsidRDefault="00887036" w:rsidP="00E35205">
            <w:pPr>
              <w:rPr>
                <w:b/>
                <w:bCs/>
              </w:rPr>
            </w:pPr>
          </w:p>
        </w:tc>
      </w:tr>
    </w:tbl>
    <w:p w14:paraId="1416FAAB" w14:textId="77777777" w:rsidR="00E35205" w:rsidRDefault="00E35205" w:rsidP="00E35205"/>
    <w:p w14:paraId="42829373" w14:textId="77777777" w:rsidR="00E35205" w:rsidRDefault="00E35205" w:rsidP="00E35205"/>
    <w:p w14:paraId="0AE338C4" w14:textId="77777777" w:rsidR="00E35205" w:rsidRDefault="00E35205" w:rsidP="00E35205"/>
    <w:p w14:paraId="62FD474A" w14:textId="77777777" w:rsidR="002C240B" w:rsidRDefault="002C240B" w:rsidP="00E35205">
      <w:pPr>
        <w:pStyle w:val="Kop1"/>
        <w:numPr>
          <w:ilvl w:val="0"/>
          <w:numId w:val="15"/>
        </w:numPr>
        <w:tabs>
          <w:tab w:val="num" w:pos="227"/>
          <w:tab w:val="num" w:pos="360"/>
        </w:tabs>
        <w:spacing w:before="0" w:after="0"/>
        <w:ind w:left="709" w:hanging="709"/>
      </w:pPr>
      <w:r>
        <w:t>Verdeling taken en verantwoordelijkheden</w:t>
      </w:r>
    </w:p>
    <w:p w14:paraId="29A4BCC6" w14:textId="77777777" w:rsidR="002C240B" w:rsidRPr="009344A6" w:rsidRDefault="002C240B" w:rsidP="00E35205">
      <w:pPr>
        <w:tabs>
          <w:tab w:val="num" w:pos="709"/>
        </w:tabs>
        <w:ind w:left="709" w:hanging="709"/>
      </w:pPr>
    </w:p>
    <w:p w14:paraId="2FEAB812" w14:textId="324EA57C" w:rsidR="002C240B" w:rsidRDefault="002C240B" w:rsidP="00E35205">
      <w:pPr>
        <w:pStyle w:val="Kop2"/>
        <w:numPr>
          <w:ilvl w:val="1"/>
          <w:numId w:val="15"/>
        </w:numPr>
        <w:spacing w:before="0" w:after="0"/>
        <w:rPr>
          <w:b w:val="0"/>
          <w:bCs w:val="0"/>
          <w:i w:val="0"/>
          <w:iCs w:val="0"/>
          <w:sz w:val="18"/>
          <w:szCs w:val="18"/>
        </w:rPr>
      </w:pPr>
      <w:r w:rsidRPr="001D32FC">
        <w:rPr>
          <w:b w:val="0"/>
          <w:bCs w:val="0"/>
          <w:i w:val="0"/>
          <w:iCs w:val="0"/>
          <w:sz w:val="18"/>
          <w:szCs w:val="18"/>
        </w:rPr>
        <w:t xml:space="preserve">Geef per deelnemer de verdeling van de taken en verantwoordelijkheden aan. </w:t>
      </w:r>
      <w:r w:rsidR="0010551D">
        <w:rPr>
          <w:b w:val="0"/>
          <w:bCs w:val="0"/>
          <w:i w:val="0"/>
          <w:iCs w:val="0"/>
          <w:sz w:val="18"/>
          <w:szCs w:val="18"/>
        </w:rPr>
        <w:t>Met</w:t>
      </w:r>
      <w:r w:rsidRPr="001D32FC">
        <w:rPr>
          <w:b w:val="0"/>
          <w:bCs w:val="0"/>
          <w:i w:val="0"/>
          <w:iCs w:val="0"/>
          <w:sz w:val="18"/>
          <w:szCs w:val="18"/>
        </w:rPr>
        <w:t xml:space="preserve"> bevoegdheden </w:t>
      </w:r>
      <w:r w:rsidR="0010551D">
        <w:rPr>
          <w:b w:val="0"/>
          <w:bCs w:val="0"/>
          <w:i w:val="0"/>
          <w:iCs w:val="0"/>
          <w:sz w:val="18"/>
          <w:szCs w:val="18"/>
        </w:rPr>
        <w:t>bedoelen we</w:t>
      </w:r>
      <w:r w:rsidRPr="001D32FC">
        <w:rPr>
          <w:b w:val="0"/>
          <w:bCs w:val="0"/>
          <w:i w:val="0"/>
          <w:iCs w:val="0"/>
          <w:sz w:val="18"/>
          <w:szCs w:val="18"/>
        </w:rPr>
        <w:t xml:space="preserve"> de toestemming om handelingen te </w:t>
      </w:r>
      <w:r w:rsidR="0010551D">
        <w:rPr>
          <w:b w:val="0"/>
          <w:bCs w:val="0"/>
          <w:i w:val="0"/>
          <w:iCs w:val="0"/>
          <w:sz w:val="18"/>
          <w:szCs w:val="18"/>
        </w:rPr>
        <w:t>doen</w:t>
      </w:r>
      <w:r w:rsidRPr="001D32FC">
        <w:rPr>
          <w:b w:val="0"/>
          <w:bCs w:val="0"/>
          <w:i w:val="0"/>
          <w:iCs w:val="0"/>
          <w:sz w:val="18"/>
          <w:szCs w:val="18"/>
        </w:rPr>
        <w:t xml:space="preserve"> in naam van de andere deelnemers. </w:t>
      </w:r>
      <w:r w:rsidR="007164F1">
        <w:rPr>
          <w:b w:val="0"/>
          <w:bCs w:val="0"/>
          <w:i w:val="0"/>
          <w:iCs w:val="0"/>
          <w:sz w:val="18"/>
          <w:szCs w:val="18"/>
        </w:rPr>
        <w:t>V</w:t>
      </w:r>
      <w:r w:rsidRPr="001D32FC">
        <w:rPr>
          <w:b w:val="0"/>
          <w:bCs w:val="0"/>
          <w:i w:val="0"/>
          <w:iCs w:val="0"/>
          <w:sz w:val="18"/>
          <w:szCs w:val="18"/>
        </w:rPr>
        <w:t xml:space="preserve">erantwoordelijkheden zijn de taken waarvoor een deelnemer verantwoordelijk is om die goed uit te (laten) voeren en te voltooien. </w:t>
      </w:r>
    </w:p>
    <w:p w14:paraId="2B952761" w14:textId="77777777" w:rsidR="00E35205" w:rsidRPr="00E35205" w:rsidRDefault="00E35205" w:rsidP="00E35205"/>
    <w:tbl>
      <w:tblPr>
        <w:tblStyle w:val="Rastertabel4-Accent1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887036" w:rsidRPr="002E0A84" w14:paraId="4D68A0B4" w14:textId="77777777" w:rsidTr="00F3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51B4030" w14:textId="2DAA6897" w:rsidR="00887036" w:rsidRPr="00C41F27" w:rsidRDefault="00887036" w:rsidP="00E35205">
            <w:pPr>
              <w:jc w:val="center"/>
              <w:rPr>
                <w:b w:val="0"/>
                <w:bCs w:val="0"/>
                <w:iCs/>
              </w:rPr>
            </w:pPr>
            <w:r w:rsidRPr="00C41F27">
              <w:rPr>
                <w:b w:val="0"/>
                <w:bCs w:val="0"/>
                <w:iCs/>
              </w:rPr>
              <w:t>Naam deelnemer</w:t>
            </w:r>
          </w:p>
        </w:tc>
        <w:tc>
          <w:tcPr>
            <w:tcW w:w="1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17A370D" w14:textId="7C757B70" w:rsidR="00887036" w:rsidRPr="00C41F27" w:rsidRDefault="00887036" w:rsidP="00E352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</w:rPr>
            </w:pPr>
            <w:r w:rsidRPr="00C41F27">
              <w:rPr>
                <w:b w:val="0"/>
                <w:bCs w:val="0"/>
                <w:iCs/>
              </w:rPr>
              <w:t>Naam en functie rechtsgeldige vertegenwoordiger</w:t>
            </w:r>
          </w:p>
        </w:tc>
        <w:tc>
          <w:tcPr>
            <w:tcW w:w="1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489E9762" w14:textId="7F37F1C0" w:rsidR="00887036" w:rsidRPr="00C41F27" w:rsidRDefault="00887036" w:rsidP="00E352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</w:rPr>
            </w:pPr>
            <w:r w:rsidRPr="00C41F27">
              <w:rPr>
                <w:b w:val="0"/>
                <w:bCs w:val="0"/>
                <w:iCs/>
              </w:rPr>
              <w:t>Activiteiten</w:t>
            </w:r>
          </w:p>
        </w:tc>
        <w:tc>
          <w:tcPr>
            <w:tcW w:w="1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6ADFACD3" w14:textId="6DF12B4E" w:rsidR="00887036" w:rsidRPr="00C41F27" w:rsidRDefault="00887036" w:rsidP="00E352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</w:rPr>
            </w:pPr>
            <w:r w:rsidRPr="00C41F27">
              <w:rPr>
                <w:b w:val="0"/>
                <w:bCs w:val="0"/>
                <w:iCs/>
              </w:rPr>
              <w:t>Bevoegdheden</w:t>
            </w: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7226425" w14:textId="4A3D47AD" w:rsidR="00887036" w:rsidRPr="00C41F27" w:rsidRDefault="000629F6" w:rsidP="00E352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</w:rPr>
            </w:pPr>
            <w:proofErr w:type="spellStart"/>
            <w:r w:rsidRPr="00C41F27">
              <w:rPr>
                <w:b w:val="0"/>
                <w:bCs w:val="0"/>
                <w:iCs/>
              </w:rPr>
              <w:t>Verantwoordelijk</w:t>
            </w:r>
            <w:r w:rsidR="00F30842">
              <w:rPr>
                <w:b w:val="0"/>
                <w:bCs w:val="0"/>
                <w:iCs/>
              </w:rPr>
              <w:t>-</w:t>
            </w:r>
            <w:r>
              <w:rPr>
                <w:b w:val="0"/>
                <w:bCs w:val="0"/>
                <w:iCs/>
              </w:rPr>
              <w:t>h</w:t>
            </w:r>
            <w:r w:rsidRPr="00C41F27">
              <w:rPr>
                <w:b w:val="0"/>
                <w:bCs w:val="0"/>
                <w:iCs/>
              </w:rPr>
              <w:t>eden</w:t>
            </w:r>
            <w:proofErr w:type="spellEnd"/>
          </w:p>
        </w:tc>
      </w:tr>
      <w:tr w:rsidR="00887036" w:rsidRPr="002E0A84" w14:paraId="634AA359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single" w:sz="4" w:space="0" w:color="BFBFBF" w:themeColor="background1" w:themeShade="BF"/>
            </w:tcBorders>
            <w:shd w:val="clear" w:color="auto" w:fill="FBFBFB"/>
          </w:tcPr>
          <w:p w14:paraId="41E9FB3F" w14:textId="77777777" w:rsidR="00887036" w:rsidRPr="002E0A84" w:rsidRDefault="00887036" w:rsidP="00E35205"/>
        </w:tc>
        <w:tc>
          <w:tcPr>
            <w:tcW w:w="1955" w:type="dxa"/>
            <w:tcBorders>
              <w:top w:val="single" w:sz="4" w:space="0" w:color="BFBFBF" w:themeColor="background1" w:themeShade="BF"/>
            </w:tcBorders>
            <w:shd w:val="clear" w:color="auto" w:fill="FBFBFB"/>
          </w:tcPr>
          <w:p w14:paraId="48588244" w14:textId="22541A73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tcBorders>
              <w:top w:val="single" w:sz="4" w:space="0" w:color="BFBFBF" w:themeColor="background1" w:themeShade="BF"/>
            </w:tcBorders>
            <w:shd w:val="clear" w:color="auto" w:fill="FBFBFB"/>
          </w:tcPr>
          <w:p w14:paraId="068A5781" w14:textId="77777777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tcBorders>
              <w:top w:val="single" w:sz="4" w:space="0" w:color="BFBFBF" w:themeColor="background1" w:themeShade="BF"/>
            </w:tcBorders>
            <w:shd w:val="clear" w:color="auto" w:fill="FBFBFB"/>
          </w:tcPr>
          <w:p w14:paraId="78F29AFE" w14:textId="77777777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  <w:tcBorders>
              <w:top w:val="single" w:sz="4" w:space="0" w:color="BFBFBF" w:themeColor="background1" w:themeShade="BF"/>
            </w:tcBorders>
            <w:shd w:val="clear" w:color="auto" w:fill="FBFBFB"/>
          </w:tcPr>
          <w:p w14:paraId="044B9974" w14:textId="21F6178F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7036" w:rsidRPr="002E0A84" w14:paraId="456C975A" w14:textId="77777777" w:rsidTr="00F308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BFBFB"/>
          </w:tcPr>
          <w:p w14:paraId="41696D9D" w14:textId="77777777" w:rsidR="00887036" w:rsidRPr="002E0A84" w:rsidRDefault="00887036" w:rsidP="00E35205"/>
        </w:tc>
        <w:tc>
          <w:tcPr>
            <w:tcW w:w="1955" w:type="dxa"/>
            <w:shd w:val="clear" w:color="auto" w:fill="FBFBFB"/>
          </w:tcPr>
          <w:p w14:paraId="049F098A" w14:textId="5C7ED4AC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643D9D04" w14:textId="77777777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08A07B00" w14:textId="77777777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  <w:shd w:val="clear" w:color="auto" w:fill="FBFBFB"/>
          </w:tcPr>
          <w:p w14:paraId="2ABD90E6" w14:textId="0E30FE82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7036" w:rsidRPr="002E0A84" w14:paraId="49D8EFF0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BFBFB"/>
          </w:tcPr>
          <w:p w14:paraId="71F742B1" w14:textId="77777777" w:rsidR="00887036" w:rsidRPr="002E0A84" w:rsidRDefault="00887036" w:rsidP="00E35205"/>
        </w:tc>
        <w:tc>
          <w:tcPr>
            <w:tcW w:w="1955" w:type="dxa"/>
            <w:shd w:val="clear" w:color="auto" w:fill="FBFBFB"/>
          </w:tcPr>
          <w:p w14:paraId="35C668D4" w14:textId="268EA110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17B04F7B" w14:textId="77777777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575FD104" w14:textId="77777777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  <w:shd w:val="clear" w:color="auto" w:fill="FBFBFB"/>
          </w:tcPr>
          <w:p w14:paraId="61E5D994" w14:textId="0F9B6434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7036" w:rsidRPr="002E0A84" w14:paraId="408B725D" w14:textId="77777777" w:rsidTr="00F308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BFBFB"/>
          </w:tcPr>
          <w:p w14:paraId="2279969E" w14:textId="77777777" w:rsidR="00887036" w:rsidRPr="002E0A84" w:rsidRDefault="00887036" w:rsidP="00E35205"/>
        </w:tc>
        <w:tc>
          <w:tcPr>
            <w:tcW w:w="1955" w:type="dxa"/>
            <w:shd w:val="clear" w:color="auto" w:fill="FBFBFB"/>
          </w:tcPr>
          <w:p w14:paraId="2D93E95E" w14:textId="600F1BF3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1E6C76F2" w14:textId="77777777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378EACA6" w14:textId="77777777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  <w:shd w:val="clear" w:color="auto" w:fill="FBFBFB"/>
          </w:tcPr>
          <w:p w14:paraId="2CF1B92C" w14:textId="77777777" w:rsidR="00887036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1BD371" w14:textId="11E27427" w:rsidR="00F30842" w:rsidRPr="00F30842" w:rsidRDefault="00F30842" w:rsidP="00F30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7036" w:rsidRPr="002E0A84" w14:paraId="4AC49AFF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BFBFB"/>
          </w:tcPr>
          <w:p w14:paraId="40AF2B3C" w14:textId="77777777" w:rsidR="00887036" w:rsidRPr="002E0A84" w:rsidRDefault="00887036" w:rsidP="00E35205"/>
        </w:tc>
        <w:tc>
          <w:tcPr>
            <w:tcW w:w="1955" w:type="dxa"/>
            <w:shd w:val="clear" w:color="auto" w:fill="FBFBFB"/>
          </w:tcPr>
          <w:p w14:paraId="1B1A6149" w14:textId="04E2ABAD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5E12E1BE" w14:textId="77777777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56A3BACC" w14:textId="77777777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  <w:shd w:val="clear" w:color="auto" w:fill="FBFBFB"/>
          </w:tcPr>
          <w:p w14:paraId="156B2705" w14:textId="778223C9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7036" w:rsidRPr="002E0A84" w14:paraId="184E7E73" w14:textId="77777777" w:rsidTr="00F308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BFBFB"/>
          </w:tcPr>
          <w:p w14:paraId="737AFA9B" w14:textId="77777777" w:rsidR="00887036" w:rsidRPr="002E0A84" w:rsidRDefault="00887036" w:rsidP="00E35205"/>
        </w:tc>
        <w:tc>
          <w:tcPr>
            <w:tcW w:w="1955" w:type="dxa"/>
            <w:shd w:val="clear" w:color="auto" w:fill="FBFBFB"/>
          </w:tcPr>
          <w:p w14:paraId="4FED0192" w14:textId="77B3DDD6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52622238" w14:textId="77777777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1A7E5085" w14:textId="77777777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  <w:shd w:val="clear" w:color="auto" w:fill="FBFBFB"/>
          </w:tcPr>
          <w:p w14:paraId="19C79291" w14:textId="624209C9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7036" w:rsidRPr="002E0A84" w14:paraId="514DC940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BFBFB"/>
          </w:tcPr>
          <w:p w14:paraId="1655B6FB" w14:textId="77777777" w:rsidR="00887036" w:rsidRPr="002E0A84" w:rsidRDefault="00887036" w:rsidP="00E35205"/>
        </w:tc>
        <w:tc>
          <w:tcPr>
            <w:tcW w:w="1955" w:type="dxa"/>
            <w:shd w:val="clear" w:color="auto" w:fill="FBFBFB"/>
          </w:tcPr>
          <w:p w14:paraId="71596D4F" w14:textId="558BBB3F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0EC35D66" w14:textId="77777777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0C3F8963" w14:textId="77777777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  <w:shd w:val="clear" w:color="auto" w:fill="FBFBFB"/>
          </w:tcPr>
          <w:p w14:paraId="77E2C288" w14:textId="7AE3B263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7036" w:rsidRPr="002E0A84" w14:paraId="73229216" w14:textId="77777777" w:rsidTr="00F308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BFBFB"/>
          </w:tcPr>
          <w:p w14:paraId="302E812E" w14:textId="77777777" w:rsidR="00887036" w:rsidRPr="002E0A84" w:rsidRDefault="00887036" w:rsidP="00E35205"/>
        </w:tc>
        <w:tc>
          <w:tcPr>
            <w:tcW w:w="1955" w:type="dxa"/>
            <w:shd w:val="clear" w:color="auto" w:fill="FBFBFB"/>
          </w:tcPr>
          <w:p w14:paraId="031E8EE4" w14:textId="19308FB0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465C77C0" w14:textId="77777777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483F8DEE" w14:textId="77777777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  <w:shd w:val="clear" w:color="auto" w:fill="FBFBFB"/>
          </w:tcPr>
          <w:p w14:paraId="646AE00F" w14:textId="7C865388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7036" w:rsidRPr="002E0A84" w14:paraId="1F2968C0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BFBFB"/>
          </w:tcPr>
          <w:p w14:paraId="104B52C0" w14:textId="77777777" w:rsidR="00887036" w:rsidRPr="002E0A84" w:rsidRDefault="00887036" w:rsidP="00E35205"/>
        </w:tc>
        <w:tc>
          <w:tcPr>
            <w:tcW w:w="1955" w:type="dxa"/>
            <w:shd w:val="clear" w:color="auto" w:fill="FBFBFB"/>
          </w:tcPr>
          <w:p w14:paraId="34B253DC" w14:textId="15DCAD4E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3847FD08" w14:textId="77777777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05831957" w14:textId="77777777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  <w:shd w:val="clear" w:color="auto" w:fill="FBFBFB"/>
          </w:tcPr>
          <w:p w14:paraId="3CC2FB24" w14:textId="4934B150" w:rsidR="00887036" w:rsidRPr="002E0A84" w:rsidRDefault="00887036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7036" w:rsidRPr="002E0A84" w14:paraId="00994306" w14:textId="77777777" w:rsidTr="00F308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BFBFB"/>
          </w:tcPr>
          <w:p w14:paraId="12A44AF8" w14:textId="77777777" w:rsidR="00887036" w:rsidRPr="002E0A84" w:rsidRDefault="00887036" w:rsidP="00E35205"/>
        </w:tc>
        <w:tc>
          <w:tcPr>
            <w:tcW w:w="1955" w:type="dxa"/>
            <w:shd w:val="clear" w:color="auto" w:fill="FBFBFB"/>
          </w:tcPr>
          <w:p w14:paraId="43DCCEEE" w14:textId="4DF14581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08FB5B34" w14:textId="77777777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0ADDF5AA" w14:textId="77777777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  <w:shd w:val="clear" w:color="auto" w:fill="FBFBFB"/>
          </w:tcPr>
          <w:p w14:paraId="2DE68C18" w14:textId="116FD8D4" w:rsidR="00887036" w:rsidRPr="002E0A84" w:rsidRDefault="00887036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F27" w:rsidRPr="002E0A84" w14:paraId="060CDC6D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BFBFB"/>
          </w:tcPr>
          <w:p w14:paraId="47B89DED" w14:textId="77777777" w:rsidR="00C41F27" w:rsidRPr="002E0A84" w:rsidRDefault="00C41F27" w:rsidP="00E35205"/>
        </w:tc>
        <w:tc>
          <w:tcPr>
            <w:tcW w:w="1955" w:type="dxa"/>
            <w:shd w:val="clear" w:color="auto" w:fill="FBFBFB"/>
          </w:tcPr>
          <w:p w14:paraId="108F667E" w14:textId="77777777" w:rsidR="00C41F27" w:rsidRPr="002E0A84" w:rsidRDefault="00C41F27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685B97A2" w14:textId="77777777" w:rsidR="00C41F27" w:rsidRPr="002E0A84" w:rsidRDefault="00C41F27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1CD513F8" w14:textId="77777777" w:rsidR="00C41F27" w:rsidRPr="002E0A84" w:rsidRDefault="00C41F27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  <w:shd w:val="clear" w:color="auto" w:fill="FBFBFB"/>
          </w:tcPr>
          <w:p w14:paraId="356BDD12" w14:textId="77777777" w:rsidR="00C41F27" w:rsidRPr="002E0A84" w:rsidRDefault="00C41F27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0842" w:rsidRPr="002E0A84" w14:paraId="29F366E7" w14:textId="77777777" w:rsidTr="00F308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BFBFB"/>
          </w:tcPr>
          <w:p w14:paraId="20D0CBAF" w14:textId="77777777" w:rsidR="00F30842" w:rsidRPr="002E0A84" w:rsidRDefault="00F30842" w:rsidP="00E35205"/>
        </w:tc>
        <w:tc>
          <w:tcPr>
            <w:tcW w:w="1955" w:type="dxa"/>
            <w:shd w:val="clear" w:color="auto" w:fill="FBFBFB"/>
          </w:tcPr>
          <w:p w14:paraId="0522BC63" w14:textId="77777777" w:rsidR="00F30842" w:rsidRPr="002E0A84" w:rsidRDefault="00F30842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20A1E434" w14:textId="77777777" w:rsidR="00F30842" w:rsidRPr="002E0A84" w:rsidRDefault="00F30842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7DBC683E" w14:textId="77777777" w:rsidR="00F30842" w:rsidRPr="002E0A84" w:rsidRDefault="00F30842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  <w:shd w:val="clear" w:color="auto" w:fill="FBFBFB"/>
          </w:tcPr>
          <w:p w14:paraId="3FF80C0F" w14:textId="77777777" w:rsidR="00F30842" w:rsidRPr="002E0A84" w:rsidRDefault="00F30842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0842" w:rsidRPr="002E0A84" w14:paraId="2F13CF05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BFBFB"/>
          </w:tcPr>
          <w:p w14:paraId="79BF8262" w14:textId="77777777" w:rsidR="00F30842" w:rsidRPr="002E0A84" w:rsidRDefault="00F30842" w:rsidP="00E35205"/>
        </w:tc>
        <w:tc>
          <w:tcPr>
            <w:tcW w:w="1955" w:type="dxa"/>
            <w:shd w:val="clear" w:color="auto" w:fill="FBFBFB"/>
          </w:tcPr>
          <w:p w14:paraId="42F9DAF8" w14:textId="77777777" w:rsidR="00F30842" w:rsidRPr="002E0A84" w:rsidRDefault="00F30842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06522F31" w14:textId="77777777" w:rsidR="00F30842" w:rsidRPr="002E0A84" w:rsidRDefault="00F30842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19E92F23" w14:textId="77777777" w:rsidR="00F30842" w:rsidRPr="002E0A84" w:rsidRDefault="00F30842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  <w:shd w:val="clear" w:color="auto" w:fill="FBFBFB"/>
          </w:tcPr>
          <w:p w14:paraId="21C21E5E" w14:textId="77777777" w:rsidR="00F30842" w:rsidRPr="002E0A84" w:rsidRDefault="00F30842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0842" w:rsidRPr="002E0A84" w14:paraId="62CE197A" w14:textId="77777777" w:rsidTr="00F308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BFBFB"/>
          </w:tcPr>
          <w:p w14:paraId="25F9C89C" w14:textId="77777777" w:rsidR="00F30842" w:rsidRPr="002E0A84" w:rsidRDefault="00F30842" w:rsidP="00E35205"/>
        </w:tc>
        <w:tc>
          <w:tcPr>
            <w:tcW w:w="1955" w:type="dxa"/>
            <w:shd w:val="clear" w:color="auto" w:fill="FBFBFB"/>
          </w:tcPr>
          <w:p w14:paraId="7A91E1AF" w14:textId="77777777" w:rsidR="00F30842" w:rsidRPr="002E0A84" w:rsidRDefault="00F30842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498BEEAF" w14:textId="77777777" w:rsidR="00F30842" w:rsidRPr="002E0A84" w:rsidRDefault="00F30842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18509002" w14:textId="77777777" w:rsidR="00F30842" w:rsidRPr="002E0A84" w:rsidRDefault="00F30842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  <w:shd w:val="clear" w:color="auto" w:fill="FBFBFB"/>
          </w:tcPr>
          <w:p w14:paraId="65B16DCC" w14:textId="77777777" w:rsidR="00F30842" w:rsidRPr="002E0A84" w:rsidRDefault="00F30842" w:rsidP="00E3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0842" w:rsidRPr="002E0A84" w14:paraId="04F87215" w14:textId="77777777" w:rsidTr="00F3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BFBFB"/>
          </w:tcPr>
          <w:p w14:paraId="17B44C84" w14:textId="77777777" w:rsidR="00F30842" w:rsidRPr="002E0A84" w:rsidRDefault="00F30842" w:rsidP="00E35205"/>
        </w:tc>
        <w:tc>
          <w:tcPr>
            <w:tcW w:w="1955" w:type="dxa"/>
            <w:shd w:val="clear" w:color="auto" w:fill="FBFBFB"/>
          </w:tcPr>
          <w:p w14:paraId="7AE82CB5" w14:textId="77777777" w:rsidR="00F30842" w:rsidRPr="002E0A84" w:rsidRDefault="00F30842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380803E8" w14:textId="77777777" w:rsidR="00F30842" w:rsidRPr="002E0A84" w:rsidRDefault="00F30842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BFBFB"/>
          </w:tcPr>
          <w:p w14:paraId="268AA157" w14:textId="77777777" w:rsidR="00F30842" w:rsidRPr="002E0A84" w:rsidRDefault="00F30842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  <w:shd w:val="clear" w:color="auto" w:fill="FBFBFB"/>
          </w:tcPr>
          <w:p w14:paraId="2F5C5A14" w14:textId="77777777" w:rsidR="00F30842" w:rsidRPr="002E0A84" w:rsidRDefault="00F30842" w:rsidP="00E35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20E9CE" w14:textId="77777777" w:rsidR="00AB2B3B" w:rsidRPr="009344A6" w:rsidRDefault="00AB2B3B" w:rsidP="00E35205"/>
    <w:p w14:paraId="66CD3344" w14:textId="22DCE35F" w:rsidR="002C240B" w:rsidRDefault="002C240B" w:rsidP="00E35205">
      <w:pPr>
        <w:pStyle w:val="Lijstalinea"/>
        <w:numPr>
          <w:ilvl w:val="1"/>
          <w:numId w:val="15"/>
        </w:numPr>
      </w:pPr>
      <w:r>
        <w:t>Toelichting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BFBFB"/>
        <w:tblLayout w:type="fixed"/>
        <w:tblLook w:val="04A0" w:firstRow="1" w:lastRow="0" w:firstColumn="1" w:lastColumn="0" w:noHBand="0" w:noVBand="1"/>
      </w:tblPr>
      <w:tblGrid>
        <w:gridCol w:w="9776"/>
      </w:tblGrid>
      <w:tr w:rsidR="002C240B" w14:paraId="23EDCE92" w14:textId="77777777" w:rsidTr="00F30842">
        <w:trPr>
          <w:trHeight w:val="340"/>
        </w:trPr>
        <w:tc>
          <w:tcPr>
            <w:tcW w:w="9776" w:type="dxa"/>
            <w:shd w:val="clear" w:color="auto" w:fill="FBFBFB"/>
          </w:tcPr>
          <w:p w14:paraId="6934A6BF" w14:textId="77777777" w:rsidR="002C240B" w:rsidRDefault="002C240B" w:rsidP="00E35205">
            <w:pPr>
              <w:ind w:left="-57"/>
            </w:pPr>
          </w:p>
        </w:tc>
      </w:tr>
    </w:tbl>
    <w:p w14:paraId="55BD5F55" w14:textId="1D01AE0C" w:rsidR="002C240B" w:rsidRDefault="002C240B" w:rsidP="00E35205"/>
    <w:p w14:paraId="0D6F40AA" w14:textId="77777777" w:rsidR="00E35205" w:rsidRDefault="00E35205" w:rsidP="00E35205"/>
    <w:p w14:paraId="48D3F2E6" w14:textId="77777777" w:rsidR="003F563D" w:rsidRDefault="003F563D" w:rsidP="00E35205"/>
    <w:p w14:paraId="5CFF154C" w14:textId="77777777" w:rsidR="002C240B" w:rsidRDefault="002C240B" w:rsidP="00E35205">
      <w:pPr>
        <w:pStyle w:val="Kop1"/>
        <w:numPr>
          <w:ilvl w:val="0"/>
          <w:numId w:val="15"/>
        </w:numPr>
        <w:tabs>
          <w:tab w:val="num" w:pos="227"/>
          <w:tab w:val="num" w:pos="284"/>
          <w:tab w:val="num" w:pos="360"/>
        </w:tabs>
        <w:spacing w:before="0" w:after="0"/>
        <w:ind w:left="426" w:hanging="426"/>
      </w:pPr>
      <w:r>
        <w:t>Verklaren te zijn overeengekomen</w:t>
      </w:r>
    </w:p>
    <w:p w14:paraId="40E0E125" w14:textId="77777777" w:rsidR="002C240B" w:rsidRPr="0040026D" w:rsidRDefault="002C240B" w:rsidP="00E35205"/>
    <w:p w14:paraId="0E2A2ECC" w14:textId="2EF46691" w:rsidR="002C240B" w:rsidRDefault="002C240B" w:rsidP="00E35205">
      <w:pPr>
        <w:numPr>
          <w:ilvl w:val="0"/>
          <w:numId w:val="17"/>
        </w:numPr>
        <w:rPr>
          <w:szCs w:val="18"/>
        </w:rPr>
      </w:pPr>
      <w:r>
        <w:rPr>
          <w:szCs w:val="18"/>
        </w:rPr>
        <w:t xml:space="preserve">De overeenkomst geldt voor de </w:t>
      </w:r>
      <w:r w:rsidR="003F563D">
        <w:rPr>
          <w:szCs w:val="18"/>
        </w:rPr>
        <w:t>looptijd</w:t>
      </w:r>
      <w:r>
        <w:rPr>
          <w:szCs w:val="18"/>
        </w:rPr>
        <w:t xml:space="preserve"> van het goedgekeurde project.</w:t>
      </w:r>
    </w:p>
    <w:p w14:paraId="162872D7" w14:textId="43549B78" w:rsidR="003F563D" w:rsidRDefault="003F563D" w:rsidP="00E35205">
      <w:pPr>
        <w:numPr>
          <w:ilvl w:val="0"/>
          <w:numId w:val="17"/>
        </w:numPr>
        <w:rPr>
          <w:szCs w:val="18"/>
        </w:rPr>
      </w:pPr>
      <w:r w:rsidRPr="003F563D">
        <w:rPr>
          <w:szCs w:val="18"/>
        </w:rPr>
        <w:t xml:space="preserve">Iedere deelnemer is </w:t>
      </w:r>
      <w:r>
        <w:rPr>
          <w:szCs w:val="18"/>
        </w:rPr>
        <w:t xml:space="preserve">zelf </w:t>
      </w:r>
      <w:r w:rsidRPr="003F563D">
        <w:rPr>
          <w:szCs w:val="18"/>
        </w:rPr>
        <w:t xml:space="preserve">voor </w:t>
      </w:r>
      <w:r>
        <w:rPr>
          <w:szCs w:val="18"/>
        </w:rPr>
        <w:t>zijn of haar</w:t>
      </w:r>
      <w:r w:rsidRPr="003F563D">
        <w:rPr>
          <w:szCs w:val="18"/>
        </w:rPr>
        <w:t xml:space="preserve"> eigen deel verantwoordelijk voor het volgen van de subsidieverplichtingen en </w:t>
      </w:r>
      <w:r>
        <w:rPr>
          <w:szCs w:val="18"/>
        </w:rPr>
        <w:t>-</w:t>
      </w:r>
      <w:r w:rsidRPr="003F563D">
        <w:rPr>
          <w:szCs w:val="18"/>
        </w:rPr>
        <w:t>voorwaarden.</w:t>
      </w:r>
    </w:p>
    <w:p w14:paraId="03F2B15D" w14:textId="77777777" w:rsidR="003F563D" w:rsidRPr="003F563D" w:rsidRDefault="003F563D" w:rsidP="003F563D">
      <w:pPr>
        <w:pStyle w:val="Lijstalinea"/>
        <w:numPr>
          <w:ilvl w:val="0"/>
          <w:numId w:val="17"/>
        </w:numPr>
        <w:rPr>
          <w:szCs w:val="18"/>
        </w:rPr>
      </w:pPr>
      <w:r w:rsidRPr="003F563D">
        <w:rPr>
          <w:szCs w:val="18"/>
        </w:rPr>
        <w:t xml:space="preserve">Als er te veel uitbetaald is, wordt er (een deel van) het bedrag teruggevorderd. Dit gebeurt bij iedere deelnemer aan het samenwerkingsverband. </w:t>
      </w:r>
    </w:p>
    <w:p w14:paraId="1CE9FFB1" w14:textId="706E7A30" w:rsidR="00AB2B3B" w:rsidRDefault="002C240B" w:rsidP="00E35205">
      <w:pPr>
        <w:numPr>
          <w:ilvl w:val="0"/>
          <w:numId w:val="17"/>
        </w:numPr>
        <w:rPr>
          <w:szCs w:val="18"/>
        </w:rPr>
      </w:pPr>
      <w:r>
        <w:rPr>
          <w:szCs w:val="18"/>
        </w:rPr>
        <w:t xml:space="preserve">Alle taken en verantwoordelijkheden van alle deelnemers zijn beschreven in het projectplan. Het projectplan </w:t>
      </w:r>
      <w:r w:rsidR="000629F6">
        <w:rPr>
          <w:szCs w:val="18"/>
        </w:rPr>
        <w:t xml:space="preserve">is </w:t>
      </w:r>
      <w:r>
        <w:rPr>
          <w:szCs w:val="18"/>
        </w:rPr>
        <w:t>onderdeel van deze overeenkomst.</w:t>
      </w:r>
    </w:p>
    <w:p w14:paraId="0F726889" w14:textId="77777777" w:rsidR="00E35205" w:rsidRDefault="00E35205" w:rsidP="00E35205">
      <w:pPr>
        <w:rPr>
          <w:szCs w:val="18"/>
        </w:rPr>
      </w:pPr>
    </w:p>
    <w:p w14:paraId="171CF968" w14:textId="77777777" w:rsidR="00E35205" w:rsidRPr="003E011B" w:rsidRDefault="00E35205" w:rsidP="00E35205">
      <w:pPr>
        <w:rPr>
          <w:szCs w:val="18"/>
        </w:rPr>
      </w:pPr>
    </w:p>
    <w:p w14:paraId="0604A83A" w14:textId="4587F4C9" w:rsidR="002C240B" w:rsidRDefault="002C240B" w:rsidP="00E35205">
      <w:pPr>
        <w:pStyle w:val="Kop1"/>
        <w:numPr>
          <w:ilvl w:val="0"/>
          <w:numId w:val="15"/>
        </w:numPr>
        <w:tabs>
          <w:tab w:val="num" w:pos="227"/>
          <w:tab w:val="num" w:pos="360"/>
        </w:tabs>
        <w:spacing w:before="0" w:after="0"/>
        <w:ind w:left="142" w:hanging="142"/>
      </w:pPr>
      <w:r>
        <w:t>Ondertekening voor akkoord</w:t>
      </w:r>
    </w:p>
    <w:p w14:paraId="0BC6A554" w14:textId="5EC146FA" w:rsidR="00850F04" w:rsidRPr="00850F04" w:rsidRDefault="00850F04" w:rsidP="00E35205"/>
    <w:p w14:paraId="0E18451C" w14:textId="48D090E2" w:rsidR="00850F04" w:rsidRPr="00850F04" w:rsidRDefault="00850F04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 w:rsidRPr="00850F04">
        <w:rPr>
          <w:rFonts w:ascii="Verdana" w:hAnsi="Verdana"/>
          <w:sz w:val="18"/>
          <w:szCs w:val="18"/>
        </w:rPr>
        <w:t>Penvoerder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50F04" w:rsidRPr="00850F04" w14:paraId="678E43C3" w14:textId="77777777" w:rsidTr="00AB2B3B">
        <w:trPr>
          <w:trHeight w:val="340"/>
        </w:trPr>
        <w:tc>
          <w:tcPr>
            <w:tcW w:w="9776" w:type="dxa"/>
            <w:shd w:val="clear" w:color="auto" w:fill="FBFBFB"/>
          </w:tcPr>
          <w:p w14:paraId="541FEB2F" w14:textId="77777777" w:rsidR="00850F04" w:rsidRPr="00850F04" w:rsidRDefault="00850F04" w:rsidP="00E35205"/>
        </w:tc>
      </w:tr>
    </w:tbl>
    <w:p w14:paraId="57CA79F0" w14:textId="77777777" w:rsidR="00850F04" w:rsidRPr="00850F04" w:rsidRDefault="00850F04" w:rsidP="00E35205"/>
    <w:p w14:paraId="0DB4CDD3" w14:textId="76BD1344" w:rsidR="00850F04" w:rsidRPr="00850F04" w:rsidRDefault="00850F04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Functie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50F04" w:rsidRPr="00850F04" w14:paraId="3DCB3800" w14:textId="77777777" w:rsidTr="00AB2B3B">
        <w:trPr>
          <w:trHeight w:val="340"/>
        </w:trPr>
        <w:tc>
          <w:tcPr>
            <w:tcW w:w="9776" w:type="dxa"/>
            <w:shd w:val="clear" w:color="auto" w:fill="FBFBFB"/>
          </w:tcPr>
          <w:p w14:paraId="6C48BEC3" w14:textId="77777777" w:rsidR="00850F04" w:rsidRPr="00850F04" w:rsidRDefault="00850F04" w:rsidP="00E35205"/>
        </w:tc>
      </w:tr>
    </w:tbl>
    <w:p w14:paraId="383026E6" w14:textId="77777777" w:rsidR="00850F04" w:rsidRPr="00850F04" w:rsidRDefault="00850F04" w:rsidP="00E35205"/>
    <w:p w14:paraId="2A5129A9" w14:textId="638153F5" w:rsidR="00850F04" w:rsidRPr="00850F04" w:rsidRDefault="00850F04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Plaats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50F04" w:rsidRPr="00850F04" w14:paraId="5CBD6F32" w14:textId="77777777" w:rsidTr="00AB2B3B">
        <w:trPr>
          <w:trHeight w:val="340"/>
        </w:trPr>
        <w:tc>
          <w:tcPr>
            <w:tcW w:w="9776" w:type="dxa"/>
            <w:shd w:val="clear" w:color="auto" w:fill="FBFBFB"/>
          </w:tcPr>
          <w:p w14:paraId="06B805A6" w14:textId="77777777" w:rsidR="00850F04" w:rsidRPr="00850F04" w:rsidRDefault="00850F04" w:rsidP="00E35205"/>
        </w:tc>
      </w:tr>
    </w:tbl>
    <w:p w14:paraId="6A5FAC59" w14:textId="77777777" w:rsidR="00850F04" w:rsidRPr="00850F04" w:rsidRDefault="00850F04" w:rsidP="00E35205"/>
    <w:p w14:paraId="7363D4B4" w14:textId="09D9D493" w:rsidR="00850F04" w:rsidRPr="00850F04" w:rsidRDefault="00850F04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Datum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50F04" w:rsidRPr="00850F04" w14:paraId="60D4FE58" w14:textId="77777777" w:rsidTr="00AB2B3B">
        <w:trPr>
          <w:trHeight w:val="340"/>
        </w:trPr>
        <w:tc>
          <w:tcPr>
            <w:tcW w:w="9776" w:type="dxa"/>
            <w:shd w:val="clear" w:color="auto" w:fill="FBFBFB"/>
          </w:tcPr>
          <w:p w14:paraId="57E3FFB1" w14:textId="77777777" w:rsidR="00850F04" w:rsidRPr="00850F04" w:rsidRDefault="00850F04" w:rsidP="00E35205"/>
        </w:tc>
      </w:tr>
    </w:tbl>
    <w:p w14:paraId="662E5606" w14:textId="77777777" w:rsidR="00850F04" w:rsidRPr="00850F04" w:rsidRDefault="00850F04" w:rsidP="00E35205"/>
    <w:p w14:paraId="1AA71F24" w14:textId="727C10D7" w:rsidR="00850F04" w:rsidRPr="00850F04" w:rsidRDefault="00850F04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Naam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50F04" w:rsidRPr="00850F04" w14:paraId="10C9837A" w14:textId="77777777" w:rsidTr="00AB2B3B">
        <w:trPr>
          <w:trHeight w:val="340"/>
        </w:trPr>
        <w:tc>
          <w:tcPr>
            <w:tcW w:w="9776" w:type="dxa"/>
            <w:shd w:val="clear" w:color="auto" w:fill="FBFBFB"/>
          </w:tcPr>
          <w:p w14:paraId="18625E54" w14:textId="77777777" w:rsidR="00850F04" w:rsidRPr="00850F04" w:rsidRDefault="00850F04" w:rsidP="00E35205"/>
        </w:tc>
      </w:tr>
    </w:tbl>
    <w:p w14:paraId="1DC59353" w14:textId="77777777" w:rsidR="00850F04" w:rsidRPr="00850F04" w:rsidRDefault="00850F04" w:rsidP="00E35205"/>
    <w:p w14:paraId="3FB18CE0" w14:textId="389890E4" w:rsidR="00850F04" w:rsidRPr="00850F04" w:rsidRDefault="00850F04" w:rsidP="00E3520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50F04" w14:paraId="6AF2AB00" w14:textId="77777777" w:rsidTr="00AB2B3B">
        <w:trPr>
          <w:trHeight w:val="680"/>
        </w:trPr>
        <w:tc>
          <w:tcPr>
            <w:tcW w:w="9776" w:type="dxa"/>
            <w:shd w:val="clear" w:color="auto" w:fill="auto"/>
          </w:tcPr>
          <w:p w14:paraId="19765048" w14:textId="77777777" w:rsidR="00850F04" w:rsidRPr="0044793D" w:rsidRDefault="00850F04" w:rsidP="00E35205">
            <w:pPr>
              <w:rPr>
                <w:b/>
                <w:bCs/>
              </w:rPr>
            </w:pPr>
          </w:p>
        </w:tc>
      </w:tr>
    </w:tbl>
    <w:p w14:paraId="37CCDF41" w14:textId="4A908D2E" w:rsidR="00850F04" w:rsidRDefault="00850F04" w:rsidP="00E35205"/>
    <w:p w14:paraId="2684FB73" w14:textId="77777777" w:rsidR="00AB2B3B" w:rsidRDefault="00AB2B3B" w:rsidP="00E35205"/>
    <w:p w14:paraId="7A489CD3" w14:textId="1AA6C6E2" w:rsidR="00AB2B3B" w:rsidRPr="00850F04" w:rsidRDefault="00A42150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Deelnemer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19FD3CCA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4EB53D4B" w14:textId="77777777" w:rsidR="00AB2B3B" w:rsidRPr="00850F04" w:rsidRDefault="00AB2B3B" w:rsidP="00E35205"/>
        </w:tc>
      </w:tr>
    </w:tbl>
    <w:p w14:paraId="2311E35B" w14:textId="77777777" w:rsidR="00AB2B3B" w:rsidRPr="00850F04" w:rsidRDefault="00AB2B3B" w:rsidP="00E35205"/>
    <w:p w14:paraId="004BE8F6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Functie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36F9766D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7B34E31B" w14:textId="77777777" w:rsidR="00AB2B3B" w:rsidRPr="00850F04" w:rsidRDefault="00AB2B3B" w:rsidP="00E35205"/>
        </w:tc>
      </w:tr>
    </w:tbl>
    <w:p w14:paraId="1B40FFF4" w14:textId="77777777" w:rsidR="00AB2B3B" w:rsidRPr="00850F04" w:rsidRDefault="00AB2B3B" w:rsidP="00E35205"/>
    <w:p w14:paraId="27A7EAA4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Plaats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32999A4A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6FE1557D" w14:textId="77777777" w:rsidR="00AB2B3B" w:rsidRPr="00850F04" w:rsidRDefault="00AB2B3B" w:rsidP="00E35205"/>
        </w:tc>
      </w:tr>
    </w:tbl>
    <w:p w14:paraId="49C0E8B7" w14:textId="77777777" w:rsidR="00AB2B3B" w:rsidRPr="00850F04" w:rsidRDefault="00AB2B3B" w:rsidP="00E35205"/>
    <w:p w14:paraId="08AC9A89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Datum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0A664170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60B13C61" w14:textId="77777777" w:rsidR="00AB2B3B" w:rsidRPr="00850F04" w:rsidRDefault="00AB2B3B" w:rsidP="00E35205"/>
        </w:tc>
      </w:tr>
    </w:tbl>
    <w:p w14:paraId="0FE92442" w14:textId="77777777" w:rsidR="00AB2B3B" w:rsidRPr="00850F04" w:rsidRDefault="00AB2B3B" w:rsidP="00E35205"/>
    <w:p w14:paraId="7E209EC9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Naam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5F1FE781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447888AB" w14:textId="77777777" w:rsidR="00AB2B3B" w:rsidRPr="00850F04" w:rsidRDefault="00AB2B3B" w:rsidP="00E35205"/>
        </w:tc>
      </w:tr>
    </w:tbl>
    <w:p w14:paraId="66012278" w14:textId="77777777" w:rsidR="00AB2B3B" w:rsidRPr="00850F04" w:rsidRDefault="00AB2B3B" w:rsidP="00E35205"/>
    <w:p w14:paraId="549430EE" w14:textId="77777777" w:rsidR="00AB2B3B" w:rsidRPr="00850F04" w:rsidRDefault="00AB2B3B" w:rsidP="00E3520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14:paraId="518403D7" w14:textId="77777777" w:rsidTr="00257A1E">
        <w:trPr>
          <w:trHeight w:val="680"/>
        </w:trPr>
        <w:tc>
          <w:tcPr>
            <w:tcW w:w="9776" w:type="dxa"/>
            <w:shd w:val="clear" w:color="auto" w:fill="auto"/>
          </w:tcPr>
          <w:p w14:paraId="54260469" w14:textId="77777777" w:rsidR="00AB2B3B" w:rsidRPr="0044793D" w:rsidRDefault="00AB2B3B" w:rsidP="00E35205">
            <w:pPr>
              <w:rPr>
                <w:b/>
                <w:bCs/>
              </w:rPr>
            </w:pPr>
          </w:p>
        </w:tc>
      </w:tr>
    </w:tbl>
    <w:p w14:paraId="3D15F301" w14:textId="509424D3" w:rsidR="00850F04" w:rsidRDefault="00850F04" w:rsidP="00E35205"/>
    <w:p w14:paraId="5E5584B3" w14:textId="11D09CE6" w:rsidR="00AB2B3B" w:rsidRDefault="00AB2B3B" w:rsidP="00E35205"/>
    <w:p w14:paraId="45CE02C6" w14:textId="77777777" w:rsidR="00A42150" w:rsidRPr="00850F04" w:rsidRDefault="00A42150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Deelnemer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17D45F63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7D1B3530" w14:textId="77777777" w:rsidR="00AB2B3B" w:rsidRPr="00850F04" w:rsidRDefault="00AB2B3B" w:rsidP="00E35205"/>
        </w:tc>
      </w:tr>
    </w:tbl>
    <w:p w14:paraId="495C10A3" w14:textId="77777777" w:rsidR="00AB2B3B" w:rsidRPr="00850F04" w:rsidRDefault="00AB2B3B" w:rsidP="00E35205"/>
    <w:p w14:paraId="6BF7157A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Functie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74864D3C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00FFE87A" w14:textId="77777777" w:rsidR="00AB2B3B" w:rsidRPr="00850F04" w:rsidRDefault="00AB2B3B" w:rsidP="00E35205"/>
        </w:tc>
      </w:tr>
    </w:tbl>
    <w:p w14:paraId="5F4DEA7C" w14:textId="77777777" w:rsidR="00AB2B3B" w:rsidRPr="00850F04" w:rsidRDefault="00AB2B3B" w:rsidP="00E35205"/>
    <w:p w14:paraId="4B298DCF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Plaats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603E6FE6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14321438" w14:textId="77777777" w:rsidR="00AB2B3B" w:rsidRPr="00850F04" w:rsidRDefault="00AB2B3B" w:rsidP="00E35205"/>
        </w:tc>
      </w:tr>
    </w:tbl>
    <w:p w14:paraId="5657B64D" w14:textId="77777777" w:rsidR="00AB2B3B" w:rsidRPr="00850F04" w:rsidRDefault="00AB2B3B" w:rsidP="00E35205"/>
    <w:p w14:paraId="7DF98973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Datum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4DD03A09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691B0D0A" w14:textId="77777777" w:rsidR="00AB2B3B" w:rsidRPr="00850F04" w:rsidRDefault="00AB2B3B" w:rsidP="00E35205"/>
        </w:tc>
      </w:tr>
    </w:tbl>
    <w:p w14:paraId="484F3958" w14:textId="77777777" w:rsidR="00AB2B3B" w:rsidRPr="00850F04" w:rsidRDefault="00AB2B3B" w:rsidP="00E35205"/>
    <w:p w14:paraId="2257C926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Naam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6DFE454F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1CCC8B07" w14:textId="77777777" w:rsidR="00AB2B3B" w:rsidRPr="00850F04" w:rsidRDefault="00AB2B3B" w:rsidP="00E35205"/>
        </w:tc>
      </w:tr>
    </w:tbl>
    <w:p w14:paraId="4EB5E9A0" w14:textId="77777777" w:rsidR="00AB2B3B" w:rsidRPr="00850F04" w:rsidRDefault="00AB2B3B" w:rsidP="00E35205"/>
    <w:p w14:paraId="33D077C4" w14:textId="77777777" w:rsidR="00AB2B3B" w:rsidRPr="00850F04" w:rsidRDefault="00AB2B3B" w:rsidP="00E3520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14:paraId="1CB4438F" w14:textId="77777777" w:rsidTr="00257A1E">
        <w:trPr>
          <w:trHeight w:val="680"/>
        </w:trPr>
        <w:tc>
          <w:tcPr>
            <w:tcW w:w="9776" w:type="dxa"/>
            <w:shd w:val="clear" w:color="auto" w:fill="auto"/>
          </w:tcPr>
          <w:p w14:paraId="5F8F6F78" w14:textId="77777777" w:rsidR="00AB2B3B" w:rsidRPr="0044793D" w:rsidRDefault="00AB2B3B" w:rsidP="00E35205">
            <w:pPr>
              <w:rPr>
                <w:b/>
                <w:bCs/>
              </w:rPr>
            </w:pPr>
          </w:p>
        </w:tc>
      </w:tr>
    </w:tbl>
    <w:p w14:paraId="3E89E3FE" w14:textId="77777777" w:rsidR="00AB2B3B" w:rsidRPr="00850F04" w:rsidRDefault="00AB2B3B" w:rsidP="00E35205"/>
    <w:p w14:paraId="2BB35C29" w14:textId="77777777" w:rsidR="00A42150" w:rsidRDefault="00A42150" w:rsidP="00E35205">
      <w:pPr>
        <w:pStyle w:val="Default"/>
        <w:rPr>
          <w:rFonts w:ascii="Verdana" w:hAnsi="Verdana"/>
          <w:sz w:val="18"/>
          <w:szCs w:val="18"/>
        </w:rPr>
      </w:pPr>
    </w:p>
    <w:p w14:paraId="1C91B8E0" w14:textId="77777777" w:rsidR="00A42150" w:rsidRDefault="00A42150" w:rsidP="00E35205">
      <w:pPr>
        <w:pStyle w:val="Default"/>
        <w:rPr>
          <w:rFonts w:ascii="Verdana" w:hAnsi="Verdana"/>
          <w:sz w:val="18"/>
          <w:szCs w:val="18"/>
        </w:rPr>
      </w:pPr>
    </w:p>
    <w:p w14:paraId="4AFC5BCB" w14:textId="1AE349C5" w:rsidR="00AB2B3B" w:rsidRPr="00850F04" w:rsidRDefault="00A42150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Deelnemer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79CAD767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4E5A5063" w14:textId="77777777" w:rsidR="00AB2B3B" w:rsidRPr="00850F04" w:rsidRDefault="00AB2B3B" w:rsidP="00E35205"/>
        </w:tc>
      </w:tr>
    </w:tbl>
    <w:p w14:paraId="75B68AC4" w14:textId="77777777" w:rsidR="00AB2B3B" w:rsidRPr="00850F04" w:rsidRDefault="00AB2B3B" w:rsidP="00E35205"/>
    <w:p w14:paraId="76F6873F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Functie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68F912F2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6AAF7A70" w14:textId="77777777" w:rsidR="00AB2B3B" w:rsidRPr="00850F04" w:rsidRDefault="00AB2B3B" w:rsidP="00E35205"/>
        </w:tc>
      </w:tr>
    </w:tbl>
    <w:p w14:paraId="3658BC36" w14:textId="77777777" w:rsidR="00AB2B3B" w:rsidRPr="00850F04" w:rsidRDefault="00AB2B3B" w:rsidP="00E35205"/>
    <w:p w14:paraId="0539257C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Plaats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7D6BD1B9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7C5FAC8F" w14:textId="77777777" w:rsidR="00AB2B3B" w:rsidRPr="00850F04" w:rsidRDefault="00AB2B3B" w:rsidP="00E35205"/>
        </w:tc>
      </w:tr>
    </w:tbl>
    <w:p w14:paraId="2C599614" w14:textId="77777777" w:rsidR="00AB2B3B" w:rsidRPr="00850F04" w:rsidRDefault="00AB2B3B" w:rsidP="00E35205"/>
    <w:p w14:paraId="03DF3817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Datum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71C4A156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25776E06" w14:textId="77777777" w:rsidR="00AB2B3B" w:rsidRPr="00850F04" w:rsidRDefault="00AB2B3B" w:rsidP="00E35205"/>
        </w:tc>
      </w:tr>
    </w:tbl>
    <w:p w14:paraId="1F6E532F" w14:textId="77777777" w:rsidR="00AB2B3B" w:rsidRPr="00850F04" w:rsidRDefault="00AB2B3B" w:rsidP="00E35205"/>
    <w:p w14:paraId="6679FE20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Naam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196D8DB9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7116F979" w14:textId="77777777" w:rsidR="00AB2B3B" w:rsidRPr="00850F04" w:rsidRDefault="00AB2B3B" w:rsidP="00E35205"/>
        </w:tc>
      </w:tr>
    </w:tbl>
    <w:p w14:paraId="1AE2A1F0" w14:textId="77777777" w:rsidR="00AB2B3B" w:rsidRPr="00850F04" w:rsidRDefault="00AB2B3B" w:rsidP="00E35205"/>
    <w:p w14:paraId="036B42B7" w14:textId="77777777" w:rsidR="00AB2B3B" w:rsidRPr="00850F04" w:rsidRDefault="00AB2B3B" w:rsidP="00E3520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14:paraId="0C6085E2" w14:textId="77777777" w:rsidTr="00257A1E">
        <w:trPr>
          <w:trHeight w:val="680"/>
        </w:trPr>
        <w:tc>
          <w:tcPr>
            <w:tcW w:w="9776" w:type="dxa"/>
            <w:shd w:val="clear" w:color="auto" w:fill="auto"/>
          </w:tcPr>
          <w:p w14:paraId="44EB27BE" w14:textId="77777777" w:rsidR="00AB2B3B" w:rsidRPr="0044793D" w:rsidRDefault="00AB2B3B" w:rsidP="00E35205">
            <w:pPr>
              <w:rPr>
                <w:b/>
                <w:bCs/>
              </w:rPr>
            </w:pPr>
          </w:p>
        </w:tc>
      </w:tr>
    </w:tbl>
    <w:p w14:paraId="6DFCEB1E" w14:textId="77777777" w:rsidR="00AB2B3B" w:rsidRDefault="00AB2B3B" w:rsidP="00E35205"/>
    <w:p w14:paraId="1AD4CAB2" w14:textId="77777777" w:rsidR="00AB2B3B" w:rsidRDefault="00AB2B3B" w:rsidP="00E35205"/>
    <w:p w14:paraId="7070DE9C" w14:textId="673F35D2" w:rsidR="00AB2B3B" w:rsidRPr="00850F04" w:rsidRDefault="00A42150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Deelnemer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1B12BDBE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3518FF9B" w14:textId="77777777" w:rsidR="00AB2B3B" w:rsidRPr="00850F04" w:rsidRDefault="00AB2B3B" w:rsidP="00E35205"/>
        </w:tc>
      </w:tr>
    </w:tbl>
    <w:p w14:paraId="3905F319" w14:textId="77777777" w:rsidR="00AB2B3B" w:rsidRPr="00850F04" w:rsidRDefault="00AB2B3B" w:rsidP="00E35205"/>
    <w:p w14:paraId="344BCE17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Functie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11562732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5B2E112F" w14:textId="77777777" w:rsidR="00AB2B3B" w:rsidRPr="00850F04" w:rsidRDefault="00AB2B3B" w:rsidP="00E35205"/>
        </w:tc>
      </w:tr>
    </w:tbl>
    <w:p w14:paraId="312A6AF4" w14:textId="77777777" w:rsidR="00AB2B3B" w:rsidRPr="00850F04" w:rsidRDefault="00AB2B3B" w:rsidP="00E35205"/>
    <w:p w14:paraId="4355D88D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Plaats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657D0188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4F615EC1" w14:textId="77777777" w:rsidR="00AB2B3B" w:rsidRPr="00850F04" w:rsidRDefault="00AB2B3B" w:rsidP="00E35205"/>
        </w:tc>
      </w:tr>
    </w:tbl>
    <w:p w14:paraId="07B09C12" w14:textId="77777777" w:rsidR="00AB2B3B" w:rsidRPr="00850F04" w:rsidRDefault="00AB2B3B" w:rsidP="00E35205"/>
    <w:p w14:paraId="1D6013F7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Datum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0BB2672D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09EAB1C4" w14:textId="77777777" w:rsidR="00AB2B3B" w:rsidRPr="00850F04" w:rsidRDefault="00AB2B3B" w:rsidP="00E35205"/>
        </w:tc>
      </w:tr>
    </w:tbl>
    <w:p w14:paraId="562CDAF3" w14:textId="77777777" w:rsidR="00AB2B3B" w:rsidRPr="00850F04" w:rsidRDefault="00AB2B3B" w:rsidP="00E35205"/>
    <w:p w14:paraId="11D87F8F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Naam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25078EA7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39A25E47" w14:textId="77777777" w:rsidR="00AB2B3B" w:rsidRPr="00850F04" w:rsidRDefault="00AB2B3B" w:rsidP="00E35205"/>
        </w:tc>
      </w:tr>
    </w:tbl>
    <w:p w14:paraId="2DF873BC" w14:textId="77777777" w:rsidR="00AB2B3B" w:rsidRPr="00850F04" w:rsidRDefault="00AB2B3B" w:rsidP="00E35205"/>
    <w:p w14:paraId="2F7CCFAF" w14:textId="77777777" w:rsidR="00AB2B3B" w:rsidRPr="00850F04" w:rsidRDefault="00AB2B3B" w:rsidP="00E3520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14:paraId="23BB84A4" w14:textId="77777777" w:rsidTr="00257A1E">
        <w:trPr>
          <w:trHeight w:val="680"/>
        </w:trPr>
        <w:tc>
          <w:tcPr>
            <w:tcW w:w="9776" w:type="dxa"/>
            <w:shd w:val="clear" w:color="auto" w:fill="auto"/>
          </w:tcPr>
          <w:p w14:paraId="623844FD" w14:textId="77777777" w:rsidR="00AB2B3B" w:rsidRPr="0044793D" w:rsidRDefault="00AB2B3B" w:rsidP="00E35205">
            <w:pPr>
              <w:rPr>
                <w:b/>
                <w:bCs/>
              </w:rPr>
            </w:pPr>
          </w:p>
        </w:tc>
      </w:tr>
    </w:tbl>
    <w:p w14:paraId="6BDC3C2D" w14:textId="77777777" w:rsidR="00AB2B3B" w:rsidRDefault="00AB2B3B" w:rsidP="00E35205"/>
    <w:p w14:paraId="7AFD77D1" w14:textId="77777777" w:rsidR="00AB2B3B" w:rsidRDefault="00AB2B3B" w:rsidP="00E35205"/>
    <w:p w14:paraId="68EA754C" w14:textId="22FCC8E0" w:rsidR="00AB2B3B" w:rsidRPr="00850F04" w:rsidRDefault="00A42150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Deelnemer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55590F6C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05A2E5DD" w14:textId="77777777" w:rsidR="00AB2B3B" w:rsidRPr="00850F04" w:rsidRDefault="00AB2B3B" w:rsidP="00E35205"/>
        </w:tc>
      </w:tr>
    </w:tbl>
    <w:p w14:paraId="54B18EA8" w14:textId="77777777" w:rsidR="00AB2B3B" w:rsidRPr="00850F04" w:rsidRDefault="00AB2B3B" w:rsidP="00E35205"/>
    <w:p w14:paraId="3ABA9681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Functie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002A3243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232C93AE" w14:textId="77777777" w:rsidR="00AB2B3B" w:rsidRPr="00850F04" w:rsidRDefault="00AB2B3B" w:rsidP="00E35205"/>
        </w:tc>
      </w:tr>
    </w:tbl>
    <w:p w14:paraId="6DD6E2B8" w14:textId="77777777" w:rsidR="00AB2B3B" w:rsidRPr="00850F04" w:rsidRDefault="00AB2B3B" w:rsidP="00E35205"/>
    <w:p w14:paraId="67C49764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Plaats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5FA0A410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7BF0CACA" w14:textId="77777777" w:rsidR="00AB2B3B" w:rsidRPr="00850F04" w:rsidRDefault="00AB2B3B" w:rsidP="00E35205"/>
        </w:tc>
      </w:tr>
    </w:tbl>
    <w:p w14:paraId="30C2DD3E" w14:textId="77777777" w:rsidR="00AB2B3B" w:rsidRPr="00850F04" w:rsidRDefault="00AB2B3B" w:rsidP="00E35205"/>
    <w:p w14:paraId="3EAE6EC9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Datum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6C22EFD0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44DCF800" w14:textId="77777777" w:rsidR="00AB2B3B" w:rsidRPr="00850F04" w:rsidRDefault="00AB2B3B" w:rsidP="00E35205"/>
        </w:tc>
      </w:tr>
    </w:tbl>
    <w:p w14:paraId="1356FA46" w14:textId="77777777" w:rsidR="00AB2B3B" w:rsidRPr="00850F04" w:rsidRDefault="00AB2B3B" w:rsidP="00E35205"/>
    <w:p w14:paraId="0ACBFEB7" w14:textId="77777777" w:rsidR="00AB2B3B" w:rsidRPr="00850F04" w:rsidRDefault="00AB2B3B" w:rsidP="00E35205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Naam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:rsidRPr="00850F04" w14:paraId="01D8F328" w14:textId="77777777" w:rsidTr="00257A1E">
        <w:trPr>
          <w:trHeight w:val="340"/>
        </w:trPr>
        <w:tc>
          <w:tcPr>
            <w:tcW w:w="9776" w:type="dxa"/>
            <w:shd w:val="clear" w:color="auto" w:fill="FBFBFB"/>
          </w:tcPr>
          <w:p w14:paraId="4EF75732" w14:textId="77777777" w:rsidR="00AB2B3B" w:rsidRPr="00850F04" w:rsidRDefault="00AB2B3B" w:rsidP="00E35205"/>
        </w:tc>
      </w:tr>
    </w:tbl>
    <w:p w14:paraId="7AF4FEC6" w14:textId="77777777" w:rsidR="00AB2B3B" w:rsidRPr="00850F04" w:rsidRDefault="00AB2B3B" w:rsidP="00E35205"/>
    <w:p w14:paraId="23DEE972" w14:textId="77777777" w:rsidR="00AB2B3B" w:rsidRPr="00850F04" w:rsidRDefault="00AB2B3B" w:rsidP="00E3520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</w:t>
      </w:r>
    </w:p>
    <w:tbl>
      <w:tblPr>
        <w:tblStyle w:val="Tabelrast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B2B3B" w14:paraId="758C408C" w14:textId="77777777" w:rsidTr="00257A1E">
        <w:trPr>
          <w:trHeight w:val="680"/>
        </w:trPr>
        <w:tc>
          <w:tcPr>
            <w:tcW w:w="9776" w:type="dxa"/>
            <w:shd w:val="clear" w:color="auto" w:fill="auto"/>
          </w:tcPr>
          <w:p w14:paraId="39AE7A07" w14:textId="77777777" w:rsidR="00AB2B3B" w:rsidRPr="0044793D" w:rsidRDefault="00AB2B3B" w:rsidP="00E35205">
            <w:pPr>
              <w:rPr>
                <w:b/>
                <w:bCs/>
              </w:rPr>
            </w:pPr>
          </w:p>
        </w:tc>
      </w:tr>
    </w:tbl>
    <w:p w14:paraId="3CB12794" w14:textId="77777777" w:rsidR="0033285B" w:rsidRPr="002C240B" w:rsidRDefault="0033285B" w:rsidP="00E35205">
      <w:pPr>
        <w:rPr>
          <w:szCs w:val="18"/>
        </w:rPr>
      </w:pPr>
      <w:bookmarkStart w:id="4" w:name="bmBegin"/>
      <w:bookmarkEnd w:id="0"/>
      <w:bookmarkEnd w:id="4"/>
    </w:p>
    <w:sectPr w:rsidR="0033285B" w:rsidRPr="002C240B" w:rsidSect="00F308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5D74" w14:textId="77777777" w:rsidR="002C240B" w:rsidRDefault="002C240B">
      <w:r>
        <w:separator/>
      </w:r>
    </w:p>
    <w:p w14:paraId="19671F95" w14:textId="77777777" w:rsidR="002C240B" w:rsidRDefault="002C240B"/>
  </w:endnote>
  <w:endnote w:type="continuationSeparator" w:id="0">
    <w:p w14:paraId="604E9C22" w14:textId="77777777" w:rsidR="002C240B" w:rsidRDefault="002C240B">
      <w:r>
        <w:continuationSeparator/>
      </w:r>
    </w:p>
    <w:p w14:paraId="42C8A47C" w14:textId="77777777" w:rsidR="002C240B" w:rsidRDefault="002C2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KDAG O+ Univer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CC79" w14:textId="7F07064B" w:rsidR="00427195" w:rsidRDefault="00427195">
    <w:pPr>
      <w:pStyle w:val="Voettekst"/>
    </w:pPr>
  </w:p>
  <w:p w14:paraId="6E100BCE" w14:textId="77777777" w:rsidR="00427195" w:rsidRDefault="00427195"/>
  <w:tbl>
    <w:tblPr>
      <w:tblStyle w:val="Onopgemaaktetabel2"/>
      <w:tblW w:w="9900" w:type="dxa"/>
      <w:tblLayout w:type="fixed"/>
      <w:tblLook w:val="0020" w:firstRow="1" w:lastRow="0" w:firstColumn="0" w:lastColumn="0" w:noHBand="0" w:noVBand="0"/>
    </w:tblPr>
    <w:tblGrid>
      <w:gridCol w:w="7752"/>
      <w:gridCol w:w="2148"/>
    </w:tblGrid>
    <w:tr w:rsidR="00427195" w14:paraId="2C8CB1F6" w14:textId="77777777" w:rsidTr="0060183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4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752" w:type="dxa"/>
        </w:tcPr>
        <w:p w14:paraId="78A1D378" w14:textId="73E7A36D" w:rsidR="00427195" w:rsidRDefault="006632FB">
          <w:pPr>
            <w:pStyle w:val="Huisstijl-Rubricering"/>
          </w:pPr>
          <w:r>
            <w:t xml:space="preserve"> 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148" w:type="dxa"/>
        </w:tcPr>
        <w:p w14:paraId="733AA9B0" w14:textId="77777777" w:rsidR="00427195" w:rsidRDefault="00427195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EEB6" w14:textId="2EB9A3EB" w:rsidR="00F30842" w:rsidRPr="00F30842" w:rsidRDefault="00F30842" w:rsidP="00F30842">
    <w:pPr>
      <w:pStyle w:val="Voettekst"/>
      <w:rPr>
        <w:sz w:val="16"/>
        <w:szCs w:val="16"/>
      </w:rPr>
    </w:pPr>
    <w:r w:rsidRPr="00F30842">
      <w:rPr>
        <w:sz w:val="16"/>
        <w:szCs w:val="16"/>
      </w:rPr>
      <w:t xml:space="preserve">Versie </w:t>
    </w:r>
    <w:r>
      <w:rPr>
        <w:sz w:val="16"/>
        <w:szCs w:val="16"/>
      </w:rPr>
      <w:t>1</w:t>
    </w:r>
    <w:r w:rsidRPr="00F30842">
      <w:rPr>
        <w:sz w:val="16"/>
        <w:szCs w:val="16"/>
      </w:rPr>
      <w:t>5-05-2024</w:t>
    </w:r>
    <w:r w:rsidRPr="00F30842">
      <w:rPr>
        <w:sz w:val="16"/>
        <w:szCs w:val="16"/>
      </w:rPr>
      <w:tab/>
    </w:r>
    <w:r w:rsidRPr="00F30842">
      <w:rPr>
        <w:sz w:val="16"/>
        <w:szCs w:val="16"/>
      </w:rPr>
      <w:tab/>
    </w:r>
    <w:sdt>
      <w:sdtPr>
        <w:rPr>
          <w:sz w:val="16"/>
          <w:szCs w:val="16"/>
        </w:rPr>
        <w:id w:val="-332073918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2082170137"/>
            <w:docPartObj>
              <w:docPartGallery w:val="Page Numbers (Top of Page)"/>
              <w:docPartUnique/>
            </w:docPartObj>
          </w:sdtPr>
          <w:sdtContent>
            <w:r w:rsidRPr="00F30842">
              <w:rPr>
                <w:sz w:val="16"/>
                <w:szCs w:val="16"/>
              </w:rPr>
              <w:t xml:space="preserve">Pagina </w:t>
            </w:r>
            <w:r w:rsidRPr="00F30842">
              <w:rPr>
                <w:b/>
                <w:bCs/>
                <w:sz w:val="16"/>
                <w:szCs w:val="16"/>
              </w:rPr>
              <w:fldChar w:fldCharType="begin"/>
            </w:r>
            <w:r w:rsidRPr="00F30842">
              <w:rPr>
                <w:b/>
                <w:bCs/>
                <w:sz w:val="16"/>
                <w:szCs w:val="16"/>
              </w:rPr>
              <w:instrText>PAGE</w:instrText>
            </w:r>
            <w:r w:rsidRPr="00F30842">
              <w:rPr>
                <w:b/>
                <w:bCs/>
                <w:sz w:val="16"/>
                <w:szCs w:val="16"/>
              </w:rPr>
              <w:fldChar w:fldCharType="separate"/>
            </w:r>
            <w:r w:rsidRPr="00F30842">
              <w:rPr>
                <w:b/>
                <w:bCs/>
                <w:sz w:val="16"/>
                <w:szCs w:val="16"/>
              </w:rPr>
              <w:t>2</w:t>
            </w:r>
            <w:r w:rsidRPr="00F30842">
              <w:rPr>
                <w:b/>
                <w:bCs/>
                <w:sz w:val="16"/>
                <w:szCs w:val="16"/>
              </w:rPr>
              <w:fldChar w:fldCharType="end"/>
            </w:r>
            <w:r w:rsidRPr="00F30842">
              <w:rPr>
                <w:sz w:val="16"/>
                <w:szCs w:val="16"/>
              </w:rPr>
              <w:t xml:space="preserve"> van </w:t>
            </w:r>
            <w:r w:rsidRPr="00F30842">
              <w:rPr>
                <w:b/>
                <w:bCs/>
                <w:sz w:val="16"/>
                <w:szCs w:val="16"/>
              </w:rPr>
              <w:fldChar w:fldCharType="begin"/>
            </w:r>
            <w:r w:rsidRPr="00F30842">
              <w:rPr>
                <w:b/>
                <w:bCs/>
                <w:sz w:val="16"/>
                <w:szCs w:val="16"/>
              </w:rPr>
              <w:instrText>NUMPAGES</w:instrText>
            </w:r>
            <w:r w:rsidRPr="00F30842">
              <w:rPr>
                <w:b/>
                <w:bCs/>
                <w:sz w:val="16"/>
                <w:szCs w:val="16"/>
              </w:rPr>
              <w:fldChar w:fldCharType="separate"/>
            </w:r>
            <w:r w:rsidRPr="00F30842">
              <w:rPr>
                <w:b/>
                <w:bCs/>
                <w:sz w:val="16"/>
                <w:szCs w:val="16"/>
              </w:rPr>
              <w:t>2</w:t>
            </w:r>
            <w:r w:rsidRPr="00F3084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15BE600" w14:textId="31525183" w:rsidR="00427195" w:rsidRPr="002C240B" w:rsidRDefault="00427195">
    <w:pPr>
      <w:pStyle w:val="Voet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0461" w14:textId="573907BD" w:rsidR="00F30842" w:rsidRDefault="00F30842" w:rsidP="00F30842">
    <w:pPr>
      <w:pStyle w:val="Voettekst"/>
    </w:pPr>
    <w:r w:rsidRPr="00F30842">
      <w:rPr>
        <w:sz w:val="16"/>
        <w:szCs w:val="16"/>
      </w:rPr>
      <w:t>Versie 15-05-2024</w:t>
    </w:r>
    <w:r w:rsidRPr="00F30842">
      <w:rPr>
        <w:sz w:val="16"/>
        <w:szCs w:val="16"/>
      </w:rPr>
      <w:tab/>
    </w:r>
    <w:r w:rsidRPr="00F30842">
      <w:rPr>
        <w:sz w:val="16"/>
        <w:szCs w:val="16"/>
      </w:rPr>
      <w:tab/>
    </w:r>
    <w:sdt>
      <w:sdtPr>
        <w:rPr>
          <w:sz w:val="16"/>
          <w:szCs w:val="16"/>
        </w:rPr>
        <w:id w:val="-135806733"/>
        <w:docPartObj>
          <w:docPartGallery w:val="Page Numbers (Bottom of Page)"/>
          <w:docPartUnique/>
        </w:docPartObj>
      </w:sdtPr>
      <w:sdtEndPr>
        <w:rPr>
          <w:sz w:val="18"/>
          <w:szCs w:val="22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22"/>
            </w:rPr>
          </w:sdtEndPr>
          <w:sdtContent>
            <w:r w:rsidRPr="00F30842">
              <w:rPr>
                <w:sz w:val="16"/>
                <w:szCs w:val="16"/>
              </w:rPr>
              <w:t xml:space="preserve">Pagina </w:t>
            </w:r>
            <w:r w:rsidRPr="00F30842">
              <w:rPr>
                <w:b/>
                <w:bCs/>
                <w:sz w:val="16"/>
                <w:szCs w:val="16"/>
              </w:rPr>
              <w:fldChar w:fldCharType="begin"/>
            </w:r>
            <w:r w:rsidRPr="00F30842">
              <w:rPr>
                <w:b/>
                <w:bCs/>
                <w:sz w:val="16"/>
                <w:szCs w:val="16"/>
              </w:rPr>
              <w:instrText>PAGE</w:instrText>
            </w:r>
            <w:r w:rsidRPr="00F30842">
              <w:rPr>
                <w:b/>
                <w:bCs/>
                <w:sz w:val="16"/>
                <w:szCs w:val="16"/>
              </w:rPr>
              <w:fldChar w:fldCharType="separate"/>
            </w:r>
            <w:r w:rsidRPr="00F30842">
              <w:rPr>
                <w:b/>
                <w:bCs/>
                <w:sz w:val="16"/>
                <w:szCs w:val="16"/>
              </w:rPr>
              <w:t>2</w:t>
            </w:r>
            <w:r w:rsidRPr="00F30842">
              <w:rPr>
                <w:b/>
                <w:bCs/>
                <w:sz w:val="16"/>
                <w:szCs w:val="16"/>
              </w:rPr>
              <w:fldChar w:fldCharType="end"/>
            </w:r>
            <w:r w:rsidRPr="00F30842">
              <w:rPr>
                <w:sz w:val="16"/>
                <w:szCs w:val="16"/>
              </w:rPr>
              <w:t xml:space="preserve"> van </w:t>
            </w:r>
            <w:r w:rsidRPr="00F30842">
              <w:rPr>
                <w:b/>
                <w:bCs/>
                <w:sz w:val="16"/>
                <w:szCs w:val="16"/>
              </w:rPr>
              <w:fldChar w:fldCharType="begin"/>
            </w:r>
            <w:r w:rsidRPr="00F30842">
              <w:rPr>
                <w:b/>
                <w:bCs/>
                <w:sz w:val="16"/>
                <w:szCs w:val="16"/>
              </w:rPr>
              <w:instrText>NUMPAGES</w:instrText>
            </w:r>
            <w:r w:rsidRPr="00F30842">
              <w:rPr>
                <w:b/>
                <w:bCs/>
                <w:sz w:val="16"/>
                <w:szCs w:val="16"/>
              </w:rPr>
              <w:fldChar w:fldCharType="separate"/>
            </w:r>
            <w:r w:rsidRPr="00F30842">
              <w:rPr>
                <w:b/>
                <w:bCs/>
                <w:sz w:val="16"/>
                <w:szCs w:val="16"/>
              </w:rPr>
              <w:t>2</w:t>
            </w:r>
            <w:r w:rsidRPr="00F3084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3BA4933" w14:textId="659CEDB7" w:rsidR="00427195" w:rsidRDefault="00427195">
    <w:pPr>
      <w:pStyle w:val="Voetteks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36A1" w14:textId="77777777" w:rsidR="002C240B" w:rsidRDefault="002C240B">
      <w:r>
        <w:separator/>
      </w:r>
    </w:p>
    <w:p w14:paraId="4BC2C4FC" w14:textId="77777777" w:rsidR="002C240B" w:rsidRDefault="002C240B"/>
  </w:footnote>
  <w:footnote w:type="continuationSeparator" w:id="0">
    <w:p w14:paraId="02B19189" w14:textId="77777777" w:rsidR="002C240B" w:rsidRDefault="002C240B">
      <w:r>
        <w:continuationSeparator/>
      </w:r>
    </w:p>
    <w:p w14:paraId="7128F7FA" w14:textId="77777777" w:rsidR="002C240B" w:rsidRDefault="002C24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AD2A" w14:textId="77777777" w:rsidR="00427195" w:rsidRDefault="00427195">
    <w:pPr>
      <w:pStyle w:val="Koptekst"/>
    </w:pPr>
  </w:p>
  <w:p w14:paraId="231BEB97" w14:textId="77777777" w:rsidR="00427195" w:rsidRDefault="004271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5882" w14:textId="77777777" w:rsidR="00427195" w:rsidRPr="002C240B" w:rsidRDefault="00427195">
    <w:pPr>
      <w:spacing w:line="200" w:lineRule="exact"/>
    </w:pPr>
  </w:p>
  <w:p w14:paraId="50365801" w14:textId="77777777" w:rsidR="00427195" w:rsidRPr="002C240B" w:rsidRDefault="00427195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AED5" w14:textId="26E5FE47" w:rsidR="00427195" w:rsidRDefault="00EB11DD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4590A" wp14:editId="7C304FE3">
          <wp:simplePos x="0" y="0"/>
          <wp:positionH relativeFrom="column">
            <wp:posOffset>3263265</wp:posOffset>
          </wp:positionH>
          <wp:positionV relativeFrom="paragraph">
            <wp:posOffset>-899795</wp:posOffset>
          </wp:positionV>
          <wp:extent cx="2353310" cy="1677035"/>
          <wp:effectExtent l="0" t="0" r="8890" b="0"/>
          <wp:wrapNone/>
          <wp:docPr id="5" name="Afbeelding 2">
            <a:extLst xmlns:a="http://schemas.openxmlformats.org/drawingml/2006/main">
              <a:ext uri="{FF2B5EF4-FFF2-40B4-BE49-F238E27FC236}">
                <a16:creationId xmlns:a16="http://schemas.microsoft.com/office/drawing/2014/main" id="{7E989573-C187-47B2-B59C-32890AE5B9A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>
                    <a:extLst>
                      <a:ext uri="{FF2B5EF4-FFF2-40B4-BE49-F238E27FC236}">
                        <a16:creationId xmlns:a16="http://schemas.microsoft.com/office/drawing/2014/main" id="{7E989573-C187-47B2-B59C-32890AE5B9A6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167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AD6A7" w14:textId="277DF9D4" w:rsidR="00427195" w:rsidRDefault="004271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76037"/>
    <w:multiLevelType w:val="multilevel"/>
    <w:tmpl w:val="5D6083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FDA453B"/>
    <w:multiLevelType w:val="multilevel"/>
    <w:tmpl w:val="5D6083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832A4"/>
    <w:multiLevelType w:val="hybridMultilevel"/>
    <w:tmpl w:val="E5801E74"/>
    <w:lvl w:ilvl="0" w:tplc="D4682FF2"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8237C"/>
    <w:multiLevelType w:val="hybridMultilevel"/>
    <w:tmpl w:val="C56C38DC"/>
    <w:lvl w:ilvl="0" w:tplc="33E090CE"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06E0C"/>
    <w:multiLevelType w:val="hybridMultilevel"/>
    <w:tmpl w:val="7F9871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534240"/>
    <w:multiLevelType w:val="hybridMultilevel"/>
    <w:tmpl w:val="40D6A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37A7A"/>
    <w:multiLevelType w:val="multilevel"/>
    <w:tmpl w:val="CAFE257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9423F"/>
    <w:multiLevelType w:val="hybridMultilevel"/>
    <w:tmpl w:val="65724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F2368"/>
    <w:multiLevelType w:val="hybridMultilevel"/>
    <w:tmpl w:val="D21E4672"/>
    <w:lvl w:ilvl="0" w:tplc="F70641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6088A"/>
    <w:multiLevelType w:val="hybridMultilevel"/>
    <w:tmpl w:val="92A68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99039">
    <w:abstractNumId w:val="10"/>
  </w:num>
  <w:num w:numId="2" w16cid:durableId="393507020">
    <w:abstractNumId w:val="7"/>
  </w:num>
  <w:num w:numId="3" w16cid:durableId="1255240219">
    <w:abstractNumId w:val="6"/>
  </w:num>
  <w:num w:numId="4" w16cid:durableId="1567378441">
    <w:abstractNumId w:val="5"/>
  </w:num>
  <w:num w:numId="5" w16cid:durableId="1319649349">
    <w:abstractNumId w:val="4"/>
  </w:num>
  <w:num w:numId="6" w16cid:durableId="935090073">
    <w:abstractNumId w:val="8"/>
  </w:num>
  <w:num w:numId="7" w16cid:durableId="355932695">
    <w:abstractNumId w:val="3"/>
  </w:num>
  <w:num w:numId="8" w16cid:durableId="1447844254">
    <w:abstractNumId w:val="2"/>
  </w:num>
  <w:num w:numId="9" w16cid:durableId="369187783">
    <w:abstractNumId w:val="1"/>
  </w:num>
  <w:num w:numId="10" w16cid:durableId="299774815">
    <w:abstractNumId w:val="0"/>
  </w:num>
  <w:num w:numId="11" w16cid:durableId="266931950">
    <w:abstractNumId w:val="9"/>
  </w:num>
  <w:num w:numId="12" w16cid:durableId="1694309349">
    <w:abstractNumId w:val="13"/>
  </w:num>
  <w:num w:numId="13" w16cid:durableId="177744730">
    <w:abstractNumId w:val="20"/>
  </w:num>
  <w:num w:numId="14" w16cid:durableId="644314847">
    <w:abstractNumId w:val="14"/>
  </w:num>
  <w:num w:numId="15" w16cid:durableId="1172599725">
    <w:abstractNumId w:val="19"/>
  </w:num>
  <w:num w:numId="16" w16cid:durableId="349574251">
    <w:abstractNumId w:val="12"/>
  </w:num>
  <w:num w:numId="17" w16cid:durableId="185145339">
    <w:abstractNumId w:val="11"/>
  </w:num>
  <w:num w:numId="18" w16cid:durableId="719477528">
    <w:abstractNumId w:val="17"/>
  </w:num>
  <w:num w:numId="19" w16cid:durableId="2005084311">
    <w:abstractNumId w:val="22"/>
  </w:num>
  <w:num w:numId="20" w16cid:durableId="528883686">
    <w:abstractNumId w:val="15"/>
  </w:num>
  <w:num w:numId="21" w16cid:durableId="1901936541">
    <w:abstractNumId w:val="16"/>
  </w:num>
  <w:num w:numId="22" w16cid:durableId="1123499416">
    <w:abstractNumId w:val="18"/>
  </w:num>
  <w:num w:numId="23" w16cid:durableId="610816377">
    <w:abstractNumId w:val="21"/>
  </w:num>
  <w:num w:numId="24" w16cid:durableId="635767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2C240B"/>
    <w:rsid w:val="000339A2"/>
    <w:rsid w:val="000629F6"/>
    <w:rsid w:val="0010551D"/>
    <w:rsid w:val="00107403"/>
    <w:rsid w:val="001259AB"/>
    <w:rsid w:val="00197504"/>
    <w:rsid w:val="001B328C"/>
    <w:rsid w:val="00204036"/>
    <w:rsid w:val="00230460"/>
    <w:rsid w:val="00233298"/>
    <w:rsid w:val="0028382E"/>
    <w:rsid w:val="002B1B5F"/>
    <w:rsid w:val="002C240B"/>
    <w:rsid w:val="002D04A5"/>
    <w:rsid w:val="002E672E"/>
    <w:rsid w:val="002F178F"/>
    <w:rsid w:val="00317599"/>
    <w:rsid w:val="0033285B"/>
    <w:rsid w:val="003A5DEE"/>
    <w:rsid w:val="003D3E09"/>
    <w:rsid w:val="003D50BE"/>
    <w:rsid w:val="003E011B"/>
    <w:rsid w:val="003F1694"/>
    <w:rsid w:val="003F563D"/>
    <w:rsid w:val="00421BE1"/>
    <w:rsid w:val="00427195"/>
    <w:rsid w:val="004666F1"/>
    <w:rsid w:val="00475AA8"/>
    <w:rsid w:val="004A126C"/>
    <w:rsid w:val="005136D0"/>
    <w:rsid w:val="00553352"/>
    <w:rsid w:val="00585199"/>
    <w:rsid w:val="005A798D"/>
    <w:rsid w:val="005C6411"/>
    <w:rsid w:val="005D0836"/>
    <w:rsid w:val="005D2FF2"/>
    <w:rsid w:val="005E1639"/>
    <w:rsid w:val="0060183C"/>
    <w:rsid w:val="006344AE"/>
    <w:rsid w:val="006632FB"/>
    <w:rsid w:val="006B2463"/>
    <w:rsid w:val="007164F1"/>
    <w:rsid w:val="00725AB0"/>
    <w:rsid w:val="00764394"/>
    <w:rsid w:val="00792B6A"/>
    <w:rsid w:val="007E5988"/>
    <w:rsid w:val="007F0EE9"/>
    <w:rsid w:val="00822892"/>
    <w:rsid w:val="00850F04"/>
    <w:rsid w:val="00887036"/>
    <w:rsid w:val="008D51F9"/>
    <w:rsid w:val="0092708E"/>
    <w:rsid w:val="00A42150"/>
    <w:rsid w:val="00AB2B3B"/>
    <w:rsid w:val="00AF754E"/>
    <w:rsid w:val="00B12AB9"/>
    <w:rsid w:val="00B215B1"/>
    <w:rsid w:val="00BC7D9E"/>
    <w:rsid w:val="00C41F27"/>
    <w:rsid w:val="00C83CCB"/>
    <w:rsid w:val="00CA2C4E"/>
    <w:rsid w:val="00CA6C89"/>
    <w:rsid w:val="00CC3864"/>
    <w:rsid w:val="00CD7FAE"/>
    <w:rsid w:val="00D00AA3"/>
    <w:rsid w:val="00D0108F"/>
    <w:rsid w:val="00D03D7F"/>
    <w:rsid w:val="00D537B0"/>
    <w:rsid w:val="00E1346D"/>
    <w:rsid w:val="00E237CE"/>
    <w:rsid w:val="00E35205"/>
    <w:rsid w:val="00E5678A"/>
    <w:rsid w:val="00E83DBF"/>
    <w:rsid w:val="00EB11DD"/>
    <w:rsid w:val="00EE06F6"/>
    <w:rsid w:val="00F22C97"/>
    <w:rsid w:val="00F30842"/>
    <w:rsid w:val="00F55BC2"/>
    <w:rsid w:val="00F60F4E"/>
    <w:rsid w:val="00FB086C"/>
    <w:rsid w:val="00F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211A59E"/>
  <w15:docId w15:val="{5E63A9A3-36F8-4FA7-BE82-29437E02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87036"/>
    <w:rPr>
      <w:rFonts w:ascii="Verdana" w:eastAsiaTheme="minorHAnsi" w:hAnsi="Verdana" w:cstheme="minorBidi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link w:val="VoetnoottekstChar"/>
    <w:uiPriority w:val="99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uiPriority w:val="99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link w:val="OndertitelChar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link w:val="TitelChar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C240B"/>
    <w:rPr>
      <w:rFonts w:ascii="Verdana" w:hAnsi="Verdana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C240B"/>
    <w:rPr>
      <w:rFonts w:ascii="Verdana" w:hAnsi="Verdana" w:cs="Arial"/>
      <w:b/>
      <w:bCs/>
      <w:i/>
      <w:iCs/>
      <w:sz w:val="28"/>
      <w:szCs w:val="2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240B"/>
    <w:rPr>
      <w:rFonts w:ascii="Verdana" w:hAnsi="Verdana"/>
      <w:sz w:val="13"/>
    </w:rPr>
  </w:style>
  <w:style w:type="character" w:customStyle="1" w:styleId="OndertitelChar">
    <w:name w:val="Ondertitel Char"/>
    <w:basedOn w:val="Standaardalinea-lettertype"/>
    <w:link w:val="Ondertitel"/>
    <w:rsid w:val="002C240B"/>
    <w:rPr>
      <w:rFonts w:ascii="Verdana" w:hAnsi="Verdana"/>
      <w:sz w:val="24"/>
      <w:szCs w:val="24"/>
    </w:rPr>
  </w:style>
  <w:style w:type="character" w:customStyle="1" w:styleId="TitelChar">
    <w:name w:val="Titel Char"/>
    <w:basedOn w:val="Standaardalinea-lettertype"/>
    <w:link w:val="Titel"/>
    <w:rsid w:val="002C240B"/>
    <w:rPr>
      <w:rFonts w:ascii="Verdana" w:hAnsi="Verdana" w:cs="Arial"/>
      <w:bCs/>
      <w:kern w:val="28"/>
      <w:sz w:val="64"/>
      <w:szCs w:val="64"/>
    </w:rPr>
  </w:style>
  <w:style w:type="table" w:styleId="Tabelraster">
    <w:name w:val="Table Grid"/>
    <w:basedOn w:val="Standaardtabel"/>
    <w:rsid w:val="002C24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240B"/>
    <w:pPr>
      <w:ind w:left="720"/>
      <w:contextualSpacing/>
    </w:pPr>
  </w:style>
  <w:style w:type="table" w:customStyle="1" w:styleId="Tabelraster3">
    <w:name w:val="Tabelraster3"/>
    <w:basedOn w:val="Standaardtabel"/>
    <w:uiPriority w:val="59"/>
    <w:rsid w:val="002C240B"/>
    <w:rPr>
      <w:rFonts w:ascii="Calibri" w:eastAsiaTheme="minorHAns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C83CCB"/>
    <w:rPr>
      <w:rFonts w:ascii="Verdana" w:eastAsiaTheme="minorHAnsi" w:hAnsi="Verdana" w:cstheme="minorBidi"/>
      <w:sz w:val="18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3C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83CC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83CCB"/>
    <w:rPr>
      <w:rFonts w:ascii="Verdana" w:eastAsiaTheme="minorHAnsi" w:hAnsi="Verdana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83C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83CCB"/>
    <w:rPr>
      <w:rFonts w:ascii="Verdana" w:eastAsiaTheme="minorHAnsi" w:hAnsi="Verdana" w:cstheme="minorBidi"/>
      <w:b/>
      <w:bCs/>
      <w:lang w:eastAsia="en-US"/>
    </w:rPr>
  </w:style>
  <w:style w:type="table" w:styleId="Rastertabel4-Accent1">
    <w:name w:val="Grid Table 4 Accent 1"/>
    <w:basedOn w:val="Standaardtabel"/>
    <w:uiPriority w:val="49"/>
    <w:rsid w:val="0010740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850F04"/>
    <w:pPr>
      <w:autoSpaceDE w:val="0"/>
      <w:autoSpaceDN w:val="0"/>
      <w:adjustRightInd w:val="0"/>
    </w:pPr>
    <w:rPr>
      <w:rFonts w:ascii="OKDAG O+ Univers" w:eastAsiaTheme="minorHAnsi" w:hAnsi="OKDAG O+ Univers" w:cs="OKDAG O+ Univers"/>
      <w:color w:val="000000"/>
      <w:sz w:val="24"/>
      <w:szCs w:val="24"/>
      <w:lang w:eastAsia="en-US"/>
    </w:rPr>
  </w:style>
  <w:style w:type="table" w:styleId="Onopgemaaktetabel2">
    <w:name w:val="Plain Table 2"/>
    <w:basedOn w:val="Standaardtabel"/>
    <w:uiPriority w:val="42"/>
    <w:rsid w:val="006632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1">
    <w:name w:val="Plain Table 1"/>
    <w:basedOn w:val="Standaardtabel"/>
    <w:uiPriority w:val="41"/>
    <w:rsid w:val="006018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F30842"/>
    <w:rPr>
      <w:rFonts w:ascii="Verdana" w:eastAsiaTheme="minorHAnsi" w:hAnsi="Verdana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0C59-7CEF-4243-8FCB-BDEEE9D62AC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1</TotalTime>
  <Pages>5</Pages>
  <Words>407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samenwerkingsovereenkomst NSP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samenwerkingsovereenkomst Samenwerken aan innovatie (EIP) 2024</dc:title>
  <dc:creator>Rijksdienst voor Ondernemend Nederland</dc:creator>
  <cp:lastModifiedBy>Rijksdienst voor Ondernemend Nederland</cp:lastModifiedBy>
  <cp:revision>2</cp:revision>
  <cp:lastPrinted>2009-05-11T11:10:00Z</cp:lastPrinted>
  <dcterms:created xsi:type="dcterms:W3CDTF">2024-05-15T11:05:00Z</dcterms:created>
  <dcterms:modified xsi:type="dcterms:W3CDTF">2024-05-15T11:05:00Z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</Properties>
</file>