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0B42" w14:textId="2BAA0271" w:rsidR="007B30AA" w:rsidRPr="00551776" w:rsidRDefault="006175EC" w:rsidP="00A82457">
      <w:pPr>
        <w:spacing w:before="600" w:after="360" w:line="240" w:lineRule="auto"/>
        <w:rPr>
          <w:rFonts w:ascii="Verdana" w:eastAsia="Times New Roman" w:hAnsi="Verdana" w:cs="Arial"/>
          <w:b/>
          <w:bCs/>
          <w:color w:val="007BC7"/>
          <w:sz w:val="36"/>
          <w:szCs w:val="36"/>
          <w:lang w:eastAsia="nl-NL"/>
        </w:rPr>
      </w:pPr>
      <w:r w:rsidRPr="00551776">
        <w:rPr>
          <w:rFonts w:ascii="Verdana" w:hAnsi="Verdana"/>
          <w:b/>
          <w:color w:val="007BC7"/>
          <w:sz w:val="36"/>
          <w:szCs w:val="36"/>
        </w:rPr>
        <w:t>P</w:t>
      </w:r>
      <w:r w:rsidR="000F3941" w:rsidRPr="00551776">
        <w:rPr>
          <w:rFonts w:ascii="Verdana" w:hAnsi="Verdana"/>
          <w:b/>
          <w:color w:val="007BC7"/>
          <w:sz w:val="36"/>
          <w:szCs w:val="36"/>
        </w:rPr>
        <w:t>rojectplan</w:t>
      </w:r>
      <w:r w:rsidR="00E17BC7" w:rsidRPr="00551776">
        <w:rPr>
          <w:rFonts w:ascii="Verdana" w:hAnsi="Verdana"/>
          <w:b/>
          <w:color w:val="007BC7"/>
          <w:sz w:val="36"/>
          <w:szCs w:val="36"/>
        </w:rPr>
        <w:t xml:space="preserve"> </w:t>
      </w:r>
      <w:r w:rsidR="007B30AA" w:rsidRPr="00551776">
        <w:rPr>
          <w:rFonts w:ascii="Verdana" w:eastAsia="Times New Roman" w:hAnsi="Verdana" w:cs="Arial"/>
          <w:b/>
          <w:bCs/>
          <w:color w:val="007BC7"/>
          <w:sz w:val="36"/>
          <w:szCs w:val="36"/>
          <w:lang w:eastAsia="nl-NL"/>
        </w:rPr>
        <w:t>Terminals die niet bijdragen aan een AFIR-verplichting en die gericht zijn op CO2-uitstoot reductie</w:t>
      </w:r>
    </w:p>
    <w:p w14:paraId="4A2909E0" w14:textId="731A607C" w:rsidR="000F3941" w:rsidRPr="00A82457" w:rsidRDefault="001B633E" w:rsidP="00A82457">
      <w:pPr>
        <w:pStyle w:val="Titel"/>
        <w:tabs>
          <w:tab w:val="center" w:pos="4818"/>
        </w:tabs>
        <w:spacing w:after="360" w:line="520" w:lineRule="exact"/>
        <w:rPr>
          <w:rFonts w:ascii="Verdana" w:hAnsi="Verdana"/>
          <w:sz w:val="32"/>
          <w:szCs w:val="32"/>
        </w:rPr>
      </w:pPr>
      <w:r w:rsidRPr="00A82457">
        <w:rPr>
          <w:rFonts w:ascii="RijksoverheidSansHeadingTT" w:hAnsi="RijksoverheidSansHeadingTT"/>
          <w:b/>
          <w:bCs w:val="0"/>
          <w:sz w:val="32"/>
          <w:szCs w:val="32"/>
        </w:rPr>
        <w:t>Tijdelijke subsidieregeling walstroom zee</w:t>
      </w:r>
      <w:r w:rsidR="009862CF" w:rsidRPr="00A82457">
        <w:rPr>
          <w:rFonts w:ascii="RijksoverheidSansHeadingTT" w:hAnsi="RijksoverheidSansHeadingTT"/>
          <w:b/>
          <w:bCs w:val="0"/>
          <w:sz w:val="32"/>
          <w:szCs w:val="32"/>
        </w:rPr>
        <w:t>schepen</w:t>
      </w:r>
      <w:r w:rsidR="00DA4025" w:rsidRPr="00A82457">
        <w:rPr>
          <w:rFonts w:ascii="RijksoverheidSansHeadingTT" w:hAnsi="RijksoverheidSansHeadingTT"/>
          <w:b/>
          <w:bCs w:val="0"/>
          <w:sz w:val="32"/>
          <w:szCs w:val="32"/>
        </w:rPr>
        <w:t xml:space="preserve"> </w:t>
      </w:r>
      <w:r w:rsidR="009F618A" w:rsidRPr="00A82457">
        <w:rPr>
          <w:rFonts w:ascii="RijksoverheidSansHeadingTT" w:hAnsi="RijksoverheidSansHeadingTT"/>
          <w:b/>
          <w:bCs w:val="0"/>
          <w:sz w:val="32"/>
          <w:szCs w:val="32"/>
        </w:rPr>
        <w:t>klimaat 2024</w:t>
      </w:r>
      <w:r w:rsidR="007B30AA" w:rsidRPr="00A82457">
        <w:rPr>
          <w:rFonts w:ascii="RijksoverheidSansHeadingTT" w:hAnsi="RijksoverheidSansHeadingTT"/>
          <w:b/>
          <w:bCs w:val="0"/>
          <w:sz w:val="32"/>
          <w:szCs w:val="32"/>
        </w:rPr>
        <w:t xml:space="preserve"> </w:t>
      </w:r>
      <w:r w:rsidR="008035B6" w:rsidRPr="00A82457">
        <w:rPr>
          <w:rFonts w:ascii="RijksoverheidSansHeadingTT" w:hAnsi="RijksoverheidSansHeadingTT"/>
          <w:b/>
          <w:bCs w:val="0"/>
          <w:sz w:val="32"/>
          <w:szCs w:val="32"/>
        </w:rPr>
        <w:t>-2026</w:t>
      </w:r>
    </w:p>
    <w:p w14:paraId="3A3E0151" w14:textId="494A62F0" w:rsidR="00DB4DB6" w:rsidRPr="006C166E" w:rsidRDefault="005D4E03" w:rsidP="005D4E03">
      <w:pPr>
        <w:spacing w:after="0" w:line="260" w:lineRule="atLeast"/>
        <w:outlineLvl w:val="2"/>
        <w:rPr>
          <w:rFonts w:ascii="Verdana" w:eastAsia="Times New Roman" w:hAnsi="Verdana" w:cs="Arial"/>
          <w:color w:val="000000"/>
          <w:sz w:val="18"/>
          <w:szCs w:val="18"/>
          <w:lang w:eastAsia="nl-NL"/>
        </w:rPr>
      </w:pPr>
      <w:r w:rsidRPr="006C166E">
        <w:rPr>
          <w:rFonts w:ascii="Verdana" w:eastAsia="Times New Roman" w:hAnsi="Verdana" w:cs="Arial"/>
          <w:color w:val="000000"/>
          <w:sz w:val="20"/>
          <w:szCs w:val="20"/>
          <w:lang w:eastAsia="nl-NL"/>
        </w:rPr>
        <w:t xml:space="preserve">Terminals die niet bijdragen aan een AFIR-verplichting en die gericht zijn op CO2-uitstoot reductie komen voor subsidie in aanmerking als de kade </w:t>
      </w:r>
      <w:r w:rsidRPr="006C166E">
        <w:rPr>
          <w:rFonts w:ascii="Verdana" w:eastAsia="Times New Roman" w:hAnsi="Verdana" w:cs="Times New Roman"/>
          <w:sz w:val="20"/>
          <w:szCs w:val="20"/>
          <w:lang w:eastAsia="nl-NL"/>
        </w:rPr>
        <w:t xml:space="preserve">in het voorafgaande jaar door ten minste 50 zeeschepen is aangedaan. </w:t>
      </w:r>
      <w:r w:rsidRPr="006C166E">
        <w:rPr>
          <w:rFonts w:ascii="Verdana" w:eastAsia="Times New Roman" w:hAnsi="Verdana" w:cs="Arial"/>
          <w:color w:val="000000"/>
          <w:sz w:val="20"/>
          <w:szCs w:val="20"/>
          <w:lang w:eastAsia="nl-NL"/>
        </w:rPr>
        <w:t>Als een</w:t>
      </w:r>
      <w:r w:rsidRPr="006C166E">
        <w:rPr>
          <w:rFonts w:ascii="Verdana" w:hAnsi="Verdana" w:cs="Arial"/>
          <w:color w:val="000000"/>
          <w:sz w:val="20"/>
          <w:szCs w:val="20"/>
          <w:shd w:val="clear" w:color="auto" w:fill="FFFFFF"/>
        </w:rPr>
        <w:t xml:space="preserve"> terminal (die niet kan worden aangemerkt als AFIR-terminal), meerdere kades heeft, mogen de aanlopen van zeeschepen op al deze kades bij elkaar opgeteld worden om te voldoen aan deze voorwaarde.</w:t>
      </w:r>
    </w:p>
    <w:p w14:paraId="2FB58809" w14:textId="77777777" w:rsidR="00ED5B4B" w:rsidRPr="006C166E" w:rsidRDefault="00ED5B4B" w:rsidP="00FE5E3C">
      <w:pPr>
        <w:pStyle w:val="Lijstalinea"/>
        <w:rPr>
          <w:rFonts w:ascii="Verdana" w:hAnsi="Verdana"/>
          <w:sz w:val="18"/>
          <w:szCs w:val="18"/>
        </w:rPr>
      </w:pPr>
    </w:p>
    <w:p w14:paraId="12E3B729" w14:textId="3332582D" w:rsidR="002516FE" w:rsidRPr="006C166E" w:rsidRDefault="002516FE" w:rsidP="008E40AB">
      <w:pPr>
        <w:pStyle w:val="Lijstalinea"/>
        <w:numPr>
          <w:ilvl w:val="0"/>
          <w:numId w:val="18"/>
        </w:numPr>
        <w:spacing w:after="0" w:line="240" w:lineRule="exact"/>
        <w:rPr>
          <w:rFonts w:ascii="Verdana" w:hAnsi="Verdana"/>
          <w:sz w:val="18"/>
          <w:szCs w:val="18"/>
        </w:rPr>
      </w:pPr>
      <w:r w:rsidRPr="006C166E">
        <w:rPr>
          <w:rFonts w:ascii="Verdana" w:hAnsi="Verdana"/>
          <w:sz w:val="18"/>
          <w:szCs w:val="18"/>
        </w:rPr>
        <w:t>De omvang van uw projectplan mag (exclusief bijlagen) maximaal 15 pagina’s omvatten (lettergrootte 9 of 10 pt)</w:t>
      </w:r>
      <w:r w:rsidR="006C166E">
        <w:rPr>
          <w:rFonts w:ascii="Verdana" w:hAnsi="Verdana"/>
          <w:sz w:val="18"/>
          <w:szCs w:val="18"/>
        </w:rPr>
        <w:t>.</w:t>
      </w:r>
    </w:p>
    <w:p w14:paraId="52D0FA40" w14:textId="77777777" w:rsidR="008E40AB" w:rsidRPr="006C166E" w:rsidRDefault="008E40AB" w:rsidP="008E40AB">
      <w:pPr>
        <w:pStyle w:val="Lijstalinea"/>
        <w:spacing w:after="0" w:line="240" w:lineRule="exact"/>
        <w:rPr>
          <w:rFonts w:ascii="Verdana" w:hAnsi="Verdana"/>
          <w:sz w:val="18"/>
          <w:szCs w:val="18"/>
        </w:rPr>
      </w:pPr>
    </w:p>
    <w:p w14:paraId="71AB46FF" w14:textId="3AD3CE76" w:rsidR="008E40AB" w:rsidRPr="006C166E" w:rsidRDefault="008E40AB" w:rsidP="008E40AB">
      <w:pPr>
        <w:pStyle w:val="Lijstalinea"/>
        <w:numPr>
          <w:ilvl w:val="0"/>
          <w:numId w:val="18"/>
        </w:numPr>
        <w:rPr>
          <w:rFonts w:ascii="Verdana" w:hAnsi="Verdana"/>
          <w:sz w:val="18"/>
          <w:szCs w:val="18"/>
        </w:rPr>
      </w:pPr>
      <w:r w:rsidRPr="006C166E">
        <w:rPr>
          <w:rFonts w:ascii="Verdana" w:hAnsi="Verdana"/>
          <w:sz w:val="18"/>
          <w:szCs w:val="18"/>
        </w:rPr>
        <w:t>Zorg dat u uw plannen goed en helder beschrijft. Let daarbij ook op eventuele claims die u doet! Een niet onderbouwde claim kan niet op waarde worden geschat!</w:t>
      </w:r>
    </w:p>
    <w:p w14:paraId="3D67E7B9" w14:textId="77777777" w:rsidR="009F618A" w:rsidRPr="006C166E" w:rsidRDefault="009F618A" w:rsidP="009F618A">
      <w:pPr>
        <w:pStyle w:val="Lijstalinea"/>
        <w:rPr>
          <w:rFonts w:ascii="Verdana" w:hAnsi="Verdana"/>
          <w:sz w:val="18"/>
          <w:szCs w:val="18"/>
        </w:rPr>
      </w:pPr>
    </w:p>
    <w:p w14:paraId="2E4D1EB5" w14:textId="18F2BBE1" w:rsidR="004B6A6D" w:rsidRPr="006C166E" w:rsidRDefault="004B6A6D" w:rsidP="004B6A6D">
      <w:pPr>
        <w:pStyle w:val="Lijstalinea"/>
        <w:numPr>
          <w:ilvl w:val="0"/>
          <w:numId w:val="18"/>
        </w:numPr>
        <w:tabs>
          <w:tab w:val="left" w:pos="426"/>
        </w:tabs>
        <w:rPr>
          <w:rFonts w:cs="Verdana"/>
          <w:szCs w:val="18"/>
        </w:rPr>
      </w:pPr>
      <w:r w:rsidRPr="006C166E">
        <w:rPr>
          <w:rFonts w:cs="Verdana"/>
          <w:szCs w:val="18"/>
          <w:u w:val="single"/>
        </w:rPr>
        <w:t xml:space="preserve">Op volgorde van binnenkomst </w:t>
      </w:r>
    </w:p>
    <w:p w14:paraId="2ADA3DC0" w14:textId="0A4707F8" w:rsidR="004B6A6D" w:rsidRPr="006C166E" w:rsidRDefault="004B6A6D" w:rsidP="004B6A6D">
      <w:pPr>
        <w:pStyle w:val="Lijstalinea"/>
        <w:spacing w:before="28" w:after="100"/>
        <w:rPr>
          <w:rFonts w:cs="Verdana"/>
          <w:szCs w:val="18"/>
        </w:rPr>
      </w:pPr>
      <w:r w:rsidRPr="006C166E">
        <w:rPr>
          <w:rFonts w:cs="Verdana"/>
          <w:szCs w:val="18"/>
        </w:rPr>
        <w:t>Subsidieaanvragen worden beoordeeld op volgorde van binnenkomst. Nadat uw aanvraag compleet is, is de beoordelingstermijn maximaal dertien weken. Deze termijn kan eenmalig met dertien weken worden verlengd.</w:t>
      </w:r>
    </w:p>
    <w:p w14:paraId="2A2C739E" w14:textId="77777777" w:rsidR="004B6A6D" w:rsidRPr="006C166E" w:rsidRDefault="004B6A6D" w:rsidP="004B6A6D">
      <w:pPr>
        <w:tabs>
          <w:tab w:val="left" w:pos="426"/>
        </w:tabs>
        <w:ind w:left="681"/>
        <w:rPr>
          <w:rFonts w:cs="Verdana"/>
          <w:szCs w:val="18"/>
        </w:rPr>
      </w:pPr>
      <w:r w:rsidRPr="006C166E">
        <w:rPr>
          <w:rFonts w:cs="Verdana"/>
          <w:szCs w:val="18"/>
        </w:rPr>
        <w:t xml:space="preserve">Als de aanvraag niet compleet is, wordt deze afgewezen, maar zolang de openstellingstermijn nog niet verstreken is, kunt u opnieuw de aanvraag volledig indienen. De ontvangstdatum van de volledige aanvraag geldt dan als datum ‘volledig’. Houd er rekening mee dat zo lang uw aanvraag niet volledig is, wij voorrang geven aan aanvragen die wel volledig zijn. U kunt met het indienen van een niet volledige aanvraag dus geen ‘plaats’ reserveren. </w:t>
      </w:r>
    </w:p>
    <w:p w14:paraId="117FC8E4" w14:textId="59B8F45C" w:rsidR="004B6A6D" w:rsidRPr="006C166E" w:rsidRDefault="004B6A6D" w:rsidP="00CC5F24">
      <w:pPr>
        <w:spacing w:after="0" w:line="260" w:lineRule="atLeast"/>
        <w:ind w:left="680"/>
        <w:rPr>
          <w:rFonts w:cs="Verdana"/>
          <w:szCs w:val="18"/>
        </w:rPr>
      </w:pPr>
      <w:r w:rsidRPr="006C166E">
        <w:rPr>
          <w:rFonts w:cs="Verdana"/>
          <w:szCs w:val="18"/>
        </w:rPr>
        <w:t>De dag van binnenkomst van de aanvragen is leidend bij het toekennen van projecten, en niet het tijdstip van binnenkomst. Als op een bepaalde dag meerdere aanvragen zijn binnengekomen die gezamenlijk het subsidieplafond overschrijden, wordt middels loting de volgorde van toekenning van de</w:t>
      </w:r>
      <w:r w:rsidR="006C166E" w:rsidRPr="006C166E">
        <w:rPr>
          <w:rFonts w:cs="Verdana"/>
          <w:szCs w:val="18"/>
        </w:rPr>
        <w:t xml:space="preserve"> aanvragen</w:t>
      </w:r>
      <w:r w:rsidRPr="006C166E">
        <w:rPr>
          <w:rFonts w:cs="Verdana"/>
          <w:szCs w:val="18"/>
        </w:rPr>
        <w:t xml:space="preserve"> bepaald.</w:t>
      </w:r>
    </w:p>
    <w:p w14:paraId="6BEB1B99" w14:textId="77777777" w:rsidR="009F618A" w:rsidRPr="006C166E" w:rsidRDefault="009F618A" w:rsidP="00CC5F24">
      <w:pPr>
        <w:pStyle w:val="Lijstalinea"/>
        <w:spacing w:after="0" w:line="260" w:lineRule="exact"/>
        <w:rPr>
          <w:rFonts w:ascii="Verdana" w:hAnsi="Verdana"/>
          <w:bCs/>
          <w:iCs/>
          <w:color w:val="000000" w:themeColor="text1"/>
          <w:sz w:val="18"/>
          <w:szCs w:val="18"/>
        </w:rPr>
      </w:pPr>
    </w:p>
    <w:p w14:paraId="6AA45543" w14:textId="0B86B8A7" w:rsidR="009F618A" w:rsidRPr="006C166E" w:rsidRDefault="009F618A" w:rsidP="005A780F">
      <w:pPr>
        <w:pStyle w:val="Lijstalinea"/>
        <w:numPr>
          <w:ilvl w:val="0"/>
          <w:numId w:val="18"/>
        </w:numPr>
        <w:spacing w:line="260" w:lineRule="atLeast"/>
        <w:rPr>
          <w:rFonts w:ascii="Verdana" w:hAnsi="Verdana"/>
          <w:sz w:val="18"/>
          <w:szCs w:val="18"/>
        </w:rPr>
      </w:pPr>
      <w:r w:rsidRPr="006C166E">
        <w:rPr>
          <w:rFonts w:ascii="Verdana" w:hAnsi="Verdana"/>
          <w:bCs/>
          <w:iCs/>
          <w:color w:val="000000" w:themeColor="text1"/>
          <w:sz w:val="18"/>
          <w:szCs w:val="18"/>
        </w:rPr>
        <w:t xml:space="preserve">Indien een subsidieaanvraag bij eerste indiening nog niet volledig is, wordt de mogelijkheid geboden om deze aanvraag aan te vullen. Dit betekent dat de eerste datum van binnenkomst komt te vervallen. </w:t>
      </w:r>
    </w:p>
    <w:p w14:paraId="20DC94D9" w14:textId="77777777" w:rsidR="008E40AB" w:rsidRPr="006C166E" w:rsidRDefault="008E40AB" w:rsidP="008E40AB">
      <w:pPr>
        <w:pStyle w:val="Lijstalinea"/>
        <w:rPr>
          <w:rFonts w:ascii="Verdana" w:hAnsi="Verdana"/>
          <w:sz w:val="18"/>
          <w:szCs w:val="18"/>
        </w:rPr>
      </w:pPr>
    </w:p>
    <w:p w14:paraId="1AA3FFBF" w14:textId="45C26E8C" w:rsidR="008E40AB" w:rsidRDefault="008E40AB" w:rsidP="008E40AB">
      <w:pPr>
        <w:pStyle w:val="Lijstalinea"/>
        <w:numPr>
          <w:ilvl w:val="0"/>
          <w:numId w:val="18"/>
        </w:numPr>
        <w:spacing w:after="0" w:line="240" w:lineRule="exact"/>
        <w:ind w:left="714" w:hanging="357"/>
        <w:rPr>
          <w:rFonts w:ascii="Verdana" w:hAnsi="Verdana" w:cs="Arial"/>
          <w:sz w:val="18"/>
          <w:szCs w:val="18"/>
        </w:rPr>
      </w:pPr>
      <w:r w:rsidRPr="006C166E">
        <w:rPr>
          <w:rFonts w:ascii="Verdana" w:hAnsi="Verdana" w:cs="Arial"/>
          <w:sz w:val="18"/>
          <w:szCs w:val="18"/>
        </w:rPr>
        <w:t xml:space="preserve">Zorg dat u tijdig in het bezit bent van een eHerkenningsmiddel om een aanvraag via eLoket in te kunnen dienen. Dit kan een paar werkdagen duren. Zie </w:t>
      </w:r>
      <w:hyperlink r:id="rId8" w:history="1">
        <w:r w:rsidRPr="006C166E">
          <w:rPr>
            <w:rStyle w:val="Hyperlink"/>
            <w:rFonts w:ascii="Verdana" w:hAnsi="Verdana" w:cs="Arial"/>
            <w:sz w:val="18"/>
            <w:szCs w:val="18"/>
          </w:rPr>
          <w:t>www.rvo.nl/eloket</w:t>
        </w:r>
      </w:hyperlink>
      <w:r w:rsidRPr="006C166E">
        <w:rPr>
          <w:rFonts w:ascii="Verdana" w:hAnsi="Verdana" w:cs="Arial"/>
          <w:sz w:val="18"/>
          <w:szCs w:val="18"/>
        </w:rPr>
        <w:t>. Het vereiste beveiligingsniveau is 3</w:t>
      </w:r>
      <w:r w:rsidR="00D60425" w:rsidRPr="006C166E">
        <w:rPr>
          <w:rFonts w:ascii="Verdana" w:hAnsi="Verdana" w:cs="Arial"/>
          <w:sz w:val="18"/>
          <w:szCs w:val="18"/>
        </w:rPr>
        <w:t>.</w:t>
      </w:r>
    </w:p>
    <w:p w14:paraId="60A5313B" w14:textId="5F1B2C53" w:rsidR="00A82457" w:rsidRDefault="00A82457">
      <w:pPr>
        <w:spacing w:after="0" w:line="240" w:lineRule="auto"/>
        <w:rPr>
          <w:rFonts w:ascii="Verdana" w:hAnsi="Verdana" w:cs="Arial"/>
          <w:sz w:val="18"/>
          <w:szCs w:val="18"/>
        </w:rPr>
      </w:pPr>
      <w:r>
        <w:rPr>
          <w:rFonts w:ascii="Verdana" w:hAnsi="Verdana" w:cs="Arial"/>
          <w:sz w:val="18"/>
          <w:szCs w:val="18"/>
        </w:rPr>
        <w:br w:type="page"/>
      </w:r>
    </w:p>
    <w:p w14:paraId="50F6A3EC" w14:textId="3DF0F09B" w:rsidR="000F3941" w:rsidRPr="006C166E" w:rsidRDefault="000F3941" w:rsidP="00551776">
      <w:pPr>
        <w:pStyle w:val="Kop1"/>
        <w:spacing w:before="0" w:after="120" w:line="240" w:lineRule="exact"/>
        <w:rPr>
          <w:rFonts w:ascii="Verdana" w:hAnsi="Verdana"/>
          <w:sz w:val="18"/>
          <w:szCs w:val="18"/>
        </w:rPr>
      </w:pPr>
      <w:r w:rsidRPr="006C166E">
        <w:rPr>
          <w:rFonts w:ascii="Verdana" w:hAnsi="Verdana"/>
          <w:sz w:val="18"/>
          <w:szCs w:val="18"/>
        </w:rPr>
        <w:lastRenderedPageBreak/>
        <w:t>Algemene gegevens</w:t>
      </w:r>
    </w:p>
    <w:p w14:paraId="24747DC5" w14:textId="77777777" w:rsidR="006B64C8" w:rsidRPr="006C166E" w:rsidRDefault="006B64C8" w:rsidP="006B64C8">
      <w:pPr>
        <w:spacing w:after="0" w:line="240" w:lineRule="exact"/>
        <w:rPr>
          <w:rFonts w:ascii="Verdana" w:hAnsi="Verdana"/>
          <w:color w:val="000000" w:themeColor="text1"/>
          <w:sz w:val="18"/>
          <w:szCs w:val="18"/>
        </w:rPr>
      </w:pPr>
      <w:r w:rsidRPr="006C166E">
        <w:rPr>
          <w:rFonts w:ascii="Verdana" w:hAnsi="Verdana"/>
          <w:color w:val="000000" w:themeColor="text1"/>
          <w:sz w:val="18"/>
          <w:szCs w:val="18"/>
        </w:rPr>
        <w:t>Relatienummer</w:t>
      </w:r>
    </w:p>
    <w:tbl>
      <w:tblPr>
        <w:tblStyle w:val="Tabelraster"/>
        <w:tblW w:w="0" w:type="auto"/>
        <w:tblLayout w:type="fixed"/>
        <w:tblLook w:val="04A0" w:firstRow="1" w:lastRow="0" w:firstColumn="1" w:lastColumn="0" w:noHBand="0" w:noVBand="1"/>
      </w:tblPr>
      <w:tblGrid>
        <w:gridCol w:w="9060"/>
      </w:tblGrid>
      <w:tr w:rsidR="006B64C8" w:rsidRPr="006C166E" w14:paraId="219D0608"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1CDB4E03" w:rsidR="006B64C8" w:rsidRPr="006C166E" w:rsidRDefault="006B64C8" w:rsidP="006B64C8">
            <w:pPr>
              <w:spacing w:after="0" w:line="240" w:lineRule="exact"/>
              <w:rPr>
                <w:rFonts w:ascii="Verdana" w:hAnsi="Verdana"/>
                <w:sz w:val="18"/>
                <w:szCs w:val="18"/>
              </w:rPr>
            </w:pPr>
            <w:bookmarkStart w:id="0" w:name="_Hlk124234705"/>
          </w:p>
        </w:tc>
      </w:tr>
      <w:bookmarkEnd w:id="0"/>
    </w:tbl>
    <w:p w14:paraId="1FFD20AC" w14:textId="77777777" w:rsidR="006B64C8" w:rsidRPr="006C166E" w:rsidRDefault="006B64C8" w:rsidP="006B64C8">
      <w:pPr>
        <w:spacing w:after="0" w:line="100" w:lineRule="exact"/>
        <w:rPr>
          <w:rFonts w:ascii="Verdana" w:hAnsi="Verdana"/>
          <w:sz w:val="18"/>
          <w:szCs w:val="18"/>
        </w:rPr>
      </w:pPr>
    </w:p>
    <w:p w14:paraId="4CDB3010" w14:textId="77777777" w:rsidR="006B64C8" w:rsidRPr="006C166E" w:rsidRDefault="006B64C8" w:rsidP="006B64C8">
      <w:pPr>
        <w:spacing w:after="0" w:line="240" w:lineRule="exact"/>
        <w:rPr>
          <w:rFonts w:ascii="Verdana" w:hAnsi="Verdana"/>
          <w:color w:val="000000" w:themeColor="text1"/>
          <w:sz w:val="18"/>
          <w:szCs w:val="18"/>
        </w:rPr>
      </w:pPr>
      <w:r w:rsidRPr="006C166E">
        <w:rPr>
          <w:rFonts w:ascii="Verdana" w:hAnsi="Verdana"/>
          <w:color w:val="000000" w:themeColor="text1"/>
          <w:sz w:val="18"/>
          <w:szCs w:val="18"/>
        </w:rPr>
        <w:t>KVK-nummer</w:t>
      </w:r>
    </w:p>
    <w:tbl>
      <w:tblPr>
        <w:tblStyle w:val="Tabelraster"/>
        <w:tblW w:w="0" w:type="auto"/>
        <w:tblLayout w:type="fixed"/>
        <w:tblLook w:val="04A0" w:firstRow="1" w:lastRow="0" w:firstColumn="1" w:lastColumn="0" w:noHBand="0" w:noVBand="1"/>
      </w:tblPr>
      <w:tblGrid>
        <w:gridCol w:w="9060"/>
      </w:tblGrid>
      <w:tr w:rsidR="006B64C8" w:rsidRPr="006C166E" w14:paraId="2FB492C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5B6178DD" w:rsidR="006B64C8" w:rsidRPr="006C166E" w:rsidRDefault="006B64C8" w:rsidP="00E654F8">
            <w:pPr>
              <w:tabs>
                <w:tab w:val="left" w:pos="5159"/>
              </w:tabs>
              <w:spacing w:after="0" w:line="240" w:lineRule="exact"/>
              <w:rPr>
                <w:rFonts w:ascii="Verdana" w:hAnsi="Verdana"/>
                <w:sz w:val="18"/>
                <w:szCs w:val="18"/>
              </w:rPr>
            </w:pPr>
          </w:p>
        </w:tc>
      </w:tr>
    </w:tbl>
    <w:p w14:paraId="3D6F5939" w14:textId="77777777" w:rsidR="006B64C8" w:rsidRPr="006C166E" w:rsidRDefault="006B64C8" w:rsidP="006B64C8">
      <w:pPr>
        <w:spacing w:after="0" w:line="100" w:lineRule="exact"/>
        <w:rPr>
          <w:rFonts w:ascii="Verdana" w:eastAsia="Calibri" w:hAnsi="Verdana"/>
          <w:sz w:val="18"/>
          <w:szCs w:val="18"/>
        </w:rPr>
      </w:pPr>
    </w:p>
    <w:p w14:paraId="73BEA862" w14:textId="77777777" w:rsidR="006B64C8" w:rsidRPr="006C166E" w:rsidRDefault="006B64C8" w:rsidP="006B64C8">
      <w:pPr>
        <w:spacing w:after="0" w:line="240" w:lineRule="exact"/>
        <w:rPr>
          <w:rFonts w:ascii="Verdana" w:hAnsi="Verdana"/>
          <w:color w:val="000000" w:themeColor="text1"/>
          <w:sz w:val="18"/>
          <w:szCs w:val="18"/>
        </w:rPr>
      </w:pPr>
      <w:r w:rsidRPr="006C166E">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060"/>
      </w:tblGrid>
      <w:tr w:rsidR="006B64C8" w:rsidRPr="006C166E" w14:paraId="0C07DEEA"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72E2462D" w:rsidR="006B64C8" w:rsidRPr="006C166E" w:rsidRDefault="006B64C8" w:rsidP="00E654F8">
            <w:pPr>
              <w:tabs>
                <w:tab w:val="center" w:pos="4422"/>
              </w:tabs>
              <w:spacing w:after="0" w:line="240" w:lineRule="exact"/>
              <w:rPr>
                <w:rFonts w:ascii="Verdana" w:hAnsi="Verdana"/>
                <w:sz w:val="18"/>
                <w:szCs w:val="18"/>
              </w:rPr>
            </w:pPr>
          </w:p>
        </w:tc>
      </w:tr>
    </w:tbl>
    <w:p w14:paraId="24FF5CD9" w14:textId="77777777" w:rsidR="006B64C8" w:rsidRPr="006C166E" w:rsidRDefault="006B64C8" w:rsidP="006B64C8">
      <w:pPr>
        <w:spacing w:after="0" w:line="100" w:lineRule="exact"/>
        <w:rPr>
          <w:rFonts w:ascii="Verdana" w:hAnsi="Verdana"/>
          <w:sz w:val="18"/>
          <w:szCs w:val="18"/>
        </w:rPr>
      </w:pPr>
    </w:p>
    <w:p w14:paraId="7399C041" w14:textId="77777777" w:rsidR="006B64C8" w:rsidRPr="006C166E" w:rsidRDefault="006B64C8" w:rsidP="006B64C8">
      <w:pPr>
        <w:spacing w:after="0" w:line="240" w:lineRule="exact"/>
        <w:rPr>
          <w:rFonts w:ascii="Verdana" w:hAnsi="Verdana"/>
          <w:color w:val="000000" w:themeColor="text1"/>
          <w:sz w:val="18"/>
          <w:szCs w:val="18"/>
        </w:rPr>
      </w:pPr>
      <w:r w:rsidRPr="006C166E">
        <w:rPr>
          <w:rFonts w:ascii="Verdana" w:hAnsi="Verdana"/>
          <w:color w:val="000000" w:themeColor="text1"/>
          <w:sz w:val="18"/>
          <w:szCs w:val="18"/>
        </w:rPr>
        <w:t>Rekeningnummer</w:t>
      </w:r>
    </w:p>
    <w:tbl>
      <w:tblPr>
        <w:tblStyle w:val="Tabelraster"/>
        <w:tblW w:w="0" w:type="auto"/>
        <w:tblLayout w:type="fixed"/>
        <w:tblLook w:val="04A0" w:firstRow="1" w:lastRow="0" w:firstColumn="1" w:lastColumn="0" w:noHBand="0" w:noVBand="1"/>
      </w:tblPr>
      <w:tblGrid>
        <w:gridCol w:w="9060"/>
      </w:tblGrid>
      <w:tr w:rsidR="006B64C8" w:rsidRPr="006C166E" w14:paraId="564E2B31"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014A9180" w:rsidR="006B64C8" w:rsidRPr="006C166E" w:rsidRDefault="006B64C8" w:rsidP="00E654F8">
            <w:pPr>
              <w:tabs>
                <w:tab w:val="left" w:pos="6148"/>
              </w:tabs>
              <w:spacing w:after="0" w:line="240" w:lineRule="exact"/>
              <w:rPr>
                <w:rFonts w:ascii="Verdana" w:hAnsi="Verdana"/>
                <w:sz w:val="18"/>
                <w:szCs w:val="18"/>
              </w:rPr>
            </w:pPr>
          </w:p>
        </w:tc>
      </w:tr>
    </w:tbl>
    <w:p w14:paraId="0FDBE4B9" w14:textId="77777777" w:rsidR="006B64C8" w:rsidRPr="006C166E" w:rsidRDefault="006B64C8" w:rsidP="006B64C8">
      <w:pPr>
        <w:spacing w:after="0" w:line="100" w:lineRule="exact"/>
        <w:rPr>
          <w:rFonts w:ascii="Verdana" w:eastAsia="Calibri" w:hAnsi="Verdana"/>
          <w:sz w:val="18"/>
          <w:szCs w:val="18"/>
        </w:rPr>
      </w:pPr>
    </w:p>
    <w:p w14:paraId="01E25298" w14:textId="5E937948" w:rsidR="006B64C8" w:rsidRPr="006C166E" w:rsidRDefault="006B64C8" w:rsidP="006B64C8">
      <w:pPr>
        <w:spacing w:after="0" w:line="240" w:lineRule="exact"/>
        <w:rPr>
          <w:rFonts w:ascii="Verdana" w:hAnsi="Verdana"/>
          <w:color w:val="000000" w:themeColor="text1"/>
          <w:sz w:val="18"/>
          <w:szCs w:val="18"/>
        </w:rPr>
      </w:pPr>
      <w:r w:rsidRPr="006C166E">
        <w:rPr>
          <w:rFonts w:ascii="Verdana" w:hAnsi="Verdana"/>
          <w:color w:val="000000" w:themeColor="text1"/>
          <w:sz w:val="18"/>
          <w:szCs w:val="18"/>
        </w:rPr>
        <w:t>Adres</w:t>
      </w:r>
    </w:p>
    <w:tbl>
      <w:tblPr>
        <w:tblStyle w:val="Tabelraster"/>
        <w:tblW w:w="0" w:type="auto"/>
        <w:tblLayout w:type="fixed"/>
        <w:tblLook w:val="04A0" w:firstRow="1" w:lastRow="0" w:firstColumn="1" w:lastColumn="0" w:noHBand="0" w:noVBand="1"/>
      </w:tblPr>
      <w:tblGrid>
        <w:gridCol w:w="9060"/>
      </w:tblGrid>
      <w:tr w:rsidR="006B64C8" w:rsidRPr="006C166E" w14:paraId="7B88652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15934C93" w:rsidR="006B64C8" w:rsidRPr="006C166E" w:rsidRDefault="006B64C8" w:rsidP="006B64C8">
            <w:pPr>
              <w:spacing w:after="0" w:line="240" w:lineRule="exact"/>
              <w:rPr>
                <w:szCs w:val="18"/>
              </w:rPr>
            </w:pPr>
            <w:bookmarkStart w:id="1" w:name="_Hlk125470944"/>
          </w:p>
        </w:tc>
      </w:tr>
    </w:tbl>
    <w:bookmarkEnd w:id="1"/>
    <w:p w14:paraId="289440CF" w14:textId="182C9860" w:rsidR="000F3941" w:rsidRPr="006C166E" w:rsidRDefault="000F3941" w:rsidP="00551776">
      <w:pPr>
        <w:pStyle w:val="Kop1"/>
        <w:spacing w:before="360" w:after="120" w:line="240" w:lineRule="exact"/>
        <w:rPr>
          <w:rFonts w:ascii="Verdana" w:hAnsi="Verdana"/>
          <w:sz w:val="18"/>
          <w:szCs w:val="18"/>
        </w:rPr>
      </w:pPr>
      <w:r w:rsidRPr="006C166E">
        <w:rPr>
          <w:rFonts w:ascii="Verdana" w:hAnsi="Verdana"/>
          <w:sz w:val="18"/>
          <w:szCs w:val="18"/>
        </w:rPr>
        <w:t xml:space="preserve">0. </w:t>
      </w:r>
      <w:r w:rsidR="003C1341" w:rsidRPr="006C166E">
        <w:rPr>
          <w:rFonts w:ascii="Verdana" w:hAnsi="Verdana"/>
          <w:sz w:val="18"/>
          <w:szCs w:val="18"/>
        </w:rPr>
        <w:t xml:space="preserve"> </w:t>
      </w:r>
      <w:r w:rsidRPr="006C166E">
        <w:rPr>
          <w:rFonts w:ascii="Verdana" w:hAnsi="Verdana"/>
          <w:sz w:val="18"/>
          <w:szCs w:val="18"/>
        </w:rPr>
        <w:t>Openbare samenvatting</w:t>
      </w:r>
    </w:p>
    <w:p w14:paraId="484A360F" w14:textId="1A4EF63C" w:rsidR="00E02AEA" w:rsidRPr="006C166E" w:rsidRDefault="000F3941" w:rsidP="003C1341">
      <w:pPr>
        <w:spacing w:after="0" w:line="240" w:lineRule="exact"/>
        <w:rPr>
          <w:rFonts w:ascii="Verdana" w:hAnsi="Verdana" w:cs="Arial"/>
          <w:i/>
          <w:sz w:val="18"/>
          <w:szCs w:val="18"/>
        </w:rPr>
      </w:pPr>
      <w:r w:rsidRPr="006C166E">
        <w:rPr>
          <w:rFonts w:ascii="Verdana" w:hAnsi="Verdana" w:cs="Arial"/>
          <w:i/>
          <w:sz w:val="18"/>
          <w:szCs w:val="18"/>
        </w:rPr>
        <w:t xml:space="preserve">Geef een samenvatting van het project. Rijksdienst voor Ondernemend Nederland zal deze </w:t>
      </w:r>
      <w:r w:rsidR="00FF130C" w:rsidRPr="006C166E">
        <w:rPr>
          <w:rFonts w:ascii="Verdana" w:hAnsi="Verdana" w:cs="Arial"/>
          <w:i/>
          <w:sz w:val="18"/>
          <w:szCs w:val="18"/>
        </w:rPr>
        <w:t xml:space="preserve">openbare </w:t>
      </w:r>
      <w:r w:rsidRPr="006C166E">
        <w:rPr>
          <w:rFonts w:ascii="Verdana" w:hAnsi="Verdana" w:cs="Arial"/>
          <w:i/>
          <w:sz w:val="18"/>
          <w:szCs w:val="18"/>
        </w:rPr>
        <w:t>samenvatting gebruiken om te publiceren over het project als het subsidie toegezegd krijgt. Omvang maximaal een half A4.</w:t>
      </w:r>
    </w:p>
    <w:tbl>
      <w:tblPr>
        <w:tblStyle w:val="Tabelraster"/>
        <w:tblW w:w="0" w:type="auto"/>
        <w:tblLayout w:type="fixed"/>
        <w:tblLook w:val="04A0" w:firstRow="1" w:lastRow="0" w:firstColumn="1" w:lastColumn="0" w:noHBand="0" w:noVBand="1"/>
      </w:tblPr>
      <w:tblGrid>
        <w:gridCol w:w="9060"/>
      </w:tblGrid>
      <w:tr w:rsidR="003C1341" w:rsidRPr="006C166E" w14:paraId="573836C2"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F59E879" w14:textId="25E63FB2" w:rsidR="003C1341" w:rsidRPr="006C166E" w:rsidRDefault="003C1341" w:rsidP="00345F4E">
            <w:pPr>
              <w:spacing w:after="0" w:line="240" w:lineRule="exact"/>
              <w:rPr>
                <w:szCs w:val="18"/>
              </w:rPr>
            </w:pPr>
          </w:p>
        </w:tc>
      </w:tr>
    </w:tbl>
    <w:p w14:paraId="106A5395" w14:textId="5DF4C46C" w:rsidR="000F3941" w:rsidRPr="006C166E" w:rsidRDefault="005D4E03" w:rsidP="00551776">
      <w:pPr>
        <w:pStyle w:val="Kop1"/>
        <w:spacing w:before="360" w:after="120" w:line="240" w:lineRule="exact"/>
        <w:rPr>
          <w:rFonts w:ascii="Verdana" w:hAnsi="Verdana"/>
          <w:sz w:val="18"/>
          <w:szCs w:val="18"/>
        </w:rPr>
      </w:pPr>
      <w:r w:rsidRPr="006C166E">
        <w:rPr>
          <w:rFonts w:ascii="Verdana" w:hAnsi="Verdana"/>
          <w:sz w:val="18"/>
          <w:szCs w:val="18"/>
        </w:rPr>
        <w:t>1: Beschrijving</w:t>
      </w:r>
      <w:r w:rsidR="00A35748" w:rsidRPr="006C166E">
        <w:rPr>
          <w:rFonts w:ascii="Verdana" w:hAnsi="Verdana"/>
          <w:sz w:val="18"/>
          <w:szCs w:val="18"/>
        </w:rPr>
        <w:t xml:space="preserve"> haven en kade</w:t>
      </w:r>
    </w:p>
    <w:p w14:paraId="5A153965" w14:textId="75258489" w:rsidR="000F3941" w:rsidRPr="006C166E" w:rsidRDefault="002C4A70" w:rsidP="002C4A70">
      <w:pPr>
        <w:spacing w:after="0" w:line="240" w:lineRule="exact"/>
        <w:rPr>
          <w:rFonts w:ascii="Verdana" w:hAnsi="Verdana"/>
          <w:sz w:val="18"/>
          <w:szCs w:val="18"/>
          <w:u w:val="single"/>
        </w:rPr>
      </w:pPr>
      <w:r w:rsidRPr="006C166E">
        <w:rPr>
          <w:rFonts w:ascii="Verdana" w:hAnsi="Verdana"/>
          <w:sz w:val="18"/>
          <w:szCs w:val="18"/>
          <w:u w:val="single"/>
        </w:rPr>
        <w:t>1.1:  I</w:t>
      </w:r>
      <w:r w:rsidR="00A35748" w:rsidRPr="006C166E">
        <w:rPr>
          <w:rFonts w:ascii="Verdana" w:hAnsi="Verdana"/>
          <w:sz w:val="18"/>
          <w:szCs w:val="18"/>
          <w:u w:val="single"/>
        </w:rPr>
        <w:t xml:space="preserve">n welke </w:t>
      </w:r>
      <w:r w:rsidR="008D4A21" w:rsidRPr="006C166E">
        <w:rPr>
          <w:rFonts w:ascii="Verdana" w:hAnsi="Verdana"/>
          <w:sz w:val="18"/>
          <w:szCs w:val="18"/>
          <w:u w:val="single"/>
        </w:rPr>
        <w:t>haven/</w:t>
      </w:r>
      <w:r w:rsidR="00A35748" w:rsidRPr="006C166E">
        <w:rPr>
          <w:rFonts w:ascii="Verdana" w:hAnsi="Verdana"/>
          <w:sz w:val="18"/>
          <w:szCs w:val="18"/>
          <w:u w:val="single"/>
        </w:rPr>
        <w:t xml:space="preserve"> kade bent u voornemens de walstroomvoorziening aan te leggen</w:t>
      </w:r>
      <w:r w:rsidR="000F3941" w:rsidRPr="006C166E">
        <w:rPr>
          <w:rFonts w:ascii="Verdana" w:hAnsi="Verdana"/>
          <w:sz w:val="18"/>
          <w:szCs w:val="18"/>
          <w:u w:val="single"/>
        </w:rPr>
        <w:t>?</w:t>
      </w:r>
      <w:r w:rsidR="00A35748" w:rsidRPr="006C166E">
        <w:rPr>
          <w:rFonts w:ascii="Verdana" w:hAnsi="Verdana"/>
          <w:sz w:val="18"/>
          <w:szCs w:val="18"/>
          <w:u w:val="single"/>
        </w:rPr>
        <w:t xml:space="preserve"> Doe dit in elk geval </w:t>
      </w:r>
      <w:r w:rsidR="00BB6B13" w:rsidRPr="006C166E">
        <w:rPr>
          <w:rFonts w:ascii="Verdana" w:hAnsi="Verdana"/>
          <w:sz w:val="18"/>
          <w:szCs w:val="18"/>
          <w:u w:val="single"/>
        </w:rPr>
        <w:t xml:space="preserve">mede </w:t>
      </w:r>
      <w:r w:rsidR="00A35748" w:rsidRPr="006C166E">
        <w:rPr>
          <w:rFonts w:ascii="Verdana" w:hAnsi="Verdana"/>
          <w:sz w:val="18"/>
          <w:szCs w:val="18"/>
          <w:u w:val="single"/>
        </w:rPr>
        <w:t>aan de hand van een helder kaartje met situatieschets.</w:t>
      </w:r>
    </w:p>
    <w:tbl>
      <w:tblPr>
        <w:tblStyle w:val="Tabelraster"/>
        <w:tblW w:w="0" w:type="auto"/>
        <w:tblLayout w:type="fixed"/>
        <w:tblLook w:val="04A0" w:firstRow="1" w:lastRow="0" w:firstColumn="1" w:lastColumn="0" w:noHBand="0" w:noVBand="1"/>
      </w:tblPr>
      <w:tblGrid>
        <w:gridCol w:w="9060"/>
      </w:tblGrid>
      <w:tr w:rsidR="003C1341" w:rsidRPr="006C166E" w14:paraId="1EAD6D2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49B4E4" w14:textId="11B55827" w:rsidR="003C1341" w:rsidRPr="006C166E" w:rsidRDefault="003C1341" w:rsidP="00345F4E">
            <w:pPr>
              <w:spacing w:after="0" w:line="240" w:lineRule="exact"/>
              <w:rPr>
                <w:szCs w:val="18"/>
              </w:rPr>
            </w:pPr>
          </w:p>
        </w:tc>
      </w:tr>
    </w:tbl>
    <w:p w14:paraId="29ABF0CC" w14:textId="18F368CC" w:rsidR="003C1341" w:rsidRPr="006C166E" w:rsidRDefault="003C1341" w:rsidP="003C1341">
      <w:pPr>
        <w:spacing w:after="0" w:line="240" w:lineRule="exact"/>
        <w:rPr>
          <w:rFonts w:ascii="Verdana" w:hAnsi="Verdana"/>
          <w:sz w:val="18"/>
          <w:szCs w:val="18"/>
          <w:u w:val="single"/>
        </w:rPr>
      </w:pPr>
    </w:p>
    <w:p w14:paraId="7B47AF5B" w14:textId="7F0A1880" w:rsidR="000F3941" w:rsidRPr="006C166E" w:rsidRDefault="000F3941" w:rsidP="003C1341">
      <w:pPr>
        <w:spacing w:after="0" w:line="240" w:lineRule="exact"/>
        <w:rPr>
          <w:rFonts w:ascii="Verdana" w:hAnsi="Verdana"/>
          <w:sz w:val="18"/>
          <w:szCs w:val="18"/>
          <w:u w:val="single"/>
        </w:rPr>
      </w:pPr>
      <w:r w:rsidRPr="006C166E">
        <w:rPr>
          <w:rFonts w:ascii="Verdana" w:hAnsi="Verdana"/>
          <w:sz w:val="18"/>
          <w:szCs w:val="18"/>
          <w:u w:val="single"/>
        </w:rPr>
        <w:t xml:space="preserve">1.2: </w:t>
      </w:r>
      <w:r w:rsidR="003C1341" w:rsidRPr="006C166E">
        <w:rPr>
          <w:rFonts w:ascii="Verdana" w:hAnsi="Verdana"/>
          <w:sz w:val="18"/>
          <w:szCs w:val="18"/>
          <w:u w:val="single"/>
        </w:rPr>
        <w:t xml:space="preserve"> </w:t>
      </w:r>
      <w:r w:rsidR="00A35748" w:rsidRPr="006C166E">
        <w:rPr>
          <w:rFonts w:ascii="Verdana" w:hAnsi="Verdana"/>
          <w:sz w:val="18"/>
          <w:szCs w:val="18"/>
          <w:u w:val="single"/>
        </w:rPr>
        <w:t xml:space="preserve">Omschrijf het gebruik van deze </w:t>
      </w:r>
      <w:r w:rsidR="008D4A21" w:rsidRPr="006C166E">
        <w:rPr>
          <w:rFonts w:ascii="Verdana" w:hAnsi="Verdana"/>
          <w:sz w:val="18"/>
          <w:szCs w:val="18"/>
          <w:u w:val="single"/>
        </w:rPr>
        <w:t>haven/</w:t>
      </w:r>
      <w:r w:rsidR="00A35748" w:rsidRPr="006C166E">
        <w:rPr>
          <w:rFonts w:ascii="Verdana" w:hAnsi="Verdana"/>
          <w:sz w:val="18"/>
          <w:szCs w:val="18"/>
          <w:u w:val="single"/>
        </w:rPr>
        <w:t xml:space="preserve"> kade</w:t>
      </w:r>
      <w:r w:rsidRPr="006C166E">
        <w:rPr>
          <w:rFonts w:ascii="Verdana" w:hAnsi="Verdana"/>
          <w:sz w:val="18"/>
          <w:szCs w:val="18"/>
          <w:u w:val="single"/>
        </w:rPr>
        <w:t>?</w:t>
      </w:r>
      <w:r w:rsidR="00A35748" w:rsidRPr="006C166E">
        <w:rPr>
          <w:rFonts w:ascii="Verdana" w:hAnsi="Verdana"/>
          <w:sz w:val="18"/>
          <w:szCs w:val="18"/>
          <w:u w:val="single"/>
        </w:rPr>
        <w:t xml:space="preserve"> Wat voor typen schepen en lading bezo</w:t>
      </w:r>
      <w:r w:rsidR="00AF256D" w:rsidRPr="006C166E">
        <w:rPr>
          <w:rFonts w:ascii="Verdana" w:hAnsi="Verdana"/>
          <w:sz w:val="18"/>
          <w:szCs w:val="18"/>
          <w:u w:val="single"/>
        </w:rPr>
        <w:t>e</w:t>
      </w:r>
      <w:r w:rsidR="00A35748" w:rsidRPr="006C166E">
        <w:rPr>
          <w:rFonts w:ascii="Verdana" w:hAnsi="Verdana"/>
          <w:sz w:val="18"/>
          <w:szCs w:val="18"/>
          <w:u w:val="single"/>
        </w:rPr>
        <w:t>ken deze haven</w:t>
      </w:r>
      <w:r w:rsidR="00AF256D" w:rsidRPr="006C166E">
        <w:rPr>
          <w:rFonts w:ascii="Verdana" w:hAnsi="Verdana"/>
          <w:sz w:val="18"/>
          <w:szCs w:val="18"/>
          <w:u w:val="single"/>
        </w:rPr>
        <w:t xml:space="preserve"> en </w:t>
      </w:r>
      <w:r w:rsidR="00A35748" w:rsidRPr="006C166E">
        <w:rPr>
          <w:rFonts w:ascii="Verdana" w:hAnsi="Verdana"/>
          <w:sz w:val="18"/>
          <w:szCs w:val="18"/>
          <w:u w:val="single"/>
        </w:rPr>
        <w:t>kade?</w:t>
      </w:r>
    </w:p>
    <w:p w14:paraId="38F96459" w14:textId="5568AF1F" w:rsidR="00E02AEA" w:rsidRPr="006C166E" w:rsidRDefault="000F3941" w:rsidP="00046599">
      <w:pPr>
        <w:spacing w:after="0" w:line="240" w:lineRule="exact"/>
        <w:rPr>
          <w:rFonts w:ascii="Verdana" w:hAnsi="Verdana"/>
          <w:sz w:val="18"/>
          <w:szCs w:val="18"/>
          <w:u w:val="single"/>
        </w:rPr>
      </w:pPr>
      <w:r w:rsidRPr="006C166E">
        <w:rPr>
          <w:rFonts w:ascii="Verdana" w:hAnsi="Verdana"/>
          <w:sz w:val="18"/>
          <w:szCs w:val="18"/>
          <w:u w:val="single"/>
        </w:rPr>
        <w:t xml:space="preserve">1.3: </w:t>
      </w:r>
      <w:r w:rsidR="003C1341" w:rsidRPr="006C166E">
        <w:rPr>
          <w:rFonts w:ascii="Verdana" w:hAnsi="Verdana"/>
          <w:sz w:val="18"/>
          <w:szCs w:val="18"/>
          <w:u w:val="single"/>
        </w:rPr>
        <w:t xml:space="preserve"> </w:t>
      </w:r>
      <w:r w:rsidR="00A35748" w:rsidRPr="006C166E">
        <w:rPr>
          <w:rFonts w:ascii="Verdana" w:hAnsi="Verdana"/>
          <w:sz w:val="18"/>
          <w:szCs w:val="18"/>
          <w:u w:val="single"/>
        </w:rPr>
        <w:t xml:space="preserve">Wordt deze </w:t>
      </w:r>
      <w:r w:rsidR="008D4A21" w:rsidRPr="006C166E">
        <w:rPr>
          <w:rFonts w:ascii="Verdana" w:hAnsi="Verdana"/>
          <w:sz w:val="18"/>
          <w:szCs w:val="18"/>
          <w:u w:val="single"/>
        </w:rPr>
        <w:t>haven/</w:t>
      </w:r>
      <w:r w:rsidR="00A35748" w:rsidRPr="006C166E">
        <w:rPr>
          <w:rFonts w:ascii="Verdana" w:hAnsi="Verdana"/>
          <w:sz w:val="18"/>
          <w:szCs w:val="18"/>
          <w:u w:val="single"/>
        </w:rPr>
        <w:t xml:space="preserve"> kade alleen door zeegaande schepen gebruikt? </w:t>
      </w:r>
    </w:p>
    <w:p w14:paraId="081F23D5" w14:textId="72152CA5" w:rsidR="000F3941" w:rsidRPr="006C166E" w:rsidRDefault="00E72BD0" w:rsidP="003C1341">
      <w:pPr>
        <w:spacing w:after="0" w:line="240" w:lineRule="exact"/>
        <w:rPr>
          <w:rFonts w:ascii="Verdana" w:hAnsi="Verdana"/>
          <w:i/>
          <w:iCs/>
          <w:sz w:val="18"/>
          <w:szCs w:val="18"/>
        </w:rPr>
      </w:pPr>
      <w:r w:rsidRPr="006C166E">
        <w:rPr>
          <w:rFonts w:ascii="Verdana" w:hAnsi="Verdana"/>
          <w:i/>
          <w:iCs/>
          <w:sz w:val="18"/>
          <w:szCs w:val="18"/>
        </w:rPr>
        <w:t>Indien de kade gebruikt wordt door zowel zeegaande als binnenvaartschepen, maak dan in uw toelichting in elk geval duidelijk wat voor soort binnenvaartschepen van de kade gebruik maken en wat de verhouding zeegaand en binnenvaart</w:t>
      </w:r>
      <w:r w:rsidR="00BB6B13" w:rsidRPr="006C166E">
        <w:rPr>
          <w:rFonts w:ascii="Verdana" w:hAnsi="Verdana"/>
          <w:i/>
          <w:iCs/>
          <w:sz w:val="18"/>
          <w:szCs w:val="18"/>
        </w:rPr>
        <w:t xml:space="preserve"> </w:t>
      </w:r>
      <w:r w:rsidRPr="006C166E">
        <w:rPr>
          <w:rFonts w:ascii="Verdana" w:hAnsi="Verdana"/>
          <w:i/>
          <w:iCs/>
          <w:sz w:val="18"/>
          <w:szCs w:val="18"/>
        </w:rPr>
        <w:t>is.</w:t>
      </w:r>
    </w:p>
    <w:tbl>
      <w:tblPr>
        <w:tblStyle w:val="Tabelraster"/>
        <w:tblW w:w="0" w:type="auto"/>
        <w:tblLayout w:type="fixed"/>
        <w:tblLook w:val="04A0" w:firstRow="1" w:lastRow="0" w:firstColumn="1" w:lastColumn="0" w:noHBand="0" w:noVBand="1"/>
      </w:tblPr>
      <w:tblGrid>
        <w:gridCol w:w="9060"/>
      </w:tblGrid>
      <w:tr w:rsidR="003C1341" w:rsidRPr="006C166E" w14:paraId="607C3E16"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C53483" w14:textId="2DC6D97D" w:rsidR="003C1341" w:rsidRPr="006C166E" w:rsidRDefault="003C1341" w:rsidP="00345F4E">
            <w:pPr>
              <w:spacing w:after="0" w:line="240" w:lineRule="exact"/>
              <w:rPr>
                <w:szCs w:val="18"/>
              </w:rPr>
            </w:pPr>
          </w:p>
        </w:tc>
      </w:tr>
    </w:tbl>
    <w:p w14:paraId="01F84325" w14:textId="77777777" w:rsidR="003C1341" w:rsidRPr="006C166E" w:rsidRDefault="003C1341" w:rsidP="003C1341">
      <w:pPr>
        <w:spacing w:after="0" w:line="240" w:lineRule="exact"/>
        <w:rPr>
          <w:rFonts w:ascii="Verdana" w:hAnsi="Verdana"/>
          <w:sz w:val="18"/>
          <w:szCs w:val="18"/>
          <w:u w:val="single"/>
        </w:rPr>
      </w:pPr>
    </w:p>
    <w:p w14:paraId="0131B23F" w14:textId="5581847D" w:rsidR="00E02AEA" w:rsidRPr="006C166E" w:rsidRDefault="00AF256D" w:rsidP="00046599">
      <w:pPr>
        <w:spacing w:after="0" w:line="240" w:lineRule="exact"/>
        <w:rPr>
          <w:rFonts w:ascii="Verdana" w:hAnsi="Verdana"/>
          <w:sz w:val="18"/>
          <w:szCs w:val="18"/>
          <w:u w:val="single"/>
        </w:rPr>
      </w:pPr>
      <w:r w:rsidRPr="006C166E">
        <w:rPr>
          <w:rFonts w:ascii="Verdana" w:hAnsi="Verdana"/>
          <w:sz w:val="18"/>
          <w:szCs w:val="18"/>
          <w:u w:val="single"/>
        </w:rPr>
        <w:t xml:space="preserve">1.4 </w:t>
      </w:r>
      <w:r w:rsidR="003C1341" w:rsidRPr="006C166E">
        <w:rPr>
          <w:rFonts w:ascii="Verdana" w:hAnsi="Verdana"/>
          <w:sz w:val="18"/>
          <w:szCs w:val="18"/>
          <w:u w:val="single"/>
        </w:rPr>
        <w:t xml:space="preserve"> </w:t>
      </w:r>
      <w:r w:rsidRPr="006C166E">
        <w:rPr>
          <w:rFonts w:ascii="Verdana" w:hAnsi="Verdana"/>
          <w:sz w:val="18"/>
          <w:szCs w:val="18"/>
          <w:u w:val="single"/>
        </w:rPr>
        <w:t xml:space="preserve">Bent u eigenaar van de kade waar de walstroomvoorziening wordt aangelegd? </w:t>
      </w:r>
    </w:p>
    <w:p w14:paraId="2DAE59E7" w14:textId="4D90EDAE" w:rsidR="000F3941" w:rsidRPr="006C166E" w:rsidRDefault="00BB6B13" w:rsidP="003C1341">
      <w:pPr>
        <w:spacing w:after="0" w:line="240" w:lineRule="exact"/>
        <w:rPr>
          <w:rFonts w:ascii="Verdana" w:hAnsi="Verdana"/>
          <w:i/>
          <w:iCs/>
          <w:sz w:val="18"/>
          <w:szCs w:val="18"/>
        </w:rPr>
      </w:pPr>
      <w:r w:rsidRPr="006C166E">
        <w:rPr>
          <w:rFonts w:ascii="Verdana" w:hAnsi="Verdana"/>
          <w:i/>
          <w:iCs/>
          <w:sz w:val="18"/>
          <w:szCs w:val="18"/>
        </w:rPr>
        <w:t>Beschrijf in uw toelichting in elk geval, indien u niet de eigenaar bent, wie wel de eigenaar is en wat uw relatie is tot de eigenaar.</w:t>
      </w:r>
    </w:p>
    <w:p w14:paraId="4BFB1C9A" w14:textId="7B852B77" w:rsidR="00C23D14" w:rsidRPr="006C166E" w:rsidRDefault="00C23D14" w:rsidP="003C1341">
      <w:pPr>
        <w:spacing w:after="0" w:line="240" w:lineRule="exact"/>
        <w:rPr>
          <w:rFonts w:ascii="Verdana" w:hAnsi="Verdana"/>
          <w:i/>
          <w:iCs/>
          <w:sz w:val="18"/>
          <w:szCs w:val="18"/>
        </w:rPr>
      </w:pPr>
    </w:p>
    <w:tbl>
      <w:tblPr>
        <w:tblStyle w:val="Tabelraster"/>
        <w:tblW w:w="0" w:type="auto"/>
        <w:tblLayout w:type="fixed"/>
        <w:tblLook w:val="04A0" w:firstRow="1" w:lastRow="0" w:firstColumn="1" w:lastColumn="0" w:noHBand="0" w:noVBand="1"/>
      </w:tblPr>
      <w:tblGrid>
        <w:gridCol w:w="9060"/>
      </w:tblGrid>
      <w:tr w:rsidR="003C1341" w:rsidRPr="006C166E" w14:paraId="04BDC04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A13011" w14:textId="42F435F5" w:rsidR="003C1341" w:rsidRPr="006C166E" w:rsidRDefault="003C1341" w:rsidP="00345F4E">
            <w:pPr>
              <w:spacing w:after="0" w:line="240" w:lineRule="exact"/>
              <w:rPr>
                <w:szCs w:val="18"/>
              </w:rPr>
            </w:pPr>
          </w:p>
        </w:tc>
      </w:tr>
    </w:tbl>
    <w:p w14:paraId="0617B913" w14:textId="77777777" w:rsidR="00046599" w:rsidRPr="006C166E" w:rsidRDefault="00046599" w:rsidP="00046599">
      <w:pPr>
        <w:spacing w:after="0" w:line="240" w:lineRule="exact"/>
        <w:rPr>
          <w:rFonts w:ascii="Verdana" w:hAnsi="Verdana"/>
          <w:sz w:val="18"/>
          <w:szCs w:val="18"/>
        </w:rPr>
      </w:pPr>
    </w:p>
    <w:p w14:paraId="50D49B21" w14:textId="69F5645A" w:rsidR="009948DE" w:rsidRPr="006C166E" w:rsidRDefault="009948DE" w:rsidP="00046599">
      <w:pPr>
        <w:spacing w:after="0" w:line="240" w:lineRule="exact"/>
        <w:rPr>
          <w:rFonts w:ascii="Verdana" w:hAnsi="Verdana"/>
          <w:sz w:val="18"/>
          <w:szCs w:val="18"/>
          <w:u w:val="single"/>
        </w:rPr>
      </w:pPr>
      <w:r w:rsidRPr="006C166E">
        <w:rPr>
          <w:rFonts w:ascii="Verdana" w:hAnsi="Verdana"/>
          <w:sz w:val="18"/>
          <w:szCs w:val="18"/>
          <w:u w:val="single"/>
        </w:rPr>
        <w:t>1.</w:t>
      </w:r>
      <w:r w:rsidR="00BB6B13" w:rsidRPr="006C166E">
        <w:rPr>
          <w:rFonts w:ascii="Verdana" w:hAnsi="Verdana"/>
          <w:sz w:val="18"/>
          <w:szCs w:val="18"/>
          <w:u w:val="single"/>
        </w:rPr>
        <w:t xml:space="preserve">5 </w:t>
      </w:r>
      <w:r w:rsidR="003C1341" w:rsidRPr="006C166E">
        <w:rPr>
          <w:rFonts w:ascii="Verdana" w:hAnsi="Verdana"/>
          <w:sz w:val="18"/>
          <w:szCs w:val="18"/>
          <w:u w:val="single"/>
        </w:rPr>
        <w:t xml:space="preserve"> </w:t>
      </w:r>
      <w:r w:rsidRPr="006C166E">
        <w:rPr>
          <w:rFonts w:ascii="Verdana" w:hAnsi="Verdana"/>
          <w:sz w:val="18"/>
          <w:szCs w:val="18"/>
          <w:u w:val="single"/>
        </w:rPr>
        <w:t>Ontwikkeling van het gebruik van uw haven/kade na aanleg van de walstroomvoorziening.</w:t>
      </w:r>
    </w:p>
    <w:p w14:paraId="70F3DF14" w14:textId="0CC8B27E" w:rsidR="009948DE" w:rsidRPr="006C166E" w:rsidRDefault="009948DE" w:rsidP="003C1341">
      <w:pPr>
        <w:spacing w:after="0" w:line="240" w:lineRule="exact"/>
        <w:rPr>
          <w:rFonts w:ascii="Verdana" w:hAnsi="Verdana"/>
          <w:i/>
          <w:iCs/>
          <w:sz w:val="18"/>
          <w:szCs w:val="18"/>
        </w:rPr>
      </w:pPr>
      <w:r w:rsidRPr="006C166E">
        <w:rPr>
          <w:rFonts w:ascii="Verdana" w:hAnsi="Verdana"/>
          <w:i/>
          <w:iCs/>
          <w:sz w:val="18"/>
          <w:szCs w:val="18"/>
        </w:rPr>
        <w:t>Geef een toelichting op uw verwachtingen ten aanzien van het gebruik van de haven/kade waar u de walstroomvoorziening gaat aanleggen. Denk hierbij aan soort schepen, aantal bezoeken, etc.</w:t>
      </w:r>
      <w:r w:rsidR="00BB6B13" w:rsidRPr="006C166E">
        <w:rPr>
          <w:rFonts w:ascii="Verdana" w:hAnsi="Verdana"/>
          <w:i/>
          <w:iCs/>
          <w:sz w:val="18"/>
          <w:szCs w:val="18"/>
        </w:rPr>
        <w:t xml:space="preserve"> Geef ook aan welke veranderingen u verwacht dat er optreden ten opzichte van de situatie voor aanleg van de walstroomvoorziening.</w:t>
      </w:r>
    </w:p>
    <w:tbl>
      <w:tblPr>
        <w:tblStyle w:val="Tabelraster"/>
        <w:tblW w:w="0" w:type="auto"/>
        <w:tblLayout w:type="fixed"/>
        <w:tblLook w:val="04A0" w:firstRow="1" w:lastRow="0" w:firstColumn="1" w:lastColumn="0" w:noHBand="0" w:noVBand="1"/>
      </w:tblPr>
      <w:tblGrid>
        <w:gridCol w:w="9060"/>
      </w:tblGrid>
      <w:tr w:rsidR="003C1341" w:rsidRPr="006C166E" w14:paraId="7FD058B4"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88FFF7" w14:textId="37CC430F" w:rsidR="003C1341" w:rsidRPr="006C166E" w:rsidRDefault="003C1341" w:rsidP="00345F4E">
            <w:pPr>
              <w:spacing w:after="0" w:line="240" w:lineRule="exact"/>
              <w:rPr>
                <w:szCs w:val="18"/>
              </w:rPr>
            </w:pPr>
          </w:p>
        </w:tc>
      </w:tr>
    </w:tbl>
    <w:p w14:paraId="54979330" w14:textId="77777777" w:rsidR="00551776" w:rsidRDefault="00551776">
      <w:pPr>
        <w:spacing w:after="0" w:line="240" w:lineRule="auto"/>
        <w:rPr>
          <w:rFonts w:ascii="Verdana" w:hAnsi="Verdana"/>
          <w:i/>
          <w:iCs/>
          <w:sz w:val="18"/>
          <w:szCs w:val="18"/>
        </w:rPr>
      </w:pPr>
      <w:r>
        <w:rPr>
          <w:rFonts w:ascii="Verdana" w:hAnsi="Verdana"/>
          <w:i/>
          <w:iCs/>
          <w:sz w:val="18"/>
          <w:szCs w:val="18"/>
        </w:rPr>
        <w:br w:type="page"/>
      </w:r>
    </w:p>
    <w:p w14:paraId="14BBBD40" w14:textId="779D6C04" w:rsidR="000F3941" w:rsidRPr="006C166E" w:rsidRDefault="000F6468" w:rsidP="00551776">
      <w:pPr>
        <w:pStyle w:val="Kop1"/>
        <w:spacing w:before="0" w:after="120" w:line="240" w:lineRule="exact"/>
        <w:rPr>
          <w:rFonts w:ascii="Verdana" w:hAnsi="Verdana"/>
          <w:sz w:val="18"/>
          <w:szCs w:val="18"/>
        </w:rPr>
      </w:pPr>
      <w:r w:rsidRPr="006C166E">
        <w:rPr>
          <w:rFonts w:ascii="Verdana" w:hAnsi="Verdana"/>
          <w:sz w:val="18"/>
          <w:szCs w:val="18"/>
        </w:rPr>
        <w:lastRenderedPageBreak/>
        <w:t>2</w:t>
      </w:r>
      <w:r w:rsidR="000F3941" w:rsidRPr="006C166E">
        <w:rPr>
          <w:rFonts w:ascii="Verdana" w:hAnsi="Verdana"/>
          <w:sz w:val="18"/>
          <w:szCs w:val="18"/>
        </w:rPr>
        <w:t xml:space="preserve">. </w:t>
      </w:r>
      <w:r w:rsidR="002C4A70" w:rsidRPr="006C166E">
        <w:rPr>
          <w:rFonts w:ascii="Verdana" w:hAnsi="Verdana"/>
          <w:sz w:val="18"/>
          <w:szCs w:val="18"/>
        </w:rPr>
        <w:t xml:space="preserve">   </w:t>
      </w:r>
      <w:r w:rsidRPr="006C166E">
        <w:rPr>
          <w:rFonts w:ascii="Verdana" w:hAnsi="Verdana"/>
          <w:sz w:val="18"/>
          <w:szCs w:val="18"/>
        </w:rPr>
        <w:t>Betrokken</w:t>
      </w:r>
      <w:r w:rsidR="000F3941" w:rsidRPr="006C166E">
        <w:rPr>
          <w:rFonts w:ascii="Verdana" w:hAnsi="Verdana"/>
          <w:sz w:val="18"/>
          <w:szCs w:val="18"/>
        </w:rPr>
        <w:t xml:space="preserve"> partijen</w:t>
      </w:r>
    </w:p>
    <w:p w14:paraId="0157FAEC" w14:textId="7A5E45FE" w:rsidR="000F3941" w:rsidRPr="006C166E" w:rsidRDefault="000F6468" w:rsidP="00046599">
      <w:pPr>
        <w:spacing w:after="0" w:line="240" w:lineRule="exact"/>
        <w:rPr>
          <w:rFonts w:ascii="Verdana" w:hAnsi="Verdana"/>
          <w:sz w:val="18"/>
          <w:szCs w:val="18"/>
          <w:u w:val="single"/>
        </w:rPr>
      </w:pPr>
      <w:r w:rsidRPr="006C166E">
        <w:rPr>
          <w:rFonts w:ascii="Verdana" w:hAnsi="Verdana"/>
          <w:sz w:val="18"/>
          <w:szCs w:val="18"/>
          <w:u w:val="single"/>
        </w:rPr>
        <w:t>2</w:t>
      </w:r>
      <w:r w:rsidR="000F3941" w:rsidRPr="006C166E">
        <w:rPr>
          <w:rFonts w:ascii="Verdana" w:hAnsi="Verdana"/>
          <w:sz w:val="18"/>
          <w:szCs w:val="18"/>
          <w:u w:val="single"/>
        </w:rPr>
        <w:t xml:space="preserve">.1 </w:t>
      </w:r>
      <w:r w:rsidR="002C4A70" w:rsidRPr="006C166E">
        <w:rPr>
          <w:rFonts w:ascii="Verdana" w:hAnsi="Verdana"/>
          <w:sz w:val="18"/>
          <w:szCs w:val="18"/>
          <w:u w:val="single"/>
        </w:rPr>
        <w:t xml:space="preserve"> </w:t>
      </w:r>
      <w:r w:rsidR="000F3941" w:rsidRPr="006C166E">
        <w:rPr>
          <w:rFonts w:ascii="Verdana" w:hAnsi="Verdana"/>
          <w:sz w:val="18"/>
          <w:szCs w:val="18"/>
          <w:u w:val="single"/>
        </w:rPr>
        <w:t xml:space="preserve">Geef een beschrijving van de aanvragende </w:t>
      </w:r>
      <w:r w:rsidRPr="006C166E">
        <w:rPr>
          <w:rFonts w:ascii="Verdana" w:hAnsi="Verdana"/>
          <w:sz w:val="18"/>
          <w:szCs w:val="18"/>
          <w:u w:val="single"/>
        </w:rPr>
        <w:t>organisatie</w:t>
      </w:r>
      <w:r w:rsidR="000F3941" w:rsidRPr="006C166E">
        <w:rPr>
          <w:rFonts w:ascii="Verdana" w:hAnsi="Verdana"/>
          <w:sz w:val="18"/>
          <w:szCs w:val="18"/>
          <w:u w:val="single"/>
        </w:rPr>
        <w:t>.</w:t>
      </w:r>
    </w:p>
    <w:p w14:paraId="2741EBD4" w14:textId="6DFA77E3" w:rsidR="000F3941" w:rsidRPr="006C166E" w:rsidRDefault="000F3941" w:rsidP="00046599">
      <w:pPr>
        <w:spacing w:after="0" w:line="240" w:lineRule="exact"/>
        <w:rPr>
          <w:rFonts w:ascii="Verdana" w:hAnsi="Verdana"/>
          <w:i/>
          <w:sz w:val="18"/>
          <w:szCs w:val="18"/>
        </w:rPr>
      </w:pPr>
      <w:r w:rsidRPr="006C166E">
        <w:rPr>
          <w:rFonts w:ascii="Verdana" w:hAnsi="Verdana"/>
          <w:i/>
          <w:sz w:val="18"/>
          <w:szCs w:val="18"/>
        </w:rPr>
        <w:t xml:space="preserve">Geef een beschrijving van uw </w:t>
      </w:r>
      <w:r w:rsidR="000F6468" w:rsidRPr="006C166E">
        <w:rPr>
          <w:rFonts w:ascii="Verdana" w:hAnsi="Verdana"/>
          <w:i/>
          <w:sz w:val="18"/>
          <w:szCs w:val="18"/>
        </w:rPr>
        <w:t>organisatie</w:t>
      </w:r>
      <w:r w:rsidRPr="006C166E">
        <w:rPr>
          <w:rFonts w:ascii="Verdana" w:hAnsi="Verdana"/>
          <w:i/>
          <w:sz w:val="18"/>
          <w:szCs w:val="18"/>
        </w:rPr>
        <w:t>, w</w:t>
      </w:r>
      <w:r w:rsidR="000F6468" w:rsidRPr="006C166E">
        <w:rPr>
          <w:rFonts w:ascii="Verdana" w:hAnsi="Verdana"/>
          <w:i/>
          <w:sz w:val="18"/>
          <w:szCs w:val="18"/>
        </w:rPr>
        <w:t>elke rol u heeft in het project zowel tijdens als na de aanleg van de walstroomvoorziening</w:t>
      </w:r>
      <w:r w:rsidRPr="006C166E">
        <w:rPr>
          <w:rFonts w:ascii="Verdana" w:hAnsi="Verdana"/>
          <w:i/>
          <w:sz w:val="18"/>
          <w:szCs w:val="18"/>
        </w:rPr>
        <w:t>.</w:t>
      </w:r>
      <w:r w:rsidR="00E72BD0" w:rsidRPr="006C166E">
        <w:rPr>
          <w:rFonts w:ascii="Verdana" w:hAnsi="Verdana"/>
          <w:i/>
          <w:sz w:val="18"/>
          <w:szCs w:val="18"/>
        </w:rPr>
        <w:t xml:space="preserve"> Maak ook duidelijk of uw organisatie publiek of privaat is.</w:t>
      </w:r>
      <w:r w:rsidR="00C23D14" w:rsidRPr="006C166E">
        <w:rPr>
          <w:rFonts w:ascii="Verdana" w:hAnsi="Verdana"/>
          <w:i/>
          <w:sz w:val="18"/>
          <w:szCs w:val="18"/>
        </w:rPr>
        <w:br/>
      </w:r>
      <w:r w:rsidR="00C23D14" w:rsidRPr="006C166E">
        <w:rPr>
          <w:rFonts w:ascii="Verdana" w:hAnsi="Verdana"/>
          <w:i/>
          <w:sz w:val="18"/>
          <w:szCs w:val="18"/>
        </w:rPr>
        <w:br/>
      </w:r>
      <w:r w:rsidR="00C23D14" w:rsidRPr="006C166E">
        <w:rPr>
          <w:bCs/>
          <w:iCs/>
          <w:color w:val="000000" w:themeColor="text1"/>
        </w:rPr>
        <w:t>Toelichting: subsidie kan ook aangevraagd worden door een rechtspersoon die niet de exploitant van de betreffende terminal is (zoals bijvoorbeeld een havenbeheerder of een energieleverancier). In dat geval moet bij de aanvraag een verklaring van de exploitant worden overgelegd dat wordt ingestemd met de subsidieaanvraag.</w:t>
      </w:r>
    </w:p>
    <w:tbl>
      <w:tblPr>
        <w:tblStyle w:val="Tabelraster"/>
        <w:tblW w:w="0" w:type="auto"/>
        <w:tblLayout w:type="fixed"/>
        <w:tblLook w:val="04A0" w:firstRow="1" w:lastRow="0" w:firstColumn="1" w:lastColumn="0" w:noHBand="0" w:noVBand="1"/>
      </w:tblPr>
      <w:tblGrid>
        <w:gridCol w:w="9060"/>
      </w:tblGrid>
      <w:tr w:rsidR="003C1341" w:rsidRPr="006C166E" w14:paraId="115C3BBF"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D0ABD0" w14:textId="15067561" w:rsidR="003C1341" w:rsidRPr="006C166E" w:rsidRDefault="003C1341" w:rsidP="00345F4E">
            <w:pPr>
              <w:spacing w:after="0" w:line="240" w:lineRule="exact"/>
              <w:rPr>
                <w:szCs w:val="18"/>
              </w:rPr>
            </w:pPr>
          </w:p>
        </w:tc>
      </w:tr>
    </w:tbl>
    <w:p w14:paraId="18E6D13A" w14:textId="77777777" w:rsidR="00046599" w:rsidRPr="006C166E" w:rsidRDefault="00046599" w:rsidP="00046599">
      <w:pPr>
        <w:spacing w:after="0" w:line="240" w:lineRule="exact"/>
        <w:rPr>
          <w:rFonts w:ascii="Verdana" w:hAnsi="Verdana"/>
          <w:sz w:val="18"/>
          <w:szCs w:val="18"/>
          <w:u w:val="single"/>
        </w:rPr>
      </w:pPr>
    </w:p>
    <w:p w14:paraId="2700F16B" w14:textId="6D45D700" w:rsidR="000F3941" w:rsidRPr="006C166E" w:rsidRDefault="000F6468" w:rsidP="00046599">
      <w:pPr>
        <w:spacing w:after="0" w:line="240" w:lineRule="exact"/>
        <w:rPr>
          <w:rFonts w:ascii="Verdana" w:hAnsi="Verdana"/>
          <w:sz w:val="18"/>
          <w:szCs w:val="18"/>
          <w:u w:val="single"/>
        </w:rPr>
      </w:pPr>
      <w:r w:rsidRPr="006C166E">
        <w:rPr>
          <w:rFonts w:ascii="Verdana" w:hAnsi="Verdana"/>
          <w:sz w:val="18"/>
          <w:szCs w:val="18"/>
          <w:u w:val="single"/>
        </w:rPr>
        <w:t>2</w:t>
      </w:r>
      <w:r w:rsidR="000F3941" w:rsidRPr="006C166E">
        <w:rPr>
          <w:rFonts w:ascii="Verdana" w:hAnsi="Verdana"/>
          <w:sz w:val="18"/>
          <w:szCs w:val="18"/>
          <w:u w:val="single"/>
        </w:rPr>
        <w:t xml:space="preserve">.2 </w:t>
      </w:r>
      <w:r w:rsidR="002C4A70" w:rsidRPr="006C166E">
        <w:rPr>
          <w:rFonts w:ascii="Verdana" w:hAnsi="Verdana"/>
          <w:sz w:val="18"/>
          <w:szCs w:val="18"/>
          <w:u w:val="single"/>
        </w:rPr>
        <w:t xml:space="preserve"> </w:t>
      </w:r>
      <w:r w:rsidR="00E02AEA" w:rsidRPr="006C166E">
        <w:rPr>
          <w:rFonts w:ascii="Verdana" w:hAnsi="Verdana"/>
          <w:sz w:val="18"/>
          <w:szCs w:val="18"/>
          <w:u w:val="single"/>
        </w:rPr>
        <w:t>A</w:t>
      </w:r>
      <w:r w:rsidRPr="006C166E">
        <w:rPr>
          <w:rFonts w:ascii="Verdana" w:hAnsi="Verdana"/>
          <w:sz w:val="18"/>
          <w:szCs w:val="18"/>
          <w:u w:val="single"/>
        </w:rPr>
        <w:t>ndere betrokken partijen</w:t>
      </w:r>
    </w:p>
    <w:p w14:paraId="6A3A6D33" w14:textId="70A57633" w:rsidR="000F3941" w:rsidRPr="006C166E" w:rsidRDefault="000F3941" w:rsidP="00046599">
      <w:pPr>
        <w:spacing w:after="0" w:line="240" w:lineRule="exact"/>
        <w:rPr>
          <w:rFonts w:ascii="Verdana" w:hAnsi="Verdana"/>
          <w:i/>
          <w:sz w:val="18"/>
          <w:szCs w:val="18"/>
        </w:rPr>
      </w:pPr>
      <w:r w:rsidRPr="006C166E">
        <w:rPr>
          <w:rFonts w:ascii="Verdana" w:hAnsi="Verdana"/>
          <w:i/>
          <w:sz w:val="18"/>
          <w:szCs w:val="18"/>
        </w:rPr>
        <w:t xml:space="preserve">Benoem </w:t>
      </w:r>
      <w:r w:rsidR="000F6468" w:rsidRPr="006C166E">
        <w:rPr>
          <w:rFonts w:ascii="Verdana" w:hAnsi="Verdana"/>
          <w:i/>
          <w:sz w:val="18"/>
          <w:szCs w:val="18"/>
        </w:rPr>
        <w:t>welke andere partijen betrokken zijn of worden bij de voorbereiding, aanleg en exploitatie van de walstroomvoorziening</w:t>
      </w:r>
      <w:r w:rsidRPr="006C166E">
        <w:rPr>
          <w:rFonts w:ascii="Verdana" w:hAnsi="Verdana"/>
          <w:i/>
          <w:sz w:val="18"/>
          <w:szCs w:val="18"/>
        </w:rPr>
        <w:t>.</w:t>
      </w:r>
      <w:r w:rsidR="000F6468" w:rsidRPr="006C166E">
        <w:rPr>
          <w:rFonts w:ascii="Verdana" w:hAnsi="Verdana"/>
          <w:i/>
          <w:sz w:val="18"/>
          <w:szCs w:val="18"/>
        </w:rPr>
        <w:t xml:space="preserve"> Omschrijf ook hun rol en verantwoord</w:t>
      </w:r>
      <w:r w:rsidR="00AF256D" w:rsidRPr="006C166E">
        <w:rPr>
          <w:rFonts w:ascii="Verdana" w:hAnsi="Verdana"/>
          <w:i/>
          <w:sz w:val="18"/>
          <w:szCs w:val="18"/>
        </w:rPr>
        <w:t>e</w:t>
      </w:r>
      <w:r w:rsidR="000F6468" w:rsidRPr="006C166E">
        <w:rPr>
          <w:rFonts w:ascii="Verdana" w:hAnsi="Verdana"/>
          <w:i/>
          <w:sz w:val="18"/>
          <w:szCs w:val="18"/>
        </w:rPr>
        <w:t>lijkheid.</w:t>
      </w:r>
    </w:p>
    <w:p w14:paraId="16B471E0" w14:textId="021F5837" w:rsidR="00E17BC7" w:rsidRPr="006C166E" w:rsidRDefault="00E17BC7" w:rsidP="00046599">
      <w:pPr>
        <w:spacing w:after="0" w:line="240" w:lineRule="exact"/>
        <w:rPr>
          <w:rFonts w:ascii="Verdana" w:hAnsi="Verdana"/>
          <w:i/>
          <w:sz w:val="18"/>
          <w:szCs w:val="18"/>
        </w:rPr>
      </w:pPr>
    </w:p>
    <w:p w14:paraId="4A01FF75" w14:textId="3E4942C1" w:rsidR="00C46098" w:rsidRPr="006C166E" w:rsidRDefault="00C46098" w:rsidP="00C46098">
      <w:pPr>
        <w:rPr>
          <w:rFonts w:ascii="Verdana" w:eastAsia="DejaVu Sans" w:hAnsi="Verdana" w:cs="Verdana"/>
          <w:color w:val="000000"/>
          <w:sz w:val="18"/>
          <w:szCs w:val="18"/>
        </w:rPr>
      </w:pPr>
      <w:r w:rsidRPr="006C166E">
        <w:rPr>
          <w:rFonts w:ascii="Verdana" w:eastAsia="DejaVu Sans" w:hAnsi="Verdana" w:cs="Verdana"/>
          <w:color w:val="000000"/>
          <w:sz w:val="18"/>
          <w:szCs w:val="18"/>
        </w:rPr>
        <w:t>Samenwerkingsverband</w:t>
      </w:r>
      <w:r w:rsidRPr="006C166E">
        <w:rPr>
          <w:rFonts w:ascii="Verdana" w:eastAsia="DejaVu Sans" w:hAnsi="Verdana" w:cs="Verdana"/>
          <w:color w:val="000000"/>
          <w:sz w:val="18"/>
          <w:szCs w:val="18"/>
        </w:rPr>
        <w:br/>
        <w:t>In een samenwerkingsverband is één partij als penvoerder verantwoordelijk voor de communicatie met RVO en de verdeling van de ontvangen subsidiegelden over de betrokken partijen.</w:t>
      </w:r>
      <w:r w:rsidRPr="006C166E">
        <w:rPr>
          <w:rFonts w:ascii="Verdana" w:hAnsi="Verdana" w:cs="Arial"/>
          <w:color w:val="000000"/>
          <w:sz w:val="18"/>
          <w:szCs w:val="18"/>
        </w:rPr>
        <w:t xml:space="preserve"> De penvoerder moet een bedrijf zijn. De partners doen mee op eigen risico en kosten.</w:t>
      </w:r>
    </w:p>
    <w:p w14:paraId="5F54CD21" w14:textId="427CF807" w:rsidR="00C46098" w:rsidRPr="006C166E" w:rsidRDefault="00C46098" w:rsidP="00C46098">
      <w:pPr>
        <w:spacing w:after="0" w:line="240" w:lineRule="exact"/>
        <w:rPr>
          <w:rFonts w:ascii="Verdana" w:hAnsi="Verdana"/>
          <w:i/>
          <w:sz w:val="18"/>
          <w:szCs w:val="18"/>
        </w:rPr>
      </w:pPr>
      <w:r w:rsidRPr="006C166E">
        <w:rPr>
          <w:rFonts w:ascii="Verdana" w:hAnsi="Verdana" w:cs="Verdana"/>
          <w:sz w:val="18"/>
          <w:szCs w:val="18"/>
        </w:rPr>
        <w:t>Als er sprake is van een samenwerkingsverband, stuurt de penvoerder van elke deelnemer een machtigingsformulier mee. Iedere deelnemer ondertekent dit formulier.</w:t>
      </w:r>
    </w:p>
    <w:tbl>
      <w:tblPr>
        <w:tblStyle w:val="Tabelraster"/>
        <w:tblW w:w="0" w:type="auto"/>
        <w:tblLayout w:type="fixed"/>
        <w:tblLook w:val="04A0" w:firstRow="1" w:lastRow="0" w:firstColumn="1" w:lastColumn="0" w:noHBand="0" w:noVBand="1"/>
      </w:tblPr>
      <w:tblGrid>
        <w:gridCol w:w="9060"/>
      </w:tblGrid>
      <w:tr w:rsidR="003C1341" w:rsidRPr="006C166E" w14:paraId="75D6EDB4"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6368D49" w14:textId="1E8889BE" w:rsidR="003C1341" w:rsidRPr="006C166E" w:rsidRDefault="003C1341" w:rsidP="00345F4E">
            <w:pPr>
              <w:spacing w:after="0" w:line="240" w:lineRule="exact"/>
              <w:rPr>
                <w:szCs w:val="18"/>
              </w:rPr>
            </w:pPr>
          </w:p>
        </w:tc>
      </w:tr>
    </w:tbl>
    <w:p w14:paraId="24492CCB" w14:textId="77777777" w:rsidR="00046599" w:rsidRPr="006C166E" w:rsidRDefault="00046599" w:rsidP="00046599">
      <w:pPr>
        <w:spacing w:after="0" w:line="240" w:lineRule="exact"/>
        <w:rPr>
          <w:rFonts w:ascii="Verdana" w:hAnsi="Verdana"/>
          <w:sz w:val="18"/>
          <w:szCs w:val="18"/>
          <w:u w:val="single"/>
        </w:rPr>
      </w:pPr>
    </w:p>
    <w:p w14:paraId="60B64CE9" w14:textId="2B561D74" w:rsidR="00EF2CA4" w:rsidRPr="006C166E" w:rsidRDefault="00EF2CA4" w:rsidP="00046599">
      <w:pPr>
        <w:spacing w:after="0" w:line="240" w:lineRule="exact"/>
        <w:rPr>
          <w:rFonts w:ascii="Verdana" w:hAnsi="Verdana"/>
          <w:sz w:val="18"/>
          <w:szCs w:val="18"/>
          <w:u w:val="single"/>
        </w:rPr>
      </w:pPr>
      <w:r w:rsidRPr="006C166E">
        <w:rPr>
          <w:rFonts w:ascii="Verdana" w:hAnsi="Verdana"/>
          <w:sz w:val="18"/>
          <w:szCs w:val="18"/>
          <w:u w:val="single"/>
        </w:rPr>
        <w:t xml:space="preserve">2.3 </w:t>
      </w:r>
      <w:r w:rsidR="002C4A70" w:rsidRPr="006C166E">
        <w:rPr>
          <w:rFonts w:ascii="Verdana" w:hAnsi="Verdana"/>
          <w:sz w:val="18"/>
          <w:szCs w:val="18"/>
          <w:u w:val="single"/>
        </w:rPr>
        <w:t xml:space="preserve"> </w:t>
      </w:r>
      <w:r w:rsidRPr="006C166E">
        <w:rPr>
          <w:rFonts w:ascii="Verdana" w:hAnsi="Verdana"/>
          <w:sz w:val="18"/>
          <w:szCs w:val="18"/>
          <w:u w:val="single"/>
        </w:rPr>
        <w:t>Bent u degene die daadwerkelijk investeert en eindverantwoordelijk is voor de aanleg van de walstroomvoorziening in dit project?</w:t>
      </w:r>
    </w:p>
    <w:p w14:paraId="5E7C1F1F" w14:textId="480C6AB3" w:rsidR="000F3941" w:rsidRPr="006C166E" w:rsidRDefault="00EF2CA4" w:rsidP="00A82457">
      <w:pPr>
        <w:spacing w:after="0" w:line="240" w:lineRule="exact"/>
        <w:rPr>
          <w:rFonts w:ascii="Verdana" w:hAnsi="Verdana"/>
          <w:i/>
          <w:iCs/>
          <w:sz w:val="18"/>
          <w:szCs w:val="18"/>
        </w:rPr>
      </w:pPr>
      <w:r w:rsidRPr="006C166E">
        <w:rPr>
          <w:rFonts w:ascii="Verdana" w:hAnsi="Verdana"/>
          <w:i/>
          <w:iCs/>
          <w:sz w:val="18"/>
          <w:szCs w:val="18"/>
        </w:rPr>
        <w:t>Geef een beschrijving van wie daadwerkelijk investeert en eindverantwoordelijk is voor de aanleg van de walstroomvoorziening.</w:t>
      </w:r>
      <w:r w:rsidR="00593914" w:rsidRPr="006C166E">
        <w:rPr>
          <w:rFonts w:ascii="Verdana" w:hAnsi="Verdana"/>
          <w:i/>
          <w:iCs/>
          <w:sz w:val="18"/>
          <w:szCs w:val="18"/>
        </w:rPr>
        <w:t xml:space="preserve"> Wanneer een andere partij daadwerkelijk investeert en eindverantwoordelijk is, geef dan aan wat uw rol is in het project.</w:t>
      </w:r>
    </w:p>
    <w:tbl>
      <w:tblPr>
        <w:tblStyle w:val="Tabelraster"/>
        <w:tblW w:w="0" w:type="auto"/>
        <w:tblLayout w:type="fixed"/>
        <w:tblLook w:val="04A0" w:firstRow="1" w:lastRow="0" w:firstColumn="1" w:lastColumn="0" w:noHBand="0" w:noVBand="1"/>
      </w:tblPr>
      <w:tblGrid>
        <w:gridCol w:w="9060"/>
      </w:tblGrid>
      <w:tr w:rsidR="003C1341" w:rsidRPr="006C166E" w14:paraId="4BCB3FEC"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14674A" w14:textId="6428A570" w:rsidR="003C1341" w:rsidRPr="006C166E" w:rsidRDefault="003C1341" w:rsidP="00345F4E">
            <w:pPr>
              <w:spacing w:after="0" w:line="240" w:lineRule="exact"/>
              <w:rPr>
                <w:szCs w:val="18"/>
              </w:rPr>
            </w:pPr>
          </w:p>
        </w:tc>
      </w:tr>
    </w:tbl>
    <w:p w14:paraId="5AC2C579" w14:textId="21303397" w:rsidR="000F3941" w:rsidRPr="006C166E" w:rsidRDefault="000F6468" w:rsidP="00A82457">
      <w:pPr>
        <w:pStyle w:val="Kop1"/>
        <w:spacing w:before="360" w:after="120" w:line="240" w:lineRule="exact"/>
        <w:rPr>
          <w:rFonts w:ascii="Verdana" w:hAnsi="Verdana"/>
          <w:sz w:val="18"/>
          <w:szCs w:val="18"/>
        </w:rPr>
      </w:pPr>
      <w:r w:rsidRPr="006C166E">
        <w:rPr>
          <w:rFonts w:ascii="Verdana" w:hAnsi="Verdana"/>
          <w:sz w:val="18"/>
          <w:szCs w:val="18"/>
        </w:rPr>
        <w:t>3</w:t>
      </w:r>
      <w:r w:rsidR="000F3941" w:rsidRPr="006C166E">
        <w:rPr>
          <w:rFonts w:ascii="Verdana" w:hAnsi="Verdana"/>
          <w:sz w:val="18"/>
          <w:szCs w:val="18"/>
        </w:rPr>
        <w:t xml:space="preserve">. </w:t>
      </w:r>
      <w:r w:rsidR="002C4A70" w:rsidRPr="006C166E">
        <w:rPr>
          <w:rFonts w:ascii="Verdana" w:hAnsi="Verdana"/>
          <w:sz w:val="18"/>
          <w:szCs w:val="18"/>
        </w:rPr>
        <w:t xml:space="preserve">   </w:t>
      </w:r>
      <w:r w:rsidRPr="006C166E">
        <w:rPr>
          <w:rFonts w:ascii="Verdana" w:hAnsi="Verdana"/>
          <w:sz w:val="18"/>
          <w:szCs w:val="18"/>
        </w:rPr>
        <w:t>Walstroomvoorziening</w:t>
      </w:r>
    </w:p>
    <w:p w14:paraId="7D1E8B4B" w14:textId="49D87D2E" w:rsidR="000F3941" w:rsidRPr="006C166E" w:rsidRDefault="000F6468" w:rsidP="00046599">
      <w:pPr>
        <w:spacing w:after="0" w:line="240" w:lineRule="exact"/>
        <w:rPr>
          <w:rFonts w:ascii="Verdana" w:hAnsi="Verdana"/>
          <w:sz w:val="18"/>
          <w:szCs w:val="18"/>
          <w:u w:val="single"/>
        </w:rPr>
      </w:pPr>
      <w:r w:rsidRPr="006C166E">
        <w:rPr>
          <w:rFonts w:ascii="Verdana" w:hAnsi="Verdana"/>
          <w:sz w:val="18"/>
          <w:szCs w:val="18"/>
          <w:u w:val="single"/>
        </w:rPr>
        <w:t>Geef een beschrijving van de walstroomvoorziening die u wilt gaan aanleggen</w:t>
      </w:r>
      <w:r w:rsidR="00BC2DE5" w:rsidRPr="006C166E">
        <w:rPr>
          <w:rFonts w:ascii="Verdana" w:hAnsi="Verdana"/>
          <w:sz w:val="18"/>
          <w:szCs w:val="18"/>
          <w:u w:val="single"/>
        </w:rPr>
        <w:t>.</w:t>
      </w:r>
    </w:p>
    <w:p w14:paraId="17D2C25F" w14:textId="3A311214" w:rsidR="000F3941" w:rsidRPr="006C166E" w:rsidRDefault="000F3941" w:rsidP="00046599">
      <w:pPr>
        <w:spacing w:after="0" w:line="240" w:lineRule="exact"/>
        <w:rPr>
          <w:rFonts w:ascii="Verdana" w:hAnsi="Verdana"/>
          <w:i/>
          <w:sz w:val="18"/>
          <w:szCs w:val="18"/>
        </w:rPr>
      </w:pPr>
      <w:r w:rsidRPr="006C166E">
        <w:rPr>
          <w:rFonts w:ascii="Verdana" w:hAnsi="Verdana"/>
          <w:i/>
          <w:sz w:val="18"/>
          <w:szCs w:val="18"/>
        </w:rPr>
        <w:t xml:space="preserve">Beschrijf </w:t>
      </w:r>
      <w:r w:rsidR="000F6468" w:rsidRPr="006C166E">
        <w:rPr>
          <w:rFonts w:ascii="Verdana" w:hAnsi="Verdana"/>
          <w:i/>
          <w:sz w:val="18"/>
          <w:szCs w:val="18"/>
        </w:rPr>
        <w:t>onder andere het type, de beschikbare vermogens, het aantal kasten en aansluitpunten, etc.</w:t>
      </w:r>
      <w:r w:rsidR="00F85A3D" w:rsidRPr="006C166E">
        <w:rPr>
          <w:rFonts w:ascii="Verdana" w:hAnsi="Verdana"/>
          <w:i/>
          <w:sz w:val="18"/>
          <w:szCs w:val="18"/>
        </w:rPr>
        <w:t xml:space="preserve"> Wanneer een deel van de installatie van de walstroomvoorziening</w:t>
      </w:r>
      <w:r w:rsidR="00B6142D" w:rsidRPr="006C166E">
        <w:rPr>
          <w:rFonts w:ascii="Verdana" w:hAnsi="Verdana"/>
          <w:i/>
          <w:sz w:val="18"/>
          <w:szCs w:val="18"/>
        </w:rPr>
        <w:t xml:space="preserve"> (denk aan kabels/onderstations/stroominfrastructuur) buiten het terrein van de haven/kade komen te liggen beschrijf deze dan in detail en geef ook aan of deze sec bedoeld zijn voor de walstroomvoorziening in dit project.</w:t>
      </w:r>
    </w:p>
    <w:p w14:paraId="078F5D90" w14:textId="6E523E7B" w:rsidR="002B3DB1" w:rsidRPr="006C166E" w:rsidRDefault="002B3DB1" w:rsidP="00046599">
      <w:pPr>
        <w:spacing w:after="0" w:line="240" w:lineRule="exact"/>
        <w:rPr>
          <w:rFonts w:ascii="Verdana" w:hAnsi="Verdana"/>
          <w:i/>
          <w:sz w:val="18"/>
          <w:szCs w:val="18"/>
        </w:rPr>
      </w:pPr>
    </w:p>
    <w:p w14:paraId="7731B736" w14:textId="0687211A" w:rsidR="002B3DB1" w:rsidRPr="006C166E" w:rsidRDefault="008D4A21" w:rsidP="007B30AA">
      <w:pPr>
        <w:spacing w:line="256" w:lineRule="auto"/>
        <w:rPr>
          <w:rFonts w:ascii="Verdana" w:hAnsi="Verdana"/>
          <w:bCs/>
          <w:i/>
          <w:iCs/>
          <w:color w:val="000000" w:themeColor="text1"/>
          <w:sz w:val="18"/>
          <w:szCs w:val="18"/>
        </w:rPr>
      </w:pPr>
      <w:r w:rsidRPr="006C166E">
        <w:rPr>
          <w:rFonts w:ascii="Verdana" w:hAnsi="Verdana"/>
          <w:bCs/>
          <w:color w:val="000000" w:themeColor="text1"/>
          <w:sz w:val="18"/>
          <w:szCs w:val="18"/>
        </w:rPr>
        <w:t>Eén</w:t>
      </w:r>
      <w:r w:rsidR="002B3DB1" w:rsidRPr="006C166E">
        <w:rPr>
          <w:rFonts w:ascii="Verdana" w:hAnsi="Verdana"/>
          <w:bCs/>
          <w:color w:val="000000" w:themeColor="text1"/>
          <w:sz w:val="18"/>
          <w:szCs w:val="18"/>
        </w:rPr>
        <w:t xml:space="preserve"> van de voorwaarden om voor de subsidie in aanmerking te komen is dat er sprake dient te zijn </w:t>
      </w:r>
      <w:r w:rsidR="002B3DB1" w:rsidRPr="006C166E">
        <w:rPr>
          <w:rFonts w:ascii="Verdana" w:hAnsi="Verdana"/>
          <w:bCs/>
          <w:i/>
          <w:iCs/>
          <w:color w:val="000000" w:themeColor="text1"/>
          <w:sz w:val="18"/>
          <w:szCs w:val="18"/>
        </w:rPr>
        <w:t>van een walstroomvoorziening met hoogspanning die, inclusief het ontwerp, de installatie en het testen van de systemen, voldoet aan de technische specificaties van norm IEC/ISO/IEEE 80005-1:2019 voor walstroomvoorzieningen.</w:t>
      </w:r>
      <w:r w:rsidR="006C166E" w:rsidRPr="006C166E">
        <w:rPr>
          <w:rFonts w:ascii="Verdana" w:hAnsi="Verdana"/>
          <w:bCs/>
          <w:i/>
          <w:iCs/>
          <w:color w:val="000000" w:themeColor="text1"/>
          <w:sz w:val="18"/>
          <w:szCs w:val="18"/>
        </w:rPr>
        <w:t xml:space="preserve"> Hieronder kunt u dit toelichten.</w:t>
      </w:r>
    </w:p>
    <w:tbl>
      <w:tblPr>
        <w:tblStyle w:val="Tabelraster"/>
        <w:tblW w:w="0" w:type="auto"/>
        <w:tblLayout w:type="fixed"/>
        <w:tblLook w:val="04A0" w:firstRow="1" w:lastRow="0" w:firstColumn="1" w:lastColumn="0" w:noHBand="0" w:noVBand="1"/>
      </w:tblPr>
      <w:tblGrid>
        <w:gridCol w:w="9060"/>
      </w:tblGrid>
      <w:tr w:rsidR="003C1341" w:rsidRPr="006C166E" w14:paraId="01E41195"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4B0E8E9" w14:textId="4A74EB6D" w:rsidR="003C1341" w:rsidRPr="006C166E" w:rsidRDefault="003C1341" w:rsidP="00345F4E">
            <w:pPr>
              <w:spacing w:after="0" w:line="240" w:lineRule="exact"/>
              <w:rPr>
                <w:szCs w:val="18"/>
              </w:rPr>
            </w:pPr>
          </w:p>
        </w:tc>
      </w:tr>
    </w:tbl>
    <w:p w14:paraId="22506AA3" w14:textId="77777777" w:rsidR="00551776" w:rsidRDefault="00551776">
      <w:pPr>
        <w:spacing w:after="0" w:line="240" w:lineRule="auto"/>
      </w:pPr>
      <w:r>
        <w:br w:type="page"/>
      </w:r>
    </w:p>
    <w:p w14:paraId="7AACC30A" w14:textId="242EB7DE" w:rsidR="00AF256D" w:rsidRPr="006C166E" w:rsidRDefault="00AF256D" w:rsidP="00551776">
      <w:pPr>
        <w:pStyle w:val="Kop1"/>
        <w:spacing w:before="0" w:after="120" w:line="240" w:lineRule="exact"/>
        <w:rPr>
          <w:rFonts w:ascii="Verdana" w:hAnsi="Verdana"/>
          <w:sz w:val="18"/>
          <w:szCs w:val="18"/>
        </w:rPr>
      </w:pPr>
      <w:r w:rsidRPr="006C166E">
        <w:rPr>
          <w:rFonts w:ascii="Verdana" w:hAnsi="Verdana"/>
          <w:sz w:val="18"/>
          <w:szCs w:val="18"/>
        </w:rPr>
        <w:lastRenderedPageBreak/>
        <w:t xml:space="preserve">4. </w:t>
      </w:r>
      <w:r w:rsidR="002C4A70" w:rsidRPr="006C166E">
        <w:rPr>
          <w:rFonts w:ascii="Verdana" w:hAnsi="Verdana"/>
          <w:sz w:val="18"/>
          <w:szCs w:val="18"/>
        </w:rPr>
        <w:t xml:space="preserve">   </w:t>
      </w:r>
      <w:r w:rsidRPr="006C166E">
        <w:rPr>
          <w:rFonts w:ascii="Verdana" w:hAnsi="Verdana"/>
          <w:sz w:val="18"/>
          <w:szCs w:val="18"/>
        </w:rPr>
        <w:t>Andere subsidies</w:t>
      </w:r>
    </w:p>
    <w:p w14:paraId="0C25EDCD" w14:textId="3E26DF73" w:rsidR="00AF256D" w:rsidRPr="006C166E" w:rsidRDefault="00AF256D" w:rsidP="00046599">
      <w:pPr>
        <w:spacing w:after="0" w:line="240" w:lineRule="exact"/>
        <w:rPr>
          <w:rFonts w:ascii="Verdana" w:hAnsi="Verdana"/>
          <w:sz w:val="18"/>
          <w:szCs w:val="18"/>
          <w:u w:val="single"/>
        </w:rPr>
      </w:pPr>
      <w:r w:rsidRPr="006C166E">
        <w:rPr>
          <w:rFonts w:ascii="Verdana" w:hAnsi="Verdana"/>
          <w:sz w:val="18"/>
          <w:szCs w:val="18"/>
          <w:u w:val="single"/>
        </w:rPr>
        <w:t>Heeft u voor (onderdelen van) dit project elders al subsidie toegezegd gekregen of aangevraagd?</w:t>
      </w:r>
    </w:p>
    <w:p w14:paraId="686AE9A3" w14:textId="32F69973" w:rsidR="00AF256D" w:rsidRPr="006C166E" w:rsidRDefault="00EF2CA4" w:rsidP="00046599">
      <w:pPr>
        <w:spacing w:after="0" w:line="240" w:lineRule="exact"/>
        <w:rPr>
          <w:rFonts w:ascii="Verdana" w:hAnsi="Verdana"/>
          <w:i/>
          <w:iCs/>
          <w:sz w:val="18"/>
          <w:szCs w:val="18"/>
        </w:rPr>
      </w:pPr>
      <w:r w:rsidRPr="006C166E">
        <w:rPr>
          <w:rFonts w:ascii="Verdana" w:hAnsi="Verdana"/>
          <w:i/>
          <w:iCs/>
          <w:sz w:val="18"/>
          <w:szCs w:val="18"/>
        </w:rPr>
        <w:t>Geef hier aan welke andere subsidies u heeft aangevraagd of ontvangen, van welke subsidievertrekker en voor welke onderdelen van het project.</w:t>
      </w:r>
    </w:p>
    <w:tbl>
      <w:tblPr>
        <w:tblStyle w:val="Tabelraster"/>
        <w:tblW w:w="0" w:type="auto"/>
        <w:tblLayout w:type="fixed"/>
        <w:tblLook w:val="04A0" w:firstRow="1" w:lastRow="0" w:firstColumn="1" w:lastColumn="0" w:noHBand="0" w:noVBand="1"/>
      </w:tblPr>
      <w:tblGrid>
        <w:gridCol w:w="9060"/>
      </w:tblGrid>
      <w:tr w:rsidR="003C1341" w:rsidRPr="006C166E" w14:paraId="5B7ACE36"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91BFDF" w14:textId="692C40F2" w:rsidR="003C1341" w:rsidRPr="006C166E" w:rsidRDefault="003C1341" w:rsidP="00345F4E">
            <w:pPr>
              <w:spacing w:after="0" w:line="240" w:lineRule="exact"/>
              <w:rPr>
                <w:szCs w:val="18"/>
              </w:rPr>
            </w:pPr>
          </w:p>
        </w:tc>
      </w:tr>
    </w:tbl>
    <w:p w14:paraId="0B776F63" w14:textId="69AB5920" w:rsidR="0033285B" w:rsidRPr="006C166E" w:rsidRDefault="00EF2CA4" w:rsidP="00551776">
      <w:pPr>
        <w:pStyle w:val="Kop1"/>
        <w:spacing w:before="360" w:after="120"/>
        <w:rPr>
          <w:rFonts w:ascii="Verdana" w:hAnsi="Verdana"/>
          <w:sz w:val="18"/>
          <w:szCs w:val="18"/>
        </w:rPr>
      </w:pPr>
      <w:r w:rsidRPr="006C166E">
        <w:rPr>
          <w:rFonts w:ascii="Verdana" w:hAnsi="Verdana"/>
          <w:sz w:val="18"/>
          <w:szCs w:val="18"/>
        </w:rPr>
        <w:t xml:space="preserve">5. </w:t>
      </w:r>
      <w:r w:rsidR="002C4A70" w:rsidRPr="006C166E">
        <w:rPr>
          <w:rFonts w:ascii="Verdana" w:hAnsi="Verdana"/>
          <w:sz w:val="18"/>
          <w:szCs w:val="18"/>
        </w:rPr>
        <w:t xml:space="preserve">   </w:t>
      </w:r>
      <w:r w:rsidRPr="006C166E">
        <w:rPr>
          <w:rFonts w:ascii="Verdana" w:hAnsi="Verdana"/>
          <w:sz w:val="18"/>
          <w:szCs w:val="18"/>
        </w:rPr>
        <w:t>Vergunningen</w:t>
      </w:r>
    </w:p>
    <w:p w14:paraId="0AA07645" w14:textId="2A4248C2" w:rsidR="00EF2CA4" w:rsidRPr="006C166E" w:rsidRDefault="00EF2CA4" w:rsidP="00046599">
      <w:pPr>
        <w:spacing w:after="0" w:line="240" w:lineRule="exact"/>
        <w:rPr>
          <w:rFonts w:ascii="Verdana" w:hAnsi="Verdana"/>
          <w:sz w:val="18"/>
          <w:szCs w:val="18"/>
          <w:u w:val="single"/>
        </w:rPr>
      </w:pPr>
      <w:r w:rsidRPr="006C166E">
        <w:rPr>
          <w:rFonts w:ascii="Verdana" w:hAnsi="Verdana"/>
          <w:sz w:val="18"/>
          <w:szCs w:val="18"/>
          <w:u w:val="single"/>
        </w:rPr>
        <w:t xml:space="preserve">Heeft u de benodigde vergunningen voor de aanleg van de walstroomvoorziening al rond? </w:t>
      </w:r>
    </w:p>
    <w:p w14:paraId="5643DF26" w14:textId="316F11B9" w:rsidR="00EF2CA4" w:rsidRPr="006C166E" w:rsidRDefault="00E02AEA" w:rsidP="002C4A70">
      <w:pPr>
        <w:spacing w:after="0" w:line="240" w:lineRule="exact"/>
        <w:rPr>
          <w:rFonts w:ascii="Verdana" w:hAnsi="Verdana"/>
          <w:i/>
          <w:iCs/>
          <w:sz w:val="18"/>
          <w:szCs w:val="18"/>
        </w:rPr>
      </w:pPr>
      <w:r w:rsidRPr="006C166E">
        <w:rPr>
          <w:rFonts w:ascii="Verdana" w:hAnsi="Verdana"/>
          <w:i/>
          <w:iCs/>
          <w:sz w:val="18"/>
          <w:szCs w:val="18"/>
        </w:rPr>
        <w:t>Bij ‘nee’ b</w:t>
      </w:r>
      <w:r w:rsidR="00EF2CA4" w:rsidRPr="006C166E">
        <w:rPr>
          <w:rFonts w:ascii="Verdana" w:hAnsi="Verdana"/>
          <w:i/>
          <w:iCs/>
          <w:sz w:val="18"/>
          <w:szCs w:val="18"/>
        </w:rPr>
        <w:t>eschrijf hier de status van de vergunningaanvragen.</w:t>
      </w:r>
      <w:r w:rsidR="00C05E66" w:rsidRPr="006C166E">
        <w:rPr>
          <w:rFonts w:ascii="Verdana" w:hAnsi="Verdana"/>
          <w:i/>
          <w:iCs/>
          <w:sz w:val="18"/>
          <w:szCs w:val="18"/>
        </w:rPr>
        <w:t xml:space="preserve"> Neem hierin ook mee wat de gevolgen zijn voor het al dan niet kunnen afronden van uw project binnen de maximale 48 maanden.</w:t>
      </w:r>
    </w:p>
    <w:tbl>
      <w:tblPr>
        <w:tblStyle w:val="Tabelraster"/>
        <w:tblW w:w="0" w:type="auto"/>
        <w:tblLayout w:type="fixed"/>
        <w:tblLook w:val="04A0" w:firstRow="1" w:lastRow="0" w:firstColumn="1" w:lastColumn="0" w:noHBand="0" w:noVBand="1"/>
      </w:tblPr>
      <w:tblGrid>
        <w:gridCol w:w="9060"/>
      </w:tblGrid>
      <w:tr w:rsidR="003C1341" w:rsidRPr="006C166E" w14:paraId="347349C1"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22FDE7" w14:textId="450DFE17" w:rsidR="003C1341" w:rsidRPr="006C166E" w:rsidRDefault="003C1341" w:rsidP="00345F4E">
            <w:pPr>
              <w:spacing w:after="0" w:line="240" w:lineRule="exact"/>
              <w:rPr>
                <w:szCs w:val="18"/>
              </w:rPr>
            </w:pPr>
          </w:p>
        </w:tc>
      </w:tr>
    </w:tbl>
    <w:p w14:paraId="243526F6" w14:textId="7BE4DAF7" w:rsidR="00EF2CA4" w:rsidRPr="006C166E" w:rsidRDefault="00EF2CA4" w:rsidP="00551776">
      <w:pPr>
        <w:pStyle w:val="Kop1"/>
        <w:spacing w:before="360" w:after="120" w:line="240" w:lineRule="exact"/>
        <w:rPr>
          <w:rFonts w:ascii="Verdana" w:hAnsi="Verdana"/>
          <w:sz w:val="18"/>
          <w:szCs w:val="18"/>
        </w:rPr>
      </w:pPr>
      <w:r w:rsidRPr="006C166E">
        <w:rPr>
          <w:rFonts w:ascii="Verdana" w:hAnsi="Verdana"/>
          <w:sz w:val="18"/>
          <w:szCs w:val="18"/>
        </w:rPr>
        <w:t xml:space="preserve">6. </w:t>
      </w:r>
      <w:r w:rsidR="002C4A70" w:rsidRPr="006C166E">
        <w:rPr>
          <w:rFonts w:ascii="Verdana" w:hAnsi="Verdana"/>
          <w:sz w:val="18"/>
          <w:szCs w:val="18"/>
        </w:rPr>
        <w:t xml:space="preserve">   </w:t>
      </w:r>
      <w:r w:rsidRPr="006C166E">
        <w:rPr>
          <w:rFonts w:ascii="Verdana" w:hAnsi="Verdana"/>
          <w:sz w:val="18"/>
          <w:szCs w:val="18"/>
        </w:rPr>
        <w:t>Startdatum</w:t>
      </w:r>
    </w:p>
    <w:p w14:paraId="4EA9A883" w14:textId="322F4E10" w:rsidR="00EF2CA4" w:rsidRPr="006C166E" w:rsidRDefault="00EF2CA4" w:rsidP="002C4A70">
      <w:pPr>
        <w:spacing w:after="0" w:line="240" w:lineRule="exact"/>
        <w:rPr>
          <w:rFonts w:ascii="Verdana" w:hAnsi="Verdana" w:cs="Arial"/>
          <w:sz w:val="18"/>
          <w:szCs w:val="18"/>
          <w:u w:val="single"/>
        </w:rPr>
      </w:pPr>
      <w:r w:rsidRPr="006C166E">
        <w:rPr>
          <w:rFonts w:ascii="Verdana" w:hAnsi="Verdana" w:cs="Arial"/>
          <w:sz w:val="18"/>
          <w:szCs w:val="18"/>
          <w:u w:val="single"/>
        </w:rPr>
        <w:t>Bent u al begonnen met de daadwerkelijke investering in, en/of de aanleg van de walstroomvoorziening?</w:t>
      </w:r>
    </w:p>
    <w:p w14:paraId="5BD2955A" w14:textId="2E083E10" w:rsidR="00EF2CA4" w:rsidRPr="006C166E" w:rsidRDefault="00EF2CA4" w:rsidP="002C4A70">
      <w:pPr>
        <w:spacing w:after="0" w:line="240" w:lineRule="exact"/>
        <w:rPr>
          <w:rFonts w:ascii="Verdana" w:hAnsi="Verdana" w:cs="Arial"/>
          <w:i/>
          <w:iCs/>
          <w:sz w:val="18"/>
          <w:szCs w:val="18"/>
        </w:rPr>
      </w:pPr>
      <w:r w:rsidRPr="006C166E">
        <w:rPr>
          <w:rFonts w:ascii="Verdana" w:hAnsi="Verdana" w:cs="Arial"/>
          <w:i/>
          <w:iCs/>
          <w:sz w:val="18"/>
          <w:szCs w:val="18"/>
        </w:rPr>
        <w:t xml:space="preserve">Geef een toelichting op de fase waarin u zich bevindt, met betrekking tot de in dit project </w:t>
      </w:r>
      <w:r w:rsidR="00C05E66" w:rsidRPr="006C166E">
        <w:rPr>
          <w:rFonts w:ascii="Verdana" w:hAnsi="Verdana" w:cs="Arial"/>
          <w:i/>
          <w:iCs/>
          <w:sz w:val="18"/>
          <w:szCs w:val="18"/>
        </w:rPr>
        <w:t>aan te leggen</w:t>
      </w:r>
      <w:r w:rsidRPr="006C166E">
        <w:rPr>
          <w:rFonts w:ascii="Verdana" w:hAnsi="Verdana" w:cs="Arial"/>
          <w:i/>
          <w:iCs/>
          <w:sz w:val="18"/>
          <w:szCs w:val="18"/>
        </w:rPr>
        <w:t xml:space="preserve"> walstroomvoorziening.</w:t>
      </w:r>
    </w:p>
    <w:tbl>
      <w:tblPr>
        <w:tblStyle w:val="Tabelraster"/>
        <w:tblW w:w="0" w:type="auto"/>
        <w:tblLayout w:type="fixed"/>
        <w:tblLook w:val="04A0" w:firstRow="1" w:lastRow="0" w:firstColumn="1" w:lastColumn="0" w:noHBand="0" w:noVBand="1"/>
      </w:tblPr>
      <w:tblGrid>
        <w:gridCol w:w="9060"/>
      </w:tblGrid>
      <w:tr w:rsidR="003C1341" w:rsidRPr="006C166E" w14:paraId="16FB423F"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9B2C31" w14:textId="4DFE792E" w:rsidR="003C1341" w:rsidRPr="006C166E" w:rsidRDefault="003C1341" w:rsidP="00345F4E">
            <w:pPr>
              <w:spacing w:after="0" w:line="240" w:lineRule="exact"/>
              <w:rPr>
                <w:szCs w:val="18"/>
              </w:rPr>
            </w:pPr>
          </w:p>
        </w:tc>
      </w:tr>
    </w:tbl>
    <w:p w14:paraId="78B6CA76" w14:textId="6E6692CE" w:rsidR="008C17F6" w:rsidRPr="006C166E" w:rsidRDefault="008C17F6" w:rsidP="00551776">
      <w:pPr>
        <w:pStyle w:val="Kop1"/>
        <w:spacing w:before="360" w:after="120" w:line="240" w:lineRule="exact"/>
        <w:rPr>
          <w:rFonts w:ascii="Verdana" w:hAnsi="Verdana"/>
          <w:sz w:val="18"/>
          <w:szCs w:val="18"/>
        </w:rPr>
      </w:pPr>
      <w:r w:rsidRPr="006C166E">
        <w:rPr>
          <w:rFonts w:ascii="Verdana" w:hAnsi="Verdana"/>
          <w:sz w:val="18"/>
          <w:szCs w:val="18"/>
        </w:rPr>
        <w:t xml:space="preserve">7. </w:t>
      </w:r>
      <w:r w:rsidR="002C4A70" w:rsidRPr="006C166E">
        <w:rPr>
          <w:rFonts w:ascii="Verdana" w:hAnsi="Verdana"/>
          <w:sz w:val="18"/>
          <w:szCs w:val="18"/>
        </w:rPr>
        <w:t xml:space="preserve">   </w:t>
      </w:r>
      <w:r w:rsidRPr="006C166E">
        <w:rPr>
          <w:rFonts w:ascii="Verdana" w:hAnsi="Verdana"/>
          <w:sz w:val="18"/>
          <w:szCs w:val="18"/>
        </w:rPr>
        <w:t>Projectplanning</w:t>
      </w:r>
    </w:p>
    <w:p w14:paraId="22176E37" w14:textId="77777777" w:rsidR="000D27D4" w:rsidRPr="006C166E" w:rsidRDefault="000D27D4" w:rsidP="000D27D4">
      <w:pPr>
        <w:spacing w:after="0" w:line="240" w:lineRule="exact"/>
        <w:rPr>
          <w:rFonts w:ascii="Verdana" w:hAnsi="Verdana"/>
          <w:i/>
          <w:sz w:val="18"/>
          <w:szCs w:val="18"/>
        </w:rPr>
      </w:pPr>
      <w:r w:rsidRPr="006C166E">
        <w:rPr>
          <w:rFonts w:ascii="Verdana" w:hAnsi="Verdana"/>
          <w:i/>
          <w:sz w:val="18"/>
          <w:szCs w:val="18"/>
        </w:rPr>
        <w:t>Geef hier de planning van het project weer. Denk hierbij aan</w:t>
      </w:r>
    </w:p>
    <w:p w14:paraId="77EBF338" w14:textId="77777777" w:rsidR="000D27D4" w:rsidRPr="006C166E" w:rsidRDefault="000D27D4" w:rsidP="000D27D4">
      <w:pPr>
        <w:pStyle w:val="Lijstalinea"/>
        <w:numPr>
          <w:ilvl w:val="0"/>
          <w:numId w:val="31"/>
        </w:numPr>
        <w:spacing w:after="0" w:line="240" w:lineRule="exact"/>
        <w:rPr>
          <w:rFonts w:ascii="Verdana" w:hAnsi="Verdana"/>
          <w:i/>
          <w:sz w:val="18"/>
          <w:szCs w:val="18"/>
        </w:rPr>
      </w:pPr>
      <w:r w:rsidRPr="006C166E">
        <w:rPr>
          <w:rFonts w:ascii="Verdana" w:hAnsi="Verdana"/>
          <w:i/>
          <w:sz w:val="18"/>
          <w:szCs w:val="18"/>
        </w:rPr>
        <w:t>de termijn waarbinnen u verwacht de voorbereidingen voor de walstroomvoorziening uit te voeren</w:t>
      </w:r>
    </w:p>
    <w:p w14:paraId="31DE90DF" w14:textId="77777777" w:rsidR="000D27D4" w:rsidRPr="006C166E" w:rsidRDefault="000D27D4" w:rsidP="000D27D4">
      <w:pPr>
        <w:pStyle w:val="Lijstalinea"/>
        <w:numPr>
          <w:ilvl w:val="0"/>
          <w:numId w:val="31"/>
        </w:numPr>
        <w:spacing w:after="0" w:line="240" w:lineRule="exact"/>
        <w:rPr>
          <w:rFonts w:ascii="Verdana" w:hAnsi="Verdana"/>
          <w:i/>
          <w:sz w:val="18"/>
          <w:szCs w:val="18"/>
        </w:rPr>
      </w:pPr>
      <w:r w:rsidRPr="006C166E">
        <w:rPr>
          <w:rFonts w:ascii="Verdana" w:hAnsi="Verdana"/>
          <w:i/>
          <w:sz w:val="18"/>
          <w:szCs w:val="18"/>
        </w:rPr>
        <w:t xml:space="preserve">de planning van de daadwerkelijke aanleg van de walstroomvoorziening etc. </w:t>
      </w:r>
    </w:p>
    <w:p w14:paraId="426899A5" w14:textId="77777777" w:rsidR="000D27D4" w:rsidRPr="006C166E" w:rsidRDefault="000D27D4" w:rsidP="000D27D4">
      <w:pPr>
        <w:pStyle w:val="Lijstalinea"/>
        <w:numPr>
          <w:ilvl w:val="0"/>
          <w:numId w:val="31"/>
        </w:numPr>
        <w:spacing w:after="0" w:line="240" w:lineRule="exact"/>
        <w:rPr>
          <w:rFonts w:ascii="Verdana" w:hAnsi="Verdana"/>
          <w:i/>
          <w:sz w:val="18"/>
          <w:szCs w:val="18"/>
        </w:rPr>
      </w:pPr>
      <w:r w:rsidRPr="006C166E">
        <w:rPr>
          <w:rFonts w:ascii="Verdana" w:hAnsi="Verdana"/>
          <w:i/>
          <w:sz w:val="18"/>
          <w:szCs w:val="18"/>
        </w:rPr>
        <w:t>In het plan dient u een onderscheid te maken tussen de voorbereidende fase en de implementatiefase</w:t>
      </w:r>
      <w:r w:rsidRPr="006C166E">
        <w:rPr>
          <w:rFonts w:ascii="Verdana" w:hAnsi="Verdana"/>
          <w:b/>
          <w:bCs/>
          <w:i/>
          <w:sz w:val="18"/>
          <w:szCs w:val="18"/>
        </w:rPr>
        <w:t xml:space="preserve">. </w:t>
      </w:r>
    </w:p>
    <w:tbl>
      <w:tblPr>
        <w:tblStyle w:val="Tabelraster"/>
        <w:tblW w:w="0" w:type="auto"/>
        <w:tblLayout w:type="fixed"/>
        <w:tblLook w:val="04A0" w:firstRow="1" w:lastRow="0" w:firstColumn="1" w:lastColumn="0" w:noHBand="0" w:noVBand="1"/>
      </w:tblPr>
      <w:tblGrid>
        <w:gridCol w:w="9060"/>
      </w:tblGrid>
      <w:tr w:rsidR="003C1341" w:rsidRPr="006C166E" w14:paraId="113554C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F11812" w14:textId="53770DC1" w:rsidR="003C1341" w:rsidRPr="006C166E" w:rsidRDefault="003C1341" w:rsidP="00345F4E">
            <w:pPr>
              <w:spacing w:after="0" w:line="240" w:lineRule="exact"/>
              <w:rPr>
                <w:szCs w:val="18"/>
              </w:rPr>
            </w:pPr>
          </w:p>
        </w:tc>
      </w:tr>
    </w:tbl>
    <w:p w14:paraId="758C1AF4" w14:textId="77777777" w:rsidR="000D27D4" w:rsidRPr="006C166E" w:rsidRDefault="000D27D4" w:rsidP="000D27D4">
      <w:pPr>
        <w:pStyle w:val="Plattetekst"/>
        <w:rPr>
          <w:rFonts w:ascii="Verdana" w:hAnsi="Verdana"/>
          <w:b/>
          <w:bCs/>
          <w:i w:val="0"/>
          <w:sz w:val="20"/>
        </w:rPr>
      </w:pPr>
      <w:r w:rsidRPr="006C166E">
        <w:rPr>
          <w:rFonts w:ascii="Verdana" w:hAnsi="Verdana"/>
          <w:b/>
          <w:bCs/>
          <w:i w:val="0"/>
          <w:sz w:val="20"/>
        </w:rPr>
        <w:t>Relatie begroting – projectplan</w:t>
      </w:r>
    </w:p>
    <w:p w14:paraId="1AF2EFD1" w14:textId="2EDF10F2" w:rsidR="000D27D4" w:rsidRDefault="000D27D4" w:rsidP="000D27D4">
      <w:pPr>
        <w:pStyle w:val="Plattetekst"/>
        <w:rPr>
          <w:rFonts w:ascii="Verdana" w:hAnsi="Verdana"/>
          <w:bCs/>
          <w:i w:val="0"/>
          <w:sz w:val="20"/>
        </w:rPr>
      </w:pPr>
      <w:r w:rsidRPr="006C166E">
        <w:rPr>
          <w:rFonts w:ascii="Verdana" w:hAnsi="Verdana"/>
          <w:bCs/>
          <w:i w:val="0"/>
          <w:sz w:val="20"/>
        </w:rPr>
        <w:t>Maak inzichtelijk hoe de begrootte activiteiten en kosten van het project zijn opgebouwd. Vat het project schematisch samen in een tijd/activiteiten/kosten diagram.</w:t>
      </w:r>
    </w:p>
    <w:p w14:paraId="3E99E057" w14:textId="77777777" w:rsidR="00A82457" w:rsidRDefault="00A82457" w:rsidP="000D27D4">
      <w:pPr>
        <w:pStyle w:val="Plattetekst"/>
        <w:rPr>
          <w:rFonts w:ascii="Verdana" w:hAnsi="Verdana"/>
          <w:bCs/>
          <w:i w:val="0"/>
          <w:sz w:val="20"/>
        </w:rPr>
      </w:pPr>
    </w:p>
    <w:p w14:paraId="04042A80" w14:textId="77777777" w:rsidR="00A82457" w:rsidRDefault="00A82457" w:rsidP="000D27D4">
      <w:pPr>
        <w:pStyle w:val="Plattetekst"/>
        <w:rPr>
          <w:rFonts w:ascii="Verdana" w:hAnsi="Verdana"/>
          <w:bCs/>
          <w:i w:val="0"/>
          <w:sz w:val="20"/>
        </w:rPr>
        <w:sectPr w:rsidR="00A82457" w:rsidSect="00A82457">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851" w:left="1418" w:header="964" w:footer="567" w:gutter="0"/>
          <w:cols w:space="708"/>
          <w:titlePg/>
          <w:docGrid w:linePitch="360"/>
        </w:sectPr>
      </w:pPr>
    </w:p>
    <w:tbl>
      <w:tblPr>
        <w:tblStyle w:val="Tabelrasterlicht"/>
        <w:tblW w:w="0" w:type="auto"/>
        <w:tblLayout w:type="fixed"/>
        <w:tblLook w:val="04A0" w:firstRow="1" w:lastRow="0" w:firstColumn="1" w:lastColumn="0" w:noHBand="0" w:noVBand="1"/>
      </w:tblPr>
      <w:tblGrid>
        <w:gridCol w:w="988"/>
        <w:gridCol w:w="4252"/>
        <w:gridCol w:w="1916"/>
        <w:gridCol w:w="1916"/>
      </w:tblGrid>
      <w:tr w:rsidR="000D27D4" w:rsidRPr="006C166E" w14:paraId="18024B04" w14:textId="77777777" w:rsidTr="00551776">
        <w:trPr>
          <w:trHeight w:hRule="exact" w:val="567"/>
        </w:trPr>
        <w:tc>
          <w:tcPr>
            <w:tcW w:w="988" w:type="dxa"/>
            <w:shd w:val="clear" w:color="auto" w:fill="007BC7"/>
          </w:tcPr>
          <w:p w14:paraId="56C3BC31" w14:textId="77777777" w:rsidR="000D27D4" w:rsidRPr="00551776" w:rsidRDefault="000D27D4" w:rsidP="00BF2649">
            <w:pPr>
              <w:rPr>
                <w:rFonts w:ascii="Verdana" w:hAnsi="Verdana"/>
                <w:b/>
                <w:bCs/>
                <w:color w:val="FFFFFF" w:themeColor="background1"/>
                <w:sz w:val="20"/>
              </w:rPr>
            </w:pPr>
            <w:r w:rsidRPr="00551776">
              <w:rPr>
                <w:rFonts w:ascii="Verdana" w:hAnsi="Verdana"/>
                <w:b/>
                <w:bCs/>
                <w:color w:val="FFFFFF" w:themeColor="background1"/>
                <w:sz w:val="20"/>
              </w:rPr>
              <w:t>Fase</w:t>
            </w:r>
          </w:p>
        </w:tc>
        <w:tc>
          <w:tcPr>
            <w:tcW w:w="4252" w:type="dxa"/>
            <w:shd w:val="clear" w:color="auto" w:fill="007BC7"/>
          </w:tcPr>
          <w:p w14:paraId="2E179385" w14:textId="77777777" w:rsidR="000D27D4" w:rsidRPr="00551776" w:rsidRDefault="000D27D4" w:rsidP="00BF2649">
            <w:pPr>
              <w:rPr>
                <w:rFonts w:ascii="Verdana" w:hAnsi="Verdana"/>
                <w:b/>
                <w:bCs/>
                <w:color w:val="FFFFFF" w:themeColor="background1"/>
                <w:sz w:val="20"/>
              </w:rPr>
            </w:pPr>
            <w:r w:rsidRPr="00551776">
              <w:rPr>
                <w:rFonts w:ascii="Verdana" w:hAnsi="Verdana"/>
                <w:b/>
                <w:bCs/>
                <w:color w:val="FFFFFF" w:themeColor="background1"/>
                <w:sz w:val="20"/>
              </w:rPr>
              <w:t>Activiteit</w:t>
            </w:r>
          </w:p>
        </w:tc>
        <w:tc>
          <w:tcPr>
            <w:tcW w:w="1916" w:type="dxa"/>
            <w:shd w:val="clear" w:color="auto" w:fill="007BC7"/>
          </w:tcPr>
          <w:p w14:paraId="5983287C" w14:textId="77777777" w:rsidR="000D27D4" w:rsidRPr="00551776" w:rsidRDefault="000D27D4" w:rsidP="00BF2649">
            <w:pPr>
              <w:rPr>
                <w:rFonts w:ascii="Verdana" w:hAnsi="Verdana"/>
                <w:b/>
                <w:bCs/>
                <w:color w:val="FFFFFF" w:themeColor="background1"/>
                <w:sz w:val="20"/>
              </w:rPr>
            </w:pPr>
            <w:r w:rsidRPr="00551776">
              <w:rPr>
                <w:rFonts w:ascii="Verdana" w:hAnsi="Verdana"/>
                <w:b/>
                <w:bCs/>
                <w:color w:val="FFFFFF" w:themeColor="background1"/>
                <w:sz w:val="20"/>
              </w:rPr>
              <w:t>Begin- en einddatum</w:t>
            </w:r>
          </w:p>
        </w:tc>
        <w:tc>
          <w:tcPr>
            <w:tcW w:w="1916" w:type="dxa"/>
            <w:shd w:val="clear" w:color="auto" w:fill="007BC7"/>
          </w:tcPr>
          <w:p w14:paraId="17B50EB7" w14:textId="77777777" w:rsidR="000D27D4" w:rsidRPr="00551776" w:rsidRDefault="000D27D4" w:rsidP="00BF2649">
            <w:pPr>
              <w:rPr>
                <w:rFonts w:ascii="Verdana" w:hAnsi="Verdana"/>
                <w:b/>
                <w:bCs/>
                <w:color w:val="FFFFFF" w:themeColor="background1"/>
                <w:sz w:val="20"/>
              </w:rPr>
            </w:pPr>
            <w:r w:rsidRPr="00551776">
              <w:rPr>
                <w:rFonts w:ascii="Verdana" w:hAnsi="Verdana"/>
                <w:b/>
                <w:bCs/>
                <w:color w:val="FFFFFF" w:themeColor="background1"/>
                <w:sz w:val="20"/>
              </w:rPr>
              <w:t>Kosten</w:t>
            </w:r>
          </w:p>
        </w:tc>
      </w:tr>
      <w:tr w:rsidR="000D27D4" w:rsidRPr="006C166E" w14:paraId="10CD4589" w14:textId="77777777" w:rsidTr="00551776">
        <w:tc>
          <w:tcPr>
            <w:tcW w:w="988" w:type="dxa"/>
            <w:shd w:val="clear" w:color="auto" w:fill="FBFBFB"/>
          </w:tcPr>
          <w:p w14:paraId="2B048556" w14:textId="77777777" w:rsidR="000D27D4" w:rsidRPr="006C166E" w:rsidRDefault="000D27D4" w:rsidP="00BF2649">
            <w:pPr>
              <w:rPr>
                <w:rFonts w:ascii="Verdana" w:hAnsi="Verdana"/>
                <w:bCs/>
                <w:sz w:val="20"/>
              </w:rPr>
            </w:pPr>
            <w:r w:rsidRPr="006C166E">
              <w:rPr>
                <w:rFonts w:ascii="Verdana" w:hAnsi="Verdana"/>
                <w:bCs/>
                <w:sz w:val="20"/>
              </w:rPr>
              <w:t>1.</w:t>
            </w:r>
          </w:p>
        </w:tc>
        <w:tc>
          <w:tcPr>
            <w:tcW w:w="4252" w:type="dxa"/>
            <w:shd w:val="clear" w:color="auto" w:fill="FBFBFB"/>
          </w:tcPr>
          <w:p w14:paraId="677C0683" w14:textId="77777777" w:rsidR="000D27D4" w:rsidRPr="006C166E" w:rsidRDefault="000D27D4" w:rsidP="00BF2649">
            <w:pPr>
              <w:rPr>
                <w:rFonts w:ascii="Verdana" w:hAnsi="Verdana"/>
                <w:bCs/>
                <w:sz w:val="20"/>
              </w:rPr>
            </w:pPr>
            <w:r w:rsidRPr="006C166E">
              <w:rPr>
                <w:rFonts w:ascii="Verdana" w:hAnsi="Verdana"/>
                <w:bCs/>
                <w:sz w:val="20"/>
              </w:rPr>
              <w:t xml:space="preserve">1.1 </w:t>
            </w:r>
          </w:p>
        </w:tc>
        <w:tc>
          <w:tcPr>
            <w:tcW w:w="1916" w:type="dxa"/>
            <w:shd w:val="clear" w:color="auto" w:fill="FBFBFB"/>
          </w:tcPr>
          <w:p w14:paraId="1C12BA5D" w14:textId="77777777" w:rsidR="000D27D4" w:rsidRPr="006C166E" w:rsidRDefault="000D27D4" w:rsidP="00BF2649">
            <w:pPr>
              <w:rPr>
                <w:rFonts w:ascii="Verdana" w:hAnsi="Verdana"/>
                <w:bCs/>
                <w:sz w:val="20"/>
              </w:rPr>
            </w:pPr>
          </w:p>
        </w:tc>
        <w:tc>
          <w:tcPr>
            <w:tcW w:w="1916" w:type="dxa"/>
            <w:shd w:val="clear" w:color="auto" w:fill="FBFBFB"/>
          </w:tcPr>
          <w:p w14:paraId="15845568" w14:textId="77777777" w:rsidR="000D27D4" w:rsidRPr="006C166E" w:rsidRDefault="000D27D4" w:rsidP="00BF2649">
            <w:pPr>
              <w:rPr>
                <w:rFonts w:ascii="Verdana" w:hAnsi="Verdana"/>
                <w:bCs/>
                <w:sz w:val="20"/>
              </w:rPr>
            </w:pPr>
            <w:r w:rsidRPr="006C166E">
              <w:rPr>
                <w:rFonts w:ascii="Verdana" w:hAnsi="Verdana"/>
                <w:bCs/>
                <w:sz w:val="20"/>
              </w:rPr>
              <w:t>€</w:t>
            </w:r>
          </w:p>
        </w:tc>
      </w:tr>
      <w:tr w:rsidR="000D27D4" w:rsidRPr="006C166E" w14:paraId="0297AE0E" w14:textId="77777777" w:rsidTr="00551776">
        <w:tc>
          <w:tcPr>
            <w:tcW w:w="988" w:type="dxa"/>
            <w:shd w:val="clear" w:color="auto" w:fill="FBFBFB"/>
          </w:tcPr>
          <w:p w14:paraId="2DF14893" w14:textId="77777777" w:rsidR="000D27D4" w:rsidRPr="006C166E" w:rsidRDefault="000D27D4" w:rsidP="00BF2649">
            <w:pPr>
              <w:rPr>
                <w:rFonts w:ascii="Verdana" w:hAnsi="Verdana"/>
                <w:bCs/>
                <w:sz w:val="20"/>
              </w:rPr>
            </w:pPr>
          </w:p>
        </w:tc>
        <w:tc>
          <w:tcPr>
            <w:tcW w:w="4252" w:type="dxa"/>
            <w:shd w:val="clear" w:color="auto" w:fill="FBFBFB"/>
          </w:tcPr>
          <w:p w14:paraId="1C7A04E6" w14:textId="77777777" w:rsidR="000D27D4" w:rsidRPr="006C166E" w:rsidRDefault="000D27D4" w:rsidP="00BF2649">
            <w:pPr>
              <w:rPr>
                <w:rFonts w:ascii="Verdana" w:hAnsi="Verdana"/>
                <w:bCs/>
                <w:sz w:val="20"/>
              </w:rPr>
            </w:pPr>
            <w:r w:rsidRPr="006C166E">
              <w:rPr>
                <w:rFonts w:ascii="Verdana" w:hAnsi="Verdana"/>
                <w:bCs/>
                <w:sz w:val="20"/>
              </w:rPr>
              <w:t>1.2</w:t>
            </w:r>
          </w:p>
        </w:tc>
        <w:tc>
          <w:tcPr>
            <w:tcW w:w="1916" w:type="dxa"/>
            <w:shd w:val="clear" w:color="auto" w:fill="FBFBFB"/>
          </w:tcPr>
          <w:p w14:paraId="101AA8B3" w14:textId="77777777" w:rsidR="000D27D4" w:rsidRPr="006C166E" w:rsidRDefault="000D27D4" w:rsidP="00BF2649">
            <w:pPr>
              <w:rPr>
                <w:rFonts w:ascii="Verdana" w:hAnsi="Verdana"/>
                <w:bCs/>
                <w:sz w:val="20"/>
              </w:rPr>
            </w:pPr>
          </w:p>
        </w:tc>
        <w:tc>
          <w:tcPr>
            <w:tcW w:w="1916" w:type="dxa"/>
            <w:shd w:val="clear" w:color="auto" w:fill="FBFBFB"/>
          </w:tcPr>
          <w:p w14:paraId="69C696E5" w14:textId="77777777" w:rsidR="000D27D4" w:rsidRPr="006C166E" w:rsidRDefault="000D27D4" w:rsidP="00BF2649">
            <w:pPr>
              <w:rPr>
                <w:rFonts w:ascii="Verdana" w:hAnsi="Verdana"/>
                <w:bCs/>
                <w:sz w:val="20"/>
              </w:rPr>
            </w:pPr>
            <w:r w:rsidRPr="006C166E">
              <w:rPr>
                <w:rFonts w:ascii="Verdana" w:hAnsi="Verdana"/>
                <w:bCs/>
                <w:sz w:val="20"/>
              </w:rPr>
              <w:t>€</w:t>
            </w:r>
          </w:p>
        </w:tc>
      </w:tr>
      <w:tr w:rsidR="000D27D4" w:rsidRPr="006C166E" w14:paraId="408F9064" w14:textId="77777777" w:rsidTr="00551776">
        <w:tc>
          <w:tcPr>
            <w:tcW w:w="988" w:type="dxa"/>
            <w:shd w:val="clear" w:color="auto" w:fill="FBFBFB"/>
          </w:tcPr>
          <w:p w14:paraId="0FFD00EB" w14:textId="77777777" w:rsidR="000D27D4" w:rsidRPr="006C166E" w:rsidRDefault="000D27D4" w:rsidP="00BF2649">
            <w:pPr>
              <w:rPr>
                <w:rFonts w:ascii="Verdana" w:hAnsi="Verdana"/>
                <w:bCs/>
                <w:sz w:val="20"/>
              </w:rPr>
            </w:pPr>
          </w:p>
        </w:tc>
        <w:tc>
          <w:tcPr>
            <w:tcW w:w="4252" w:type="dxa"/>
            <w:shd w:val="clear" w:color="auto" w:fill="FBFBFB"/>
          </w:tcPr>
          <w:p w14:paraId="7818E2D4" w14:textId="77777777" w:rsidR="000D27D4" w:rsidRPr="006C166E" w:rsidRDefault="000D27D4" w:rsidP="00BF2649">
            <w:pPr>
              <w:rPr>
                <w:rFonts w:ascii="Verdana" w:hAnsi="Verdana"/>
                <w:bCs/>
                <w:sz w:val="20"/>
              </w:rPr>
            </w:pPr>
            <w:r w:rsidRPr="006C166E">
              <w:rPr>
                <w:rFonts w:ascii="Verdana" w:hAnsi="Verdana"/>
                <w:bCs/>
                <w:sz w:val="20"/>
              </w:rPr>
              <w:t>…</w:t>
            </w:r>
          </w:p>
        </w:tc>
        <w:tc>
          <w:tcPr>
            <w:tcW w:w="1916" w:type="dxa"/>
            <w:shd w:val="clear" w:color="auto" w:fill="FBFBFB"/>
          </w:tcPr>
          <w:p w14:paraId="6DC2DD58" w14:textId="77777777" w:rsidR="000D27D4" w:rsidRPr="006C166E" w:rsidRDefault="000D27D4" w:rsidP="00BF2649">
            <w:pPr>
              <w:rPr>
                <w:rFonts w:ascii="Verdana" w:hAnsi="Verdana"/>
                <w:bCs/>
                <w:sz w:val="20"/>
              </w:rPr>
            </w:pPr>
          </w:p>
        </w:tc>
        <w:tc>
          <w:tcPr>
            <w:tcW w:w="1916" w:type="dxa"/>
            <w:shd w:val="clear" w:color="auto" w:fill="FBFBFB"/>
          </w:tcPr>
          <w:p w14:paraId="67B25C66" w14:textId="77777777" w:rsidR="000D27D4" w:rsidRPr="006C166E" w:rsidRDefault="000D27D4" w:rsidP="00BF2649">
            <w:pPr>
              <w:rPr>
                <w:rFonts w:ascii="Verdana" w:hAnsi="Verdana"/>
                <w:bCs/>
                <w:sz w:val="20"/>
              </w:rPr>
            </w:pPr>
          </w:p>
        </w:tc>
      </w:tr>
      <w:tr w:rsidR="000D27D4" w:rsidRPr="006C166E" w14:paraId="7BD6A522" w14:textId="77777777" w:rsidTr="00551776">
        <w:tc>
          <w:tcPr>
            <w:tcW w:w="988" w:type="dxa"/>
            <w:shd w:val="clear" w:color="auto" w:fill="FBFBFB"/>
          </w:tcPr>
          <w:p w14:paraId="5EA33646" w14:textId="77777777" w:rsidR="000D27D4" w:rsidRPr="006C166E" w:rsidRDefault="000D27D4" w:rsidP="00BF2649">
            <w:pPr>
              <w:rPr>
                <w:rFonts w:ascii="Verdana" w:hAnsi="Verdana"/>
                <w:bCs/>
                <w:sz w:val="20"/>
              </w:rPr>
            </w:pPr>
            <w:r w:rsidRPr="006C166E">
              <w:rPr>
                <w:rFonts w:ascii="Verdana" w:hAnsi="Verdana"/>
                <w:bCs/>
                <w:sz w:val="20"/>
              </w:rPr>
              <w:t>2.</w:t>
            </w:r>
          </w:p>
        </w:tc>
        <w:tc>
          <w:tcPr>
            <w:tcW w:w="4252" w:type="dxa"/>
            <w:shd w:val="clear" w:color="auto" w:fill="FBFBFB"/>
          </w:tcPr>
          <w:p w14:paraId="3666157D" w14:textId="77777777" w:rsidR="000D27D4" w:rsidRPr="006C166E" w:rsidRDefault="000D27D4" w:rsidP="00BF2649">
            <w:pPr>
              <w:rPr>
                <w:rFonts w:ascii="Verdana" w:hAnsi="Verdana"/>
                <w:bCs/>
                <w:sz w:val="20"/>
              </w:rPr>
            </w:pPr>
            <w:r w:rsidRPr="006C166E">
              <w:rPr>
                <w:rFonts w:ascii="Verdana" w:hAnsi="Verdana"/>
                <w:bCs/>
                <w:sz w:val="20"/>
              </w:rPr>
              <w:t>2.1</w:t>
            </w:r>
          </w:p>
        </w:tc>
        <w:tc>
          <w:tcPr>
            <w:tcW w:w="1916" w:type="dxa"/>
            <w:shd w:val="clear" w:color="auto" w:fill="FBFBFB"/>
          </w:tcPr>
          <w:p w14:paraId="05533222" w14:textId="77777777" w:rsidR="000D27D4" w:rsidRPr="006C166E" w:rsidRDefault="000D27D4" w:rsidP="00BF2649">
            <w:pPr>
              <w:rPr>
                <w:rFonts w:ascii="Verdana" w:hAnsi="Verdana"/>
                <w:bCs/>
                <w:sz w:val="20"/>
              </w:rPr>
            </w:pPr>
          </w:p>
        </w:tc>
        <w:tc>
          <w:tcPr>
            <w:tcW w:w="1916" w:type="dxa"/>
            <w:shd w:val="clear" w:color="auto" w:fill="FBFBFB"/>
          </w:tcPr>
          <w:p w14:paraId="63B6EE08" w14:textId="77777777" w:rsidR="000D27D4" w:rsidRPr="006C166E" w:rsidRDefault="000D27D4" w:rsidP="00BF2649">
            <w:pPr>
              <w:rPr>
                <w:rFonts w:ascii="Verdana" w:hAnsi="Verdana"/>
                <w:bCs/>
                <w:sz w:val="20"/>
              </w:rPr>
            </w:pPr>
            <w:r w:rsidRPr="006C166E">
              <w:rPr>
                <w:rFonts w:ascii="Verdana" w:hAnsi="Verdana"/>
                <w:bCs/>
                <w:sz w:val="20"/>
              </w:rPr>
              <w:t>€</w:t>
            </w:r>
          </w:p>
        </w:tc>
      </w:tr>
      <w:tr w:rsidR="000D27D4" w:rsidRPr="006C166E" w14:paraId="28B8D3ED" w14:textId="77777777" w:rsidTr="00551776">
        <w:tc>
          <w:tcPr>
            <w:tcW w:w="988" w:type="dxa"/>
            <w:shd w:val="clear" w:color="auto" w:fill="FBFBFB"/>
          </w:tcPr>
          <w:p w14:paraId="748A0FB2" w14:textId="77777777" w:rsidR="000D27D4" w:rsidRPr="006C166E" w:rsidRDefault="000D27D4" w:rsidP="00BF2649">
            <w:pPr>
              <w:rPr>
                <w:rFonts w:ascii="Verdana" w:hAnsi="Verdana"/>
                <w:bCs/>
                <w:sz w:val="20"/>
              </w:rPr>
            </w:pPr>
          </w:p>
        </w:tc>
        <w:tc>
          <w:tcPr>
            <w:tcW w:w="4252" w:type="dxa"/>
            <w:shd w:val="clear" w:color="auto" w:fill="FBFBFB"/>
          </w:tcPr>
          <w:p w14:paraId="6F8913BA" w14:textId="77777777" w:rsidR="000D27D4" w:rsidRPr="006C166E" w:rsidRDefault="000D27D4" w:rsidP="00BF2649">
            <w:pPr>
              <w:rPr>
                <w:rFonts w:ascii="Verdana" w:hAnsi="Verdana"/>
                <w:bCs/>
                <w:sz w:val="20"/>
              </w:rPr>
            </w:pPr>
            <w:r w:rsidRPr="006C166E">
              <w:rPr>
                <w:rFonts w:ascii="Verdana" w:hAnsi="Verdana"/>
                <w:bCs/>
                <w:sz w:val="20"/>
              </w:rPr>
              <w:t>….</w:t>
            </w:r>
          </w:p>
        </w:tc>
        <w:tc>
          <w:tcPr>
            <w:tcW w:w="1916" w:type="dxa"/>
            <w:shd w:val="clear" w:color="auto" w:fill="FBFBFB"/>
          </w:tcPr>
          <w:p w14:paraId="78C6AE58" w14:textId="77777777" w:rsidR="000D27D4" w:rsidRPr="006C166E" w:rsidRDefault="000D27D4" w:rsidP="00BF2649">
            <w:pPr>
              <w:rPr>
                <w:rFonts w:ascii="Verdana" w:hAnsi="Verdana"/>
                <w:bCs/>
                <w:sz w:val="20"/>
              </w:rPr>
            </w:pPr>
          </w:p>
        </w:tc>
        <w:tc>
          <w:tcPr>
            <w:tcW w:w="1916" w:type="dxa"/>
            <w:shd w:val="clear" w:color="auto" w:fill="FBFBFB"/>
          </w:tcPr>
          <w:p w14:paraId="791B55D5" w14:textId="77777777" w:rsidR="000D27D4" w:rsidRPr="006C166E" w:rsidRDefault="000D27D4" w:rsidP="00BF2649">
            <w:pPr>
              <w:rPr>
                <w:rFonts w:ascii="Verdana" w:hAnsi="Verdana"/>
                <w:bCs/>
                <w:sz w:val="20"/>
              </w:rPr>
            </w:pPr>
          </w:p>
        </w:tc>
      </w:tr>
    </w:tbl>
    <w:p w14:paraId="3930D951" w14:textId="77777777" w:rsidR="00A82457" w:rsidRDefault="00A82457" w:rsidP="00A82457">
      <w:pPr>
        <w:pStyle w:val="Kop1"/>
        <w:spacing w:before="0" w:after="0" w:line="120" w:lineRule="exact"/>
        <w:rPr>
          <w:rFonts w:ascii="Verdana" w:hAnsi="Verdana"/>
          <w:sz w:val="18"/>
          <w:szCs w:val="18"/>
        </w:rPr>
        <w:sectPr w:rsidR="00A82457" w:rsidSect="00A82457">
          <w:type w:val="continuous"/>
          <w:pgSz w:w="11906" w:h="16838" w:code="9"/>
          <w:pgMar w:top="1418" w:right="851" w:bottom="851" w:left="1418" w:header="964" w:footer="567" w:gutter="0"/>
          <w:cols w:space="708"/>
          <w:formProt w:val="0"/>
          <w:titlePg/>
          <w:docGrid w:linePitch="360"/>
        </w:sectPr>
      </w:pPr>
    </w:p>
    <w:p w14:paraId="0919F3E2" w14:textId="21AC2F69" w:rsidR="008C17F6" w:rsidRPr="006C166E" w:rsidRDefault="008C17F6" w:rsidP="00551776">
      <w:pPr>
        <w:pStyle w:val="Kop1"/>
        <w:spacing w:before="360" w:after="120" w:line="240" w:lineRule="exact"/>
        <w:rPr>
          <w:rFonts w:ascii="Verdana" w:hAnsi="Verdana"/>
          <w:sz w:val="18"/>
          <w:szCs w:val="18"/>
        </w:rPr>
      </w:pPr>
      <w:r w:rsidRPr="006C166E">
        <w:rPr>
          <w:rFonts w:ascii="Verdana" w:hAnsi="Verdana"/>
          <w:sz w:val="18"/>
          <w:szCs w:val="18"/>
        </w:rPr>
        <w:t xml:space="preserve">8. </w:t>
      </w:r>
      <w:r w:rsidR="002C4A70" w:rsidRPr="006C166E">
        <w:rPr>
          <w:rFonts w:ascii="Verdana" w:hAnsi="Verdana"/>
          <w:sz w:val="18"/>
          <w:szCs w:val="18"/>
        </w:rPr>
        <w:t xml:space="preserve">   </w:t>
      </w:r>
      <w:r w:rsidRPr="006C166E">
        <w:rPr>
          <w:rFonts w:ascii="Verdana" w:hAnsi="Verdana"/>
          <w:sz w:val="18"/>
          <w:szCs w:val="18"/>
        </w:rPr>
        <w:t>Risico’s</w:t>
      </w:r>
    </w:p>
    <w:p w14:paraId="43ADD31C" w14:textId="3596F9BE" w:rsidR="008C17F6" w:rsidRPr="006C166E" w:rsidRDefault="008C17F6" w:rsidP="002C4A70">
      <w:pPr>
        <w:spacing w:after="0" w:line="240" w:lineRule="exact"/>
        <w:rPr>
          <w:rFonts w:ascii="Verdana" w:hAnsi="Verdana"/>
          <w:i/>
          <w:sz w:val="18"/>
          <w:szCs w:val="18"/>
        </w:rPr>
      </w:pPr>
      <w:r w:rsidRPr="006C166E">
        <w:rPr>
          <w:rFonts w:ascii="Verdana" w:hAnsi="Verdana"/>
          <w:i/>
          <w:sz w:val="18"/>
          <w:szCs w:val="18"/>
        </w:rPr>
        <w:t>Beschrijf hier welke risico’s er zouden kunnen optreden bij de uitvoering van dit project (financieel, technisch, tijd) en wat u doet om deze risico’s te voorkomen of de impact ervan te verkleinen.</w:t>
      </w:r>
    </w:p>
    <w:tbl>
      <w:tblPr>
        <w:tblStyle w:val="Tabelraster"/>
        <w:tblW w:w="0" w:type="auto"/>
        <w:tblLayout w:type="fixed"/>
        <w:tblLook w:val="04A0" w:firstRow="1" w:lastRow="0" w:firstColumn="1" w:lastColumn="0" w:noHBand="0" w:noVBand="1"/>
      </w:tblPr>
      <w:tblGrid>
        <w:gridCol w:w="9060"/>
      </w:tblGrid>
      <w:tr w:rsidR="003C1341" w:rsidRPr="006C166E" w14:paraId="7E7FA11C"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A2400B" w14:textId="183EA3FA" w:rsidR="003C1341" w:rsidRPr="006C166E" w:rsidRDefault="003C1341" w:rsidP="00345F4E">
            <w:pPr>
              <w:spacing w:after="0" w:line="240" w:lineRule="exact"/>
              <w:rPr>
                <w:szCs w:val="18"/>
              </w:rPr>
            </w:pPr>
          </w:p>
        </w:tc>
      </w:tr>
    </w:tbl>
    <w:p w14:paraId="1029F5B7" w14:textId="77777777" w:rsidR="00A82457" w:rsidRDefault="00A82457">
      <w:pPr>
        <w:spacing w:after="0" w:line="240" w:lineRule="auto"/>
        <w:rPr>
          <w:rFonts w:ascii="Verdana" w:hAnsi="Verdana" w:cs="Arial"/>
          <w:b/>
          <w:bCs/>
          <w:kern w:val="32"/>
          <w:sz w:val="18"/>
          <w:szCs w:val="18"/>
        </w:rPr>
      </w:pPr>
      <w:r>
        <w:rPr>
          <w:rFonts w:ascii="Verdana" w:hAnsi="Verdana"/>
          <w:sz w:val="18"/>
          <w:szCs w:val="18"/>
        </w:rPr>
        <w:br w:type="page"/>
      </w:r>
    </w:p>
    <w:p w14:paraId="1EEF1917" w14:textId="5E65E887" w:rsidR="008C17F6" w:rsidRPr="006C166E" w:rsidRDefault="008C17F6" w:rsidP="00A82457">
      <w:pPr>
        <w:pStyle w:val="Kop1"/>
        <w:spacing w:before="0" w:after="120" w:line="240" w:lineRule="exact"/>
        <w:rPr>
          <w:rFonts w:ascii="Verdana" w:hAnsi="Verdana"/>
          <w:sz w:val="18"/>
          <w:szCs w:val="18"/>
        </w:rPr>
      </w:pPr>
      <w:r w:rsidRPr="006C166E">
        <w:rPr>
          <w:rFonts w:ascii="Verdana" w:hAnsi="Verdana"/>
          <w:sz w:val="18"/>
          <w:szCs w:val="18"/>
        </w:rPr>
        <w:lastRenderedPageBreak/>
        <w:t xml:space="preserve">9. </w:t>
      </w:r>
      <w:r w:rsidR="002C4A70" w:rsidRPr="006C166E">
        <w:rPr>
          <w:rFonts w:ascii="Verdana" w:hAnsi="Verdana"/>
          <w:sz w:val="18"/>
          <w:szCs w:val="18"/>
        </w:rPr>
        <w:t xml:space="preserve">   </w:t>
      </w:r>
      <w:r w:rsidRPr="006C166E">
        <w:rPr>
          <w:rFonts w:ascii="Verdana" w:hAnsi="Verdana"/>
          <w:sz w:val="18"/>
          <w:szCs w:val="18"/>
        </w:rPr>
        <w:t>Begroting</w:t>
      </w:r>
    </w:p>
    <w:p w14:paraId="574BF81A" w14:textId="77777777" w:rsidR="000D27D4" w:rsidRPr="006C166E" w:rsidRDefault="000D27D4" w:rsidP="000D27D4">
      <w:pPr>
        <w:spacing w:after="0" w:line="240" w:lineRule="exact"/>
        <w:rPr>
          <w:rFonts w:ascii="Verdana" w:hAnsi="Verdana"/>
          <w:i/>
          <w:sz w:val="18"/>
          <w:szCs w:val="18"/>
        </w:rPr>
      </w:pPr>
      <w:r w:rsidRPr="006C166E">
        <w:rPr>
          <w:rFonts w:ascii="Verdana" w:hAnsi="Verdana"/>
          <w:i/>
          <w:sz w:val="18"/>
          <w:szCs w:val="18"/>
        </w:rPr>
        <w:t>Geef hier een toelichting op uw begroting. Wees zo specifiek mogelijk.</w:t>
      </w:r>
    </w:p>
    <w:p w14:paraId="1879EEE4" w14:textId="77777777" w:rsidR="000D27D4" w:rsidRPr="006C166E" w:rsidRDefault="000D27D4" w:rsidP="000D27D4">
      <w:pPr>
        <w:pStyle w:val="Lijstalinea"/>
        <w:numPr>
          <w:ilvl w:val="0"/>
          <w:numId w:val="32"/>
        </w:numPr>
        <w:rPr>
          <w:rFonts w:ascii="Verdana" w:hAnsi="Verdana"/>
          <w:sz w:val="18"/>
          <w:szCs w:val="18"/>
        </w:rPr>
      </w:pPr>
      <w:r w:rsidRPr="006C166E">
        <w:rPr>
          <w:rFonts w:ascii="Verdana" w:hAnsi="Verdana"/>
          <w:i/>
          <w:sz w:val="18"/>
          <w:szCs w:val="18"/>
        </w:rPr>
        <w:t xml:space="preserve">Alle kosten dienen zo gedetailleerd mogelijk beschreven te worden; een voorlopige offerte als bijlage meesturen is niet voldoende. </w:t>
      </w:r>
    </w:p>
    <w:p w14:paraId="18CE5475" w14:textId="77777777" w:rsidR="000D27D4" w:rsidRPr="006C166E" w:rsidRDefault="000D27D4" w:rsidP="000D27D4">
      <w:pPr>
        <w:pStyle w:val="Lijstalinea"/>
        <w:numPr>
          <w:ilvl w:val="0"/>
          <w:numId w:val="32"/>
        </w:numPr>
        <w:spacing w:after="0" w:line="240" w:lineRule="exact"/>
        <w:rPr>
          <w:rFonts w:ascii="Verdana" w:hAnsi="Verdana"/>
          <w:i/>
          <w:sz w:val="18"/>
          <w:szCs w:val="18"/>
        </w:rPr>
      </w:pPr>
      <w:r w:rsidRPr="006C166E">
        <w:rPr>
          <w:rFonts w:ascii="Verdana" w:hAnsi="Verdana" w:cs="Calibri"/>
          <w:sz w:val="18"/>
          <w:szCs w:val="18"/>
        </w:rPr>
        <w:t>In de begroting dient per partner onderbouwd te worden hoe het eigen aandeel gefinancierd wordt.</w:t>
      </w:r>
    </w:p>
    <w:p w14:paraId="3E8AC5C0" w14:textId="77777777" w:rsidR="000D27D4" w:rsidRPr="006C166E" w:rsidRDefault="000D27D4" w:rsidP="000D27D4">
      <w:pPr>
        <w:pStyle w:val="Plattetekst"/>
        <w:rPr>
          <w:rFonts w:ascii="Verdana" w:hAnsi="Verdana"/>
          <w:iCs/>
          <w:sz w:val="18"/>
          <w:szCs w:val="18"/>
        </w:rPr>
      </w:pPr>
      <w:r w:rsidRPr="006C166E">
        <w:rPr>
          <w:rFonts w:ascii="Verdana" w:hAnsi="Verdana"/>
          <w:iCs/>
          <w:sz w:val="18"/>
          <w:szCs w:val="18"/>
        </w:rPr>
        <w:t>De begroting kunt u meesturen als bijlage bij het aanvraagformulier.</w:t>
      </w:r>
    </w:p>
    <w:p w14:paraId="72B43343" w14:textId="77777777" w:rsidR="000D27D4" w:rsidRPr="006C166E" w:rsidRDefault="000D27D4" w:rsidP="00A82457">
      <w:pPr>
        <w:spacing w:before="360" w:after="120"/>
        <w:rPr>
          <w:rFonts w:ascii="Verdana" w:hAnsi="Verdana"/>
          <w:sz w:val="18"/>
          <w:szCs w:val="18"/>
        </w:rPr>
      </w:pPr>
      <w:r w:rsidRPr="006C166E">
        <w:rPr>
          <w:rFonts w:ascii="Verdana" w:hAnsi="Verdana"/>
          <w:b/>
          <w:bCs/>
          <w:sz w:val="18"/>
          <w:szCs w:val="18"/>
        </w:rPr>
        <w:t>Toelichting</w:t>
      </w:r>
    </w:p>
    <w:p w14:paraId="127CBD68" w14:textId="77777777" w:rsidR="000D27D4" w:rsidRPr="006C166E" w:rsidRDefault="000D27D4" w:rsidP="00A82457">
      <w:pPr>
        <w:pStyle w:val="Lijstalinea"/>
        <w:numPr>
          <w:ilvl w:val="0"/>
          <w:numId w:val="22"/>
        </w:numPr>
        <w:spacing w:line="260" w:lineRule="atLeast"/>
        <w:ind w:left="714" w:hanging="357"/>
        <w:rPr>
          <w:rFonts w:ascii="Verdana" w:hAnsi="Verdana"/>
          <w:sz w:val="18"/>
          <w:szCs w:val="18"/>
        </w:rPr>
      </w:pPr>
      <w:r w:rsidRPr="006C166E">
        <w:rPr>
          <w:rFonts w:ascii="Verdana" w:hAnsi="Verdana"/>
          <w:sz w:val="18"/>
          <w:szCs w:val="18"/>
          <w:u w:val="single"/>
        </w:rPr>
        <w:t>Subsidiabele kosten</w:t>
      </w:r>
      <w:r w:rsidRPr="006C166E">
        <w:rPr>
          <w:rFonts w:ascii="Verdana" w:hAnsi="Verdana"/>
          <w:sz w:val="18"/>
          <w:szCs w:val="18"/>
        </w:rPr>
        <w:t xml:space="preserve"> (artikel 56 ter, tweede lid bis van de AGVV)</w:t>
      </w:r>
      <w:r w:rsidRPr="006C166E">
        <w:rPr>
          <w:rFonts w:ascii="Verdana" w:hAnsi="Verdana"/>
          <w:sz w:val="18"/>
          <w:szCs w:val="18"/>
        </w:rPr>
        <w:br/>
        <w:t>de aanschaf en installatie van een walstroomvoorziening en de direct daaraan voorafgaande planningskosten voor die aanschaf en installatie. Hieronder wordt ook de aanleg van ondersteunende infrastructuur zoals stroomkabels geschaard voor zover deze tot de walstroomvoorziening zelf behoren, inclusief een zakelijke netaansluiting ten behoeve van de walstroomvoorziening. Kabels van het algemene elektriciteitsdistributienet, die tot het beheer van de netwerkbeheerder behoren, vallen niet onder de subsidiabele kosten</w:t>
      </w:r>
      <w:r w:rsidRPr="006C166E">
        <w:rPr>
          <w:rFonts w:ascii="Verdana" w:hAnsi="Verdana"/>
          <w:i/>
          <w:iCs/>
          <w:sz w:val="18"/>
          <w:szCs w:val="18"/>
        </w:rPr>
        <w:t>.</w:t>
      </w:r>
    </w:p>
    <w:p w14:paraId="567AF242" w14:textId="77777777" w:rsidR="000D27D4" w:rsidRPr="006C166E" w:rsidRDefault="000D27D4" w:rsidP="000D27D4">
      <w:pPr>
        <w:pStyle w:val="Plattetekst"/>
        <w:ind w:left="720"/>
        <w:rPr>
          <w:rFonts w:ascii="Verdana" w:hAnsi="Verdana"/>
          <w:bCs/>
          <w:iCs/>
          <w:sz w:val="18"/>
          <w:szCs w:val="18"/>
        </w:rPr>
      </w:pPr>
      <w:r w:rsidRPr="006C166E">
        <w:rPr>
          <w:rFonts w:ascii="Verdana" w:hAnsi="Verdana"/>
          <w:bCs/>
          <w:iCs/>
          <w:sz w:val="18"/>
          <w:szCs w:val="18"/>
        </w:rPr>
        <w:t>N.B.</w:t>
      </w:r>
    </w:p>
    <w:p w14:paraId="45AC9FA6" w14:textId="77777777" w:rsidR="000D27D4" w:rsidRPr="006C166E" w:rsidRDefault="000D27D4" w:rsidP="000D27D4">
      <w:pPr>
        <w:pStyle w:val="Plattetekst"/>
        <w:numPr>
          <w:ilvl w:val="0"/>
          <w:numId w:val="22"/>
        </w:numPr>
        <w:spacing w:line="260" w:lineRule="atLeast"/>
        <w:ind w:left="714" w:hanging="357"/>
        <w:rPr>
          <w:rFonts w:ascii="Verdana" w:hAnsi="Verdana"/>
          <w:bCs/>
          <w:iCs/>
          <w:sz w:val="18"/>
          <w:szCs w:val="18"/>
        </w:rPr>
      </w:pPr>
      <w:r w:rsidRPr="006C166E">
        <w:rPr>
          <w:rFonts w:ascii="Verdana" w:hAnsi="Verdana"/>
          <w:bCs/>
          <w:iCs/>
          <w:sz w:val="18"/>
          <w:szCs w:val="18"/>
        </w:rPr>
        <w:t>Kosten voor projectmanagement zijn geen directe kosten verbonden aan de uitvoering van de subsidiabele activiteiten en komen dan ook niet in aanmerking voor subsidie.</w:t>
      </w:r>
    </w:p>
    <w:p w14:paraId="0A757CB3" w14:textId="77777777" w:rsidR="000D27D4" w:rsidRPr="006C166E" w:rsidRDefault="000D27D4" w:rsidP="000D27D4">
      <w:pPr>
        <w:pStyle w:val="Lijstalinea"/>
        <w:numPr>
          <w:ilvl w:val="0"/>
          <w:numId w:val="22"/>
        </w:numPr>
        <w:spacing w:after="0" w:line="260" w:lineRule="atLeast"/>
        <w:ind w:left="714" w:hanging="357"/>
        <w:rPr>
          <w:rFonts w:ascii="Verdana" w:hAnsi="Verdana"/>
          <w:i/>
          <w:iCs/>
          <w:color w:val="000000" w:themeColor="text1"/>
          <w:sz w:val="18"/>
          <w:szCs w:val="18"/>
        </w:rPr>
      </w:pPr>
      <w:r w:rsidRPr="006C166E">
        <w:rPr>
          <w:rFonts w:ascii="Verdana" w:hAnsi="Verdana"/>
          <w:bCs/>
          <w:i/>
          <w:iCs/>
          <w:sz w:val="18"/>
          <w:szCs w:val="18"/>
        </w:rPr>
        <w:t>Projectmanagementactiviteiten zijn onder de regeling niet subsidiabel en vallen onder de opslag voor algemene kosten die zijn opgenomen in het forfaitaire uurtarief.</w:t>
      </w:r>
    </w:p>
    <w:p w14:paraId="583D86E3" w14:textId="77777777" w:rsidR="000D27D4" w:rsidRPr="006C166E" w:rsidRDefault="000D27D4" w:rsidP="000D27D4">
      <w:pPr>
        <w:pStyle w:val="Lijstalinea"/>
        <w:spacing w:line="240" w:lineRule="exact"/>
        <w:rPr>
          <w:rFonts w:ascii="Verdana" w:hAnsi="Verdana"/>
          <w:color w:val="000000" w:themeColor="text1"/>
          <w:sz w:val="18"/>
          <w:szCs w:val="18"/>
        </w:rPr>
      </w:pPr>
    </w:p>
    <w:p w14:paraId="4B6CA495" w14:textId="77777777" w:rsidR="000D27D4" w:rsidRPr="006C166E" w:rsidRDefault="000D27D4" w:rsidP="000D27D4">
      <w:pPr>
        <w:pStyle w:val="Lijstalinea"/>
        <w:numPr>
          <w:ilvl w:val="0"/>
          <w:numId w:val="22"/>
        </w:numPr>
        <w:spacing w:line="256" w:lineRule="auto"/>
        <w:rPr>
          <w:rFonts w:ascii="Verdana" w:hAnsi="Verdana"/>
          <w:sz w:val="18"/>
          <w:szCs w:val="18"/>
        </w:rPr>
      </w:pPr>
      <w:r w:rsidRPr="006C166E">
        <w:rPr>
          <w:rFonts w:ascii="Verdana" w:hAnsi="Verdana"/>
          <w:sz w:val="18"/>
          <w:szCs w:val="18"/>
          <w:u w:val="single"/>
        </w:rPr>
        <w:t>Definitie exploitatiewinst</w:t>
      </w:r>
      <w:r w:rsidRPr="006C166E">
        <w:rPr>
          <w:rFonts w:ascii="Verdana" w:hAnsi="Verdana"/>
          <w:sz w:val="18"/>
          <w:szCs w:val="18"/>
        </w:rPr>
        <w:t xml:space="preserve"> (</w:t>
      </w:r>
      <w:r w:rsidRPr="006C166E">
        <w:rPr>
          <w:rFonts w:ascii="Verdana" w:hAnsi="Verdana"/>
          <w:color w:val="000000" w:themeColor="text1"/>
          <w:sz w:val="18"/>
          <w:szCs w:val="18"/>
        </w:rPr>
        <w:t>Artikel 2 lid 39 AGVV)</w:t>
      </w:r>
      <w:r w:rsidRPr="006C166E">
        <w:rPr>
          <w:rFonts w:ascii="Verdana" w:hAnsi="Verdana"/>
          <w:color w:val="000000" w:themeColor="text1"/>
          <w:sz w:val="18"/>
          <w:szCs w:val="18"/>
        </w:rPr>
        <w:br/>
      </w:r>
      <w:r w:rsidRPr="006C166E">
        <w:rPr>
          <w:rFonts w:ascii="Verdana" w:hAnsi="Verdana"/>
          <w:i/>
          <w:iCs/>
          <w:color w:val="000000" w:themeColor="text1"/>
          <w:sz w:val="18"/>
          <w:szCs w:val="18"/>
        </w:rPr>
        <w:t>het verschil tussen de gedisconteerde inkomsten en de gedisconteerde exploitatiekosten over de economische levensduur van de investering, wanneer dit verschil positief is”.</w:t>
      </w:r>
    </w:p>
    <w:p w14:paraId="21F2B41C" w14:textId="191D646A" w:rsidR="000D27D4" w:rsidRPr="006C166E" w:rsidRDefault="000D27D4" w:rsidP="00A82457">
      <w:pPr>
        <w:pStyle w:val="Lijstalinea"/>
        <w:spacing w:line="260" w:lineRule="atLeast"/>
      </w:pPr>
      <w:r w:rsidRPr="006C166E">
        <w:t xml:space="preserve">De exploitatiekosten omvatten kosten zoals personeelskosten, kosten voor materialen, uitbestede diensten, communicatie, energie, onderhoud, huur, administratie, doch niet afschrijvingslasten en financieringskosten indien deze zijn gedekt door investeringssteun. Door </w:t>
      </w:r>
      <w:r w:rsidR="00D60425" w:rsidRPr="006C166E">
        <w:t xml:space="preserve">inkomsten </w:t>
      </w:r>
      <w:r w:rsidRPr="006C166E">
        <w:t xml:space="preserve">en exploitatiekosten te disconteren tegen een passende disconteringsvoet, kan een redelijke winst worden gemaakt. </w:t>
      </w:r>
    </w:p>
    <w:p w14:paraId="76F450B0" w14:textId="77777777" w:rsidR="000D27D4" w:rsidRPr="006C166E" w:rsidRDefault="000D27D4" w:rsidP="00A82457">
      <w:pPr>
        <w:pStyle w:val="Lijstalinea"/>
        <w:spacing w:after="0" w:line="257" w:lineRule="auto"/>
      </w:pPr>
    </w:p>
    <w:p w14:paraId="673BAF2C" w14:textId="33344CE6" w:rsidR="00C46098" w:rsidRPr="006C166E" w:rsidRDefault="000D27D4" w:rsidP="000D27D4">
      <w:pPr>
        <w:spacing w:after="0" w:line="240" w:lineRule="exact"/>
        <w:rPr>
          <w:rFonts w:ascii="Verdana" w:hAnsi="Verdana"/>
          <w:i/>
          <w:color w:val="FF0000"/>
          <w:sz w:val="18"/>
          <w:szCs w:val="18"/>
        </w:rPr>
      </w:pPr>
      <w:r w:rsidRPr="006C166E">
        <w:t>In het begrotingsformat vindt u een verdere toelichting op de exploitatiewinstberekening.</w:t>
      </w:r>
    </w:p>
    <w:tbl>
      <w:tblPr>
        <w:tblStyle w:val="Tabelraster"/>
        <w:tblW w:w="0" w:type="auto"/>
        <w:tblLayout w:type="fixed"/>
        <w:tblLook w:val="04A0" w:firstRow="1" w:lastRow="0" w:firstColumn="1" w:lastColumn="0" w:noHBand="0" w:noVBand="1"/>
      </w:tblPr>
      <w:tblGrid>
        <w:gridCol w:w="9060"/>
      </w:tblGrid>
      <w:tr w:rsidR="003C1341" w:rsidRPr="006C166E" w14:paraId="4D7307AC"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EFD960" w14:textId="419F52F7" w:rsidR="003C1341" w:rsidRPr="006C166E" w:rsidRDefault="003C1341" w:rsidP="00345F4E">
            <w:pPr>
              <w:spacing w:after="0" w:line="240" w:lineRule="exact"/>
              <w:rPr>
                <w:szCs w:val="18"/>
              </w:rPr>
            </w:pPr>
          </w:p>
        </w:tc>
      </w:tr>
    </w:tbl>
    <w:p w14:paraId="5E0D6112" w14:textId="266A2CFA" w:rsidR="000D27D4" w:rsidRPr="006C166E" w:rsidRDefault="000D27D4" w:rsidP="00A82457">
      <w:pPr>
        <w:pStyle w:val="Kop1"/>
        <w:spacing w:before="360" w:after="120" w:line="240" w:lineRule="exact"/>
        <w:rPr>
          <w:rFonts w:ascii="Verdana" w:hAnsi="Verdana"/>
          <w:sz w:val="18"/>
          <w:szCs w:val="18"/>
        </w:rPr>
      </w:pPr>
      <w:r w:rsidRPr="006C166E">
        <w:rPr>
          <w:rFonts w:ascii="Verdana" w:hAnsi="Verdana"/>
          <w:sz w:val="18"/>
          <w:szCs w:val="18"/>
        </w:rPr>
        <w:t xml:space="preserve">10.  CO2 </w:t>
      </w:r>
      <w:r w:rsidR="007B30AA" w:rsidRPr="006C166E">
        <w:rPr>
          <w:rFonts w:ascii="Verdana" w:hAnsi="Verdana"/>
          <w:sz w:val="18"/>
          <w:szCs w:val="18"/>
        </w:rPr>
        <w:t xml:space="preserve">emissiereductie </w:t>
      </w:r>
      <w:r w:rsidRPr="006C166E">
        <w:rPr>
          <w:rFonts w:ascii="Verdana" w:hAnsi="Verdana"/>
          <w:sz w:val="18"/>
          <w:szCs w:val="18"/>
        </w:rPr>
        <w:t>berekening</w:t>
      </w:r>
    </w:p>
    <w:p w14:paraId="7DAE880D" w14:textId="0C83450F" w:rsidR="000D27D4" w:rsidRDefault="000D27D4" w:rsidP="000D27D4">
      <w:pPr>
        <w:spacing w:line="260" w:lineRule="atLeast"/>
        <w:rPr>
          <w:rFonts w:ascii="Verdana" w:hAnsi="Verdana"/>
          <w:i/>
          <w:sz w:val="18"/>
          <w:szCs w:val="18"/>
        </w:rPr>
      </w:pPr>
      <w:r w:rsidRPr="006C166E">
        <w:rPr>
          <w:rFonts w:ascii="Verdana" w:hAnsi="Verdana"/>
          <w:i/>
          <w:sz w:val="18"/>
          <w:szCs w:val="18"/>
        </w:rPr>
        <w:t>Hiervoor maakt u gebruik van de handleiding die op de website van deze subsidieregeling beschikbaar is. Geef in een bijlage bij dit verslag een opsomming van de input die u voor uw berekening heeft gebruikt. Denk hierbij aan welk type schepen, hoe vaak en hoe lang ze in 2023 in de haven/kade lagen. Het format van RVO is een verplicht onderdeel van de aanvraag dat ingevuld dient te worden.</w:t>
      </w:r>
    </w:p>
    <w:p w14:paraId="22FD0AAC" w14:textId="6CF770C2" w:rsidR="00A82457" w:rsidRDefault="00A82457">
      <w:pPr>
        <w:spacing w:after="0" w:line="240" w:lineRule="auto"/>
        <w:rPr>
          <w:rFonts w:ascii="Verdana" w:hAnsi="Verdana"/>
          <w:i/>
          <w:sz w:val="18"/>
          <w:szCs w:val="18"/>
        </w:rPr>
      </w:pPr>
      <w:r>
        <w:rPr>
          <w:rFonts w:ascii="Verdana" w:hAnsi="Verdana"/>
          <w:i/>
          <w:sz w:val="18"/>
          <w:szCs w:val="18"/>
        </w:rPr>
        <w:br w:type="page"/>
      </w:r>
    </w:p>
    <w:p w14:paraId="3E587890" w14:textId="77777777" w:rsidR="00A82457" w:rsidRDefault="000D27D4" w:rsidP="00A82457">
      <w:pPr>
        <w:spacing w:before="360" w:after="120"/>
        <w:rPr>
          <w:rFonts w:ascii="Verdana" w:hAnsi="Verdana"/>
          <w:b/>
          <w:bCs/>
          <w:sz w:val="18"/>
          <w:szCs w:val="18"/>
        </w:rPr>
      </w:pPr>
      <w:r w:rsidRPr="006C166E">
        <w:rPr>
          <w:rFonts w:ascii="Verdana" w:hAnsi="Verdana"/>
          <w:b/>
          <w:bCs/>
          <w:sz w:val="18"/>
          <w:szCs w:val="18"/>
        </w:rPr>
        <w:lastRenderedPageBreak/>
        <w:t>Bijlagen bij de aanvraag</w:t>
      </w:r>
    </w:p>
    <w:p w14:paraId="298D75BE" w14:textId="17A55FCA" w:rsidR="000D27D4" w:rsidRPr="006C166E" w:rsidRDefault="000D27D4" w:rsidP="00A82457">
      <w:pPr>
        <w:spacing w:after="0"/>
        <w:rPr>
          <w:rFonts w:ascii="Verdana" w:hAnsi="Verdana"/>
          <w:sz w:val="18"/>
          <w:szCs w:val="18"/>
        </w:rPr>
      </w:pPr>
      <w:r w:rsidRPr="006C166E">
        <w:rPr>
          <w:rFonts w:ascii="Verdana" w:hAnsi="Verdana"/>
          <w:sz w:val="18"/>
          <w:szCs w:val="18"/>
        </w:rPr>
        <w:t xml:space="preserve">Hieronder vindt u een overzicht van de bijlagen die u mee kunt sturen bij uw aanvraag. Het projectplan, de begroting en de CO2 emissiereductieberekening zijn onderdeel van uw aanvraag. De overige bijlagen (nrs. </w:t>
      </w:r>
      <w:r w:rsidR="006175EC">
        <w:rPr>
          <w:rFonts w:ascii="Verdana" w:hAnsi="Verdana"/>
          <w:sz w:val="18"/>
          <w:szCs w:val="18"/>
        </w:rPr>
        <w:t>5</w:t>
      </w:r>
      <w:r w:rsidRPr="006C166E">
        <w:rPr>
          <w:rFonts w:ascii="Verdana" w:hAnsi="Verdana"/>
          <w:sz w:val="18"/>
          <w:szCs w:val="18"/>
        </w:rPr>
        <w:t>-1</w:t>
      </w:r>
      <w:r w:rsidR="006175EC">
        <w:rPr>
          <w:rFonts w:ascii="Verdana" w:hAnsi="Verdana"/>
          <w:sz w:val="18"/>
          <w:szCs w:val="18"/>
        </w:rPr>
        <w:t>4</w:t>
      </w:r>
      <w:r w:rsidRPr="006C166E">
        <w:rPr>
          <w:rFonts w:ascii="Verdana" w:hAnsi="Verdana"/>
          <w:sz w:val="18"/>
          <w:szCs w:val="18"/>
        </w:rPr>
        <w:t>) kunt u meesturen indien deze van toepassing zijn op uw situat</w:t>
      </w:r>
      <w:r w:rsidR="00D60425" w:rsidRPr="006C166E">
        <w:rPr>
          <w:rFonts w:ascii="Verdana" w:hAnsi="Verdana"/>
          <w:sz w:val="18"/>
          <w:szCs w:val="18"/>
        </w:rPr>
        <w:t>ie</w:t>
      </w:r>
      <w:r w:rsidRPr="006C166E">
        <w:rPr>
          <w:rFonts w:ascii="Verdana" w:hAnsi="Verdana"/>
          <w:sz w:val="18"/>
          <w:szCs w:val="18"/>
        </w:rPr>
        <w:t xml:space="preserve">. </w:t>
      </w:r>
    </w:p>
    <w:p w14:paraId="32EAB285" w14:textId="77777777" w:rsidR="000D27D4" w:rsidRPr="006C166E" w:rsidRDefault="000D27D4" w:rsidP="00A82457">
      <w:pPr>
        <w:spacing w:before="120" w:after="120" w:line="260" w:lineRule="atLeast"/>
        <w:rPr>
          <w:rFonts w:ascii="Verdana" w:hAnsi="Verdana"/>
          <w:sz w:val="18"/>
          <w:szCs w:val="18"/>
          <w:u w:val="single"/>
        </w:rPr>
      </w:pPr>
      <w:r w:rsidRPr="006C166E">
        <w:rPr>
          <w:rFonts w:ascii="Verdana" w:hAnsi="Verdana"/>
          <w:sz w:val="18"/>
          <w:szCs w:val="18"/>
          <w:u w:val="single"/>
        </w:rPr>
        <w:t xml:space="preserve">Verplichte bijlagen </w:t>
      </w:r>
    </w:p>
    <w:p w14:paraId="70CF7081" w14:textId="3554B932" w:rsidR="000D27D4" w:rsidRPr="006C166E" w:rsidRDefault="00D60425"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sz w:val="18"/>
          <w:szCs w:val="18"/>
        </w:rPr>
        <w:t>e</w:t>
      </w:r>
      <w:r w:rsidR="000D27D4" w:rsidRPr="006C166E">
        <w:rPr>
          <w:rFonts w:ascii="Verdana" w:hAnsi="Verdana"/>
          <w:sz w:val="18"/>
          <w:szCs w:val="18"/>
        </w:rPr>
        <w:t>en projectplan (</w:t>
      </w:r>
      <w:r w:rsidRPr="006C166E">
        <w:rPr>
          <w:rFonts w:ascii="Verdana" w:hAnsi="Verdana"/>
          <w:sz w:val="18"/>
          <w:szCs w:val="18"/>
        </w:rPr>
        <w:t>f</w:t>
      </w:r>
      <w:r w:rsidR="000D27D4" w:rsidRPr="006C166E">
        <w:rPr>
          <w:rFonts w:ascii="Verdana" w:hAnsi="Verdana"/>
          <w:sz w:val="18"/>
          <w:szCs w:val="18"/>
        </w:rPr>
        <w:t>ormat RVO)</w:t>
      </w:r>
      <w:r w:rsidRPr="006C166E">
        <w:rPr>
          <w:rFonts w:ascii="Verdana" w:hAnsi="Verdana"/>
          <w:sz w:val="18"/>
          <w:szCs w:val="18"/>
        </w:rPr>
        <w:t>;</w:t>
      </w:r>
    </w:p>
    <w:p w14:paraId="611BFD0C" w14:textId="6A9825A7" w:rsidR="000D27D4" w:rsidRPr="006C166E" w:rsidRDefault="00D60425"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sz w:val="18"/>
          <w:szCs w:val="18"/>
        </w:rPr>
        <w:t>e</w:t>
      </w:r>
      <w:r w:rsidR="000D27D4" w:rsidRPr="006C166E">
        <w:rPr>
          <w:rFonts w:ascii="Verdana" w:hAnsi="Verdana"/>
          <w:sz w:val="18"/>
          <w:szCs w:val="18"/>
        </w:rPr>
        <w:t>en gespecificeerde en onderbouwde begroting van de gevraagde subsidie (</w:t>
      </w:r>
      <w:r w:rsidRPr="006C166E">
        <w:rPr>
          <w:rFonts w:ascii="Verdana" w:hAnsi="Verdana"/>
          <w:sz w:val="18"/>
          <w:szCs w:val="18"/>
        </w:rPr>
        <w:t>f</w:t>
      </w:r>
      <w:r w:rsidR="000D27D4" w:rsidRPr="006C166E">
        <w:rPr>
          <w:rFonts w:ascii="Verdana" w:hAnsi="Verdana"/>
          <w:sz w:val="18"/>
          <w:szCs w:val="18"/>
        </w:rPr>
        <w:t>ormat RVO)</w:t>
      </w:r>
      <w:r w:rsidRPr="006C166E">
        <w:rPr>
          <w:rFonts w:ascii="Verdana" w:hAnsi="Verdana"/>
          <w:sz w:val="18"/>
          <w:szCs w:val="18"/>
        </w:rPr>
        <w:t xml:space="preserve"> en </w:t>
      </w:r>
    </w:p>
    <w:p w14:paraId="09C79CB0" w14:textId="6B7B47B4" w:rsidR="000D27D4" w:rsidRDefault="00D60425"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sz w:val="18"/>
          <w:szCs w:val="18"/>
        </w:rPr>
        <w:t>de C</w:t>
      </w:r>
      <w:r w:rsidR="000D27D4" w:rsidRPr="006C166E">
        <w:rPr>
          <w:rFonts w:ascii="Verdana" w:hAnsi="Verdana"/>
          <w:sz w:val="18"/>
          <w:szCs w:val="18"/>
        </w:rPr>
        <w:t>O2 emissiereductie berekening (format RVO handleiding CO2 emissie reductieberekening)</w:t>
      </w:r>
    </w:p>
    <w:p w14:paraId="3E52A1A2" w14:textId="77777777" w:rsidR="006175EC" w:rsidRPr="00731483" w:rsidRDefault="006175EC" w:rsidP="006175EC">
      <w:pPr>
        <w:pStyle w:val="Lijstalinea"/>
        <w:numPr>
          <w:ilvl w:val="0"/>
          <w:numId w:val="21"/>
        </w:numPr>
        <w:spacing w:line="260" w:lineRule="atLeast"/>
        <w:ind w:left="714" w:hanging="357"/>
        <w:rPr>
          <w:rFonts w:ascii="Verdana" w:hAnsi="Verdana"/>
          <w:sz w:val="18"/>
          <w:szCs w:val="18"/>
        </w:rPr>
      </w:pPr>
      <w:r>
        <w:rPr>
          <w:rFonts w:ascii="Verdana" w:hAnsi="Verdana"/>
          <w:sz w:val="18"/>
          <w:szCs w:val="18"/>
        </w:rPr>
        <w:t>Verklaring ‘geen onderneming in moeilijkheden</w:t>
      </w:r>
      <w:r>
        <w:rPr>
          <w:rFonts w:ascii="Roboto" w:hAnsi="Roboto"/>
          <w:shd w:val="clear" w:color="auto" w:fill="F3F3F3"/>
        </w:rPr>
        <w:t>’</w:t>
      </w:r>
    </w:p>
    <w:p w14:paraId="49D2D1EC" w14:textId="77777777" w:rsidR="000D27D4" w:rsidRPr="006C166E" w:rsidRDefault="000D27D4" w:rsidP="00A82457">
      <w:pPr>
        <w:spacing w:before="360" w:after="120" w:line="260" w:lineRule="atLeast"/>
        <w:rPr>
          <w:rFonts w:ascii="Verdana" w:hAnsi="Verdana"/>
          <w:sz w:val="18"/>
          <w:szCs w:val="18"/>
          <w:u w:val="single"/>
        </w:rPr>
      </w:pPr>
      <w:r w:rsidRPr="006C166E">
        <w:rPr>
          <w:rFonts w:ascii="Verdana" w:hAnsi="Verdana"/>
          <w:sz w:val="18"/>
          <w:szCs w:val="18"/>
          <w:u w:val="single"/>
        </w:rPr>
        <w:t>Indien van toepassing</w:t>
      </w:r>
    </w:p>
    <w:p w14:paraId="37CC173D" w14:textId="342C6D16" w:rsidR="000D27D4" w:rsidRPr="006175EC" w:rsidRDefault="000D27D4"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bCs/>
          <w:iCs/>
          <w:color w:val="000000" w:themeColor="text1"/>
          <w:sz w:val="18"/>
          <w:szCs w:val="18"/>
        </w:rPr>
        <w:t>Format verklaring havenbeheerder (</w:t>
      </w:r>
      <w:r w:rsidR="00D60425" w:rsidRPr="006C166E">
        <w:rPr>
          <w:rFonts w:ascii="Verdana" w:hAnsi="Verdana"/>
          <w:bCs/>
          <w:iCs/>
          <w:color w:val="000000" w:themeColor="text1"/>
          <w:sz w:val="18"/>
          <w:szCs w:val="18"/>
        </w:rPr>
        <w:t>f</w:t>
      </w:r>
      <w:r w:rsidRPr="006C166E">
        <w:rPr>
          <w:rFonts w:ascii="Verdana" w:hAnsi="Verdana"/>
          <w:bCs/>
          <w:iCs/>
          <w:color w:val="000000" w:themeColor="text1"/>
          <w:sz w:val="18"/>
          <w:szCs w:val="18"/>
        </w:rPr>
        <w:t>ormat RVO)</w:t>
      </w:r>
      <w:r w:rsidR="00D60425" w:rsidRPr="006C166E">
        <w:rPr>
          <w:rFonts w:ascii="Verdana" w:hAnsi="Verdana"/>
          <w:bCs/>
          <w:iCs/>
          <w:color w:val="000000" w:themeColor="text1"/>
          <w:sz w:val="18"/>
          <w:szCs w:val="18"/>
        </w:rPr>
        <w:t>;</w:t>
      </w:r>
    </w:p>
    <w:p w14:paraId="6F8BDA4A" w14:textId="77777777" w:rsidR="006175EC" w:rsidRDefault="006175EC" w:rsidP="006175EC">
      <w:pPr>
        <w:pStyle w:val="Lijstalinea"/>
        <w:numPr>
          <w:ilvl w:val="0"/>
          <w:numId w:val="21"/>
        </w:numPr>
        <w:spacing w:line="260" w:lineRule="atLeast"/>
        <w:ind w:left="714" w:hanging="357"/>
        <w:rPr>
          <w:rFonts w:ascii="Verdana" w:hAnsi="Verdana"/>
          <w:sz w:val="18"/>
          <w:szCs w:val="18"/>
        </w:rPr>
      </w:pPr>
      <w:r>
        <w:rPr>
          <w:rFonts w:ascii="Verdana" w:hAnsi="Verdana"/>
          <w:sz w:val="18"/>
          <w:szCs w:val="18"/>
        </w:rPr>
        <w:t>Verklaring stimulerend effect grote onderneming</w:t>
      </w:r>
    </w:p>
    <w:p w14:paraId="2BA44419" w14:textId="67F4779F" w:rsidR="000D27D4" w:rsidRPr="006C166E" w:rsidRDefault="000D27D4"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sz w:val="18"/>
          <w:szCs w:val="18"/>
        </w:rPr>
        <w:t xml:space="preserve">Een </w:t>
      </w:r>
      <w:r w:rsidR="006175EC">
        <w:rPr>
          <w:rFonts w:ascii="Verdana" w:hAnsi="Verdana"/>
          <w:sz w:val="18"/>
          <w:szCs w:val="18"/>
        </w:rPr>
        <w:t>e</w:t>
      </w:r>
      <w:r w:rsidRPr="006C166E">
        <w:rPr>
          <w:rFonts w:ascii="Verdana" w:hAnsi="Verdana"/>
          <w:sz w:val="18"/>
          <w:szCs w:val="18"/>
        </w:rPr>
        <w:t>xploitatiewinst berekening (zie handleiding RVO)</w:t>
      </w:r>
      <w:r w:rsidR="00D60425" w:rsidRPr="006C166E">
        <w:rPr>
          <w:rFonts w:ascii="Verdana" w:hAnsi="Verdana"/>
          <w:sz w:val="18"/>
          <w:szCs w:val="18"/>
        </w:rPr>
        <w:t>;</w:t>
      </w:r>
      <w:r w:rsidRPr="006C166E">
        <w:rPr>
          <w:rFonts w:ascii="Verdana" w:hAnsi="Verdana"/>
          <w:sz w:val="18"/>
          <w:szCs w:val="18"/>
        </w:rPr>
        <w:br/>
      </w:r>
      <w:r w:rsidRPr="006C166E">
        <w:rPr>
          <w:rFonts w:ascii="Verdana" w:hAnsi="Verdana"/>
          <w:bCs/>
          <w:iCs/>
          <w:color w:val="000000" w:themeColor="text1"/>
          <w:sz w:val="18"/>
          <w:szCs w:val="18"/>
        </w:rPr>
        <w:t>Indien de gevraagde subsidie meer dan € 5,5 miljoen bedraagt moet tevens een redelijke prognose van de exploitatiewinst worden ove</w:t>
      </w:r>
      <w:r w:rsidR="00D60425" w:rsidRPr="006C166E">
        <w:rPr>
          <w:rFonts w:ascii="Verdana" w:hAnsi="Verdana"/>
          <w:bCs/>
          <w:iCs/>
          <w:color w:val="000000" w:themeColor="text1"/>
          <w:sz w:val="18"/>
          <w:szCs w:val="18"/>
        </w:rPr>
        <w:t>r</w:t>
      </w:r>
      <w:r w:rsidRPr="006C166E">
        <w:rPr>
          <w:rFonts w:ascii="Verdana" w:hAnsi="Verdana"/>
          <w:bCs/>
          <w:iCs/>
          <w:color w:val="000000" w:themeColor="text1"/>
          <w:sz w:val="18"/>
          <w:szCs w:val="18"/>
        </w:rPr>
        <w:t>legd</w:t>
      </w:r>
      <w:r w:rsidR="00D60425" w:rsidRPr="006C166E">
        <w:rPr>
          <w:rFonts w:ascii="Verdana" w:hAnsi="Verdana"/>
          <w:bCs/>
          <w:iCs/>
          <w:color w:val="000000" w:themeColor="text1"/>
          <w:sz w:val="18"/>
          <w:szCs w:val="18"/>
        </w:rPr>
        <w:t>;</w:t>
      </w:r>
    </w:p>
    <w:p w14:paraId="57D52AC1" w14:textId="6D7BAD5B" w:rsidR="000D27D4" w:rsidRPr="006C166E" w:rsidRDefault="00D60425"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sz w:val="18"/>
          <w:szCs w:val="18"/>
        </w:rPr>
        <w:t>Getekende s</w:t>
      </w:r>
      <w:r w:rsidR="000D27D4" w:rsidRPr="006C166E">
        <w:rPr>
          <w:rFonts w:ascii="Verdana" w:hAnsi="Verdana"/>
          <w:sz w:val="18"/>
          <w:szCs w:val="18"/>
        </w:rPr>
        <w:t>amenwerkingsovereenkomst tussen de deelnemende partijen</w:t>
      </w:r>
      <w:r w:rsidRPr="006C166E">
        <w:rPr>
          <w:rFonts w:ascii="Verdana" w:hAnsi="Verdana"/>
          <w:sz w:val="18"/>
          <w:szCs w:val="18"/>
        </w:rPr>
        <w:t>;</w:t>
      </w:r>
      <w:r w:rsidR="000D27D4" w:rsidRPr="006C166E">
        <w:rPr>
          <w:rFonts w:ascii="Verdana" w:hAnsi="Verdana"/>
          <w:sz w:val="18"/>
          <w:szCs w:val="18"/>
        </w:rPr>
        <w:t xml:space="preserve"> </w:t>
      </w:r>
    </w:p>
    <w:p w14:paraId="27D60661" w14:textId="3CB67837" w:rsidR="000D27D4" w:rsidRPr="006C166E" w:rsidRDefault="000D27D4" w:rsidP="000D27D4">
      <w:pPr>
        <w:pStyle w:val="Lijstalinea"/>
        <w:numPr>
          <w:ilvl w:val="0"/>
          <w:numId w:val="21"/>
        </w:numPr>
        <w:spacing w:line="260" w:lineRule="atLeast"/>
        <w:ind w:left="714" w:hanging="357"/>
        <w:rPr>
          <w:rFonts w:cs="Verdana"/>
          <w:szCs w:val="18"/>
        </w:rPr>
      </w:pPr>
      <w:r w:rsidRPr="006C166E">
        <w:rPr>
          <w:rFonts w:cs="Verdana"/>
          <w:szCs w:val="18"/>
        </w:rPr>
        <w:t>Als er sprake is van een samenwerkingsverband, stuurt u van elke deelnemer een machtigingsformulier mee. Iedere deelnemer ondertekent dit formulier en machtigt hiermee de penvoerder voor de subsidieaanvraag en verdere correspondentie hierover</w:t>
      </w:r>
      <w:r w:rsidR="00D60425" w:rsidRPr="006C166E">
        <w:rPr>
          <w:rFonts w:cs="Verdana"/>
          <w:szCs w:val="18"/>
        </w:rPr>
        <w:t>;</w:t>
      </w:r>
    </w:p>
    <w:p w14:paraId="58BF9007" w14:textId="32D0D9B3" w:rsidR="000D27D4" w:rsidRPr="006C166E" w:rsidRDefault="000D27D4" w:rsidP="000D27D4">
      <w:pPr>
        <w:pStyle w:val="Lijstalinea"/>
        <w:numPr>
          <w:ilvl w:val="0"/>
          <w:numId w:val="21"/>
        </w:numPr>
        <w:spacing w:line="260" w:lineRule="atLeast"/>
        <w:ind w:left="714" w:hanging="357"/>
        <w:rPr>
          <w:rFonts w:ascii="Verdana" w:hAnsi="Verdana"/>
          <w:sz w:val="18"/>
          <w:szCs w:val="18"/>
        </w:rPr>
      </w:pPr>
      <w:r w:rsidRPr="006C166E">
        <w:rPr>
          <w:rFonts w:ascii="Verdana" w:hAnsi="Verdana"/>
          <w:bCs/>
          <w:iCs/>
          <w:color w:val="000000" w:themeColor="text1"/>
          <w:sz w:val="18"/>
          <w:szCs w:val="18"/>
        </w:rPr>
        <w:t>Een</w:t>
      </w:r>
      <w:r w:rsidR="00D60425" w:rsidRPr="006C166E">
        <w:rPr>
          <w:rFonts w:ascii="Verdana" w:hAnsi="Verdana"/>
          <w:bCs/>
          <w:iCs/>
          <w:color w:val="000000" w:themeColor="text1"/>
          <w:sz w:val="18"/>
          <w:szCs w:val="18"/>
        </w:rPr>
        <w:t xml:space="preserve"> getekende</w:t>
      </w:r>
      <w:r w:rsidRPr="006C166E">
        <w:rPr>
          <w:rFonts w:ascii="Verdana" w:hAnsi="Verdana"/>
          <w:bCs/>
          <w:iCs/>
          <w:color w:val="000000" w:themeColor="text1"/>
          <w:sz w:val="18"/>
          <w:szCs w:val="18"/>
        </w:rPr>
        <w:t xml:space="preserve"> verklaring van de exploitant waarin aangegeven wordt dat ingestemd wordt met de subsidieaanvraag (indien van toepassing)</w:t>
      </w:r>
      <w:r w:rsidR="00D60425" w:rsidRPr="006C166E">
        <w:rPr>
          <w:rFonts w:ascii="Verdana" w:hAnsi="Verdana"/>
          <w:bCs/>
          <w:iCs/>
          <w:color w:val="000000" w:themeColor="text1"/>
          <w:sz w:val="18"/>
          <w:szCs w:val="18"/>
        </w:rPr>
        <w:t>;</w:t>
      </w:r>
    </w:p>
    <w:p w14:paraId="48053FBF" w14:textId="77777777" w:rsidR="000D27D4" w:rsidRPr="006C166E" w:rsidRDefault="000D27D4" w:rsidP="000D27D4">
      <w:pPr>
        <w:pStyle w:val="Lijstalinea"/>
        <w:numPr>
          <w:ilvl w:val="0"/>
          <w:numId w:val="21"/>
        </w:numPr>
        <w:suppressAutoHyphens/>
        <w:spacing w:after="0" w:line="260" w:lineRule="atLeast"/>
        <w:ind w:left="714" w:hanging="357"/>
        <w:rPr>
          <w:rFonts w:cs="Verdana"/>
          <w:szCs w:val="18"/>
        </w:rPr>
      </w:pPr>
      <w:r w:rsidRPr="006C166E">
        <w:rPr>
          <w:rFonts w:cs="Verdana"/>
          <w:szCs w:val="18"/>
        </w:rPr>
        <w:t>Aangevraagde en/of verkregen vergunning(-en)</w:t>
      </w:r>
    </w:p>
    <w:p w14:paraId="0C6B6F1C" w14:textId="2D40EDB6" w:rsidR="000D27D4" w:rsidRPr="006C166E" w:rsidRDefault="000D27D4" w:rsidP="000D27D4">
      <w:pPr>
        <w:pStyle w:val="Lijstalinea"/>
        <w:numPr>
          <w:ilvl w:val="0"/>
          <w:numId w:val="21"/>
        </w:numPr>
        <w:suppressAutoHyphens/>
        <w:spacing w:after="0" w:line="260" w:lineRule="atLeast"/>
        <w:rPr>
          <w:rFonts w:cs="Verdana"/>
          <w:szCs w:val="18"/>
        </w:rPr>
      </w:pPr>
      <w:r w:rsidRPr="006C166E">
        <w:rPr>
          <w:rFonts w:cs="Verdana"/>
          <w:szCs w:val="18"/>
        </w:rPr>
        <w:t>Rapporten ter onderbouwing van de technische of economische claims die u in het projectplan doet</w:t>
      </w:r>
      <w:r w:rsidR="00D60425" w:rsidRPr="006C166E">
        <w:rPr>
          <w:rFonts w:cs="Verdana"/>
          <w:szCs w:val="18"/>
        </w:rPr>
        <w:t>;</w:t>
      </w:r>
    </w:p>
    <w:p w14:paraId="10924E28" w14:textId="37972291" w:rsidR="000D27D4" w:rsidRPr="006C166E" w:rsidRDefault="00D60425" w:rsidP="000D27D4">
      <w:pPr>
        <w:numPr>
          <w:ilvl w:val="0"/>
          <w:numId w:val="21"/>
        </w:numPr>
        <w:suppressAutoHyphens/>
        <w:spacing w:after="0" w:line="260" w:lineRule="atLeast"/>
        <w:ind w:left="714" w:hanging="357"/>
        <w:rPr>
          <w:rFonts w:cs="Verdana"/>
          <w:szCs w:val="18"/>
        </w:rPr>
      </w:pPr>
      <w:r w:rsidRPr="006C166E">
        <w:rPr>
          <w:rFonts w:cs="Verdana"/>
          <w:szCs w:val="18"/>
        </w:rPr>
        <w:t xml:space="preserve">Door de leverancier getekende offertes en </w:t>
      </w:r>
    </w:p>
    <w:p w14:paraId="57CD04DC" w14:textId="77777777" w:rsidR="000D27D4" w:rsidRPr="006C166E" w:rsidRDefault="000D27D4" w:rsidP="000D27D4">
      <w:pPr>
        <w:numPr>
          <w:ilvl w:val="0"/>
          <w:numId w:val="21"/>
        </w:numPr>
        <w:suppressAutoHyphens/>
        <w:spacing w:after="0" w:line="260" w:lineRule="atLeast"/>
        <w:ind w:left="714" w:hanging="357"/>
        <w:rPr>
          <w:rFonts w:ascii="Verdana" w:hAnsi="Verdana"/>
          <w:i/>
          <w:color w:val="FF0000"/>
          <w:sz w:val="18"/>
          <w:szCs w:val="18"/>
        </w:rPr>
      </w:pPr>
      <w:r w:rsidRPr="006C166E">
        <w:rPr>
          <w:rFonts w:cs="Verdana"/>
          <w:szCs w:val="18"/>
        </w:rPr>
        <w:t>Toezeggingen van de bank of investeerder(s)</w:t>
      </w:r>
    </w:p>
    <w:sectPr w:rsidR="000D27D4" w:rsidRPr="006C166E" w:rsidSect="00A82457">
      <w:type w:val="continuous"/>
      <w:pgSz w:w="11906" w:h="16838" w:code="9"/>
      <w:pgMar w:top="1418" w:right="851" w:bottom="851"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939D" w14:textId="77777777" w:rsidR="00AD3236" w:rsidRDefault="00AD3236">
      <w:r>
        <w:separator/>
      </w:r>
    </w:p>
    <w:p w14:paraId="747EB883" w14:textId="77777777" w:rsidR="00AD3236" w:rsidRDefault="00AD3236"/>
  </w:endnote>
  <w:endnote w:type="continuationSeparator" w:id="0">
    <w:p w14:paraId="18AD103E" w14:textId="77777777" w:rsidR="00AD3236" w:rsidRDefault="00AD3236">
      <w:r>
        <w:continuationSeparator/>
      </w:r>
    </w:p>
    <w:p w14:paraId="4254C947" w14:textId="77777777" w:rsidR="00AD3236" w:rsidRDefault="00AD3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DejaVu Sans">
    <w:altName w:val="Times New Roman"/>
    <w:charset w:val="00"/>
    <w:family w:val="swiss"/>
    <w:pitch w:val="variable"/>
    <w:sig w:usb0="E7000EFF" w:usb1="5200FDFF" w:usb2="0A042021" w:usb3="00000000" w:csb0="000001B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A82457">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844FA6">
            <w:fldChar w:fldCharType="begin"/>
          </w:r>
          <w:r w:rsidR="00844FA6">
            <w:instrText xml:space="preserve"> NUMPAGES   \* MERGEFORMAT </w:instrText>
          </w:r>
          <w:r w:rsidR="00844FA6">
            <w:fldChar w:fldCharType="separate"/>
          </w:r>
          <w:r>
            <w:t>1</w:t>
          </w:r>
          <w:r w:rsidR="00844FA6">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101A9AE3" w:rsidR="00580A39" w:rsidRDefault="00580A39" w:rsidP="00E63139">
            <w:pPr>
              <w:pStyle w:val="Voettekst"/>
              <w:spacing w:before="240" w:after="0" w:line="240" w:lineRule="exact"/>
              <w:jc w:val="right"/>
            </w:pPr>
            <w:r w:rsidRPr="00E63139">
              <w:rPr>
                <w:rFonts w:ascii="Verdana" w:hAnsi="Verdana"/>
                <w:sz w:val="12"/>
                <w:szCs w:val="12"/>
              </w:rPr>
              <w:t xml:space="preserve">Pagina </w:t>
            </w:r>
            <w:r w:rsidRPr="00E63139">
              <w:rPr>
                <w:rFonts w:ascii="Verdana" w:hAnsi="Verdana"/>
                <w:b/>
                <w:bCs/>
                <w:sz w:val="12"/>
                <w:szCs w:val="12"/>
              </w:rPr>
              <w:fldChar w:fldCharType="begin"/>
            </w:r>
            <w:r w:rsidRPr="00E63139">
              <w:rPr>
                <w:rFonts w:ascii="Verdana" w:hAnsi="Verdana"/>
                <w:b/>
                <w:bCs/>
                <w:sz w:val="12"/>
                <w:szCs w:val="12"/>
              </w:rPr>
              <w:instrText>PAGE</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r w:rsidRPr="00E63139">
              <w:rPr>
                <w:rFonts w:ascii="Verdana" w:hAnsi="Verdana"/>
                <w:sz w:val="12"/>
                <w:szCs w:val="12"/>
              </w:rPr>
              <w:t xml:space="preserve"> van </w:t>
            </w:r>
            <w:r w:rsidRPr="00E63139">
              <w:rPr>
                <w:rFonts w:ascii="Verdana" w:hAnsi="Verdana"/>
                <w:b/>
                <w:bCs/>
                <w:sz w:val="12"/>
                <w:szCs w:val="12"/>
              </w:rPr>
              <w:fldChar w:fldCharType="begin"/>
            </w:r>
            <w:r w:rsidRPr="00E63139">
              <w:rPr>
                <w:rFonts w:ascii="Verdana" w:hAnsi="Verdana"/>
                <w:b/>
                <w:bCs/>
                <w:sz w:val="12"/>
                <w:szCs w:val="12"/>
              </w:rPr>
              <w:instrText>NUMPAGES</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77777777" w:rsidR="00580A39" w:rsidRDefault="00580A39" w:rsidP="00580A39">
            <w:pPr>
              <w:pStyle w:val="Voettekst"/>
              <w:spacing w:before="240" w:after="0" w:line="240" w:lineRule="exact"/>
              <w:jc w:val="right"/>
            </w:pPr>
            <w:r w:rsidRPr="00580A39">
              <w:rPr>
                <w:rFonts w:ascii="Verdana" w:hAnsi="Verdana"/>
                <w:sz w:val="12"/>
                <w:szCs w:val="12"/>
              </w:rPr>
              <w:t xml:space="preserve">Pagina </w:t>
            </w:r>
            <w:r w:rsidRPr="00580A39">
              <w:rPr>
                <w:rFonts w:ascii="Verdana" w:hAnsi="Verdana"/>
                <w:sz w:val="12"/>
                <w:szCs w:val="12"/>
              </w:rPr>
              <w:fldChar w:fldCharType="begin"/>
            </w:r>
            <w:r w:rsidRPr="00580A39">
              <w:rPr>
                <w:rFonts w:ascii="Verdana" w:hAnsi="Verdana"/>
                <w:sz w:val="12"/>
                <w:szCs w:val="12"/>
              </w:rPr>
              <w:instrText>PAGE</w:instrText>
            </w:r>
            <w:r w:rsidRPr="00580A39">
              <w:rPr>
                <w:rFonts w:ascii="Verdana" w:hAnsi="Verdana"/>
                <w:sz w:val="12"/>
                <w:szCs w:val="12"/>
              </w:rPr>
              <w:fldChar w:fldCharType="separate"/>
            </w:r>
            <w:r w:rsidRPr="00580A39">
              <w:rPr>
                <w:rFonts w:ascii="Verdana" w:hAnsi="Verdana"/>
                <w:sz w:val="12"/>
                <w:szCs w:val="12"/>
              </w:rPr>
              <w:t>2</w:t>
            </w:r>
            <w:r w:rsidRPr="00580A39">
              <w:rPr>
                <w:rFonts w:ascii="Verdana" w:hAnsi="Verdana"/>
                <w:sz w:val="12"/>
                <w:szCs w:val="12"/>
              </w:rPr>
              <w:fldChar w:fldCharType="end"/>
            </w:r>
            <w:r w:rsidRPr="00580A39">
              <w:rPr>
                <w:rFonts w:ascii="Verdana" w:hAnsi="Verdana"/>
                <w:sz w:val="12"/>
                <w:szCs w:val="12"/>
              </w:rPr>
              <w:t xml:space="preserve"> van </w:t>
            </w:r>
            <w:r w:rsidRPr="00580A39">
              <w:rPr>
                <w:rFonts w:ascii="Verdana" w:hAnsi="Verdana"/>
                <w:sz w:val="12"/>
                <w:szCs w:val="12"/>
              </w:rPr>
              <w:fldChar w:fldCharType="begin"/>
            </w:r>
            <w:r w:rsidRPr="00580A39">
              <w:rPr>
                <w:rFonts w:ascii="Verdana" w:hAnsi="Verdana"/>
                <w:sz w:val="12"/>
                <w:szCs w:val="12"/>
              </w:rPr>
              <w:instrText>NUMPAGES</w:instrText>
            </w:r>
            <w:r w:rsidRPr="00580A39">
              <w:rPr>
                <w:rFonts w:ascii="Verdana" w:hAnsi="Verdana"/>
                <w:sz w:val="12"/>
                <w:szCs w:val="12"/>
              </w:rPr>
              <w:fldChar w:fldCharType="separate"/>
            </w:r>
            <w:r w:rsidRPr="00580A39">
              <w:rPr>
                <w:rFonts w:ascii="Verdana" w:hAnsi="Verdana"/>
                <w:sz w:val="12"/>
                <w:szCs w:val="12"/>
              </w:rPr>
              <w:t>2</w:t>
            </w:r>
            <w:r w:rsidRPr="00580A39">
              <w:rPr>
                <w:rFonts w:ascii="Verdana" w:hAnsi="Verdana"/>
                <w:sz w:val="12"/>
                <w:szCs w:val="12"/>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695E" w14:textId="77777777" w:rsidR="00AD3236" w:rsidRDefault="00AD3236">
      <w:r>
        <w:separator/>
      </w:r>
    </w:p>
    <w:p w14:paraId="59F93D86" w14:textId="77777777" w:rsidR="00AD3236" w:rsidRDefault="00AD3236"/>
  </w:footnote>
  <w:footnote w:type="continuationSeparator" w:id="0">
    <w:p w14:paraId="0375975F" w14:textId="77777777" w:rsidR="00AD3236" w:rsidRDefault="00AD3236">
      <w:r>
        <w:continuationSeparator/>
      </w:r>
    </w:p>
    <w:p w14:paraId="513CCA3D" w14:textId="77777777" w:rsidR="00AD3236" w:rsidRDefault="00AD3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74C2F4B7" w:rsidR="00CB4B81" w:rsidRDefault="00580A39">
    <w:pPr>
      <w:pStyle w:val="Koptekst"/>
    </w:pPr>
    <w:r w:rsidRPr="00A927DB">
      <w:rPr>
        <w:noProof/>
      </w:rPr>
      <w:drawing>
        <wp:anchor distT="0" distB="0" distL="114300" distR="114300" simplePos="0" relativeHeight="251660288" behindDoc="1" locked="0" layoutInCell="1" allowOverlap="1" wp14:anchorId="73DCA70B" wp14:editId="2E30A5E2">
          <wp:simplePos x="0" y="0"/>
          <wp:positionH relativeFrom="column">
            <wp:posOffset>3104515</wp:posOffset>
          </wp:positionH>
          <wp:positionV relativeFrom="paragraph">
            <wp:posOffset>-791845</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61312" behindDoc="1" locked="0" layoutInCell="1" allowOverlap="1" wp14:anchorId="3CAF3052" wp14:editId="763300A5">
          <wp:simplePos x="0" y="0"/>
          <wp:positionH relativeFrom="column">
            <wp:posOffset>2640578</wp:posOffset>
          </wp:positionH>
          <wp:positionV relativeFrom="paragraph">
            <wp:posOffset>-791845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663F6785"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C3B29"/>
    <w:multiLevelType w:val="hybridMultilevel"/>
    <w:tmpl w:val="2EFAB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B5A2BF6"/>
    <w:multiLevelType w:val="hybridMultilevel"/>
    <w:tmpl w:val="FB1609AE"/>
    <w:lvl w:ilvl="0" w:tplc="84FC315C">
      <w:start w:val="2"/>
      <w:numFmt w:val="bullet"/>
      <w:lvlText w:val="-"/>
      <w:lvlJc w:val="left"/>
      <w:pPr>
        <w:ind w:left="1068" w:hanging="360"/>
      </w:pPr>
      <w:rPr>
        <w:rFonts w:ascii="Times New Roman" w:eastAsia="Times New Roman" w:hAnsi="Times New Roman" w:cs="Times New Roman" w:hint="default"/>
        <w:color w:val="000000" w:themeColor="text1"/>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17874432"/>
    <w:multiLevelType w:val="hybridMultilevel"/>
    <w:tmpl w:val="EC0084AE"/>
    <w:lvl w:ilvl="0" w:tplc="0413000F">
      <w:start w:val="1"/>
      <w:numFmt w:val="decimal"/>
      <w:lvlText w:val="%1."/>
      <w:lvlJc w:val="left"/>
      <w:pPr>
        <w:ind w:left="1401" w:hanging="360"/>
      </w:pPr>
    </w:lvl>
    <w:lvl w:ilvl="1" w:tplc="04130019" w:tentative="1">
      <w:start w:val="1"/>
      <w:numFmt w:val="lowerLetter"/>
      <w:lvlText w:val="%2."/>
      <w:lvlJc w:val="left"/>
      <w:pPr>
        <w:ind w:left="2121" w:hanging="360"/>
      </w:pPr>
    </w:lvl>
    <w:lvl w:ilvl="2" w:tplc="0413001B" w:tentative="1">
      <w:start w:val="1"/>
      <w:numFmt w:val="lowerRoman"/>
      <w:lvlText w:val="%3."/>
      <w:lvlJc w:val="right"/>
      <w:pPr>
        <w:ind w:left="2841" w:hanging="180"/>
      </w:pPr>
    </w:lvl>
    <w:lvl w:ilvl="3" w:tplc="0413000F" w:tentative="1">
      <w:start w:val="1"/>
      <w:numFmt w:val="decimal"/>
      <w:lvlText w:val="%4."/>
      <w:lvlJc w:val="left"/>
      <w:pPr>
        <w:ind w:left="3561" w:hanging="360"/>
      </w:pPr>
    </w:lvl>
    <w:lvl w:ilvl="4" w:tplc="04130019" w:tentative="1">
      <w:start w:val="1"/>
      <w:numFmt w:val="lowerLetter"/>
      <w:lvlText w:val="%5."/>
      <w:lvlJc w:val="left"/>
      <w:pPr>
        <w:ind w:left="4281" w:hanging="360"/>
      </w:pPr>
    </w:lvl>
    <w:lvl w:ilvl="5" w:tplc="0413001B" w:tentative="1">
      <w:start w:val="1"/>
      <w:numFmt w:val="lowerRoman"/>
      <w:lvlText w:val="%6."/>
      <w:lvlJc w:val="right"/>
      <w:pPr>
        <w:ind w:left="5001" w:hanging="180"/>
      </w:pPr>
    </w:lvl>
    <w:lvl w:ilvl="6" w:tplc="0413000F" w:tentative="1">
      <w:start w:val="1"/>
      <w:numFmt w:val="decimal"/>
      <w:lvlText w:val="%7."/>
      <w:lvlJc w:val="left"/>
      <w:pPr>
        <w:ind w:left="5721" w:hanging="360"/>
      </w:pPr>
    </w:lvl>
    <w:lvl w:ilvl="7" w:tplc="04130019" w:tentative="1">
      <w:start w:val="1"/>
      <w:numFmt w:val="lowerLetter"/>
      <w:lvlText w:val="%8."/>
      <w:lvlJc w:val="left"/>
      <w:pPr>
        <w:ind w:left="6441" w:hanging="360"/>
      </w:pPr>
    </w:lvl>
    <w:lvl w:ilvl="8" w:tplc="0413001B" w:tentative="1">
      <w:start w:val="1"/>
      <w:numFmt w:val="lowerRoman"/>
      <w:lvlText w:val="%9."/>
      <w:lvlJc w:val="right"/>
      <w:pPr>
        <w:ind w:left="7161" w:hanging="180"/>
      </w:p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B21F3"/>
    <w:multiLevelType w:val="hybridMultilevel"/>
    <w:tmpl w:val="FC1EC9CA"/>
    <w:lvl w:ilvl="0" w:tplc="1B3080A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1E4DA5"/>
    <w:multiLevelType w:val="hybridMultilevel"/>
    <w:tmpl w:val="44B417BE"/>
    <w:lvl w:ilvl="0" w:tplc="04130001">
      <w:start w:val="1"/>
      <w:numFmt w:val="bullet"/>
      <w:lvlText w:val=""/>
      <w:lvlJc w:val="left"/>
      <w:pPr>
        <w:ind w:left="720" w:hanging="360"/>
      </w:pPr>
      <w:rPr>
        <w:rFonts w:ascii="Symbol" w:hAnsi="Symbol" w:hint="default"/>
        <w:color w:val="000000" w:themeColor="text1"/>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72786"/>
    <w:multiLevelType w:val="hybridMultilevel"/>
    <w:tmpl w:val="F79CD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7523DB"/>
    <w:multiLevelType w:val="hybridMultilevel"/>
    <w:tmpl w:val="85B26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EE3AD3"/>
    <w:multiLevelType w:val="hybridMultilevel"/>
    <w:tmpl w:val="ECD438BE"/>
    <w:lvl w:ilvl="0" w:tplc="E6BC483C">
      <w:start w:val="1"/>
      <w:numFmt w:val="decimal"/>
      <w:lvlText w:val="%1."/>
      <w:lvlJc w:val="left"/>
      <w:pPr>
        <w:ind w:left="1080" w:hanging="360"/>
      </w:pPr>
      <w:rPr>
        <w:rFonts w:asciiTheme="minorHAnsi" w:hAnsiTheme="minorHAnsi" w:hint="default"/>
        <w:color w:val="000000" w:themeColor="text1"/>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B11FBE"/>
    <w:multiLevelType w:val="multilevel"/>
    <w:tmpl w:val="A86E03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heme="minorHAnsi" w:hAnsi="Verdana" w:cstheme="minorBidi" w:hint="default"/>
        <w:b w:val="0"/>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B05F0"/>
    <w:multiLevelType w:val="hybridMultilevel"/>
    <w:tmpl w:val="DE96D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E9205C"/>
    <w:multiLevelType w:val="hybridMultilevel"/>
    <w:tmpl w:val="7C8096B4"/>
    <w:lvl w:ilvl="0" w:tplc="FC920552">
      <w:start w:val="1"/>
      <w:numFmt w:val="bullet"/>
      <w:lvlText w:val=""/>
      <w:lvlJc w:val="left"/>
      <w:pPr>
        <w:ind w:left="720" w:hanging="360"/>
      </w:pPr>
      <w:rPr>
        <w:rFonts w:ascii="Symbol" w:hAnsi="Symbol" w:hint="default"/>
        <w:sz w:val="18"/>
        <w:szCs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B74738A"/>
    <w:multiLevelType w:val="hybridMultilevel"/>
    <w:tmpl w:val="66E26728"/>
    <w:lvl w:ilvl="0" w:tplc="1B3080A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D6BB1"/>
    <w:multiLevelType w:val="hybridMultilevel"/>
    <w:tmpl w:val="3AD2D6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BA2F65"/>
    <w:multiLevelType w:val="hybridMultilevel"/>
    <w:tmpl w:val="E6106FFA"/>
    <w:lvl w:ilvl="0" w:tplc="EF6A6D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B65149"/>
    <w:multiLevelType w:val="hybridMultilevel"/>
    <w:tmpl w:val="1B32C870"/>
    <w:lvl w:ilvl="0" w:tplc="E6BC483C">
      <w:start w:val="1"/>
      <w:numFmt w:val="decimal"/>
      <w:lvlText w:val="%1."/>
      <w:lvlJc w:val="left"/>
      <w:pPr>
        <w:ind w:left="1080" w:hanging="360"/>
      </w:pPr>
      <w:rPr>
        <w:rFonts w:asciiTheme="minorHAnsi" w:hAnsiTheme="minorHAnsi" w:hint="default"/>
        <w:color w:val="000000" w:themeColor="text1"/>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3ED3F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197D1E"/>
    <w:multiLevelType w:val="hybridMultilevel"/>
    <w:tmpl w:val="2F6A5A7E"/>
    <w:lvl w:ilvl="0" w:tplc="EB14F78E">
      <w:start w:val="1"/>
      <w:numFmt w:val="decimal"/>
      <w:lvlText w:val="%1."/>
      <w:lvlJc w:val="left"/>
      <w:pPr>
        <w:ind w:left="720" w:hanging="360"/>
      </w:pPr>
      <w:rPr>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21D099B"/>
    <w:multiLevelType w:val="hybridMultilevel"/>
    <w:tmpl w:val="5A502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70039">
    <w:abstractNumId w:val="11"/>
  </w:num>
  <w:num w:numId="2" w16cid:durableId="592475330">
    <w:abstractNumId w:val="7"/>
  </w:num>
  <w:num w:numId="3" w16cid:durableId="369036821">
    <w:abstractNumId w:val="6"/>
  </w:num>
  <w:num w:numId="4" w16cid:durableId="2053382029">
    <w:abstractNumId w:val="5"/>
  </w:num>
  <w:num w:numId="5" w16cid:durableId="92552283">
    <w:abstractNumId w:val="4"/>
  </w:num>
  <w:num w:numId="6" w16cid:durableId="1881818312">
    <w:abstractNumId w:val="8"/>
  </w:num>
  <w:num w:numId="7" w16cid:durableId="136188365">
    <w:abstractNumId w:val="3"/>
  </w:num>
  <w:num w:numId="8" w16cid:durableId="1258103535">
    <w:abstractNumId w:val="2"/>
  </w:num>
  <w:num w:numId="9" w16cid:durableId="1088695270">
    <w:abstractNumId w:val="1"/>
  </w:num>
  <w:num w:numId="10" w16cid:durableId="1298607557">
    <w:abstractNumId w:val="0"/>
  </w:num>
  <w:num w:numId="11" w16cid:durableId="1643844982">
    <w:abstractNumId w:val="10"/>
  </w:num>
  <w:num w:numId="12" w16cid:durableId="1662195673">
    <w:abstractNumId w:val="15"/>
  </w:num>
  <w:num w:numId="13" w16cid:durableId="1483084042">
    <w:abstractNumId w:val="26"/>
  </w:num>
  <w:num w:numId="14" w16cid:durableId="1315180684">
    <w:abstractNumId w:val="16"/>
  </w:num>
  <w:num w:numId="15" w16cid:durableId="577640645">
    <w:abstractNumId w:val="32"/>
  </w:num>
  <w:num w:numId="16" w16cid:durableId="491027808">
    <w:abstractNumId w:val="19"/>
  </w:num>
  <w:num w:numId="17" w16cid:durableId="183792332">
    <w:abstractNumId w:val="30"/>
  </w:num>
  <w:num w:numId="18" w16cid:durableId="820997876">
    <w:abstractNumId w:val="20"/>
  </w:num>
  <w:num w:numId="19" w16cid:durableId="567421279">
    <w:abstractNumId w:val="12"/>
  </w:num>
  <w:num w:numId="20" w16cid:durableId="1478035975">
    <w:abstractNumId w:val="28"/>
  </w:num>
  <w:num w:numId="21" w16cid:durableId="1418595885">
    <w:abstractNumId w:val="31"/>
  </w:num>
  <w:num w:numId="22" w16cid:durableId="189883791">
    <w:abstractNumId w:val="22"/>
  </w:num>
  <w:num w:numId="23" w16cid:durableId="1754933897">
    <w:abstractNumId w:val="24"/>
  </w:num>
  <w:num w:numId="24" w16cid:durableId="768820618">
    <w:abstractNumId w:val="9"/>
  </w:num>
  <w:num w:numId="25" w16cid:durableId="1358964345">
    <w:abstractNumId w:val="14"/>
  </w:num>
  <w:num w:numId="26" w16cid:durableId="1493108837">
    <w:abstractNumId w:val="23"/>
  </w:num>
  <w:num w:numId="27" w16cid:durableId="71634004">
    <w:abstractNumId w:val="13"/>
  </w:num>
  <w:num w:numId="28" w16cid:durableId="451368003">
    <w:abstractNumId w:val="18"/>
  </w:num>
  <w:num w:numId="29" w16cid:durableId="748502607">
    <w:abstractNumId w:val="27"/>
  </w:num>
  <w:num w:numId="30" w16cid:durableId="1279219236">
    <w:abstractNumId w:val="29"/>
  </w:num>
  <w:num w:numId="31" w16cid:durableId="246154888">
    <w:abstractNumId w:val="17"/>
  </w:num>
  <w:num w:numId="32" w16cid:durableId="123624122">
    <w:abstractNumId w:val="25"/>
  </w:num>
  <w:num w:numId="33" w16cid:durableId="20031983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339A2"/>
    <w:rsid w:val="00046599"/>
    <w:rsid w:val="00081EF0"/>
    <w:rsid w:val="000D27D4"/>
    <w:rsid w:val="000F3941"/>
    <w:rsid w:val="000F6468"/>
    <w:rsid w:val="000F79D5"/>
    <w:rsid w:val="001157BB"/>
    <w:rsid w:val="0011698C"/>
    <w:rsid w:val="001376A1"/>
    <w:rsid w:val="001505D0"/>
    <w:rsid w:val="00152EF3"/>
    <w:rsid w:val="001638D1"/>
    <w:rsid w:val="001B633E"/>
    <w:rsid w:val="00233298"/>
    <w:rsid w:val="002516FE"/>
    <w:rsid w:val="002B3DB1"/>
    <w:rsid w:val="002C4A70"/>
    <w:rsid w:val="002E672E"/>
    <w:rsid w:val="0033285B"/>
    <w:rsid w:val="003B5470"/>
    <w:rsid w:val="003C1341"/>
    <w:rsid w:val="003D50BE"/>
    <w:rsid w:val="003F1694"/>
    <w:rsid w:val="00427195"/>
    <w:rsid w:val="004B6A6D"/>
    <w:rsid w:val="005145A7"/>
    <w:rsid w:val="005405C0"/>
    <w:rsid w:val="00546FD5"/>
    <w:rsid w:val="00551776"/>
    <w:rsid w:val="00580A39"/>
    <w:rsid w:val="00593914"/>
    <w:rsid w:val="005A780F"/>
    <w:rsid w:val="005D1CC1"/>
    <w:rsid w:val="005D2FF2"/>
    <w:rsid w:val="005D4E03"/>
    <w:rsid w:val="00612988"/>
    <w:rsid w:val="00613D0D"/>
    <w:rsid w:val="006175EC"/>
    <w:rsid w:val="00626D31"/>
    <w:rsid w:val="00640B43"/>
    <w:rsid w:val="006B64C8"/>
    <w:rsid w:val="006C166E"/>
    <w:rsid w:val="006D2FD7"/>
    <w:rsid w:val="006F1C2D"/>
    <w:rsid w:val="00715E7A"/>
    <w:rsid w:val="00725AB0"/>
    <w:rsid w:val="007363EB"/>
    <w:rsid w:val="007772AC"/>
    <w:rsid w:val="007B30AA"/>
    <w:rsid w:val="007E5988"/>
    <w:rsid w:val="008035B6"/>
    <w:rsid w:val="00844FA6"/>
    <w:rsid w:val="00852A4B"/>
    <w:rsid w:val="00870CDC"/>
    <w:rsid w:val="0088142D"/>
    <w:rsid w:val="008944F6"/>
    <w:rsid w:val="008C17F6"/>
    <w:rsid w:val="008C5B2D"/>
    <w:rsid w:val="008D4A21"/>
    <w:rsid w:val="008E3B9D"/>
    <w:rsid w:val="008E40AB"/>
    <w:rsid w:val="008E4F2F"/>
    <w:rsid w:val="00966953"/>
    <w:rsid w:val="009803CD"/>
    <w:rsid w:val="009862CF"/>
    <w:rsid w:val="009948DE"/>
    <w:rsid w:val="009975A9"/>
    <w:rsid w:val="009F618A"/>
    <w:rsid w:val="00A21894"/>
    <w:rsid w:val="00A35748"/>
    <w:rsid w:val="00A82457"/>
    <w:rsid w:val="00AA390E"/>
    <w:rsid w:val="00AA3D74"/>
    <w:rsid w:val="00AD3236"/>
    <w:rsid w:val="00AF256D"/>
    <w:rsid w:val="00B12AB9"/>
    <w:rsid w:val="00B215B1"/>
    <w:rsid w:val="00B6142D"/>
    <w:rsid w:val="00B915D1"/>
    <w:rsid w:val="00BB6B13"/>
    <w:rsid w:val="00BC2DE5"/>
    <w:rsid w:val="00BC5816"/>
    <w:rsid w:val="00C05E66"/>
    <w:rsid w:val="00C210C6"/>
    <w:rsid w:val="00C22DC3"/>
    <w:rsid w:val="00C23D14"/>
    <w:rsid w:val="00C46098"/>
    <w:rsid w:val="00C71E81"/>
    <w:rsid w:val="00C764F4"/>
    <w:rsid w:val="00CB4B81"/>
    <w:rsid w:val="00CC3864"/>
    <w:rsid w:val="00CC5F24"/>
    <w:rsid w:val="00CD7FAE"/>
    <w:rsid w:val="00D60425"/>
    <w:rsid w:val="00DA4025"/>
    <w:rsid w:val="00DB4DB6"/>
    <w:rsid w:val="00DD5415"/>
    <w:rsid w:val="00E02AEA"/>
    <w:rsid w:val="00E17BC7"/>
    <w:rsid w:val="00E63139"/>
    <w:rsid w:val="00E654F8"/>
    <w:rsid w:val="00E72BD0"/>
    <w:rsid w:val="00EA5F99"/>
    <w:rsid w:val="00EB268E"/>
    <w:rsid w:val="00EB688D"/>
    <w:rsid w:val="00ED5B4B"/>
    <w:rsid w:val="00EE06F6"/>
    <w:rsid w:val="00EE6008"/>
    <w:rsid w:val="00EE7419"/>
    <w:rsid w:val="00EF2CA4"/>
    <w:rsid w:val="00F14C9B"/>
    <w:rsid w:val="00F40DFB"/>
    <w:rsid w:val="00F60F4E"/>
    <w:rsid w:val="00F85A3D"/>
    <w:rsid w:val="00FE5E3C"/>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0D27D4"/>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0D27D4"/>
    <w:rPr>
      <w:rFonts w:ascii="Arial" w:eastAsia="MS Mincho" w:hAnsi="Arial"/>
      <w:i/>
      <w:sz w:val="22"/>
    </w:rPr>
  </w:style>
  <w:style w:type="paragraph" w:styleId="Revisie">
    <w:name w:val="Revision"/>
    <w:hidden/>
    <w:uiPriority w:val="99"/>
    <w:semiHidden/>
    <w:rsid w:val="001638D1"/>
    <w:rPr>
      <w:rFonts w:asciiTheme="minorHAnsi" w:eastAsiaTheme="minorHAnsi" w:hAnsiTheme="minorHAnsi" w:cstheme="minorBidi"/>
      <w:sz w:val="22"/>
      <w:szCs w:val="22"/>
      <w:lang w:eastAsia="en-US"/>
    </w:rPr>
  </w:style>
  <w:style w:type="table" w:styleId="Tabelrasterlicht">
    <w:name w:val="Grid Table Light"/>
    <w:basedOn w:val="Standaardtabel"/>
    <w:uiPriority w:val="40"/>
    <w:rsid w:val="005517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8646">
      <w:bodyDiv w:val="1"/>
      <w:marLeft w:val="0"/>
      <w:marRight w:val="0"/>
      <w:marTop w:val="0"/>
      <w:marBottom w:val="0"/>
      <w:divBdr>
        <w:top w:val="none" w:sz="0" w:space="0" w:color="auto"/>
        <w:left w:val="none" w:sz="0" w:space="0" w:color="auto"/>
        <w:bottom w:val="none" w:sz="0" w:space="0" w:color="auto"/>
        <w:right w:val="none" w:sz="0" w:space="0" w:color="auto"/>
      </w:divBdr>
    </w:div>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1682273927">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nl/elok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9164-30A0-4087-B580-B562D1C84069}">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0</TotalTime>
  <Pages>6</Pages>
  <Words>1744</Words>
  <Characters>10340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Projectplan Terminals die niet bijdragen aan een AFIR verplichting CO reductie</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Terminals die niet bijdragen aan een AFIR verplichting CO reductie</dc:title>
  <dc:creator>Rijksdienst voor Ondernemend Nederland</dc:creator>
  <cp:lastModifiedBy>Toetenel, S.A. (Sabina)</cp:lastModifiedBy>
  <cp:revision>2</cp:revision>
  <cp:lastPrinted>2009-05-11T11:10:00Z</cp:lastPrinted>
  <dcterms:created xsi:type="dcterms:W3CDTF">2024-03-13T11:58:00Z</dcterms:created>
  <dcterms:modified xsi:type="dcterms:W3CDTF">2024-03-13T11:58:00Z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