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9FED" w14:textId="2B5F665B" w:rsidR="00D20F7E" w:rsidRPr="009A3950" w:rsidRDefault="00594A0E" w:rsidP="00915CA0">
      <w:pPr>
        <w:pStyle w:val="Titel"/>
        <w:tabs>
          <w:tab w:val="center" w:pos="4818"/>
        </w:tabs>
        <w:spacing w:before="480" w:after="360"/>
        <w:rPr>
          <w:rFonts w:ascii="RijksoverheidSansHeadingTT" w:hAnsi="RijksoverheidSansHeadingTT"/>
          <w:color w:val="007BC7"/>
          <w:sz w:val="32"/>
          <w:szCs w:val="32"/>
        </w:rPr>
      </w:pPr>
      <w:r w:rsidRPr="009A3950">
        <w:rPr>
          <w:rFonts w:ascii="RijksoverheidSansHeadingTT" w:hAnsi="RijksoverheidSansHeadingTT"/>
          <w:b/>
          <w:bCs w:val="0"/>
          <w:color w:val="007BC7"/>
          <w:sz w:val="32"/>
          <w:szCs w:val="32"/>
        </w:rPr>
        <w:t>P</w:t>
      </w:r>
      <w:r w:rsidR="000F3941" w:rsidRPr="009A3950">
        <w:rPr>
          <w:rFonts w:ascii="RijksoverheidSansHeadingTT" w:hAnsi="RijksoverheidSansHeadingTT"/>
          <w:b/>
          <w:bCs w:val="0"/>
          <w:color w:val="007BC7"/>
          <w:sz w:val="32"/>
          <w:szCs w:val="32"/>
        </w:rPr>
        <w:t>rojectplan</w:t>
      </w:r>
      <w:r w:rsidR="00E17BC7" w:rsidRPr="009A3950">
        <w:rPr>
          <w:rFonts w:ascii="RijksoverheidSansHeadingTT" w:hAnsi="RijksoverheidSansHeadingTT"/>
          <w:b/>
          <w:bCs w:val="0"/>
          <w:color w:val="007BC7"/>
          <w:sz w:val="32"/>
          <w:szCs w:val="32"/>
        </w:rPr>
        <w:t xml:space="preserve"> </w:t>
      </w:r>
      <w:r w:rsidR="009E7B7E" w:rsidRPr="009A3950">
        <w:rPr>
          <w:rFonts w:ascii="RijksoverheidSansHeadingTT" w:hAnsi="RijksoverheidSansHeadingTT"/>
          <w:b/>
          <w:bCs w:val="0"/>
          <w:color w:val="007BC7"/>
          <w:sz w:val="32"/>
          <w:szCs w:val="32"/>
        </w:rPr>
        <w:t>AFIR-</w:t>
      </w:r>
      <w:r w:rsidR="00EA5F99" w:rsidRPr="009A3950">
        <w:rPr>
          <w:rFonts w:ascii="RijksoverheidSansHeadingTT" w:hAnsi="RijksoverheidSansHeadingTT"/>
          <w:b/>
          <w:bCs w:val="0"/>
          <w:color w:val="007BC7"/>
          <w:sz w:val="32"/>
          <w:szCs w:val="32"/>
        </w:rPr>
        <w:t xml:space="preserve">terminals </w:t>
      </w:r>
      <w:r w:rsidR="005B703E" w:rsidRPr="009A3950">
        <w:rPr>
          <w:rFonts w:ascii="RijksoverheidSansHeadingTT" w:hAnsi="RijksoverheidSansHeadingTT"/>
          <w:b/>
          <w:bCs w:val="0"/>
          <w:color w:val="007BC7"/>
          <w:sz w:val="32"/>
          <w:szCs w:val="32"/>
        </w:rPr>
        <w:t xml:space="preserve">en </w:t>
      </w:r>
      <w:bookmarkStart w:id="0" w:name="_Hlk159869691"/>
      <w:r w:rsidR="005B703E" w:rsidRPr="009A3950">
        <w:rPr>
          <w:rFonts w:ascii="RijksoverheidSansHeadingTT" w:eastAsia="Times New Roman" w:hAnsi="RijksoverheidSansHeadingTT"/>
          <w:b/>
          <w:color w:val="007BC7"/>
          <w:sz w:val="32"/>
          <w:szCs w:val="32"/>
          <w:lang w:eastAsia="nl-NL"/>
        </w:rPr>
        <w:t>Terminals die zelf geen AFIR-status hebben maar wel bijdragen aan de AFIR-verplichting op havenniveau</w:t>
      </w:r>
      <w:bookmarkEnd w:id="0"/>
      <w:r w:rsidR="005B703E" w:rsidRPr="009A3950">
        <w:rPr>
          <w:rFonts w:ascii="RijksoverheidSansHeadingTT" w:hAnsi="RijksoverheidSansHeadingTT"/>
          <w:color w:val="007BC7"/>
          <w:sz w:val="32"/>
          <w:szCs w:val="32"/>
        </w:rPr>
        <w:t xml:space="preserve"> </w:t>
      </w:r>
    </w:p>
    <w:p w14:paraId="4A2909E0" w14:textId="4F6C295C" w:rsidR="000F3941" w:rsidRPr="00F630E4" w:rsidRDefault="001B633E" w:rsidP="00F630E4">
      <w:pPr>
        <w:pStyle w:val="Kop1"/>
        <w:rPr>
          <w:rFonts w:ascii="Verdana" w:hAnsi="Verdana"/>
          <w:sz w:val="18"/>
          <w:szCs w:val="18"/>
        </w:rPr>
      </w:pPr>
      <w:r w:rsidRPr="00F630E4">
        <w:rPr>
          <w:rFonts w:ascii="Verdana" w:hAnsi="Verdana"/>
          <w:sz w:val="18"/>
          <w:szCs w:val="18"/>
        </w:rPr>
        <w:t>Tijdelijke subsidieregeling walstroom zee</w:t>
      </w:r>
      <w:r w:rsidR="009862CF" w:rsidRPr="00F630E4">
        <w:rPr>
          <w:rFonts w:ascii="Verdana" w:hAnsi="Verdana"/>
          <w:sz w:val="18"/>
          <w:szCs w:val="18"/>
        </w:rPr>
        <w:t>schepen</w:t>
      </w:r>
      <w:r w:rsidR="00DA4025" w:rsidRPr="00F630E4">
        <w:rPr>
          <w:rFonts w:ascii="Verdana" w:hAnsi="Verdana"/>
          <w:sz w:val="18"/>
          <w:szCs w:val="18"/>
        </w:rPr>
        <w:t xml:space="preserve"> </w:t>
      </w:r>
      <w:r w:rsidR="009F618A" w:rsidRPr="00F630E4">
        <w:rPr>
          <w:rFonts w:ascii="Verdana" w:hAnsi="Verdana"/>
          <w:sz w:val="18"/>
          <w:szCs w:val="18"/>
        </w:rPr>
        <w:t>klimaat 2024</w:t>
      </w:r>
      <w:r w:rsidR="009E7B7E" w:rsidRPr="00F630E4">
        <w:rPr>
          <w:rFonts w:ascii="Verdana" w:hAnsi="Verdana"/>
          <w:sz w:val="18"/>
          <w:szCs w:val="18"/>
        </w:rPr>
        <w:t xml:space="preserve"> </w:t>
      </w:r>
      <w:r w:rsidR="009E7B7E" w:rsidRPr="00F630E4">
        <w:rPr>
          <w:rFonts w:ascii="Verdana" w:hAnsi="Verdana"/>
          <w:sz w:val="18"/>
          <w:szCs w:val="18"/>
        </w:rPr>
        <w:br/>
      </w:r>
    </w:p>
    <w:p w14:paraId="12E3B729" w14:textId="5D1A3E32" w:rsidR="002516FE" w:rsidRPr="00731483" w:rsidRDefault="002516FE" w:rsidP="00CC5FF3">
      <w:pPr>
        <w:pStyle w:val="Lijstalinea"/>
        <w:numPr>
          <w:ilvl w:val="0"/>
          <w:numId w:val="39"/>
        </w:numPr>
        <w:spacing w:after="0" w:line="240" w:lineRule="exact"/>
        <w:rPr>
          <w:rFonts w:ascii="Verdana" w:hAnsi="Verdana"/>
          <w:sz w:val="18"/>
          <w:szCs w:val="18"/>
        </w:rPr>
      </w:pPr>
      <w:r w:rsidRPr="00731483">
        <w:rPr>
          <w:rFonts w:ascii="Verdana" w:hAnsi="Verdana"/>
          <w:sz w:val="18"/>
          <w:szCs w:val="18"/>
        </w:rPr>
        <w:t>De omvang van uw projectplan mag (exclusief bijlagen) maximaal 15 pagina’s omvatten (lettergrootte 9 of 10 pt)</w:t>
      </w:r>
    </w:p>
    <w:p w14:paraId="52D0FA40" w14:textId="77777777" w:rsidR="008E40AB" w:rsidRPr="00731483" w:rsidRDefault="008E40AB" w:rsidP="008E40AB">
      <w:pPr>
        <w:pStyle w:val="Lijstalinea"/>
        <w:spacing w:after="0" w:line="240" w:lineRule="exact"/>
        <w:rPr>
          <w:rFonts w:ascii="Verdana" w:hAnsi="Verdana"/>
          <w:sz w:val="18"/>
          <w:szCs w:val="18"/>
        </w:rPr>
      </w:pPr>
    </w:p>
    <w:p w14:paraId="71AB46FF" w14:textId="3AD3CE76" w:rsidR="008E40AB" w:rsidRPr="00731483" w:rsidRDefault="008E40AB" w:rsidP="00CC5FF3">
      <w:pPr>
        <w:pStyle w:val="Lijstalinea"/>
        <w:numPr>
          <w:ilvl w:val="0"/>
          <w:numId w:val="39"/>
        </w:numPr>
        <w:rPr>
          <w:rFonts w:ascii="Verdana" w:hAnsi="Verdana"/>
          <w:sz w:val="18"/>
          <w:szCs w:val="18"/>
        </w:rPr>
      </w:pPr>
      <w:r w:rsidRPr="00731483">
        <w:rPr>
          <w:rFonts w:ascii="Verdana" w:hAnsi="Verdana"/>
          <w:sz w:val="18"/>
          <w:szCs w:val="18"/>
        </w:rPr>
        <w:t>Zorg dat u uw plannen goed en helder beschrijft. Let daarbij ook op eventuele claims die u doet! Een niet onderbouwde claim kan niet op waarde worden geschat!</w:t>
      </w:r>
    </w:p>
    <w:p w14:paraId="3D67E7B9" w14:textId="77777777" w:rsidR="009F618A" w:rsidRPr="00731483" w:rsidRDefault="009F618A" w:rsidP="009F618A">
      <w:pPr>
        <w:pStyle w:val="Lijstalinea"/>
        <w:rPr>
          <w:rFonts w:ascii="Verdana" w:hAnsi="Verdana"/>
          <w:sz w:val="18"/>
          <w:szCs w:val="18"/>
        </w:rPr>
      </w:pPr>
    </w:p>
    <w:p w14:paraId="2E4D1EB5" w14:textId="0234A01E" w:rsidR="004B6A6D" w:rsidRPr="00731483" w:rsidRDefault="004B6A6D" w:rsidP="00CC5FF3">
      <w:pPr>
        <w:pStyle w:val="Lijstalinea"/>
        <w:numPr>
          <w:ilvl w:val="0"/>
          <w:numId w:val="39"/>
        </w:numPr>
        <w:tabs>
          <w:tab w:val="left" w:pos="426"/>
        </w:tabs>
        <w:rPr>
          <w:rFonts w:ascii="Verdana" w:hAnsi="Verdana" w:cs="Verdana"/>
          <w:sz w:val="18"/>
          <w:szCs w:val="18"/>
        </w:rPr>
      </w:pPr>
      <w:r w:rsidRPr="00731483">
        <w:rPr>
          <w:rFonts w:ascii="Verdana" w:hAnsi="Verdana" w:cs="Verdana"/>
          <w:sz w:val="18"/>
          <w:szCs w:val="18"/>
          <w:u w:val="single"/>
        </w:rPr>
        <w:t xml:space="preserve">Op volgorde van binnenkomst </w:t>
      </w:r>
    </w:p>
    <w:p w14:paraId="2ADA3DC0" w14:textId="34A8D1F8" w:rsidR="004B6A6D" w:rsidRPr="00731483" w:rsidRDefault="004B6A6D" w:rsidP="00CC5FF3">
      <w:pPr>
        <w:pStyle w:val="Lijstalinea"/>
        <w:numPr>
          <w:ilvl w:val="0"/>
          <w:numId w:val="39"/>
        </w:numPr>
        <w:spacing w:before="28" w:after="100"/>
        <w:rPr>
          <w:rFonts w:ascii="Verdana" w:hAnsi="Verdana" w:cs="Verdana"/>
          <w:sz w:val="18"/>
          <w:szCs w:val="18"/>
        </w:rPr>
      </w:pPr>
      <w:r w:rsidRPr="00731483">
        <w:rPr>
          <w:rFonts w:ascii="Verdana" w:hAnsi="Verdana" w:cs="Verdana"/>
          <w:sz w:val="18"/>
          <w:szCs w:val="18"/>
        </w:rPr>
        <w:t>Subsidieaanvragen worden beoordeeld op volgorde van binnenkomst. Nadat uw aanvraag compleet is, is de beoordelingstermijn maximaal dertien weken. Deze termijn kan eenmalig met dertien weken worden verlengd.</w:t>
      </w:r>
    </w:p>
    <w:p w14:paraId="2A2C739E" w14:textId="36A6B771" w:rsidR="004B6A6D" w:rsidRPr="00CC5FF3" w:rsidRDefault="004B6A6D" w:rsidP="00CC5FF3">
      <w:pPr>
        <w:pStyle w:val="Lijstalinea"/>
        <w:numPr>
          <w:ilvl w:val="0"/>
          <w:numId w:val="39"/>
        </w:numPr>
        <w:tabs>
          <w:tab w:val="left" w:pos="426"/>
        </w:tabs>
        <w:rPr>
          <w:rFonts w:ascii="Verdana" w:hAnsi="Verdana" w:cs="Verdana"/>
          <w:sz w:val="18"/>
          <w:szCs w:val="18"/>
        </w:rPr>
      </w:pPr>
      <w:r w:rsidRPr="00CC5FF3">
        <w:rPr>
          <w:rFonts w:ascii="Verdana" w:hAnsi="Verdana" w:cs="Verdana"/>
          <w:sz w:val="18"/>
          <w:szCs w:val="18"/>
        </w:rPr>
        <w:t xml:space="preserve">Als de aanvraag niet compleet is, wordt deze afgewezen, maar zolang de openstellingstermijn nog niet verstreken is, kunt u de aanvraag </w:t>
      </w:r>
      <w:r w:rsidR="00C05B0C" w:rsidRPr="00CC5FF3">
        <w:rPr>
          <w:rFonts w:ascii="Verdana" w:hAnsi="Verdana" w:cs="Verdana"/>
          <w:sz w:val="18"/>
          <w:szCs w:val="18"/>
        </w:rPr>
        <w:t xml:space="preserve">opnieuw </w:t>
      </w:r>
      <w:r w:rsidRPr="00CC5FF3">
        <w:rPr>
          <w:rFonts w:ascii="Verdana" w:hAnsi="Verdana" w:cs="Verdana"/>
          <w:sz w:val="18"/>
          <w:szCs w:val="18"/>
        </w:rPr>
        <w:t xml:space="preserve">volledig indienen. De ontvangstdatum van de volledige aanvraag geldt dan als datum ‘volledig’. Houd er rekening mee dat zo lang uw aanvraag niet volledig is, wij voorrang geven aan aanvragen die wel volledig zijn. U kunt met het indienen van een niet volledige aanvraag dus geen ‘plaats’ reserveren. </w:t>
      </w:r>
    </w:p>
    <w:p w14:paraId="117FC8E4" w14:textId="43753D55" w:rsidR="004B6A6D" w:rsidRPr="00CC5FF3" w:rsidRDefault="004B6A6D" w:rsidP="00CC5FF3">
      <w:pPr>
        <w:pStyle w:val="Lijstalinea"/>
        <w:numPr>
          <w:ilvl w:val="0"/>
          <w:numId w:val="39"/>
        </w:numPr>
        <w:spacing w:before="28" w:after="100"/>
        <w:rPr>
          <w:rFonts w:ascii="Verdana" w:hAnsi="Verdana" w:cs="Verdana"/>
          <w:sz w:val="18"/>
          <w:szCs w:val="18"/>
        </w:rPr>
      </w:pPr>
      <w:r w:rsidRPr="00CC5FF3">
        <w:rPr>
          <w:rFonts w:ascii="Verdana" w:hAnsi="Verdana" w:cs="Verdana"/>
          <w:sz w:val="18"/>
          <w:szCs w:val="18"/>
        </w:rPr>
        <w:t>De dag van binnenkomst van de aanvragen is leidend bij het toekennen van projecten, en niet het tijdstip van binnenkomst. Als op een bepaalde dag meerdere aanvragen zijn binnengekomen die gezamenlijk het subsidieplafond overschrijden, wordt middels loting de volgorde van toekenning van de</w:t>
      </w:r>
      <w:r w:rsidR="008E34BD" w:rsidRPr="00CC5FF3">
        <w:rPr>
          <w:rFonts w:ascii="Verdana" w:hAnsi="Verdana" w:cs="Verdana"/>
          <w:sz w:val="18"/>
          <w:szCs w:val="18"/>
        </w:rPr>
        <w:t xml:space="preserve"> aanvragen</w:t>
      </w:r>
      <w:r w:rsidRPr="00CC5FF3">
        <w:rPr>
          <w:rFonts w:ascii="Verdana" w:hAnsi="Verdana" w:cs="Verdana"/>
          <w:sz w:val="18"/>
          <w:szCs w:val="18"/>
        </w:rPr>
        <w:t xml:space="preserve"> bepaald.</w:t>
      </w:r>
    </w:p>
    <w:p w14:paraId="6BEB1B99" w14:textId="77777777" w:rsidR="009F618A" w:rsidRPr="00731483" w:rsidRDefault="009F618A" w:rsidP="009F618A">
      <w:pPr>
        <w:pStyle w:val="Lijstalinea"/>
        <w:rPr>
          <w:rFonts w:ascii="Verdana" w:hAnsi="Verdana"/>
          <w:bCs/>
          <w:iCs/>
          <w:color w:val="000000" w:themeColor="text1"/>
          <w:sz w:val="18"/>
          <w:szCs w:val="18"/>
        </w:rPr>
      </w:pPr>
    </w:p>
    <w:p w14:paraId="6AA45543" w14:textId="0B86B8A7" w:rsidR="009F618A" w:rsidRPr="00731483" w:rsidRDefault="009F618A" w:rsidP="00CC5FF3">
      <w:pPr>
        <w:pStyle w:val="Lijstalinea"/>
        <w:numPr>
          <w:ilvl w:val="0"/>
          <w:numId w:val="39"/>
        </w:numPr>
        <w:rPr>
          <w:rFonts w:ascii="Verdana" w:hAnsi="Verdana"/>
          <w:sz w:val="18"/>
          <w:szCs w:val="18"/>
        </w:rPr>
      </w:pPr>
      <w:r w:rsidRPr="00731483">
        <w:rPr>
          <w:rFonts w:ascii="Verdana" w:hAnsi="Verdana"/>
          <w:bCs/>
          <w:iCs/>
          <w:color w:val="000000" w:themeColor="text1"/>
          <w:sz w:val="18"/>
          <w:szCs w:val="18"/>
        </w:rPr>
        <w:t xml:space="preserve">Indien een subsidieaanvraag bij eerste indiening nog niet volledig is, wordt de mogelijkheid geboden om deze aanvraag aan te vullen. Dit betekent dat de eerste datum van binnenkomst komt te vervallen. </w:t>
      </w:r>
    </w:p>
    <w:p w14:paraId="20DC94D9" w14:textId="77777777" w:rsidR="008E40AB" w:rsidRPr="00731483" w:rsidRDefault="008E40AB" w:rsidP="008E40AB">
      <w:pPr>
        <w:pStyle w:val="Lijstalinea"/>
        <w:rPr>
          <w:rFonts w:ascii="Verdana" w:hAnsi="Verdana"/>
          <w:sz w:val="18"/>
          <w:szCs w:val="18"/>
        </w:rPr>
      </w:pPr>
    </w:p>
    <w:p w14:paraId="1AA3FFBF" w14:textId="2343B653" w:rsidR="008E40AB" w:rsidRPr="00731483" w:rsidRDefault="008E40AB" w:rsidP="00CC5FF3">
      <w:pPr>
        <w:pStyle w:val="Lijstalinea"/>
        <w:numPr>
          <w:ilvl w:val="0"/>
          <w:numId w:val="39"/>
        </w:numPr>
        <w:spacing w:after="0" w:line="240" w:lineRule="exact"/>
        <w:rPr>
          <w:rFonts w:ascii="Verdana" w:hAnsi="Verdana" w:cs="Arial"/>
          <w:sz w:val="18"/>
          <w:szCs w:val="18"/>
        </w:rPr>
      </w:pPr>
      <w:r w:rsidRPr="00731483">
        <w:rPr>
          <w:rFonts w:ascii="Verdana" w:hAnsi="Verdana" w:cs="Arial"/>
          <w:sz w:val="18"/>
          <w:szCs w:val="18"/>
        </w:rPr>
        <w:t xml:space="preserve">Zorg dat u tijdig in het bezit bent van een eHerkenningsmiddel om een aanvraag via eLoket in te kunnen dienen. Dit kan een paar werkdagen duren. Zie </w:t>
      </w:r>
      <w:hyperlink r:id="rId7" w:history="1">
        <w:r w:rsidRPr="00731483">
          <w:rPr>
            <w:rStyle w:val="Hyperlink"/>
            <w:rFonts w:ascii="Verdana" w:hAnsi="Verdana" w:cs="Arial"/>
            <w:sz w:val="18"/>
            <w:szCs w:val="18"/>
          </w:rPr>
          <w:t>www.rvo.nl/eloket</w:t>
        </w:r>
      </w:hyperlink>
      <w:r w:rsidRPr="00731483">
        <w:rPr>
          <w:rFonts w:ascii="Verdana" w:hAnsi="Verdana" w:cs="Arial"/>
          <w:sz w:val="18"/>
          <w:szCs w:val="18"/>
        </w:rPr>
        <w:t>. Het vereiste beveiligingsniveau is 3</w:t>
      </w:r>
      <w:r w:rsidR="00C05B0C" w:rsidRPr="00731483">
        <w:rPr>
          <w:rFonts w:ascii="Verdana" w:hAnsi="Verdana" w:cs="Arial"/>
          <w:sz w:val="18"/>
          <w:szCs w:val="18"/>
        </w:rPr>
        <w:t>.</w:t>
      </w:r>
    </w:p>
    <w:p w14:paraId="0B2725FB" w14:textId="4EE56DEC" w:rsidR="008E40AB" w:rsidRPr="00731483" w:rsidRDefault="008E40AB" w:rsidP="008E40AB">
      <w:pPr>
        <w:spacing w:after="0" w:line="240" w:lineRule="exact"/>
        <w:rPr>
          <w:rFonts w:ascii="Verdana" w:hAnsi="Verdana" w:cs="Arial"/>
          <w:sz w:val="18"/>
          <w:szCs w:val="18"/>
        </w:rPr>
      </w:pPr>
    </w:p>
    <w:p w14:paraId="50F6A3EC" w14:textId="3DF0F09B" w:rsidR="000F3941" w:rsidRPr="00731483" w:rsidRDefault="000F3941" w:rsidP="00F630E4">
      <w:pPr>
        <w:pStyle w:val="Kop1"/>
        <w:spacing w:before="120" w:after="120" w:line="240" w:lineRule="exact"/>
        <w:rPr>
          <w:rFonts w:ascii="Verdana" w:hAnsi="Verdana"/>
          <w:sz w:val="18"/>
          <w:szCs w:val="18"/>
        </w:rPr>
      </w:pPr>
      <w:r w:rsidRPr="00731483">
        <w:rPr>
          <w:rFonts w:ascii="Verdana" w:hAnsi="Verdana"/>
          <w:sz w:val="18"/>
          <w:szCs w:val="18"/>
        </w:rPr>
        <w:t>Algemene gegevens</w:t>
      </w:r>
    </w:p>
    <w:p w14:paraId="24747DC5" w14:textId="77777777" w:rsidR="006B64C8" w:rsidRPr="00731483" w:rsidRDefault="006B64C8" w:rsidP="006B64C8">
      <w:pPr>
        <w:spacing w:after="0" w:line="240" w:lineRule="exact"/>
        <w:rPr>
          <w:rFonts w:ascii="Verdana" w:hAnsi="Verdana"/>
          <w:color w:val="000000" w:themeColor="text1"/>
          <w:sz w:val="18"/>
          <w:szCs w:val="18"/>
        </w:rPr>
      </w:pPr>
      <w:r w:rsidRPr="00731483">
        <w:rPr>
          <w:rFonts w:ascii="Verdana" w:hAnsi="Verdana"/>
          <w:color w:val="000000" w:themeColor="text1"/>
          <w:sz w:val="18"/>
          <w:szCs w:val="18"/>
        </w:rPr>
        <w:t>Relatienummer</w:t>
      </w:r>
    </w:p>
    <w:tbl>
      <w:tblPr>
        <w:tblStyle w:val="Tabelraster"/>
        <w:tblW w:w="0" w:type="auto"/>
        <w:tblLayout w:type="fixed"/>
        <w:tblLook w:val="04A0" w:firstRow="1" w:lastRow="0" w:firstColumn="1" w:lastColumn="0" w:noHBand="0" w:noVBand="1"/>
      </w:tblPr>
      <w:tblGrid>
        <w:gridCol w:w="9060"/>
      </w:tblGrid>
      <w:tr w:rsidR="006B64C8" w:rsidRPr="00731483" w14:paraId="219D0608"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6CD943B9" w:rsidR="006B64C8" w:rsidRPr="00731483" w:rsidRDefault="006B64C8" w:rsidP="006B64C8">
            <w:pPr>
              <w:spacing w:after="0" w:line="240" w:lineRule="exact"/>
              <w:rPr>
                <w:rFonts w:ascii="Verdana" w:hAnsi="Verdana"/>
                <w:sz w:val="18"/>
                <w:szCs w:val="18"/>
              </w:rPr>
            </w:pPr>
            <w:bookmarkStart w:id="1" w:name="_Hlk124234705"/>
          </w:p>
        </w:tc>
      </w:tr>
      <w:bookmarkEnd w:id="1"/>
    </w:tbl>
    <w:p w14:paraId="1FFD20AC" w14:textId="77777777" w:rsidR="006B64C8" w:rsidRPr="00731483" w:rsidRDefault="006B64C8" w:rsidP="006B64C8">
      <w:pPr>
        <w:spacing w:after="0" w:line="100" w:lineRule="exact"/>
        <w:rPr>
          <w:rFonts w:ascii="Verdana" w:hAnsi="Verdana"/>
          <w:sz w:val="18"/>
          <w:szCs w:val="18"/>
        </w:rPr>
      </w:pPr>
    </w:p>
    <w:p w14:paraId="4CDB3010" w14:textId="77777777" w:rsidR="006B64C8" w:rsidRPr="00731483" w:rsidRDefault="006B64C8" w:rsidP="006B64C8">
      <w:pPr>
        <w:spacing w:after="0" w:line="240" w:lineRule="exact"/>
        <w:rPr>
          <w:rFonts w:ascii="Verdana" w:hAnsi="Verdana"/>
          <w:color w:val="000000" w:themeColor="text1"/>
          <w:sz w:val="18"/>
          <w:szCs w:val="18"/>
        </w:rPr>
      </w:pPr>
      <w:r w:rsidRPr="00731483">
        <w:rPr>
          <w:rFonts w:ascii="Verdana" w:hAnsi="Verdana"/>
          <w:color w:val="000000" w:themeColor="text1"/>
          <w:sz w:val="18"/>
          <w:szCs w:val="18"/>
        </w:rPr>
        <w:t>KVK-nummer</w:t>
      </w:r>
    </w:p>
    <w:tbl>
      <w:tblPr>
        <w:tblStyle w:val="Tabelraster"/>
        <w:tblW w:w="0" w:type="auto"/>
        <w:tblLayout w:type="fixed"/>
        <w:tblLook w:val="04A0" w:firstRow="1" w:lastRow="0" w:firstColumn="1" w:lastColumn="0" w:noHBand="0" w:noVBand="1"/>
      </w:tblPr>
      <w:tblGrid>
        <w:gridCol w:w="9060"/>
      </w:tblGrid>
      <w:tr w:rsidR="006B64C8" w:rsidRPr="00731483" w14:paraId="2FB492C5"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2FF82A56" w:rsidR="006B64C8" w:rsidRPr="00731483" w:rsidRDefault="00E654F8" w:rsidP="00E654F8">
            <w:pPr>
              <w:tabs>
                <w:tab w:val="left" w:pos="5159"/>
              </w:tabs>
              <w:spacing w:after="0" w:line="240" w:lineRule="exact"/>
              <w:rPr>
                <w:rFonts w:ascii="Verdana" w:hAnsi="Verdana"/>
                <w:sz w:val="18"/>
                <w:szCs w:val="18"/>
              </w:rPr>
            </w:pPr>
            <w:r w:rsidRPr="00731483">
              <w:rPr>
                <w:rFonts w:ascii="Verdana" w:hAnsi="Verdana"/>
                <w:sz w:val="18"/>
                <w:szCs w:val="18"/>
              </w:rPr>
              <w:tab/>
            </w:r>
          </w:p>
        </w:tc>
      </w:tr>
    </w:tbl>
    <w:p w14:paraId="3D6F5939" w14:textId="77777777" w:rsidR="006B64C8" w:rsidRPr="00731483" w:rsidRDefault="006B64C8" w:rsidP="006B64C8">
      <w:pPr>
        <w:spacing w:after="0" w:line="100" w:lineRule="exact"/>
        <w:rPr>
          <w:rFonts w:ascii="Verdana" w:eastAsia="Calibri" w:hAnsi="Verdana"/>
          <w:sz w:val="18"/>
          <w:szCs w:val="18"/>
        </w:rPr>
      </w:pPr>
    </w:p>
    <w:p w14:paraId="73BEA862" w14:textId="77777777" w:rsidR="006B64C8" w:rsidRPr="00731483" w:rsidRDefault="006B64C8" w:rsidP="006B64C8">
      <w:pPr>
        <w:spacing w:after="0" w:line="240" w:lineRule="exact"/>
        <w:rPr>
          <w:rFonts w:ascii="Verdana" w:hAnsi="Verdana"/>
          <w:color w:val="000000" w:themeColor="text1"/>
          <w:sz w:val="18"/>
          <w:szCs w:val="18"/>
        </w:rPr>
      </w:pPr>
      <w:r w:rsidRPr="00731483">
        <w:rPr>
          <w:rFonts w:ascii="Verdana" w:hAnsi="Verdana"/>
          <w:color w:val="000000" w:themeColor="text1"/>
          <w:sz w:val="18"/>
          <w:szCs w:val="18"/>
        </w:rPr>
        <w:t>Naam</w:t>
      </w:r>
    </w:p>
    <w:tbl>
      <w:tblPr>
        <w:tblStyle w:val="Tabelraster"/>
        <w:tblW w:w="0" w:type="auto"/>
        <w:tblLayout w:type="fixed"/>
        <w:tblLook w:val="04A0" w:firstRow="1" w:lastRow="0" w:firstColumn="1" w:lastColumn="0" w:noHBand="0" w:noVBand="1"/>
      </w:tblPr>
      <w:tblGrid>
        <w:gridCol w:w="9060"/>
      </w:tblGrid>
      <w:tr w:rsidR="006B64C8" w:rsidRPr="00731483" w14:paraId="0C07DEEA"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4EBF25" w14:textId="238FB71D" w:rsidR="006B64C8" w:rsidRPr="00731483" w:rsidRDefault="00E654F8" w:rsidP="00E654F8">
            <w:pPr>
              <w:tabs>
                <w:tab w:val="center" w:pos="4422"/>
              </w:tabs>
              <w:spacing w:after="0" w:line="240" w:lineRule="exact"/>
              <w:rPr>
                <w:rFonts w:ascii="Verdana" w:hAnsi="Verdana"/>
                <w:sz w:val="18"/>
                <w:szCs w:val="18"/>
              </w:rPr>
            </w:pPr>
            <w:r w:rsidRPr="00731483">
              <w:rPr>
                <w:rFonts w:ascii="Verdana" w:hAnsi="Verdana"/>
                <w:sz w:val="18"/>
                <w:szCs w:val="18"/>
              </w:rPr>
              <w:tab/>
            </w:r>
          </w:p>
        </w:tc>
      </w:tr>
    </w:tbl>
    <w:p w14:paraId="24FF5CD9" w14:textId="77777777" w:rsidR="006B64C8" w:rsidRPr="00731483" w:rsidRDefault="006B64C8" w:rsidP="006B64C8">
      <w:pPr>
        <w:spacing w:after="0" w:line="100" w:lineRule="exact"/>
        <w:rPr>
          <w:rFonts w:ascii="Verdana" w:hAnsi="Verdana"/>
          <w:sz w:val="18"/>
          <w:szCs w:val="18"/>
        </w:rPr>
      </w:pPr>
    </w:p>
    <w:p w14:paraId="7399C041" w14:textId="77777777" w:rsidR="006B64C8" w:rsidRPr="00731483" w:rsidRDefault="006B64C8" w:rsidP="006B64C8">
      <w:pPr>
        <w:spacing w:after="0" w:line="240" w:lineRule="exact"/>
        <w:rPr>
          <w:rFonts w:ascii="Verdana" w:hAnsi="Verdana"/>
          <w:color w:val="000000" w:themeColor="text1"/>
          <w:sz w:val="18"/>
          <w:szCs w:val="18"/>
        </w:rPr>
      </w:pPr>
      <w:r w:rsidRPr="00731483">
        <w:rPr>
          <w:rFonts w:ascii="Verdana" w:hAnsi="Verdana"/>
          <w:color w:val="000000" w:themeColor="text1"/>
          <w:sz w:val="18"/>
          <w:szCs w:val="18"/>
        </w:rPr>
        <w:t>Rekeningnummer</w:t>
      </w:r>
    </w:p>
    <w:tbl>
      <w:tblPr>
        <w:tblStyle w:val="Tabelraster"/>
        <w:tblW w:w="0" w:type="auto"/>
        <w:tblLayout w:type="fixed"/>
        <w:tblLook w:val="04A0" w:firstRow="1" w:lastRow="0" w:firstColumn="1" w:lastColumn="0" w:noHBand="0" w:noVBand="1"/>
      </w:tblPr>
      <w:tblGrid>
        <w:gridCol w:w="9060"/>
      </w:tblGrid>
      <w:tr w:rsidR="006B64C8" w:rsidRPr="00731483" w14:paraId="564E2B31"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716C21" w14:textId="3F8FC2D6" w:rsidR="006B64C8" w:rsidRPr="00731483" w:rsidRDefault="00E654F8" w:rsidP="00E654F8">
            <w:pPr>
              <w:tabs>
                <w:tab w:val="left" w:pos="6148"/>
              </w:tabs>
              <w:spacing w:after="0" w:line="240" w:lineRule="exact"/>
              <w:rPr>
                <w:rFonts w:ascii="Verdana" w:hAnsi="Verdana"/>
                <w:sz w:val="18"/>
                <w:szCs w:val="18"/>
              </w:rPr>
            </w:pPr>
            <w:r w:rsidRPr="00731483">
              <w:rPr>
                <w:rFonts w:ascii="Verdana" w:hAnsi="Verdana"/>
                <w:sz w:val="18"/>
                <w:szCs w:val="18"/>
              </w:rPr>
              <w:tab/>
            </w:r>
          </w:p>
        </w:tc>
      </w:tr>
    </w:tbl>
    <w:p w14:paraId="0FDBE4B9" w14:textId="77777777" w:rsidR="006B64C8" w:rsidRPr="00731483" w:rsidRDefault="006B64C8" w:rsidP="006B64C8">
      <w:pPr>
        <w:spacing w:after="0" w:line="100" w:lineRule="exact"/>
        <w:rPr>
          <w:rFonts w:ascii="Verdana" w:eastAsia="Calibri" w:hAnsi="Verdana"/>
          <w:sz w:val="18"/>
          <w:szCs w:val="18"/>
        </w:rPr>
      </w:pPr>
    </w:p>
    <w:p w14:paraId="01E25298" w14:textId="5E937948" w:rsidR="006B64C8" w:rsidRPr="00731483" w:rsidRDefault="006B64C8" w:rsidP="006B64C8">
      <w:pPr>
        <w:spacing w:after="0" w:line="240" w:lineRule="exact"/>
        <w:rPr>
          <w:rFonts w:ascii="Verdana" w:hAnsi="Verdana"/>
          <w:color w:val="000000" w:themeColor="text1"/>
          <w:sz w:val="18"/>
          <w:szCs w:val="18"/>
        </w:rPr>
      </w:pPr>
      <w:r w:rsidRPr="00731483">
        <w:rPr>
          <w:rFonts w:ascii="Verdana" w:hAnsi="Verdana"/>
          <w:color w:val="000000" w:themeColor="text1"/>
          <w:sz w:val="18"/>
          <w:szCs w:val="18"/>
        </w:rPr>
        <w:t>Adres</w:t>
      </w:r>
    </w:p>
    <w:tbl>
      <w:tblPr>
        <w:tblStyle w:val="Tabelraster"/>
        <w:tblW w:w="0" w:type="auto"/>
        <w:tblLayout w:type="fixed"/>
        <w:tblLook w:val="04A0" w:firstRow="1" w:lastRow="0" w:firstColumn="1" w:lastColumn="0" w:noHBand="0" w:noVBand="1"/>
      </w:tblPr>
      <w:tblGrid>
        <w:gridCol w:w="9060"/>
      </w:tblGrid>
      <w:tr w:rsidR="006B64C8" w:rsidRPr="00731483" w14:paraId="7B886525" w14:textId="77777777" w:rsidTr="00E654F8">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874C56" w14:textId="4DC5CEC6" w:rsidR="006B64C8" w:rsidRPr="00731483" w:rsidRDefault="006B64C8" w:rsidP="006B64C8">
            <w:pPr>
              <w:spacing w:after="0" w:line="240" w:lineRule="exact"/>
              <w:rPr>
                <w:rFonts w:ascii="Verdana" w:hAnsi="Verdana"/>
                <w:sz w:val="18"/>
                <w:szCs w:val="18"/>
              </w:rPr>
            </w:pPr>
            <w:bookmarkStart w:id="2" w:name="_Hlk125470944"/>
          </w:p>
        </w:tc>
      </w:tr>
    </w:tbl>
    <w:bookmarkEnd w:id="2"/>
    <w:p w14:paraId="289440CF" w14:textId="5854F742" w:rsidR="000F3941" w:rsidRPr="00731483" w:rsidRDefault="000F3941" w:rsidP="00915CA0">
      <w:pPr>
        <w:pStyle w:val="Kop1"/>
        <w:spacing w:before="360" w:after="120" w:line="240" w:lineRule="exact"/>
        <w:rPr>
          <w:rFonts w:ascii="Verdana" w:hAnsi="Verdana"/>
          <w:sz w:val="18"/>
          <w:szCs w:val="18"/>
        </w:rPr>
      </w:pPr>
      <w:r w:rsidRPr="00731483">
        <w:rPr>
          <w:rFonts w:ascii="Verdana" w:hAnsi="Verdana"/>
          <w:sz w:val="18"/>
          <w:szCs w:val="18"/>
        </w:rPr>
        <w:lastRenderedPageBreak/>
        <w:t xml:space="preserve">0. </w:t>
      </w:r>
      <w:r w:rsidR="003C1341" w:rsidRPr="00731483">
        <w:rPr>
          <w:rFonts w:ascii="Verdana" w:hAnsi="Verdana"/>
          <w:sz w:val="18"/>
          <w:szCs w:val="18"/>
        </w:rPr>
        <w:t xml:space="preserve"> </w:t>
      </w:r>
      <w:r w:rsidRPr="00731483">
        <w:rPr>
          <w:rFonts w:ascii="Verdana" w:hAnsi="Verdana"/>
          <w:sz w:val="18"/>
          <w:szCs w:val="18"/>
        </w:rPr>
        <w:t>Openbare samenvatting</w:t>
      </w:r>
    </w:p>
    <w:p w14:paraId="484A360F" w14:textId="1A4EF63C" w:rsidR="00E02AEA" w:rsidRPr="00731483" w:rsidRDefault="000F3941" w:rsidP="003C1341">
      <w:pPr>
        <w:spacing w:after="0" w:line="240" w:lineRule="exact"/>
        <w:rPr>
          <w:rFonts w:ascii="Verdana" w:hAnsi="Verdana" w:cs="Arial"/>
          <w:i/>
          <w:sz w:val="18"/>
          <w:szCs w:val="18"/>
        </w:rPr>
      </w:pPr>
      <w:r w:rsidRPr="00731483">
        <w:rPr>
          <w:rFonts w:ascii="Verdana" w:hAnsi="Verdana" w:cs="Arial"/>
          <w:i/>
          <w:sz w:val="18"/>
          <w:szCs w:val="18"/>
        </w:rPr>
        <w:t xml:space="preserve">Geef een samenvatting van het project. Rijksdienst voor Ondernemend Nederland zal deze </w:t>
      </w:r>
      <w:r w:rsidR="00FF130C" w:rsidRPr="00731483">
        <w:rPr>
          <w:rFonts w:ascii="Verdana" w:hAnsi="Verdana" w:cs="Arial"/>
          <w:i/>
          <w:sz w:val="18"/>
          <w:szCs w:val="18"/>
        </w:rPr>
        <w:t xml:space="preserve">openbare </w:t>
      </w:r>
      <w:r w:rsidRPr="00731483">
        <w:rPr>
          <w:rFonts w:ascii="Verdana" w:hAnsi="Verdana" w:cs="Arial"/>
          <w:i/>
          <w:sz w:val="18"/>
          <w:szCs w:val="18"/>
        </w:rPr>
        <w:t>samenvatting gebruiken om te publiceren over het project als het subsidie toegezegd krijgt. Omvang maximaal een half A4.</w:t>
      </w:r>
    </w:p>
    <w:tbl>
      <w:tblPr>
        <w:tblStyle w:val="Tabelraster"/>
        <w:tblW w:w="0" w:type="auto"/>
        <w:tblLayout w:type="fixed"/>
        <w:tblLook w:val="04A0" w:firstRow="1" w:lastRow="0" w:firstColumn="1" w:lastColumn="0" w:noHBand="0" w:noVBand="1"/>
      </w:tblPr>
      <w:tblGrid>
        <w:gridCol w:w="9060"/>
      </w:tblGrid>
      <w:tr w:rsidR="003C1341" w:rsidRPr="00731483" w14:paraId="573836C2"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F59E879" w14:textId="23A6C11C" w:rsidR="003C1341" w:rsidRPr="00731483" w:rsidRDefault="003C1341" w:rsidP="00345F4E">
            <w:pPr>
              <w:spacing w:after="0" w:line="240" w:lineRule="exact"/>
              <w:rPr>
                <w:rFonts w:ascii="Verdana" w:hAnsi="Verdana"/>
                <w:sz w:val="18"/>
                <w:szCs w:val="18"/>
              </w:rPr>
            </w:pPr>
          </w:p>
        </w:tc>
      </w:tr>
    </w:tbl>
    <w:p w14:paraId="106A5395" w14:textId="1A3BBF98" w:rsidR="000F3941" w:rsidRPr="00731483" w:rsidRDefault="009E7B7E" w:rsidP="00F630E4">
      <w:pPr>
        <w:pStyle w:val="Kop1"/>
        <w:spacing w:before="360" w:after="120" w:line="240" w:lineRule="exact"/>
        <w:rPr>
          <w:rFonts w:ascii="Verdana" w:hAnsi="Verdana"/>
          <w:sz w:val="18"/>
          <w:szCs w:val="18"/>
        </w:rPr>
      </w:pPr>
      <w:r w:rsidRPr="00731483">
        <w:rPr>
          <w:rFonts w:ascii="Verdana" w:hAnsi="Verdana"/>
          <w:sz w:val="18"/>
          <w:szCs w:val="18"/>
        </w:rPr>
        <w:t xml:space="preserve">1. </w:t>
      </w:r>
      <w:r w:rsidR="00E02AEA" w:rsidRPr="00731483">
        <w:rPr>
          <w:rFonts w:ascii="Verdana" w:hAnsi="Verdana"/>
          <w:sz w:val="18"/>
          <w:szCs w:val="18"/>
        </w:rPr>
        <w:t>B</w:t>
      </w:r>
      <w:r w:rsidR="00A35748" w:rsidRPr="00731483">
        <w:rPr>
          <w:rFonts w:ascii="Verdana" w:hAnsi="Verdana"/>
          <w:sz w:val="18"/>
          <w:szCs w:val="18"/>
        </w:rPr>
        <w:t xml:space="preserve">eschrijving </w:t>
      </w:r>
      <w:r w:rsidR="00A77398" w:rsidRPr="00731483">
        <w:rPr>
          <w:rFonts w:ascii="Verdana" w:hAnsi="Verdana"/>
          <w:sz w:val="18"/>
          <w:szCs w:val="18"/>
        </w:rPr>
        <w:t xml:space="preserve">AFIR </w:t>
      </w:r>
      <w:r w:rsidR="00A35748" w:rsidRPr="00731483">
        <w:rPr>
          <w:rFonts w:ascii="Verdana" w:hAnsi="Verdana"/>
          <w:sz w:val="18"/>
          <w:szCs w:val="18"/>
        </w:rPr>
        <w:t>haven en</w:t>
      </w:r>
      <w:r w:rsidR="00A77398" w:rsidRPr="00731483">
        <w:rPr>
          <w:rFonts w:ascii="Verdana" w:hAnsi="Verdana"/>
          <w:sz w:val="18"/>
          <w:szCs w:val="18"/>
        </w:rPr>
        <w:t xml:space="preserve"> AFIR</w:t>
      </w:r>
      <w:r w:rsidR="00A35748" w:rsidRPr="00731483">
        <w:rPr>
          <w:rFonts w:ascii="Verdana" w:hAnsi="Verdana"/>
          <w:sz w:val="18"/>
          <w:szCs w:val="18"/>
        </w:rPr>
        <w:t xml:space="preserve"> </w:t>
      </w:r>
      <w:r w:rsidR="00A77398" w:rsidRPr="00731483">
        <w:rPr>
          <w:rFonts w:ascii="Verdana" w:hAnsi="Verdana"/>
          <w:sz w:val="18"/>
          <w:szCs w:val="18"/>
        </w:rPr>
        <w:t>t</w:t>
      </w:r>
      <w:r w:rsidR="00D46B36" w:rsidRPr="00731483">
        <w:rPr>
          <w:rFonts w:ascii="Verdana" w:hAnsi="Verdana"/>
          <w:sz w:val="18"/>
          <w:szCs w:val="18"/>
        </w:rPr>
        <w:t xml:space="preserve">erminal </w:t>
      </w:r>
    </w:p>
    <w:p w14:paraId="5A153965" w14:textId="1125DF7D" w:rsidR="000F3941" w:rsidRPr="00731483" w:rsidRDefault="002C4A70" w:rsidP="002C4A70">
      <w:pPr>
        <w:spacing w:after="0" w:line="240" w:lineRule="exact"/>
        <w:rPr>
          <w:rFonts w:ascii="Verdana" w:hAnsi="Verdana"/>
          <w:sz w:val="18"/>
          <w:szCs w:val="18"/>
          <w:u w:val="single"/>
        </w:rPr>
      </w:pPr>
      <w:r w:rsidRPr="00731483">
        <w:rPr>
          <w:rFonts w:ascii="Verdana" w:hAnsi="Verdana"/>
          <w:sz w:val="18"/>
          <w:szCs w:val="18"/>
          <w:u w:val="single"/>
        </w:rPr>
        <w:t>1.1:  I</w:t>
      </w:r>
      <w:r w:rsidR="00A35748" w:rsidRPr="00731483">
        <w:rPr>
          <w:rFonts w:ascii="Verdana" w:hAnsi="Verdana"/>
          <w:sz w:val="18"/>
          <w:szCs w:val="18"/>
          <w:u w:val="single"/>
        </w:rPr>
        <w:t xml:space="preserve">n welke </w:t>
      </w:r>
      <w:r w:rsidR="00905F8C" w:rsidRPr="00731483">
        <w:rPr>
          <w:rFonts w:ascii="Verdana" w:hAnsi="Verdana"/>
          <w:sz w:val="18"/>
          <w:szCs w:val="18"/>
          <w:u w:val="single"/>
        </w:rPr>
        <w:t xml:space="preserve">AFIR </w:t>
      </w:r>
      <w:r w:rsidR="008D4A21" w:rsidRPr="00731483">
        <w:rPr>
          <w:rFonts w:ascii="Verdana" w:hAnsi="Verdana"/>
          <w:sz w:val="18"/>
          <w:szCs w:val="18"/>
          <w:u w:val="single"/>
        </w:rPr>
        <w:t>haven/</w:t>
      </w:r>
      <w:r w:rsidR="00905F8C" w:rsidRPr="00731483">
        <w:rPr>
          <w:rFonts w:ascii="Verdana" w:hAnsi="Verdana"/>
          <w:sz w:val="18"/>
          <w:szCs w:val="18"/>
          <w:u w:val="single"/>
        </w:rPr>
        <w:t xml:space="preserve"> (AFIR)</w:t>
      </w:r>
      <w:r w:rsidR="00F50AC4" w:rsidRPr="00731483">
        <w:rPr>
          <w:rFonts w:ascii="Verdana" w:hAnsi="Verdana"/>
          <w:sz w:val="18"/>
          <w:szCs w:val="18"/>
          <w:u w:val="single"/>
        </w:rPr>
        <w:t>terminal</w:t>
      </w:r>
      <w:r w:rsidR="00A35748" w:rsidRPr="00731483">
        <w:rPr>
          <w:rFonts w:ascii="Verdana" w:hAnsi="Verdana"/>
          <w:sz w:val="18"/>
          <w:szCs w:val="18"/>
          <w:u w:val="single"/>
        </w:rPr>
        <w:t xml:space="preserve"> bent u voornemens de walstroomvoorziening aan te leggen</w:t>
      </w:r>
      <w:r w:rsidR="000F3941" w:rsidRPr="00731483">
        <w:rPr>
          <w:rFonts w:ascii="Verdana" w:hAnsi="Verdana"/>
          <w:sz w:val="18"/>
          <w:szCs w:val="18"/>
          <w:u w:val="single"/>
        </w:rPr>
        <w:t>?</w:t>
      </w:r>
      <w:r w:rsidR="00A35748" w:rsidRPr="00731483">
        <w:rPr>
          <w:rFonts w:ascii="Verdana" w:hAnsi="Verdana"/>
          <w:sz w:val="18"/>
          <w:szCs w:val="18"/>
          <w:u w:val="single"/>
        </w:rPr>
        <w:t xml:space="preserve"> Doe dit in elk geval </w:t>
      </w:r>
      <w:r w:rsidR="00BB6B13" w:rsidRPr="00731483">
        <w:rPr>
          <w:rFonts w:ascii="Verdana" w:hAnsi="Verdana"/>
          <w:sz w:val="18"/>
          <w:szCs w:val="18"/>
          <w:u w:val="single"/>
        </w:rPr>
        <w:t xml:space="preserve">mede </w:t>
      </w:r>
      <w:r w:rsidR="00A35748" w:rsidRPr="00731483">
        <w:rPr>
          <w:rFonts w:ascii="Verdana" w:hAnsi="Verdana"/>
          <w:sz w:val="18"/>
          <w:szCs w:val="18"/>
          <w:u w:val="single"/>
        </w:rPr>
        <w:t>aan de hand van een helder kaartje met situatieschets.</w:t>
      </w:r>
    </w:p>
    <w:tbl>
      <w:tblPr>
        <w:tblStyle w:val="Tabelraster"/>
        <w:tblW w:w="0" w:type="auto"/>
        <w:tblLayout w:type="fixed"/>
        <w:tblLook w:val="04A0" w:firstRow="1" w:lastRow="0" w:firstColumn="1" w:lastColumn="0" w:noHBand="0" w:noVBand="1"/>
      </w:tblPr>
      <w:tblGrid>
        <w:gridCol w:w="9060"/>
      </w:tblGrid>
      <w:tr w:rsidR="003C1341" w:rsidRPr="00731483" w14:paraId="1EAD6D2A"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849B4E4" w14:textId="73052DFB" w:rsidR="003C1341" w:rsidRPr="00731483" w:rsidRDefault="003C1341" w:rsidP="00345F4E">
            <w:pPr>
              <w:spacing w:after="0" w:line="240" w:lineRule="exact"/>
              <w:rPr>
                <w:rFonts w:ascii="Verdana" w:hAnsi="Verdana"/>
                <w:sz w:val="18"/>
                <w:szCs w:val="18"/>
              </w:rPr>
            </w:pPr>
          </w:p>
        </w:tc>
      </w:tr>
    </w:tbl>
    <w:p w14:paraId="4D081381" w14:textId="77777777" w:rsidR="008E40AB" w:rsidRPr="00731483" w:rsidRDefault="008E40AB" w:rsidP="003C1341">
      <w:pPr>
        <w:spacing w:after="0" w:line="240" w:lineRule="exact"/>
        <w:rPr>
          <w:rFonts w:ascii="Verdana" w:hAnsi="Verdana"/>
          <w:sz w:val="18"/>
          <w:szCs w:val="18"/>
          <w:u w:val="single"/>
        </w:rPr>
      </w:pPr>
    </w:p>
    <w:p w14:paraId="7B47AF5B" w14:textId="51593E48" w:rsidR="000F3941" w:rsidRPr="00731483" w:rsidRDefault="000F3941" w:rsidP="003C1341">
      <w:pPr>
        <w:spacing w:after="0" w:line="240" w:lineRule="exact"/>
        <w:rPr>
          <w:rFonts w:ascii="Verdana" w:hAnsi="Verdana"/>
          <w:sz w:val="18"/>
          <w:szCs w:val="18"/>
          <w:u w:val="single"/>
        </w:rPr>
      </w:pPr>
      <w:r w:rsidRPr="00731483">
        <w:rPr>
          <w:rFonts w:ascii="Verdana" w:hAnsi="Verdana"/>
          <w:sz w:val="18"/>
          <w:szCs w:val="18"/>
          <w:u w:val="single"/>
        </w:rPr>
        <w:t xml:space="preserve">1.2 </w:t>
      </w:r>
      <w:r w:rsidR="003C1341" w:rsidRPr="00731483">
        <w:rPr>
          <w:rFonts w:ascii="Verdana" w:hAnsi="Verdana"/>
          <w:sz w:val="18"/>
          <w:szCs w:val="18"/>
          <w:u w:val="single"/>
        </w:rPr>
        <w:t xml:space="preserve"> </w:t>
      </w:r>
      <w:r w:rsidR="00A35748" w:rsidRPr="00731483">
        <w:rPr>
          <w:rFonts w:ascii="Verdana" w:hAnsi="Verdana"/>
          <w:sz w:val="18"/>
          <w:szCs w:val="18"/>
          <w:u w:val="single"/>
        </w:rPr>
        <w:t xml:space="preserve">Omschrijf het gebruik van deze </w:t>
      </w:r>
      <w:r w:rsidR="005B703E" w:rsidRPr="00731483">
        <w:rPr>
          <w:rFonts w:ascii="Verdana" w:hAnsi="Verdana"/>
          <w:sz w:val="18"/>
          <w:szCs w:val="18"/>
          <w:u w:val="single"/>
        </w:rPr>
        <w:t>AFIR haven/</w:t>
      </w:r>
      <w:r w:rsidR="00905F8C" w:rsidRPr="00731483">
        <w:rPr>
          <w:rFonts w:ascii="Verdana" w:hAnsi="Verdana"/>
          <w:sz w:val="18"/>
          <w:szCs w:val="18"/>
          <w:u w:val="single"/>
        </w:rPr>
        <w:t xml:space="preserve"> </w:t>
      </w:r>
      <w:r w:rsidR="005B703E" w:rsidRPr="00731483">
        <w:rPr>
          <w:rFonts w:ascii="Verdana" w:hAnsi="Verdana"/>
          <w:sz w:val="18"/>
          <w:szCs w:val="18"/>
          <w:u w:val="single"/>
        </w:rPr>
        <w:t>(</w:t>
      </w:r>
      <w:r w:rsidR="00F50AC4" w:rsidRPr="00731483">
        <w:rPr>
          <w:rFonts w:ascii="Verdana" w:hAnsi="Verdana"/>
          <w:sz w:val="18"/>
          <w:szCs w:val="18"/>
          <w:u w:val="single"/>
        </w:rPr>
        <w:t>AFIR</w:t>
      </w:r>
      <w:r w:rsidR="005B703E" w:rsidRPr="00731483">
        <w:rPr>
          <w:rFonts w:ascii="Verdana" w:hAnsi="Verdana"/>
          <w:sz w:val="18"/>
          <w:szCs w:val="18"/>
          <w:u w:val="single"/>
        </w:rPr>
        <w:t>)</w:t>
      </w:r>
      <w:r w:rsidR="00F50AC4" w:rsidRPr="00731483">
        <w:rPr>
          <w:rFonts w:ascii="Verdana" w:hAnsi="Verdana"/>
          <w:sz w:val="18"/>
          <w:szCs w:val="18"/>
          <w:u w:val="single"/>
        </w:rPr>
        <w:t xml:space="preserve"> terminal</w:t>
      </w:r>
      <w:r w:rsidRPr="00731483">
        <w:rPr>
          <w:rFonts w:ascii="Verdana" w:hAnsi="Verdana"/>
          <w:sz w:val="18"/>
          <w:szCs w:val="18"/>
          <w:u w:val="single"/>
        </w:rPr>
        <w:t>?</w:t>
      </w:r>
      <w:r w:rsidR="00A35748" w:rsidRPr="00731483">
        <w:rPr>
          <w:rFonts w:ascii="Verdana" w:hAnsi="Verdana"/>
          <w:sz w:val="18"/>
          <w:szCs w:val="18"/>
          <w:u w:val="single"/>
        </w:rPr>
        <w:t xml:space="preserve"> </w:t>
      </w:r>
      <w:r w:rsidR="00F50AC4" w:rsidRPr="00731483">
        <w:rPr>
          <w:rFonts w:ascii="Verdana" w:hAnsi="Verdana"/>
          <w:sz w:val="18"/>
          <w:szCs w:val="18"/>
          <w:u w:val="single"/>
        </w:rPr>
        <w:br/>
      </w:r>
      <w:r w:rsidR="00A35748" w:rsidRPr="00731483">
        <w:rPr>
          <w:rFonts w:ascii="Verdana" w:hAnsi="Verdana"/>
          <w:sz w:val="18"/>
          <w:szCs w:val="18"/>
        </w:rPr>
        <w:t>Wat voor typen schepen en lading bezo</w:t>
      </w:r>
      <w:r w:rsidR="00AF256D" w:rsidRPr="00731483">
        <w:rPr>
          <w:rFonts w:ascii="Verdana" w:hAnsi="Verdana"/>
          <w:sz w:val="18"/>
          <w:szCs w:val="18"/>
        </w:rPr>
        <w:t>e</w:t>
      </w:r>
      <w:r w:rsidR="00A35748" w:rsidRPr="00731483">
        <w:rPr>
          <w:rFonts w:ascii="Verdana" w:hAnsi="Verdana"/>
          <w:sz w:val="18"/>
          <w:szCs w:val="18"/>
        </w:rPr>
        <w:t xml:space="preserve">ken deze </w:t>
      </w:r>
      <w:r w:rsidR="00F50AC4" w:rsidRPr="00731483">
        <w:rPr>
          <w:rFonts w:ascii="Verdana" w:hAnsi="Verdana"/>
          <w:sz w:val="18"/>
          <w:szCs w:val="18"/>
        </w:rPr>
        <w:t>AFIR haven en AFIR terminal</w:t>
      </w:r>
      <w:r w:rsidR="00A35748" w:rsidRPr="00731483">
        <w:rPr>
          <w:rFonts w:ascii="Verdana" w:hAnsi="Verdana"/>
          <w:sz w:val="18"/>
          <w:szCs w:val="18"/>
        </w:rPr>
        <w:t>?</w:t>
      </w:r>
    </w:p>
    <w:tbl>
      <w:tblPr>
        <w:tblStyle w:val="Tabelraster"/>
        <w:tblW w:w="0" w:type="auto"/>
        <w:tblLayout w:type="fixed"/>
        <w:tblLook w:val="04A0" w:firstRow="1" w:lastRow="0" w:firstColumn="1" w:lastColumn="0" w:noHBand="0" w:noVBand="1"/>
      </w:tblPr>
      <w:tblGrid>
        <w:gridCol w:w="9060"/>
      </w:tblGrid>
      <w:tr w:rsidR="003C1341" w:rsidRPr="00731483" w14:paraId="5E1F594B"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580E09" w14:textId="3A0D4442" w:rsidR="003C1341" w:rsidRPr="00731483" w:rsidRDefault="003C1341" w:rsidP="00345F4E">
            <w:pPr>
              <w:spacing w:after="0" w:line="240" w:lineRule="exact"/>
              <w:rPr>
                <w:rFonts w:ascii="Verdana" w:hAnsi="Verdana"/>
                <w:sz w:val="18"/>
                <w:szCs w:val="18"/>
              </w:rPr>
            </w:pPr>
          </w:p>
        </w:tc>
      </w:tr>
    </w:tbl>
    <w:p w14:paraId="5BD3A302" w14:textId="77777777" w:rsidR="008E40AB" w:rsidRPr="00731483" w:rsidRDefault="008E40AB" w:rsidP="003C1341">
      <w:pPr>
        <w:spacing w:after="0" w:line="240" w:lineRule="exact"/>
        <w:rPr>
          <w:rFonts w:ascii="Verdana" w:hAnsi="Verdana"/>
          <w:sz w:val="18"/>
          <w:szCs w:val="18"/>
          <w:u w:val="single"/>
        </w:rPr>
      </w:pPr>
    </w:p>
    <w:p w14:paraId="38F96459" w14:textId="455A21B4" w:rsidR="00E02AEA" w:rsidRPr="00731483" w:rsidRDefault="000F3941" w:rsidP="00046599">
      <w:pPr>
        <w:spacing w:after="0" w:line="240" w:lineRule="exact"/>
        <w:rPr>
          <w:rFonts w:ascii="Verdana" w:hAnsi="Verdana"/>
          <w:sz w:val="18"/>
          <w:szCs w:val="18"/>
          <w:u w:val="single"/>
        </w:rPr>
      </w:pPr>
      <w:r w:rsidRPr="00731483">
        <w:rPr>
          <w:rFonts w:ascii="Verdana" w:hAnsi="Verdana"/>
          <w:sz w:val="18"/>
          <w:szCs w:val="18"/>
          <w:u w:val="single"/>
        </w:rPr>
        <w:t xml:space="preserve">1.3 </w:t>
      </w:r>
      <w:r w:rsidR="003C1341" w:rsidRPr="00731483">
        <w:rPr>
          <w:rFonts w:ascii="Verdana" w:hAnsi="Verdana"/>
          <w:sz w:val="18"/>
          <w:szCs w:val="18"/>
          <w:u w:val="single"/>
        </w:rPr>
        <w:t xml:space="preserve"> </w:t>
      </w:r>
      <w:r w:rsidR="00A35748" w:rsidRPr="00731483">
        <w:rPr>
          <w:rFonts w:ascii="Verdana" w:hAnsi="Verdana"/>
          <w:sz w:val="18"/>
          <w:szCs w:val="18"/>
          <w:u w:val="single"/>
        </w:rPr>
        <w:t xml:space="preserve">Wordt deze </w:t>
      </w:r>
      <w:r w:rsidR="00F50AC4" w:rsidRPr="00731483">
        <w:rPr>
          <w:rFonts w:ascii="Verdana" w:hAnsi="Verdana"/>
          <w:sz w:val="18"/>
          <w:szCs w:val="18"/>
          <w:u w:val="single"/>
        </w:rPr>
        <w:t xml:space="preserve">AFIR </w:t>
      </w:r>
      <w:r w:rsidR="00905F8C" w:rsidRPr="00731483">
        <w:rPr>
          <w:rFonts w:ascii="Verdana" w:hAnsi="Verdana"/>
          <w:sz w:val="18"/>
          <w:szCs w:val="18"/>
          <w:u w:val="single"/>
        </w:rPr>
        <w:t>haven/</w:t>
      </w:r>
      <w:r w:rsidR="005B703E" w:rsidRPr="00731483">
        <w:rPr>
          <w:rFonts w:ascii="Verdana" w:hAnsi="Verdana"/>
          <w:sz w:val="18"/>
          <w:szCs w:val="18"/>
          <w:u w:val="single"/>
        </w:rPr>
        <w:t>(</w:t>
      </w:r>
      <w:r w:rsidR="00F50AC4" w:rsidRPr="00731483">
        <w:rPr>
          <w:rFonts w:ascii="Verdana" w:hAnsi="Verdana"/>
          <w:sz w:val="18"/>
          <w:szCs w:val="18"/>
          <w:u w:val="single"/>
        </w:rPr>
        <w:t>AFIR</w:t>
      </w:r>
      <w:r w:rsidR="005B703E" w:rsidRPr="00731483">
        <w:rPr>
          <w:rFonts w:ascii="Verdana" w:hAnsi="Verdana"/>
          <w:sz w:val="18"/>
          <w:szCs w:val="18"/>
          <w:u w:val="single"/>
        </w:rPr>
        <w:t xml:space="preserve">) </w:t>
      </w:r>
      <w:r w:rsidR="00F50AC4" w:rsidRPr="00731483">
        <w:rPr>
          <w:rFonts w:ascii="Verdana" w:hAnsi="Verdana"/>
          <w:sz w:val="18"/>
          <w:szCs w:val="18"/>
          <w:u w:val="single"/>
        </w:rPr>
        <w:t xml:space="preserve">terminal </w:t>
      </w:r>
      <w:r w:rsidR="00A35748" w:rsidRPr="00731483">
        <w:rPr>
          <w:rFonts w:ascii="Verdana" w:hAnsi="Verdana"/>
          <w:sz w:val="18"/>
          <w:szCs w:val="18"/>
          <w:u w:val="single"/>
        </w:rPr>
        <w:t xml:space="preserve">alleen door zeegaande schepen gebruikt? </w:t>
      </w:r>
    </w:p>
    <w:p w14:paraId="081F23D5" w14:textId="67B73994" w:rsidR="000F3941" w:rsidRPr="00731483" w:rsidRDefault="00E72BD0" w:rsidP="003C1341">
      <w:pPr>
        <w:spacing w:after="0" w:line="240" w:lineRule="exact"/>
        <w:rPr>
          <w:rFonts w:ascii="Verdana" w:hAnsi="Verdana"/>
          <w:i/>
          <w:iCs/>
          <w:sz w:val="18"/>
          <w:szCs w:val="18"/>
        </w:rPr>
      </w:pPr>
      <w:r w:rsidRPr="00731483">
        <w:rPr>
          <w:rFonts w:ascii="Verdana" w:hAnsi="Verdana"/>
          <w:i/>
          <w:iCs/>
          <w:sz w:val="18"/>
          <w:szCs w:val="18"/>
        </w:rPr>
        <w:t xml:space="preserve">Indien de </w:t>
      </w:r>
      <w:r w:rsidR="00D46B36" w:rsidRPr="00731483">
        <w:rPr>
          <w:rFonts w:ascii="Verdana" w:hAnsi="Verdana"/>
          <w:i/>
          <w:iCs/>
          <w:sz w:val="18"/>
          <w:szCs w:val="18"/>
        </w:rPr>
        <w:t>terminal</w:t>
      </w:r>
      <w:r w:rsidR="00F50AC4" w:rsidRPr="00731483">
        <w:rPr>
          <w:rFonts w:ascii="Verdana" w:hAnsi="Verdana"/>
          <w:i/>
          <w:iCs/>
          <w:sz w:val="18"/>
          <w:szCs w:val="18"/>
        </w:rPr>
        <w:t xml:space="preserve"> </w:t>
      </w:r>
      <w:r w:rsidRPr="00731483">
        <w:rPr>
          <w:rFonts w:ascii="Verdana" w:hAnsi="Verdana"/>
          <w:i/>
          <w:iCs/>
          <w:sz w:val="18"/>
          <w:szCs w:val="18"/>
        </w:rPr>
        <w:t xml:space="preserve">gebruikt wordt door zowel zeegaande als binnenvaartschepen, maak dan in uw toelichting in elk geval duidelijk wat voor soort binnenvaartschepen van de </w:t>
      </w:r>
      <w:r w:rsidR="00D46B36" w:rsidRPr="00731483">
        <w:rPr>
          <w:rFonts w:ascii="Verdana" w:hAnsi="Verdana"/>
          <w:i/>
          <w:iCs/>
          <w:sz w:val="18"/>
          <w:szCs w:val="18"/>
        </w:rPr>
        <w:t>terminal</w:t>
      </w:r>
      <w:r w:rsidRPr="00731483">
        <w:rPr>
          <w:rFonts w:ascii="Verdana" w:hAnsi="Verdana"/>
          <w:i/>
          <w:iCs/>
          <w:sz w:val="18"/>
          <w:szCs w:val="18"/>
        </w:rPr>
        <w:t xml:space="preserve"> gebruik maken en wat de verhouding zeegaand en binnenvaart</w:t>
      </w:r>
      <w:r w:rsidR="00BB6B13" w:rsidRPr="00731483">
        <w:rPr>
          <w:rFonts w:ascii="Verdana" w:hAnsi="Verdana"/>
          <w:i/>
          <w:iCs/>
          <w:sz w:val="18"/>
          <w:szCs w:val="18"/>
        </w:rPr>
        <w:t xml:space="preserve"> </w:t>
      </w:r>
      <w:r w:rsidRPr="00731483">
        <w:rPr>
          <w:rFonts w:ascii="Verdana" w:hAnsi="Verdana"/>
          <w:i/>
          <w:iCs/>
          <w:sz w:val="18"/>
          <w:szCs w:val="18"/>
        </w:rPr>
        <w:t>is.</w:t>
      </w:r>
    </w:p>
    <w:tbl>
      <w:tblPr>
        <w:tblStyle w:val="Tabelraster"/>
        <w:tblW w:w="0" w:type="auto"/>
        <w:tblLayout w:type="fixed"/>
        <w:tblLook w:val="04A0" w:firstRow="1" w:lastRow="0" w:firstColumn="1" w:lastColumn="0" w:noHBand="0" w:noVBand="1"/>
      </w:tblPr>
      <w:tblGrid>
        <w:gridCol w:w="9060"/>
      </w:tblGrid>
      <w:tr w:rsidR="003C1341" w:rsidRPr="00731483" w14:paraId="607C3E16"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8C53483" w14:textId="5525D9DA" w:rsidR="003C1341" w:rsidRPr="00731483" w:rsidRDefault="003C1341" w:rsidP="00345F4E">
            <w:pPr>
              <w:spacing w:after="0" w:line="240" w:lineRule="exact"/>
              <w:rPr>
                <w:rFonts w:ascii="Verdana" w:hAnsi="Verdana"/>
                <w:sz w:val="18"/>
                <w:szCs w:val="18"/>
              </w:rPr>
            </w:pPr>
          </w:p>
        </w:tc>
      </w:tr>
    </w:tbl>
    <w:p w14:paraId="01F84325" w14:textId="2933700A" w:rsidR="003C1341" w:rsidRPr="00731483" w:rsidRDefault="003C1341" w:rsidP="003C1341">
      <w:pPr>
        <w:spacing w:after="0" w:line="240" w:lineRule="exact"/>
        <w:rPr>
          <w:rFonts w:ascii="Verdana" w:hAnsi="Verdana"/>
          <w:sz w:val="18"/>
          <w:szCs w:val="18"/>
          <w:u w:val="single"/>
        </w:rPr>
      </w:pPr>
    </w:p>
    <w:p w14:paraId="0131B23F" w14:textId="51F84BCA" w:rsidR="00E02AEA" w:rsidRPr="00731483" w:rsidRDefault="00AF256D" w:rsidP="00046599">
      <w:pPr>
        <w:spacing w:after="0" w:line="240" w:lineRule="exact"/>
        <w:rPr>
          <w:rFonts w:ascii="Verdana" w:hAnsi="Verdana"/>
          <w:sz w:val="18"/>
          <w:szCs w:val="18"/>
          <w:u w:val="single"/>
        </w:rPr>
      </w:pPr>
      <w:r w:rsidRPr="00731483">
        <w:rPr>
          <w:rFonts w:ascii="Verdana" w:hAnsi="Verdana"/>
          <w:sz w:val="18"/>
          <w:szCs w:val="18"/>
          <w:u w:val="single"/>
        </w:rPr>
        <w:t xml:space="preserve">1.4 </w:t>
      </w:r>
      <w:r w:rsidR="003C1341" w:rsidRPr="00731483">
        <w:rPr>
          <w:rFonts w:ascii="Verdana" w:hAnsi="Verdana"/>
          <w:sz w:val="18"/>
          <w:szCs w:val="18"/>
          <w:u w:val="single"/>
        </w:rPr>
        <w:t xml:space="preserve"> </w:t>
      </w:r>
      <w:r w:rsidRPr="00731483">
        <w:rPr>
          <w:rFonts w:ascii="Verdana" w:hAnsi="Verdana"/>
          <w:sz w:val="18"/>
          <w:szCs w:val="18"/>
          <w:u w:val="single"/>
        </w:rPr>
        <w:t xml:space="preserve">Bent u eigenaar van de </w:t>
      </w:r>
      <w:r w:rsidR="005B703E" w:rsidRPr="00731483">
        <w:rPr>
          <w:rFonts w:ascii="Verdana" w:hAnsi="Verdana"/>
          <w:sz w:val="18"/>
          <w:szCs w:val="18"/>
          <w:u w:val="single"/>
        </w:rPr>
        <w:t xml:space="preserve">AFIR </w:t>
      </w:r>
      <w:r w:rsidR="00912FEC" w:rsidRPr="00731483">
        <w:rPr>
          <w:rFonts w:ascii="Verdana" w:hAnsi="Verdana"/>
          <w:sz w:val="18"/>
          <w:szCs w:val="18"/>
          <w:u w:val="single"/>
        </w:rPr>
        <w:t>haven/</w:t>
      </w:r>
      <w:r w:rsidR="005B703E" w:rsidRPr="00731483">
        <w:rPr>
          <w:rFonts w:ascii="Verdana" w:hAnsi="Verdana"/>
          <w:sz w:val="18"/>
          <w:szCs w:val="18"/>
          <w:u w:val="single"/>
        </w:rPr>
        <w:t xml:space="preserve">(AFIR) </w:t>
      </w:r>
      <w:r w:rsidR="00912FEC" w:rsidRPr="00731483">
        <w:rPr>
          <w:rFonts w:ascii="Verdana" w:hAnsi="Verdana"/>
          <w:sz w:val="18"/>
          <w:szCs w:val="18"/>
          <w:u w:val="single"/>
        </w:rPr>
        <w:t xml:space="preserve">terminal </w:t>
      </w:r>
      <w:r w:rsidRPr="00731483">
        <w:rPr>
          <w:rFonts w:ascii="Verdana" w:hAnsi="Verdana"/>
          <w:sz w:val="18"/>
          <w:szCs w:val="18"/>
          <w:u w:val="single"/>
        </w:rPr>
        <w:t xml:space="preserve">waar de walstroomvoorziening wordt aangelegd? </w:t>
      </w:r>
    </w:p>
    <w:p w14:paraId="2DAE59E7" w14:textId="7B28D268" w:rsidR="000F3941" w:rsidRPr="00731483" w:rsidRDefault="00BB6B13" w:rsidP="003C1341">
      <w:pPr>
        <w:spacing w:after="0" w:line="240" w:lineRule="exact"/>
        <w:rPr>
          <w:rFonts w:ascii="Verdana" w:hAnsi="Verdana"/>
          <w:i/>
          <w:iCs/>
          <w:sz w:val="18"/>
          <w:szCs w:val="18"/>
        </w:rPr>
      </w:pPr>
      <w:r w:rsidRPr="00731483">
        <w:rPr>
          <w:rFonts w:ascii="Verdana" w:hAnsi="Verdana"/>
          <w:i/>
          <w:iCs/>
          <w:sz w:val="18"/>
          <w:szCs w:val="18"/>
        </w:rPr>
        <w:t>Beschrijf in uw toelichting in elk geval, indien u niet de eigenaar bent, wie wel de eigenaar is en wat uw relatie is tot de eigenaar.</w:t>
      </w:r>
    </w:p>
    <w:tbl>
      <w:tblPr>
        <w:tblStyle w:val="Tabelraster"/>
        <w:tblW w:w="0" w:type="auto"/>
        <w:tblLayout w:type="fixed"/>
        <w:tblLook w:val="04A0" w:firstRow="1" w:lastRow="0" w:firstColumn="1" w:lastColumn="0" w:noHBand="0" w:noVBand="1"/>
      </w:tblPr>
      <w:tblGrid>
        <w:gridCol w:w="9060"/>
      </w:tblGrid>
      <w:tr w:rsidR="003C1341" w:rsidRPr="00731483" w14:paraId="04BDC04A"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A13011" w14:textId="5E9E9628" w:rsidR="003C1341" w:rsidRPr="00731483" w:rsidRDefault="003C1341" w:rsidP="00345F4E">
            <w:pPr>
              <w:spacing w:after="0" w:line="240" w:lineRule="exact"/>
              <w:rPr>
                <w:rFonts w:ascii="Verdana" w:hAnsi="Verdana"/>
                <w:sz w:val="18"/>
                <w:szCs w:val="18"/>
              </w:rPr>
            </w:pPr>
          </w:p>
        </w:tc>
      </w:tr>
    </w:tbl>
    <w:p w14:paraId="0617B913" w14:textId="77777777" w:rsidR="00046599" w:rsidRPr="00731483" w:rsidRDefault="00046599" w:rsidP="00046599">
      <w:pPr>
        <w:spacing w:after="0" w:line="240" w:lineRule="exact"/>
        <w:rPr>
          <w:rFonts w:ascii="Verdana" w:hAnsi="Verdana"/>
          <w:sz w:val="18"/>
          <w:szCs w:val="18"/>
        </w:rPr>
      </w:pPr>
    </w:p>
    <w:p w14:paraId="50D49B21" w14:textId="7CBC79C1" w:rsidR="009948DE" w:rsidRPr="00731483" w:rsidRDefault="009948DE" w:rsidP="00046599">
      <w:pPr>
        <w:spacing w:after="0" w:line="240" w:lineRule="exact"/>
        <w:rPr>
          <w:rFonts w:ascii="Verdana" w:hAnsi="Verdana"/>
          <w:sz w:val="18"/>
          <w:szCs w:val="18"/>
          <w:u w:val="single"/>
        </w:rPr>
      </w:pPr>
      <w:r w:rsidRPr="00731483">
        <w:rPr>
          <w:rFonts w:ascii="Verdana" w:hAnsi="Verdana"/>
          <w:sz w:val="18"/>
          <w:szCs w:val="18"/>
          <w:u w:val="single"/>
        </w:rPr>
        <w:t>1.</w:t>
      </w:r>
      <w:r w:rsidR="00BB6B13" w:rsidRPr="00731483">
        <w:rPr>
          <w:rFonts w:ascii="Verdana" w:hAnsi="Verdana"/>
          <w:sz w:val="18"/>
          <w:szCs w:val="18"/>
          <w:u w:val="single"/>
        </w:rPr>
        <w:t xml:space="preserve">5 </w:t>
      </w:r>
      <w:r w:rsidR="003C1341" w:rsidRPr="00731483">
        <w:rPr>
          <w:rFonts w:ascii="Verdana" w:hAnsi="Verdana"/>
          <w:sz w:val="18"/>
          <w:szCs w:val="18"/>
          <w:u w:val="single"/>
        </w:rPr>
        <w:t xml:space="preserve"> </w:t>
      </w:r>
      <w:r w:rsidRPr="00731483">
        <w:rPr>
          <w:rFonts w:ascii="Verdana" w:hAnsi="Verdana"/>
          <w:sz w:val="18"/>
          <w:szCs w:val="18"/>
          <w:u w:val="single"/>
        </w:rPr>
        <w:t xml:space="preserve">Ontwikkeling van het gebruik van uw </w:t>
      </w:r>
      <w:r w:rsidR="00905F8C" w:rsidRPr="00731483">
        <w:rPr>
          <w:rFonts w:ascii="Verdana" w:hAnsi="Verdana"/>
          <w:sz w:val="18"/>
          <w:szCs w:val="18"/>
          <w:u w:val="single"/>
        </w:rPr>
        <w:t xml:space="preserve">AFIR haven/(AFIR) terminal </w:t>
      </w:r>
      <w:r w:rsidRPr="00731483">
        <w:rPr>
          <w:rFonts w:ascii="Verdana" w:hAnsi="Verdana"/>
          <w:sz w:val="18"/>
          <w:szCs w:val="18"/>
          <w:u w:val="single"/>
        </w:rPr>
        <w:t>na aanleg van de walstroomvoorziening.</w:t>
      </w:r>
    </w:p>
    <w:p w14:paraId="70F3DF14" w14:textId="681CD258" w:rsidR="009948DE" w:rsidRPr="00731483" w:rsidRDefault="009948DE" w:rsidP="003C1341">
      <w:pPr>
        <w:spacing w:after="0" w:line="240" w:lineRule="exact"/>
        <w:rPr>
          <w:rFonts w:ascii="Verdana" w:hAnsi="Verdana"/>
          <w:i/>
          <w:iCs/>
          <w:sz w:val="18"/>
          <w:szCs w:val="18"/>
        </w:rPr>
      </w:pPr>
      <w:r w:rsidRPr="00731483">
        <w:rPr>
          <w:rFonts w:ascii="Verdana" w:hAnsi="Verdana"/>
          <w:i/>
          <w:iCs/>
          <w:sz w:val="18"/>
          <w:szCs w:val="18"/>
        </w:rPr>
        <w:t>Geef een toelichting op uw verwachtingen ten aanzien van het gebruik van de haven/</w:t>
      </w:r>
      <w:r w:rsidR="006E7C8E" w:rsidRPr="00731483">
        <w:rPr>
          <w:rFonts w:ascii="Verdana" w:hAnsi="Verdana"/>
          <w:i/>
          <w:iCs/>
          <w:sz w:val="18"/>
          <w:szCs w:val="18"/>
        </w:rPr>
        <w:t>terminal</w:t>
      </w:r>
      <w:r w:rsidRPr="00731483">
        <w:rPr>
          <w:rFonts w:ascii="Verdana" w:hAnsi="Verdana"/>
          <w:i/>
          <w:iCs/>
          <w:sz w:val="18"/>
          <w:szCs w:val="18"/>
        </w:rPr>
        <w:t xml:space="preserve"> waar u de walstroomvoorziening gaat aanleggen. Denk hierbij aan soort schepen, aantal bezoeken, etc.</w:t>
      </w:r>
      <w:r w:rsidR="00BB6B13" w:rsidRPr="00731483">
        <w:rPr>
          <w:rFonts w:ascii="Verdana" w:hAnsi="Verdana"/>
          <w:i/>
          <w:iCs/>
          <w:sz w:val="18"/>
          <w:szCs w:val="18"/>
        </w:rPr>
        <w:t xml:space="preserve"> Geef ook aan welke veranderingen u verwacht dat er optreden ten opzichte van de situatie voor aanleg van de walstroomvoorziening.</w:t>
      </w:r>
    </w:p>
    <w:tbl>
      <w:tblPr>
        <w:tblStyle w:val="Tabelraster"/>
        <w:tblW w:w="0" w:type="auto"/>
        <w:tblLayout w:type="fixed"/>
        <w:tblLook w:val="04A0" w:firstRow="1" w:lastRow="0" w:firstColumn="1" w:lastColumn="0" w:noHBand="0" w:noVBand="1"/>
      </w:tblPr>
      <w:tblGrid>
        <w:gridCol w:w="9060"/>
      </w:tblGrid>
      <w:tr w:rsidR="003C1341" w:rsidRPr="00731483" w14:paraId="7FD058B4"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88FFF7" w14:textId="3B3C1567" w:rsidR="003C1341" w:rsidRPr="00731483" w:rsidRDefault="003C1341" w:rsidP="00345F4E">
            <w:pPr>
              <w:spacing w:after="0" w:line="240" w:lineRule="exact"/>
              <w:rPr>
                <w:rFonts w:ascii="Verdana" w:hAnsi="Verdana"/>
                <w:sz w:val="18"/>
                <w:szCs w:val="18"/>
              </w:rPr>
            </w:pPr>
          </w:p>
        </w:tc>
      </w:tr>
    </w:tbl>
    <w:p w14:paraId="14E8E032" w14:textId="41150278" w:rsidR="00046599" w:rsidRPr="00731483" w:rsidRDefault="00046599" w:rsidP="008E40AB">
      <w:pPr>
        <w:spacing w:after="0" w:line="240" w:lineRule="exact"/>
        <w:rPr>
          <w:rFonts w:ascii="Verdana" w:hAnsi="Verdana"/>
          <w:i/>
          <w:iCs/>
          <w:sz w:val="18"/>
          <w:szCs w:val="18"/>
        </w:rPr>
      </w:pPr>
    </w:p>
    <w:p w14:paraId="63EFABA5" w14:textId="38BA26BB" w:rsidR="00CC5FF3" w:rsidRDefault="005B703E" w:rsidP="000E32FB">
      <w:pPr>
        <w:spacing w:after="0" w:line="260" w:lineRule="atLeast"/>
        <w:rPr>
          <w:rFonts w:ascii="Verdana" w:hAnsi="Verdana" w:cs="Arial"/>
          <w:bCs/>
          <w:iCs/>
          <w:color w:val="000000" w:themeColor="text1"/>
          <w:sz w:val="18"/>
          <w:szCs w:val="18"/>
        </w:rPr>
      </w:pPr>
      <w:r w:rsidRPr="00731483">
        <w:rPr>
          <w:rFonts w:ascii="Verdana" w:hAnsi="Verdana" w:cs="Arial"/>
          <w:bCs/>
          <w:iCs/>
          <w:color w:val="000000" w:themeColor="text1"/>
          <w:sz w:val="18"/>
          <w:szCs w:val="18"/>
          <w:u w:val="single"/>
        </w:rPr>
        <w:t xml:space="preserve">1.6 </w:t>
      </w:r>
      <w:r w:rsidR="00905F8C" w:rsidRPr="00731483">
        <w:rPr>
          <w:rFonts w:ascii="Verdana" w:hAnsi="Verdana" w:cs="Arial"/>
          <w:bCs/>
          <w:iCs/>
          <w:color w:val="000000" w:themeColor="text1"/>
          <w:sz w:val="18"/>
          <w:szCs w:val="18"/>
          <w:u w:val="single"/>
        </w:rPr>
        <w:t>Hieronder dient u een o</w:t>
      </w:r>
      <w:r w:rsidRPr="00731483">
        <w:rPr>
          <w:rFonts w:ascii="Verdana" w:hAnsi="Verdana" w:cs="Arial"/>
          <w:bCs/>
          <w:iCs/>
          <w:color w:val="000000" w:themeColor="text1"/>
          <w:sz w:val="18"/>
          <w:szCs w:val="18"/>
          <w:u w:val="single"/>
        </w:rPr>
        <w:t xml:space="preserve">nderbouwing </w:t>
      </w:r>
      <w:r w:rsidR="00905F8C" w:rsidRPr="00731483">
        <w:rPr>
          <w:rFonts w:ascii="Verdana" w:hAnsi="Verdana" w:cs="Arial"/>
          <w:bCs/>
          <w:iCs/>
          <w:color w:val="000000" w:themeColor="text1"/>
          <w:sz w:val="18"/>
          <w:szCs w:val="18"/>
          <w:u w:val="single"/>
        </w:rPr>
        <w:t xml:space="preserve">te geven </w:t>
      </w:r>
      <w:r w:rsidRPr="00731483">
        <w:rPr>
          <w:rFonts w:ascii="Verdana" w:hAnsi="Verdana" w:cs="Arial"/>
          <w:bCs/>
          <w:iCs/>
          <w:color w:val="000000" w:themeColor="text1"/>
          <w:sz w:val="18"/>
          <w:szCs w:val="18"/>
          <w:u w:val="single"/>
        </w:rPr>
        <w:t>waaruit blijkt dat de betreffende terminal daadwerkelijk als AFIR-terminal kan worden aangemerkt</w:t>
      </w:r>
      <w:r w:rsidR="00E94449">
        <w:rPr>
          <w:rFonts w:ascii="Verdana" w:hAnsi="Verdana" w:cs="Arial"/>
          <w:bCs/>
          <w:iCs/>
          <w:color w:val="000000" w:themeColor="text1"/>
          <w:sz w:val="18"/>
          <w:szCs w:val="18"/>
          <w:u w:val="single"/>
        </w:rPr>
        <w:t xml:space="preserve">. </w:t>
      </w:r>
      <w:r w:rsidR="00E94449" w:rsidRPr="005401F3">
        <w:rPr>
          <w:rFonts w:ascii="Verdana" w:hAnsi="Verdana" w:cs="Arial"/>
          <w:bCs/>
          <w:iCs/>
          <w:color w:val="000000" w:themeColor="text1"/>
          <w:sz w:val="18"/>
          <w:szCs w:val="18"/>
        </w:rPr>
        <w:t>Er zijn twee</w:t>
      </w:r>
      <w:r w:rsidR="005401F3" w:rsidRPr="005401F3">
        <w:rPr>
          <w:rFonts w:ascii="Verdana" w:hAnsi="Verdana" w:cs="Arial"/>
          <w:bCs/>
          <w:iCs/>
          <w:color w:val="000000" w:themeColor="text1"/>
          <w:sz w:val="18"/>
          <w:szCs w:val="18"/>
        </w:rPr>
        <w:t xml:space="preserve"> opties namelijk</w:t>
      </w:r>
    </w:p>
    <w:p w14:paraId="3ACD1ABF" w14:textId="5C98537F" w:rsidR="00CC5FF3" w:rsidRDefault="00CC5FF3" w:rsidP="000E32FB">
      <w:pPr>
        <w:spacing w:after="0" w:line="260" w:lineRule="atLeast"/>
        <w:rPr>
          <w:rFonts w:ascii="Verdana" w:hAnsi="Verdana" w:cs="Arial"/>
          <w:bCs/>
          <w:iCs/>
          <w:color w:val="000000" w:themeColor="text1"/>
          <w:sz w:val="18"/>
          <w:szCs w:val="18"/>
        </w:rPr>
      </w:pPr>
      <w:r>
        <w:rPr>
          <w:rFonts w:ascii="Verdana" w:hAnsi="Verdana" w:cs="Arial"/>
          <w:bCs/>
          <w:iCs/>
          <w:color w:val="000000" w:themeColor="text1"/>
          <w:sz w:val="18"/>
          <w:szCs w:val="18"/>
        </w:rPr>
        <w:t xml:space="preserve">a. </w:t>
      </w:r>
      <w:r>
        <w:rPr>
          <w:rFonts w:ascii="Verdana" w:hAnsi="Verdana" w:cs="Arial"/>
          <w:bCs/>
          <w:iCs/>
          <w:color w:val="000000" w:themeColor="text1"/>
          <w:sz w:val="18"/>
          <w:szCs w:val="18"/>
        </w:rPr>
        <w:tab/>
      </w:r>
      <w:r w:rsidR="005401F3" w:rsidRPr="005401F3">
        <w:rPr>
          <w:rFonts w:ascii="Verdana" w:hAnsi="Verdana" w:cs="Arial"/>
          <w:bCs/>
          <w:iCs/>
          <w:color w:val="000000" w:themeColor="text1"/>
          <w:sz w:val="18"/>
          <w:szCs w:val="18"/>
        </w:rPr>
        <w:t>terminals die</w:t>
      </w:r>
      <w:r w:rsidR="005401F3">
        <w:rPr>
          <w:rFonts w:ascii="Verdana" w:hAnsi="Verdana" w:cs="Arial"/>
          <w:bCs/>
          <w:iCs/>
          <w:color w:val="000000" w:themeColor="text1"/>
          <w:sz w:val="18"/>
          <w:szCs w:val="18"/>
        </w:rPr>
        <w:t xml:space="preserve"> een AFIR status hebben </w:t>
      </w:r>
      <w:r w:rsidR="003F2703">
        <w:rPr>
          <w:rFonts w:ascii="Verdana" w:hAnsi="Verdana" w:cs="Arial"/>
          <w:bCs/>
          <w:iCs/>
          <w:color w:val="000000" w:themeColor="text1"/>
          <w:sz w:val="18"/>
          <w:szCs w:val="18"/>
        </w:rPr>
        <w:t>en</w:t>
      </w:r>
    </w:p>
    <w:p w14:paraId="5029D357" w14:textId="40AA5128" w:rsidR="005401F3" w:rsidRDefault="00CC5FF3" w:rsidP="000E32FB">
      <w:pPr>
        <w:spacing w:after="0" w:line="260" w:lineRule="atLeast"/>
        <w:rPr>
          <w:rFonts w:ascii="Verdana" w:eastAsia="Times New Roman" w:hAnsi="Verdana" w:cs="Arial"/>
          <w:bCs/>
          <w:color w:val="000000"/>
          <w:sz w:val="18"/>
          <w:szCs w:val="18"/>
          <w:lang w:eastAsia="nl-NL"/>
        </w:rPr>
      </w:pPr>
      <w:r>
        <w:rPr>
          <w:rFonts w:ascii="Verdana" w:hAnsi="Verdana" w:cs="Arial"/>
          <w:bCs/>
          <w:iCs/>
          <w:color w:val="000000" w:themeColor="text1"/>
          <w:sz w:val="18"/>
          <w:szCs w:val="18"/>
        </w:rPr>
        <w:t>b.</w:t>
      </w:r>
      <w:r>
        <w:rPr>
          <w:rFonts w:ascii="Verdana" w:hAnsi="Verdana" w:cs="Arial"/>
          <w:bCs/>
          <w:iCs/>
          <w:color w:val="000000" w:themeColor="text1"/>
          <w:sz w:val="18"/>
          <w:szCs w:val="18"/>
        </w:rPr>
        <w:tab/>
      </w:r>
      <w:r>
        <w:rPr>
          <w:rFonts w:ascii="Verdana" w:hAnsi="Verdana" w:cs="Arial"/>
          <w:bCs/>
          <w:iCs/>
          <w:color w:val="000000" w:themeColor="text1"/>
          <w:sz w:val="18"/>
          <w:szCs w:val="18"/>
        </w:rPr>
        <w:tab/>
      </w:r>
      <w:r w:rsidR="005401F3">
        <w:rPr>
          <w:rFonts w:ascii="Verdana" w:hAnsi="Verdana" w:cs="Arial"/>
          <w:bCs/>
          <w:iCs/>
          <w:color w:val="000000" w:themeColor="text1"/>
          <w:sz w:val="18"/>
          <w:szCs w:val="18"/>
        </w:rPr>
        <w:t xml:space="preserve">terminals </w:t>
      </w:r>
      <w:r w:rsidR="005401F3" w:rsidRPr="005401F3">
        <w:rPr>
          <w:rFonts w:ascii="Verdana" w:eastAsia="Times New Roman" w:hAnsi="Verdana" w:cs="Arial"/>
          <w:bCs/>
          <w:color w:val="000000"/>
          <w:sz w:val="18"/>
          <w:szCs w:val="18"/>
          <w:lang w:eastAsia="nl-NL"/>
        </w:rPr>
        <w:t xml:space="preserve">die zelf geen AFIR-status </w:t>
      </w:r>
      <w:r w:rsidR="005401F3">
        <w:rPr>
          <w:rFonts w:ascii="Verdana" w:eastAsia="Times New Roman" w:hAnsi="Verdana" w:cs="Arial"/>
          <w:bCs/>
          <w:color w:val="000000"/>
          <w:sz w:val="18"/>
          <w:szCs w:val="18"/>
          <w:lang w:eastAsia="nl-NL"/>
        </w:rPr>
        <w:t xml:space="preserve">hebben maar </w:t>
      </w:r>
      <w:r w:rsidR="005401F3" w:rsidRPr="005401F3">
        <w:rPr>
          <w:rFonts w:ascii="Verdana" w:eastAsia="Times New Roman" w:hAnsi="Verdana" w:cs="Arial"/>
          <w:bCs/>
          <w:color w:val="000000"/>
          <w:sz w:val="18"/>
          <w:szCs w:val="18"/>
          <w:lang w:eastAsia="nl-NL"/>
        </w:rPr>
        <w:t xml:space="preserve">wel bijdragen aan de AFIR-verplichting op </w:t>
      </w:r>
      <w:r>
        <w:rPr>
          <w:rFonts w:ascii="Verdana" w:eastAsia="Times New Roman" w:hAnsi="Verdana" w:cs="Arial"/>
          <w:bCs/>
          <w:color w:val="000000"/>
          <w:sz w:val="18"/>
          <w:szCs w:val="18"/>
          <w:lang w:eastAsia="nl-NL"/>
        </w:rPr>
        <w:br/>
        <w:t xml:space="preserve"> </w:t>
      </w:r>
      <w:r>
        <w:rPr>
          <w:rFonts w:ascii="Verdana" w:eastAsia="Times New Roman" w:hAnsi="Verdana" w:cs="Arial"/>
          <w:bCs/>
          <w:color w:val="000000"/>
          <w:sz w:val="18"/>
          <w:szCs w:val="18"/>
          <w:lang w:eastAsia="nl-NL"/>
        </w:rPr>
        <w:tab/>
      </w:r>
      <w:r>
        <w:rPr>
          <w:rFonts w:ascii="Verdana" w:eastAsia="Times New Roman" w:hAnsi="Verdana" w:cs="Arial"/>
          <w:bCs/>
          <w:color w:val="000000"/>
          <w:sz w:val="18"/>
          <w:szCs w:val="18"/>
          <w:lang w:eastAsia="nl-NL"/>
        </w:rPr>
        <w:tab/>
      </w:r>
      <w:r w:rsidR="005401F3" w:rsidRPr="005401F3">
        <w:rPr>
          <w:rFonts w:ascii="Verdana" w:eastAsia="Times New Roman" w:hAnsi="Verdana" w:cs="Arial"/>
          <w:bCs/>
          <w:color w:val="000000"/>
          <w:sz w:val="18"/>
          <w:szCs w:val="18"/>
          <w:lang w:eastAsia="nl-NL"/>
        </w:rPr>
        <w:t>havenniveau</w:t>
      </w:r>
      <w:r w:rsidR="005401F3">
        <w:rPr>
          <w:rFonts w:ascii="Verdana" w:eastAsia="Times New Roman" w:hAnsi="Verdana" w:cs="Arial"/>
          <w:bCs/>
          <w:color w:val="000000"/>
          <w:sz w:val="18"/>
          <w:szCs w:val="18"/>
          <w:lang w:eastAsia="nl-NL"/>
        </w:rPr>
        <w:t>.</w:t>
      </w:r>
    </w:p>
    <w:p w14:paraId="4769965C" w14:textId="340FB2EF" w:rsidR="003F2703" w:rsidRPr="003F2703" w:rsidRDefault="003F2703" w:rsidP="00DA4F0D">
      <w:pPr>
        <w:rPr>
          <w:rFonts w:ascii="Verdana" w:eastAsia="Times New Roman" w:hAnsi="Verdana" w:cs="Arial"/>
          <w:bCs/>
          <w:i/>
          <w:iCs/>
          <w:color w:val="000000"/>
          <w:sz w:val="18"/>
          <w:szCs w:val="18"/>
          <w:lang w:eastAsia="nl-NL"/>
        </w:rPr>
      </w:pPr>
      <w:bookmarkStart w:id="3" w:name="_Hlk159794251"/>
      <w:r w:rsidRPr="003F2703">
        <w:rPr>
          <w:rFonts w:ascii="Verdana" w:eastAsia="Times New Roman" w:hAnsi="Verdana" w:cs="Arial"/>
          <w:bCs/>
          <w:i/>
          <w:iCs/>
          <w:color w:val="000000"/>
          <w:sz w:val="18"/>
          <w:szCs w:val="18"/>
          <w:lang w:eastAsia="nl-NL"/>
        </w:rPr>
        <w:t xml:space="preserve">Hieronder kunt u voor optie a of b uw onderbouwing </w:t>
      </w:r>
      <w:r w:rsidR="00594A0E">
        <w:rPr>
          <w:rFonts w:ascii="Verdana" w:eastAsia="Times New Roman" w:hAnsi="Verdana" w:cs="Arial"/>
          <w:bCs/>
          <w:i/>
          <w:iCs/>
          <w:color w:val="000000"/>
          <w:sz w:val="18"/>
          <w:szCs w:val="18"/>
          <w:lang w:eastAsia="nl-NL"/>
        </w:rPr>
        <w:t>aangeven</w:t>
      </w:r>
      <w:r w:rsidRPr="003F2703">
        <w:rPr>
          <w:rFonts w:ascii="Verdana" w:eastAsia="Times New Roman" w:hAnsi="Verdana" w:cs="Arial"/>
          <w:bCs/>
          <w:i/>
          <w:iCs/>
          <w:color w:val="000000"/>
          <w:sz w:val="18"/>
          <w:szCs w:val="18"/>
          <w:lang w:eastAsia="nl-NL"/>
        </w:rPr>
        <w:t xml:space="preserve">. </w:t>
      </w:r>
    </w:p>
    <w:p w14:paraId="443F04F0" w14:textId="2F7DCFD1" w:rsidR="00DA4F0D" w:rsidRDefault="00CC5FF3" w:rsidP="00DA4F0D">
      <w:pPr>
        <w:rPr>
          <w:rFonts w:ascii="Verdana" w:hAnsi="Verdana"/>
          <w:bCs/>
          <w:iCs/>
          <w:color w:val="000000" w:themeColor="text1"/>
          <w:sz w:val="18"/>
          <w:szCs w:val="18"/>
        </w:rPr>
      </w:pPr>
      <w:r>
        <w:rPr>
          <w:rFonts w:ascii="Verdana" w:hAnsi="Verdana"/>
          <w:b/>
          <w:iCs/>
          <w:color w:val="000000" w:themeColor="text1"/>
          <w:sz w:val="18"/>
          <w:szCs w:val="18"/>
        </w:rPr>
        <w:t xml:space="preserve">a. </w:t>
      </w:r>
      <w:r w:rsidR="00DA4F0D" w:rsidRPr="00CC5FF3">
        <w:rPr>
          <w:rFonts w:ascii="Verdana" w:hAnsi="Verdana"/>
          <w:b/>
          <w:iCs/>
          <w:color w:val="000000" w:themeColor="text1"/>
          <w:sz w:val="18"/>
          <w:szCs w:val="18"/>
        </w:rPr>
        <w:t>Terminal</w:t>
      </w:r>
      <w:r w:rsidR="003F2703">
        <w:rPr>
          <w:rFonts w:ascii="Verdana" w:hAnsi="Verdana"/>
          <w:b/>
          <w:iCs/>
          <w:color w:val="000000" w:themeColor="text1"/>
          <w:sz w:val="18"/>
          <w:szCs w:val="18"/>
        </w:rPr>
        <w:t>s</w:t>
      </w:r>
      <w:r w:rsidR="00DA4F0D" w:rsidRPr="00CC5FF3">
        <w:rPr>
          <w:rFonts w:ascii="Verdana" w:hAnsi="Verdana"/>
          <w:b/>
          <w:iCs/>
          <w:color w:val="000000" w:themeColor="text1"/>
          <w:sz w:val="18"/>
          <w:szCs w:val="18"/>
        </w:rPr>
        <w:t xml:space="preserve"> die </w:t>
      </w:r>
      <w:r w:rsidR="003F2703">
        <w:rPr>
          <w:rFonts w:ascii="Verdana" w:hAnsi="Verdana"/>
          <w:b/>
          <w:iCs/>
          <w:color w:val="000000" w:themeColor="text1"/>
          <w:sz w:val="18"/>
          <w:szCs w:val="18"/>
        </w:rPr>
        <w:t xml:space="preserve">een </w:t>
      </w:r>
      <w:r w:rsidR="00DA4F0D" w:rsidRPr="00CC5FF3">
        <w:rPr>
          <w:rFonts w:ascii="Verdana" w:hAnsi="Verdana"/>
          <w:b/>
          <w:iCs/>
          <w:color w:val="000000" w:themeColor="text1"/>
          <w:sz w:val="18"/>
          <w:szCs w:val="18"/>
        </w:rPr>
        <w:t>AFIR status h</w:t>
      </w:r>
      <w:r w:rsidR="003F2703">
        <w:rPr>
          <w:rFonts w:ascii="Verdana" w:hAnsi="Verdana"/>
          <w:b/>
          <w:iCs/>
          <w:color w:val="000000" w:themeColor="text1"/>
          <w:sz w:val="18"/>
          <w:szCs w:val="18"/>
        </w:rPr>
        <w:t xml:space="preserve">ebben </w:t>
      </w:r>
      <w:r w:rsidR="00DA4F0D">
        <w:rPr>
          <w:rFonts w:ascii="Verdana" w:hAnsi="Verdana"/>
          <w:bCs/>
          <w:iCs/>
          <w:color w:val="000000" w:themeColor="text1"/>
          <w:sz w:val="18"/>
          <w:szCs w:val="18"/>
        </w:rPr>
        <w:br/>
        <w:t>Wanneer subsidie wordt gevraagd voor de aanschaf en installatie van een walstroomvoorziening op een AFIR-terminal moet ook een onderbouwing worden overlegd dat de betreffende terminal daadwerkelijk als AFIR-terminal kan worden aangemerkt. Dit kan op twee manieren:</w:t>
      </w:r>
    </w:p>
    <w:p w14:paraId="40AD49F9" w14:textId="58714C21" w:rsidR="00DA4F0D" w:rsidRDefault="00DA4F0D" w:rsidP="00DA4F0D">
      <w:pPr>
        <w:pStyle w:val="Lijstalinea"/>
        <w:numPr>
          <w:ilvl w:val="0"/>
          <w:numId w:val="38"/>
        </w:numPr>
        <w:spacing w:line="256" w:lineRule="auto"/>
        <w:rPr>
          <w:rFonts w:ascii="Verdana" w:hAnsi="Verdana"/>
          <w:bCs/>
          <w:iCs/>
          <w:color w:val="000000" w:themeColor="text1"/>
          <w:sz w:val="18"/>
          <w:szCs w:val="18"/>
        </w:rPr>
      </w:pPr>
      <w:r>
        <w:rPr>
          <w:rFonts w:ascii="Verdana" w:hAnsi="Verdana"/>
          <w:bCs/>
          <w:iCs/>
          <w:color w:val="000000" w:themeColor="text1"/>
          <w:sz w:val="18"/>
          <w:szCs w:val="18"/>
        </w:rPr>
        <w:t>Dit kan op de eerste plaats aangetoond worden door gegevens over te leggen waaruit blijkt dat voldoende zeeschepen van de betreffende AFIR-scheepssegmenten de zeehaven in de drie voorafgaande kalenderjaren hebben aangedaan.</w:t>
      </w:r>
    </w:p>
    <w:p w14:paraId="52FBA6AE" w14:textId="03B44552" w:rsidR="00DA4F0D" w:rsidRPr="00DA4F0D" w:rsidRDefault="00DA4F0D" w:rsidP="00F630E4">
      <w:pPr>
        <w:pStyle w:val="Lijstalinea"/>
        <w:numPr>
          <w:ilvl w:val="0"/>
          <w:numId w:val="38"/>
        </w:numPr>
        <w:spacing w:after="0" w:line="257" w:lineRule="auto"/>
        <w:ind w:left="714" w:hanging="357"/>
        <w:rPr>
          <w:rFonts w:ascii="Verdana" w:hAnsi="Verdana"/>
          <w:b/>
          <w:bCs/>
          <w:sz w:val="18"/>
          <w:szCs w:val="18"/>
        </w:rPr>
      </w:pPr>
      <w:r>
        <w:rPr>
          <w:rFonts w:ascii="Verdana" w:hAnsi="Verdana"/>
          <w:bCs/>
          <w:iCs/>
          <w:color w:val="000000" w:themeColor="text1"/>
          <w:sz w:val="18"/>
          <w:szCs w:val="18"/>
        </w:rPr>
        <w:t xml:space="preserve">Op de tweede plaats kunt u een verklaring van de havenbeheerder overleggen dat de betreffende terminal in voldoende mate bijdraagt aan het realiseren van walstroomvoorzieningen voor ten minste 90% van het betreffende AFIR-scheepssegment. </w:t>
      </w:r>
      <w:r w:rsidRPr="00731483">
        <w:rPr>
          <w:rFonts w:ascii="Verdana" w:eastAsia="Times New Roman" w:hAnsi="Verdana" w:cs="Arial"/>
          <w:i/>
          <w:iCs/>
          <w:color w:val="000000"/>
          <w:sz w:val="18"/>
          <w:szCs w:val="18"/>
          <w:lang w:eastAsia="nl-NL"/>
        </w:rPr>
        <w:t>U dient hiervoor het RVO format te gebruiken Verklaring havenbeheerder AFIR terminals, deze is als</w:t>
      </w:r>
      <w:r>
        <w:rPr>
          <w:rFonts w:ascii="Verdana" w:eastAsia="Times New Roman" w:hAnsi="Verdana" w:cs="Arial"/>
          <w:i/>
          <w:iCs/>
          <w:color w:val="000000"/>
          <w:sz w:val="18"/>
          <w:szCs w:val="18"/>
          <w:lang w:eastAsia="nl-NL"/>
        </w:rPr>
        <w:t xml:space="preserve"> </w:t>
      </w:r>
      <w:r w:rsidRPr="00731483">
        <w:rPr>
          <w:rFonts w:ascii="Verdana" w:eastAsia="Times New Roman" w:hAnsi="Verdana" w:cs="Arial"/>
          <w:i/>
          <w:iCs/>
          <w:color w:val="000000"/>
          <w:sz w:val="18"/>
          <w:szCs w:val="18"/>
          <w:lang w:eastAsia="nl-NL"/>
        </w:rPr>
        <w:t>download beschikbaar</w:t>
      </w:r>
      <w:r w:rsidR="00C76FBF">
        <w:rPr>
          <w:rFonts w:ascii="Verdana" w:eastAsia="Times New Roman" w:hAnsi="Verdana" w:cs="Arial"/>
          <w:i/>
          <w:iCs/>
          <w:color w:val="000000"/>
          <w:sz w:val="18"/>
          <w:szCs w:val="18"/>
          <w:lang w:eastAsia="nl-NL"/>
        </w:rPr>
        <w:t xml:space="preserve">. </w:t>
      </w:r>
      <w:r w:rsidR="00C76FBF">
        <w:rPr>
          <w:rFonts w:ascii="Verdana" w:eastAsia="Times New Roman" w:hAnsi="Verdana" w:cs="Arial"/>
          <w:i/>
          <w:iCs/>
          <w:color w:val="000000"/>
          <w:sz w:val="18"/>
          <w:szCs w:val="18"/>
          <w:lang w:eastAsia="nl-NL"/>
        </w:rPr>
        <w:br/>
      </w:r>
      <w:r w:rsidR="00C76FBF">
        <w:rPr>
          <w:rFonts w:ascii="Verdana" w:eastAsia="Times New Roman" w:hAnsi="Verdana" w:cs="Arial"/>
          <w:color w:val="000000"/>
          <w:sz w:val="18"/>
          <w:szCs w:val="18"/>
          <w:lang w:eastAsia="nl-NL"/>
        </w:rPr>
        <w:t>Tevens dient u</w:t>
      </w:r>
      <w:r w:rsidR="00C76FBF" w:rsidRPr="00C76FBF">
        <w:rPr>
          <w:rStyle w:val="cf01"/>
          <w:rFonts w:ascii="Verdana" w:hAnsi="Verdana" w:cs="Arial"/>
          <w:b w:val="0"/>
          <w:bCs w:val="0"/>
          <w:i/>
          <w:iCs/>
        </w:rPr>
        <w:t xml:space="preserve"> </w:t>
      </w:r>
      <w:r w:rsidR="00C76FBF" w:rsidRPr="00731483">
        <w:rPr>
          <w:rStyle w:val="cf01"/>
          <w:rFonts w:ascii="Verdana" w:hAnsi="Verdana" w:cs="Arial"/>
          <w:b w:val="0"/>
          <w:bCs w:val="0"/>
          <w:i/>
          <w:iCs/>
        </w:rPr>
        <w:t>het aantal zeeschepen</w:t>
      </w:r>
      <w:r w:rsidR="00C76FBF" w:rsidRPr="00731483">
        <w:rPr>
          <w:rStyle w:val="cf01"/>
          <w:rFonts w:ascii="Verdana" w:hAnsi="Verdana" w:cs="Arial"/>
          <w:b w:val="0"/>
          <w:bCs w:val="0"/>
        </w:rPr>
        <w:t xml:space="preserve"> </w:t>
      </w:r>
      <w:r w:rsidR="00C76FBF">
        <w:rPr>
          <w:rStyle w:val="cf01"/>
          <w:rFonts w:ascii="Verdana" w:hAnsi="Verdana" w:cs="Arial"/>
          <w:b w:val="0"/>
          <w:bCs w:val="0"/>
        </w:rPr>
        <w:t xml:space="preserve">op te geven </w:t>
      </w:r>
      <w:r w:rsidR="00C76FBF" w:rsidRPr="00731483">
        <w:rPr>
          <w:rStyle w:val="cf01"/>
          <w:rFonts w:ascii="Verdana" w:hAnsi="Verdana" w:cs="Arial"/>
          <w:b w:val="0"/>
          <w:bCs w:val="0"/>
        </w:rPr>
        <w:t xml:space="preserve">dat de betreffende terminal in het kalenderjaar </w:t>
      </w:r>
      <w:r w:rsidR="00C76FBF" w:rsidRPr="00731483">
        <w:rPr>
          <w:rStyle w:val="cf11"/>
          <w:rFonts w:ascii="Verdana" w:hAnsi="Verdana" w:cs="Arial"/>
        </w:rPr>
        <w:t>voorafgaand aan de subsidieaanvraag heeft aangedaan</w:t>
      </w:r>
    </w:p>
    <w:tbl>
      <w:tblPr>
        <w:tblStyle w:val="Tabelraster"/>
        <w:tblW w:w="0" w:type="auto"/>
        <w:tblLayout w:type="fixed"/>
        <w:tblLook w:val="04A0" w:firstRow="1" w:lastRow="0" w:firstColumn="1" w:lastColumn="0" w:noHBand="0" w:noVBand="1"/>
      </w:tblPr>
      <w:tblGrid>
        <w:gridCol w:w="9060"/>
      </w:tblGrid>
      <w:tr w:rsidR="005B703E" w:rsidRPr="00731483" w14:paraId="78EFA978" w14:textId="77777777" w:rsidTr="00AE0371">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00708F7" w14:textId="64D20055" w:rsidR="005B703E" w:rsidRPr="00731483" w:rsidRDefault="005B703E" w:rsidP="00AE0371">
            <w:pPr>
              <w:spacing w:after="0" w:line="240" w:lineRule="exact"/>
              <w:rPr>
                <w:rFonts w:ascii="Verdana" w:hAnsi="Verdana"/>
                <w:sz w:val="18"/>
                <w:szCs w:val="18"/>
              </w:rPr>
            </w:pPr>
            <w:bookmarkStart w:id="4" w:name="_Hlk160546844"/>
            <w:bookmarkEnd w:id="3"/>
          </w:p>
        </w:tc>
      </w:tr>
      <w:bookmarkEnd w:id="4"/>
    </w:tbl>
    <w:p w14:paraId="1D455436" w14:textId="5B20CC02" w:rsidR="005B703E" w:rsidRDefault="005B703E" w:rsidP="005B703E">
      <w:pPr>
        <w:spacing w:after="0" w:line="240" w:lineRule="exact"/>
        <w:rPr>
          <w:rFonts w:ascii="Verdana" w:hAnsi="Verdana"/>
          <w:i/>
          <w:iCs/>
          <w:sz w:val="18"/>
          <w:szCs w:val="18"/>
        </w:rPr>
      </w:pPr>
    </w:p>
    <w:p w14:paraId="2E3CAE46" w14:textId="27D2A616" w:rsidR="00BE213A" w:rsidRDefault="003F2703" w:rsidP="00F630E4">
      <w:pPr>
        <w:spacing w:after="0"/>
        <w:rPr>
          <w:rFonts w:ascii="Verdana" w:hAnsi="Verdana" w:cs="Calibri"/>
          <w:sz w:val="18"/>
          <w:szCs w:val="18"/>
        </w:rPr>
      </w:pPr>
      <w:r>
        <w:rPr>
          <w:rFonts w:ascii="Verdana" w:eastAsia="Times New Roman" w:hAnsi="Verdana" w:cs="Arial"/>
          <w:color w:val="000000"/>
          <w:sz w:val="18"/>
          <w:szCs w:val="18"/>
          <w:lang w:eastAsia="nl-NL"/>
        </w:rPr>
        <w:t xml:space="preserve">Verder dient </w:t>
      </w:r>
      <w:r w:rsidRPr="003F2703">
        <w:rPr>
          <w:rFonts w:ascii="Verdana" w:eastAsia="Times New Roman" w:hAnsi="Verdana" w:cs="Arial"/>
          <w:color w:val="000000"/>
          <w:sz w:val="18"/>
          <w:szCs w:val="18"/>
          <w:lang w:eastAsia="nl-NL"/>
        </w:rPr>
        <w:t xml:space="preserve">u een toelichting </w:t>
      </w:r>
      <w:r>
        <w:rPr>
          <w:rFonts w:ascii="Verdana" w:eastAsia="Times New Roman" w:hAnsi="Verdana" w:cs="Arial"/>
          <w:color w:val="000000"/>
          <w:sz w:val="18"/>
          <w:szCs w:val="18"/>
          <w:lang w:eastAsia="nl-NL"/>
        </w:rPr>
        <w:t xml:space="preserve">te </w:t>
      </w:r>
      <w:r w:rsidRPr="003F2703">
        <w:rPr>
          <w:rFonts w:ascii="Verdana" w:eastAsia="Times New Roman" w:hAnsi="Verdana" w:cs="Arial"/>
          <w:color w:val="000000"/>
          <w:sz w:val="18"/>
          <w:szCs w:val="18"/>
          <w:lang w:eastAsia="nl-NL"/>
        </w:rPr>
        <w:t xml:space="preserve">geven hoe </w:t>
      </w:r>
      <w:r w:rsidRPr="003F2703">
        <w:rPr>
          <w:rFonts w:ascii="Verdana" w:hAnsi="Verdana" w:cs="Arial"/>
          <w:color w:val="333333"/>
          <w:sz w:val="18"/>
          <w:szCs w:val="18"/>
          <w:shd w:val="clear" w:color="auto" w:fill="FFFFFF"/>
        </w:rPr>
        <w:t>de walstroomvoorziening straks bij</w:t>
      </w:r>
      <w:r>
        <w:rPr>
          <w:rFonts w:ascii="Verdana" w:hAnsi="Verdana" w:cs="Arial"/>
          <w:color w:val="333333"/>
          <w:sz w:val="18"/>
          <w:szCs w:val="18"/>
          <w:shd w:val="clear" w:color="auto" w:fill="FFFFFF"/>
        </w:rPr>
        <w:t>draagt</w:t>
      </w:r>
      <w:r w:rsidRPr="003F2703">
        <w:rPr>
          <w:rFonts w:ascii="Verdana" w:hAnsi="Verdana" w:cs="Arial"/>
          <w:color w:val="333333"/>
          <w:sz w:val="18"/>
          <w:szCs w:val="18"/>
          <w:shd w:val="clear" w:color="auto" w:fill="FFFFFF"/>
        </w:rPr>
        <w:t xml:space="preserve"> aan de AFIR-verplichting in de haven waar de walstroomvoorziening komt</w:t>
      </w:r>
      <w:r>
        <w:rPr>
          <w:rFonts w:ascii="Verdana" w:hAnsi="Verdana" w:cs="Arial"/>
          <w:color w:val="333333"/>
          <w:sz w:val="18"/>
          <w:szCs w:val="18"/>
          <w:shd w:val="clear" w:color="auto" w:fill="FFFFFF"/>
        </w:rPr>
        <w:t xml:space="preserve">. </w:t>
      </w:r>
      <w:r w:rsidR="00BE213A">
        <w:rPr>
          <w:rFonts w:ascii="Verdana" w:hAnsi="Verdana"/>
          <w:sz w:val="18"/>
          <w:szCs w:val="18"/>
        </w:rPr>
        <w:t xml:space="preserve">Graag ook aangeven welk deel van de vereiste 90% </w:t>
      </w:r>
      <w:r>
        <w:rPr>
          <w:rFonts w:ascii="Verdana" w:hAnsi="Verdana"/>
          <w:bCs/>
          <w:iCs/>
          <w:color w:val="000000" w:themeColor="text1"/>
          <w:sz w:val="18"/>
          <w:szCs w:val="18"/>
        </w:rPr>
        <w:t>van het AFIR-scheepssegment</w:t>
      </w:r>
      <w:r>
        <w:rPr>
          <w:rFonts w:ascii="Verdana" w:hAnsi="Verdana"/>
          <w:sz w:val="18"/>
          <w:szCs w:val="18"/>
        </w:rPr>
        <w:t xml:space="preserve"> </w:t>
      </w:r>
      <w:r w:rsidR="00770E8D">
        <w:rPr>
          <w:rFonts w:ascii="Verdana" w:hAnsi="Verdana"/>
          <w:sz w:val="18"/>
          <w:szCs w:val="18"/>
        </w:rPr>
        <w:t xml:space="preserve">gerealiseerd wordt door </w:t>
      </w:r>
      <w:r w:rsidR="00BE213A">
        <w:rPr>
          <w:rFonts w:ascii="Verdana" w:hAnsi="Verdana"/>
          <w:sz w:val="18"/>
          <w:szCs w:val="18"/>
        </w:rPr>
        <w:t>de aanleg van deze walstroomvoorziening.</w:t>
      </w:r>
    </w:p>
    <w:tbl>
      <w:tblPr>
        <w:tblStyle w:val="Tabelraster"/>
        <w:tblW w:w="0" w:type="auto"/>
        <w:tblLayout w:type="fixed"/>
        <w:tblLook w:val="04A0" w:firstRow="1" w:lastRow="0" w:firstColumn="1" w:lastColumn="0" w:noHBand="0" w:noVBand="1"/>
      </w:tblPr>
      <w:tblGrid>
        <w:gridCol w:w="9060"/>
      </w:tblGrid>
      <w:tr w:rsidR="009A3950" w:rsidRPr="00731483" w14:paraId="21443A39" w14:textId="77777777" w:rsidTr="005D71B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4EE33C0" w14:textId="0E246083" w:rsidR="009A3950" w:rsidRPr="00731483" w:rsidRDefault="009A3950" w:rsidP="005D71BA">
            <w:pPr>
              <w:spacing w:after="0" w:line="240" w:lineRule="exact"/>
              <w:rPr>
                <w:rFonts w:ascii="Verdana" w:hAnsi="Verdana"/>
                <w:sz w:val="18"/>
                <w:szCs w:val="18"/>
              </w:rPr>
            </w:pPr>
          </w:p>
        </w:tc>
      </w:tr>
    </w:tbl>
    <w:p w14:paraId="1C7F9339" w14:textId="64C7AA4F" w:rsidR="00905F8C" w:rsidRPr="00731483" w:rsidRDefault="00905F8C" w:rsidP="00905F8C">
      <w:pPr>
        <w:spacing w:after="0" w:line="260" w:lineRule="atLeast"/>
        <w:rPr>
          <w:rFonts w:ascii="Verdana" w:hAnsi="Verdana" w:cs="Arial"/>
          <w:b/>
          <w:iCs/>
          <w:color w:val="000000" w:themeColor="text1"/>
          <w:sz w:val="18"/>
          <w:szCs w:val="18"/>
        </w:rPr>
      </w:pPr>
    </w:p>
    <w:p w14:paraId="0BFDA8CD" w14:textId="0484848C" w:rsidR="00C76FBF" w:rsidRPr="00CC5FF3" w:rsidRDefault="003F2703" w:rsidP="00C76FBF">
      <w:pPr>
        <w:spacing w:after="0" w:line="260" w:lineRule="atLeast"/>
        <w:rPr>
          <w:rFonts w:ascii="Verdana" w:hAnsi="Verdana" w:cs="Arial"/>
          <w:b/>
          <w:iCs/>
          <w:color w:val="000000" w:themeColor="text1"/>
          <w:sz w:val="18"/>
          <w:szCs w:val="18"/>
          <w:u w:val="single"/>
        </w:rPr>
      </w:pPr>
      <w:r>
        <w:rPr>
          <w:rFonts w:ascii="Verdana" w:hAnsi="Verdana" w:cs="Arial"/>
          <w:b/>
          <w:iCs/>
          <w:color w:val="000000" w:themeColor="text1"/>
          <w:sz w:val="18"/>
          <w:szCs w:val="18"/>
        </w:rPr>
        <w:t xml:space="preserve">b. </w:t>
      </w:r>
      <w:r w:rsidR="00CC5FF3">
        <w:rPr>
          <w:rFonts w:ascii="Verdana" w:hAnsi="Verdana" w:cs="Arial"/>
          <w:b/>
          <w:iCs/>
          <w:color w:val="000000" w:themeColor="text1"/>
          <w:sz w:val="18"/>
          <w:szCs w:val="18"/>
        </w:rPr>
        <w:t>T</w:t>
      </w:r>
      <w:r w:rsidR="00C76FBF" w:rsidRPr="00CC5FF3">
        <w:rPr>
          <w:rFonts w:ascii="Verdana" w:hAnsi="Verdana" w:cs="Arial"/>
          <w:b/>
          <w:iCs/>
          <w:color w:val="000000" w:themeColor="text1"/>
          <w:sz w:val="18"/>
          <w:szCs w:val="18"/>
        </w:rPr>
        <w:t xml:space="preserve">erminals </w:t>
      </w:r>
      <w:r w:rsidR="00C76FBF" w:rsidRPr="00CC5FF3">
        <w:rPr>
          <w:rFonts w:ascii="Verdana" w:eastAsia="Times New Roman" w:hAnsi="Verdana" w:cs="Arial"/>
          <w:b/>
          <w:color w:val="000000"/>
          <w:sz w:val="18"/>
          <w:szCs w:val="18"/>
          <w:lang w:eastAsia="nl-NL"/>
        </w:rPr>
        <w:t>die zelf geen AFIR-status hebben maar wel bijdragen aan de AFIR-verplichting op havenniveau.</w:t>
      </w:r>
    </w:p>
    <w:p w14:paraId="5542A49F" w14:textId="4B23B1F0" w:rsidR="00905F8C" w:rsidRDefault="00C76FBF" w:rsidP="00C76FBF">
      <w:pPr>
        <w:rPr>
          <w:rFonts w:ascii="Verdana" w:eastAsia="Times New Roman" w:hAnsi="Verdana" w:cs="Arial"/>
          <w:i/>
          <w:iCs/>
          <w:color w:val="000000"/>
          <w:sz w:val="18"/>
          <w:szCs w:val="18"/>
          <w:lang w:eastAsia="nl-NL"/>
        </w:rPr>
      </w:pPr>
      <w:r w:rsidRPr="00C76FBF">
        <w:rPr>
          <w:rFonts w:ascii="Verdana" w:eastAsia="Times New Roman" w:hAnsi="Verdana" w:cs="Arial"/>
          <w:color w:val="000000"/>
          <w:sz w:val="18"/>
          <w:szCs w:val="18"/>
          <w:lang w:eastAsia="nl-NL"/>
        </w:rPr>
        <w:t>Om voor subsidie in aanmerking te komen gelden voor deze terminals de volgende twee specifieke voorwaarden:</w:t>
      </w:r>
      <w:r w:rsidRPr="00C76FBF">
        <w:rPr>
          <w:rFonts w:ascii="Verdana" w:eastAsia="Times New Roman" w:hAnsi="Verdana" w:cs="Arial"/>
          <w:color w:val="000000"/>
          <w:sz w:val="18"/>
          <w:szCs w:val="18"/>
          <w:lang w:eastAsia="nl-NL"/>
        </w:rPr>
        <w:br/>
      </w:r>
      <w:r w:rsidRPr="00C76FBF">
        <w:rPr>
          <w:rFonts w:ascii="Verdana" w:hAnsi="Verdana"/>
          <w:sz w:val="18"/>
          <w:szCs w:val="18"/>
          <w:shd w:val="clear" w:color="auto" w:fill="F3F3F3"/>
        </w:rPr>
        <w:t>1</w:t>
      </w:r>
      <w:r w:rsidRPr="00C76FBF">
        <w:rPr>
          <w:rFonts w:ascii="Verdana" w:hAnsi="Verdana"/>
          <w:sz w:val="18"/>
          <w:szCs w:val="18"/>
        </w:rPr>
        <w:t xml:space="preserve">. </w:t>
      </w:r>
      <w:r>
        <w:rPr>
          <w:rFonts w:ascii="Verdana" w:hAnsi="Verdana"/>
          <w:sz w:val="18"/>
          <w:szCs w:val="18"/>
        </w:rPr>
        <w:t>Het overleggen van g</w:t>
      </w:r>
      <w:r w:rsidRPr="00C76FBF">
        <w:rPr>
          <w:rFonts w:ascii="Verdana" w:hAnsi="Verdana"/>
          <w:sz w:val="18"/>
          <w:szCs w:val="18"/>
        </w:rPr>
        <w:t xml:space="preserve">egevens waaruit blijkt dat er in 2023 minimaal 50 zeeschepen de terminal aangedaan hebben; deze zeeschepen hoeven niet groter te zijn dan 5.000 brutoton </w:t>
      </w:r>
      <w:r w:rsidRPr="00C76FBF">
        <w:rPr>
          <w:rFonts w:ascii="Verdana" w:hAnsi="Verdana"/>
          <w:b/>
          <w:bCs/>
          <w:sz w:val="18"/>
          <w:szCs w:val="18"/>
        </w:rPr>
        <w:t>en</w:t>
      </w:r>
      <w:r w:rsidRPr="00C76FBF">
        <w:rPr>
          <w:rFonts w:ascii="Verdana" w:hAnsi="Verdana"/>
          <w:sz w:val="18"/>
          <w:szCs w:val="18"/>
        </w:rPr>
        <w:br/>
        <w:t>2. Een verklaring van de havenbeheerder waarin staat dat het realiseren van deze walstroomvoorzieningen nodig is om op havenniveau te kunnen voldoen aan de verplichting uit de AFIR-verordening.</w:t>
      </w:r>
      <w:r>
        <w:rPr>
          <w:rFonts w:ascii="Verdana" w:hAnsi="Verdana"/>
          <w:sz w:val="18"/>
          <w:szCs w:val="18"/>
        </w:rPr>
        <w:t xml:space="preserve"> </w:t>
      </w:r>
      <w:r w:rsidRPr="00C76FBF">
        <w:rPr>
          <w:rFonts w:ascii="Verdana" w:hAnsi="Verdana"/>
          <w:i/>
          <w:iCs/>
          <w:sz w:val="18"/>
          <w:szCs w:val="18"/>
        </w:rPr>
        <w:t>U d</w:t>
      </w:r>
      <w:r w:rsidR="00905F8C" w:rsidRPr="00731483">
        <w:rPr>
          <w:rFonts w:ascii="Verdana" w:eastAsia="Times New Roman" w:hAnsi="Verdana" w:cs="Arial"/>
          <w:i/>
          <w:iCs/>
          <w:color w:val="000000"/>
          <w:sz w:val="18"/>
          <w:szCs w:val="18"/>
          <w:lang w:eastAsia="nl-NL"/>
        </w:rPr>
        <w:t xml:space="preserve">ient hiervoor het RVO format te gebruiken </w:t>
      </w:r>
      <w:r>
        <w:rPr>
          <w:rFonts w:ascii="Verdana" w:eastAsia="Times New Roman" w:hAnsi="Verdana" w:cs="Arial"/>
          <w:i/>
          <w:iCs/>
          <w:color w:val="000000"/>
          <w:sz w:val="18"/>
          <w:szCs w:val="18"/>
          <w:lang w:eastAsia="nl-NL"/>
        </w:rPr>
        <w:t>“</w:t>
      </w:r>
      <w:r w:rsidR="00905F8C" w:rsidRPr="00731483">
        <w:rPr>
          <w:rFonts w:ascii="Verdana" w:eastAsia="Times New Roman" w:hAnsi="Verdana" w:cs="Arial"/>
          <w:i/>
          <w:iCs/>
          <w:color w:val="000000"/>
          <w:sz w:val="18"/>
          <w:szCs w:val="18"/>
          <w:lang w:eastAsia="nl-NL"/>
        </w:rPr>
        <w:t xml:space="preserve">Verklaring niet AFIR terminals die </w:t>
      </w:r>
      <w:r w:rsidR="00905F8C" w:rsidRPr="00731483">
        <w:rPr>
          <w:rFonts w:ascii="Verdana" w:eastAsia="Times New Roman" w:hAnsi="Verdana" w:cs="Arial"/>
          <w:color w:val="000000"/>
          <w:sz w:val="18"/>
          <w:szCs w:val="18"/>
          <w:lang w:eastAsia="nl-NL"/>
        </w:rPr>
        <w:t>wel bijdragen aan de AFIR-verplichting op havenniveau</w:t>
      </w:r>
      <w:r>
        <w:rPr>
          <w:rFonts w:ascii="Verdana" w:eastAsia="Times New Roman" w:hAnsi="Verdana" w:cs="Arial"/>
          <w:color w:val="000000"/>
          <w:sz w:val="18"/>
          <w:szCs w:val="18"/>
          <w:lang w:eastAsia="nl-NL"/>
        </w:rPr>
        <w:t>”</w:t>
      </w:r>
      <w:r w:rsidR="00905F8C" w:rsidRPr="00731483">
        <w:rPr>
          <w:rFonts w:ascii="Verdana" w:eastAsia="Times New Roman" w:hAnsi="Verdana" w:cs="Arial"/>
          <w:color w:val="000000"/>
          <w:sz w:val="18"/>
          <w:szCs w:val="18"/>
          <w:lang w:eastAsia="nl-NL"/>
        </w:rPr>
        <w:t>. D</w:t>
      </w:r>
      <w:r w:rsidR="00905F8C" w:rsidRPr="00731483">
        <w:rPr>
          <w:rFonts w:ascii="Verdana" w:eastAsia="Times New Roman" w:hAnsi="Verdana" w:cs="Arial"/>
          <w:i/>
          <w:iCs/>
          <w:color w:val="000000"/>
          <w:sz w:val="18"/>
          <w:szCs w:val="18"/>
          <w:lang w:eastAsia="nl-NL"/>
        </w:rPr>
        <w:t>eze is als download beschikbaar</w:t>
      </w:r>
      <w:r w:rsidR="00CC5FF3">
        <w:rPr>
          <w:rFonts w:ascii="Verdana" w:eastAsia="Times New Roman" w:hAnsi="Verdana" w:cs="Arial"/>
          <w:i/>
          <w:iCs/>
          <w:color w:val="000000"/>
          <w:sz w:val="18"/>
          <w:szCs w:val="18"/>
          <w:lang w:eastAsia="nl-NL"/>
        </w:rPr>
        <w:t>.</w:t>
      </w:r>
    </w:p>
    <w:p w14:paraId="336E1AA8" w14:textId="6737AD23" w:rsidR="00CC5FF3" w:rsidRPr="003F2703" w:rsidRDefault="00CC5FF3" w:rsidP="00F630E4">
      <w:pPr>
        <w:spacing w:after="0"/>
        <w:rPr>
          <w:rFonts w:ascii="Verdana" w:eastAsia="Times New Roman" w:hAnsi="Verdana" w:cs="Arial"/>
          <w:color w:val="000000"/>
          <w:sz w:val="18"/>
          <w:szCs w:val="18"/>
          <w:lang w:eastAsia="nl-NL"/>
        </w:rPr>
      </w:pPr>
      <w:r w:rsidRPr="003F2703">
        <w:rPr>
          <w:rFonts w:ascii="Verdana" w:eastAsia="Times New Roman" w:hAnsi="Verdana" w:cs="Arial"/>
          <w:color w:val="000000"/>
          <w:sz w:val="18"/>
          <w:szCs w:val="18"/>
          <w:lang w:eastAsia="nl-NL"/>
        </w:rPr>
        <w:t>Hieronder kunt u een toelichting geven</w:t>
      </w:r>
      <w:r w:rsidR="003F2703" w:rsidRPr="003F2703">
        <w:rPr>
          <w:rFonts w:ascii="Verdana" w:eastAsia="Times New Roman" w:hAnsi="Verdana" w:cs="Arial"/>
          <w:color w:val="000000"/>
          <w:sz w:val="18"/>
          <w:szCs w:val="18"/>
          <w:lang w:eastAsia="nl-NL"/>
        </w:rPr>
        <w:t xml:space="preserve"> hoe </w:t>
      </w:r>
      <w:r w:rsidR="003F2703" w:rsidRPr="003F2703">
        <w:rPr>
          <w:rFonts w:ascii="Verdana" w:hAnsi="Verdana" w:cs="Arial"/>
          <w:color w:val="333333"/>
          <w:sz w:val="18"/>
          <w:szCs w:val="18"/>
          <w:shd w:val="clear" w:color="auto" w:fill="FFFFFF"/>
        </w:rPr>
        <w:t>de walstroomvoorziening straks bij</w:t>
      </w:r>
      <w:r w:rsidR="003F2703">
        <w:rPr>
          <w:rFonts w:ascii="Verdana" w:hAnsi="Verdana" w:cs="Arial"/>
          <w:color w:val="333333"/>
          <w:sz w:val="18"/>
          <w:szCs w:val="18"/>
          <w:shd w:val="clear" w:color="auto" w:fill="FFFFFF"/>
        </w:rPr>
        <w:t>draagt</w:t>
      </w:r>
      <w:r w:rsidR="003F2703" w:rsidRPr="003F2703">
        <w:rPr>
          <w:rFonts w:ascii="Verdana" w:hAnsi="Verdana" w:cs="Arial"/>
          <w:color w:val="333333"/>
          <w:sz w:val="18"/>
          <w:szCs w:val="18"/>
          <w:shd w:val="clear" w:color="auto" w:fill="FFFFFF"/>
        </w:rPr>
        <w:t xml:space="preserve"> aan de AFIR-verplichting in de haven waar de walstroomvoorziening komt</w:t>
      </w:r>
    </w:p>
    <w:tbl>
      <w:tblPr>
        <w:tblStyle w:val="Tabelraster"/>
        <w:tblW w:w="0" w:type="auto"/>
        <w:tblLayout w:type="fixed"/>
        <w:tblLook w:val="04A0" w:firstRow="1" w:lastRow="0" w:firstColumn="1" w:lastColumn="0" w:noHBand="0" w:noVBand="1"/>
      </w:tblPr>
      <w:tblGrid>
        <w:gridCol w:w="9060"/>
      </w:tblGrid>
      <w:tr w:rsidR="009A3950" w:rsidRPr="00731483" w14:paraId="64AAA028" w14:textId="77777777" w:rsidTr="005D71B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6097A6D" w14:textId="0F39BADC" w:rsidR="009A3950" w:rsidRPr="00731483" w:rsidRDefault="009A3950" w:rsidP="005D71BA">
            <w:pPr>
              <w:spacing w:after="0" w:line="240" w:lineRule="exact"/>
              <w:rPr>
                <w:rFonts w:ascii="Verdana" w:hAnsi="Verdana"/>
                <w:sz w:val="18"/>
                <w:szCs w:val="18"/>
              </w:rPr>
            </w:pPr>
          </w:p>
        </w:tc>
      </w:tr>
    </w:tbl>
    <w:p w14:paraId="14BBBD40" w14:textId="779D6C04" w:rsidR="000F3941" w:rsidRPr="00731483" w:rsidRDefault="000F6468" w:rsidP="00F630E4">
      <w:pPr>
        <w:pStyle w:val="Kop1"/>
        <w:spacing w:before="360" w:after="120" w:line="240" w:lineRule="exact"/>
        <w:rPr>
          <w:rFonts w:ascii="Verdana" w:hAnsi="Verdana"/>
          <w:sz w:val="18"/>
          <w:szCs w:val="18"/>
        </w:rPr>
      </w:pPr>
      <w:r w:rsidRPr="00731483">
        <w:rPr>
          <w:rFonts w:ascii="Verdana" w:hAnsi="Verdana"/>
          <w:sz w:val="18"/>
          <w:szCs w:val="18"/>
        </w:rPr>
        <w:t>2</w:t>
      </w:r>
      <w:r w:rsidR="000F3941" w:rsidRPr="00731483">
        <w:rPr>
          <w:rFonts w:ascii="Verdana" w:hAnsi="Verdana"/>
          <w:sz w:val="18"/>
          <w:szCs w:val="18"/>
        </w:rPr>
        <w:t xml:space="preserve">. </w:t>
      </w:r>
      <w:r w:rsidR="002C4A70" w:rsidRPr="00731483">
        <w:rPr>
          <w:rFonts w:ascii="Verdana" w:hAnsi="Verdana"/>
          <w:sz w:val="18"/>
          <w:szCs w:val="18"/>
        </w:rPr>
        <w:t xml:space="preserve">   </w:t>
      </w:r>
      <w:r w:rsidRPr="00731483">
        <w:rPr>
          <w:rFonts w:ascii="Verdana" w:hAnsi="Verdana"/>
          <w:sz w:val="18"/>
          <w:szCs w:val="18"/>
        </w:rPr>
        <w:t>Betrokken</w:t>
      </w:r>
      <w:r w:rsidR="000F3941" w:rsidRPr="00731483">
        <w:rPr>
          <w:rFonts w:ascii="Verdana" w:hAnsi="Verdana"/>
          <w:sz w:val="18"/>
          <w:szCs w:val="18"/>
        </w:rPr>
        <w:t xml:space="preserve"> partijen</w:t>
      </w:r>
    </w:p>
    <w:p w14:paraId="0157FAEC" w14:textId="7A5E45FE" w:rsidR="000F3941" w:rsidRPr="00731483" w:rsidRDefault="000F6468" w:rsidP="00046599">
      <w:pPr>
        <w:spacing w:after="0" w:line="240" w:lineRule="exact"/>
        <w:rPr>
          <w:rFonts w:ascii="Verdana" w:hAnsi="Verdana"/>
          <w:sz w:val="18"/>
          <w:szCs w:val="18"/>
          <w:u w:val="single"/>
        </w:rPr>
      </w:pPr>
      <w:r w:rsidRPr="00731483">
        <w:rPr>
          <w:rFonts w:ascii="Verdana" w:hAnsi="Verdana"/>
          <w:sz w:val="18"/>
          <w:szCs w:val="18"/>
          <w:u w:val="single"/>
        </w:rPr>
        <w:t>2</w:t>
      </w:r>
      <w:r w:rsidR="000F3941" w:rsidRPr="00731483">
        <w:rPr>
          <w:rFonts w:ascii="Verdana" w:hAnsi="Verdana"/>
          <w:sz w:val="18"/>
          <w:szCs w:val="18"/>
          <w:u w:val="single"/>
        </w:rPr>
        <w:t xml:space="preserve">.1 </w:t>
      </w:r>
      <w:r w:rsidR="002C4A70" w:rsidRPr="00731483">
        <w:rPr>
          <w:rFonts w:ascii="Verdana" w:hAnsi="Verdana"/>
          <w:sz w:val="18"/>
          <w:szCs w:val="18"/>
          <w:u w:val="single"/>
        </w:rPr>
        <w:t xml:space="preserve"> </w:t>
      </w:r>
      <w:r w:rsidR="000F3941" w:rsidRPr="00731483">
        <w:rPr>
          <w:rFonts w:ascii="Verdana" w:hAnsi="Verdana"/>
          <w:sz w:val="18"/>
          <w:szCs w:val="18"/>
          <w:u w:val="single"/>
        </w:rPr>
        <w:t xml:space="preserve">Geef een beschrijving van de aanvragende </w:t>
      </w:r>
      <w:r w:rsidRPr="00731483">
        <w:rPr>
          <w:rFonts w:ascii="Verdana" w:hAnsi="Verdana"/>
          <w:sz w:val="18"/>
          <w:szCs w:val="18"/>
          <w:u w:val="single"/>
        </w:rPr>
        <w:t>organisatie</w:t>
      </w:r>
      <w:r w:rsidR="000F3941" w:rsidRPr="00731483">
        <w:rPr>
          <w:rFonts w:ascii="Verdana" w:hAnsi="Verdana"/>
          <w:sz w:val="18"/>
          <w:szCs w:val="18"/>
          <w:u w:val="single"/>
        </w:rPr>
        <w:t>.</w:t>
      </w:r>
    </w:p>
    <w:p w14:paraId="2741EBD4" w14:textId="661D309E" w:rsidR="000F3941" w:rsidRPr="00731483" w:rsidRDefault="000F3941" w:rsidP="00046599">
      <w:pPr>
        <w:spacing w:after="0" w:line="240" w:lineRule="exact"/>
        <w:rPr>
          <w:rFonts w:ascii="Verdana" w:hAnsi="Verdana"/>
          <w:i/>
          <w:sz w:val="18"/>
          <w:szCs w:val="18"/>
        </w:rPr>
      </w:pPr>
      <w:r w:rsidRPr="00731483">
        <w:rPr>
          <w:rFonts w:ascii="Verdana" w:hAnsi="Verdana"/>
          <w:i/>
          <w:sz w:val="18"/>
          <w:szCs w:val="18"/>
        </w:rPr>
        <w:t xml:space="preserve">Geef een beschrijving van uw </w:t>
      </w:r>
      <w:r w:rsidR="000F6468" w:rsidRPr="00731483">
        <w:rPr>
          <w:rFonts w:ascii="Verdana" w:hAnsi="Verdana"/>
          <w:i/>
          <w:sz w:val="18"/>
          <w:szCs w:val="18"/>
        </w:rPr>
        <w:t>organisatie</w:t>
      </w:r>
      <w:r w:rsidRPr="00731483">
        <w:rPr>
          <w:rFonts w:ascii="Verdana" w:hAnsi="Verdana"/>
          <w:i/>
          <w:sz w:val="18"/>
          <w:szCs w:val="18"/>
        </w:rPr>
        <w:t>, w</w:t>
      </w:r>
      <w:r w:rsidR="000F6468" w:rsidRPr="00731483">
        <w:rPr>
          <w:rFonts w:ascii="Verdana" w:hAnsi="Verdana"/>
          <w:i/>
          <w:sz w:val="18"/>
          <w:szCs w:val="18"/>
        </w:rPr>
        <w:t>elke rol u heeft in het project zowel tijdens als na de aanleg van de walstroomvoorziening</w:t>
      </w:r>
      <w:r w:rsidRPr="00731483">
        <w:rPr>
          <w:rFonts w:ascii="Verdana" w:hAnsi="Verdana"/>
          <w:i/>
          <w:sz w:val="18"/>
          <w:szCs w:val="18"/>
        </w:rPr>
        <w:t>.</w:t>
      </w:r>
      <w:r w:rsidR="00E72BD0" w:rsidRPr="00731483">
        <w:rPr>
          <w:rFonts w:ascii="Verdana" w:hAnsi="Verdana"/>
          <w:i/>
          <w:sz w:val="18"/>
          <w:szCs w:val="18"/>
        </w:rPr>
        <w:t xml:space="preserve"> Maak ook duidelijk of uw organisatie publiek of privaat is.</w:t>
      </w:r>
      <w:r w:rsidR="00594076" w:rsidRPr="00731483">
        <w:rPr>
          <w:rFonts w:ascii="Verdana" w:hAnsi="Verdana"/>
          <w:i/>
          <w:sz w:val="18"/>
          <w:szCs w:val="18"/>
        </w:rPr>
        <w:br/>
      </w:r>
      <w:r w:rsidR="00594076" w:rsidRPr="00731483">
        <w:rPr>
          <w:rFonts w:ascii="Verdana" w:hAnsi="Verdana"/>
          <w:i/>
          <w:sz w:val="18"/>
          <w:szCs w:val="18"/>
        </w:rPr>
        <w:br/>
      </w:r>
      <w:r w:rsidR="00594076" w:rsidRPr="00731483">
        <w:rPr>
          <w:rFonts w:ascii="Verdana" w:hAnsi="Verdana"/>
          <w:bCs/>
          <w:iCs/>
          <w:color w:val="000000" w:themeColor="text1"/>
          <w:sz w:val="18"/>
          <w:szCs w:val="18"/>
        </w:rPr>
        <w:t>Toelichting: subsidie kan ook aangevraagd worden door een rechtspersoon die niet de exploitant van de betreffende terminal is (zoals bijvoorbeeld een havenbeheerder of een energieleverancier). In dat geval moet bij de aanvraag een verklaring van de exploitant worden overgelegd dat wordt ingestemd met de subsidieaanvraag.</w:t>
      </w:r>
    </w:p>
    <w:tbl>
      <w:tblPr>
        <w:tblStyle w:val="Tabelraster"/>
        <w:tblW w:w="0" w:type="auto"/>
        <w:tblLayout w:type="fixed"/>
        <w:tblLook w:val="04A0" w:firstRow="1" w:lastRow="0" w:firstColumn="1" w:lastColumn="0" w:noHBand="0" w:noVBand="1"/>
      </w:tblPr>
      <w:tblGrid>
        <w:gridCol w:w="9060"/>
        <w:gridCol w:w="9060"/>
      </w:tblGrid>
      <w:tr w:rsidR="00594076" w:rsidRPr="00731483" w14:paraId="115C3BBF" w14:textId="7F8CCD43" w:rsidTr="00594076">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5D0ABD0" w14:textId="478B3409" w:rsidR="00594076" w:rsidRPr="00731483" w:rsidRDefault="00594076" w:rsidP="00345F4E">
            <w:pPr>
              <w:spacing w:after="0" w:line="240" w:lineRule="exact"/>
              <w:rPr>
                <w:rFonts w:ascii="Verdana" w:hAnsi="Verdana"/>
                <w:sz w:val="18"/>
                <w:szCs w:val="18"/>
              </w:rPr>
            </w:pPr>
          </w:p>
        </w:tc>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7AB7647" w14:textId="77777777" w:rsidR="00594076" w:rsidRPr="00731483" w:rsidRDefault="00594076" w:rsidP="00345F4E">
            <w:pPr>
              <w:spacing w:after="0" w:line="240" w:lineRule="exact"/>
              <w:rPr>
                <w:rFonts w:ascii="Verdana" w:hAnsi="Verdana"/>
                <w:sz w:val="18"/>
                <w:szCs w:val="18"/>
              </w:rPr>
            </w:pPr>
          </w:p>
        </w:tc>
      </w:tr>
    </w:tbl>
    <w:p w14:paraId="18E6D13A" w14:textId="77777777" w:rsidR="00046599" w:rsidRPr="00731483" w:rsidRDefault="00046599" w:rsidP="00046599">
      <w:pPr>
        <w:spacing w:after="0" w:line="240" w:lineRule="exact"/>
        <w:rPr>
          <w:rFonts w:ascii="Verdana" w:hAnsi="Verdana"/>
          <w:sz w:val="18"/>
          <w:szCs w:val="18"/>
          <w:u w:val="single"/>
        </w:rPr>
      </w:pPr>
    </w:p>
    <w:p w14:paraId="2700F16B" w14:textId="6D45D700" w:rsidR="000F3941" w:rsidRPr="00731483" w:rsidRDefault="000F6468" w:rsidP="00046599">
      <w:pPr>
        <w:spacing w:after="0" w:line="240" w:lineRule="exact"/>
        <w:rPr>
          <w:rFonts w:ascii="Verdana" w:hAnsi="Verdana"/>
          <w:sz w:val="18"/>
          <w:szCs w:val="18"/>
          <w:u w:val="single"/>
        </w:rPr>
      </w:pPr>
      <w:r w:rsidRPr="00731483">
        <w:rPr>
          <w:rFonts w:ascii="Verdana" w:hAnsi="Verdana"/>
          <w:sz w:val="18"/>
          <w:szCs w:val="18"/>
          <w:u w:val="single"/>
        </w:rPr>
        <w:t>2</w:t>
      </w:r>
      <w:r w:rsidR="000F3941" w:rsidRPr="00731483">
        <w:rPr>
          <w:rFonts w:ascii="Verdana" w:hAnsi="Verdana"/>
          <w:sz w:val="18"/>
          <w:szCs w:val="18"/>
          <w:u w:val="single"/>
        </w:rPr>
        <w:t xml:space="preserve">.2 </w:t>
      </w:r>
      <w:r w:rsidR="002C4A70" w:rsidRPr="00731483">
        <w:rPr>
          <w:rFonts w:ascii="Verdana" w:hAnsi="Verdana"/>
          <w:sz w:val="18"/>
          <w:szCs w:val="18"/>
          <w:u w:val="single"/>
        </w:rPr>
        <w:t xml:space="preserve"> </w:t>
      </w:r>
      <w:r w:rsidR="00E02AEA" w:rsidRPr="00731483">
        <w:rPr>
          <w:rFonts w:ascii="Verdana" w:hAnsi="Verdana"/>
          <w:sz w:val="18"/>
          <w:szCs w:val="18"/>
          <w:u w:val="single"/>
        </w:rPr>
        <w:t>A</w:t>
      </w:r>
      <w:r w:rsidRPr="00731483">
        <w:rPr>
          <w:rFonts w:ascii="Verdana" w:hAnsi="Verdana"/>
          <w:sz w:val="18"/>
          <w:szCs w:val="18"/>
          <w:u w:val="single"/>
        </w:rPr>
        <w:t>ndere betrokken partijen</w:t>
      </w:r>
    </w:p>
    <w:p w14:paraId="6A3A6D33" w14:textId="6A2AEB10" w:rsidR="000F3941" w:rsidRPr="00731483" w:rsidRDefault="000F3941" w:rsidP="00046599">
      <w:pPr>
        <w:spacing w:after="0" w:line="240" w:lineRule="exact"/>
        <w:rPr>
          <w:rFonts w:ascii="Verdana" w:hAnsi="Verdana"/>
          <w:i/>
          <w:sz w:val="18"/>
          <w:szCs w:val="18"/>
        </w:rPr>
      </w:pPr>
      <w:r w:rsidRPr="00731483">
        <w:rPr>
          <w:rFonts w:ascii="Verdana" w:hAnsi="Verdana"/>
          <w:i/>
          <w:sz w:val="18"/>
          <w:szCs w:val="18"/>
        </w:rPr>
        <w:t xml:space="preserve">Benoem </w:t>
      </w:r>
      <w:r w:rsidR="000F6468" w:rsidRPr="00731483">
        <w:rPr>
          <w:rFonts w:ascii="Verdana" w:hAnsi="Verdana"/>
          <w:i/>
          <w:sz w:val="18"/>
          <w:szCs w:val="18"/>
        </w:rPr>
        <w:t>welke andere partijen betrokken zijn of worden bij de voorbereiding, aanleg en exploitatie van de walstroomvoorziening</w:t>
      </w:r>
      <w:r w:rsidR="00193B83" w:rsidRPr="00731483">
        <w:rPr>
          <w:rFonts w:ascii="Verdana" w:hAnsi="Verdana"/>
          <w:i/>
          <w:sz w:val="18"/>
          <w:szCs w:val="18"/>
        </w:rPr>
        <w:t xml:space="preserve"> (naam en type organisatie)</w:t>
      </w:r>
      <w:r w:rsidRPr="00731483">
        <w:rPr>
          <w:rFonts w:ascii="Verdana" w:hAnsi="Verdana"/>
          <w:i/>
          <w:sz w:val="18"/>
          <w:szCs w:val="18"/>
        </w:rPr>
        <w:t>.</w:t>
      </w:r>
      <w:r w:rsidR="000F6468" w:rsidRPr="00731483">
        <w:rPr>
          <w:rFonts w:ascii="Verdana" w:hAnsi="Verdana"/>
          <w:i/>
          <w:sz w:val="18"/>
          <w:szCs w:val="18"/>
        </w:rPr>
        <w:t xml:space="preserve"> Omschrijf ook</w:t>
      </w:r>
      <w:r w:rsidR="00193B83" w:rsidRPr="00731483">
        <w:rPr>
          <w:rFonts w:ascii="Verdana" w:hAnsi="Verdana"/>
          <w:i/>
          <w:sz w:val="18"/>
          <w:szCs w:val="18"/>
        </w:rPr>
        <w:t xml:space="preserve"> hun algemene kernactiviteiten,</w:t>
      </w:r>
      <w:r w:rsidR="000F6468" w:rsidRPr="00731483">
        <w:rPr>
          <w:rFonts w:ascii="Verdana" w:hAnsi="Verdana"/>
          <w:i/>
          <w:sz w:val="18"/>
          <w:szCs w:val="18"/>
        </w:rPr>
        <w:t xml:space="preserve"> hun rol</w:t>
      </w:r>
      <w:r w:rsidR="00193B83" w:rsidRPr="00731483">
        <w:rPr>
          <w:rFonts w:ascii="Verdana" w:hAnsi="Verdana"/>
          <w:i/>
          <w:sz w:val="18"/>
          <w:szCs w:val="18"/>
        </w:rPr>
        <w:t xml:space="preserve"> binnen het project,</w:t>
      </w:r>
      <w:r w:rsidR="00F50AC4" w:rsidRPr="00731483">
        <w:rPr>
          <w:rFonts w:ascii="Verdana" w:hAnsi="Verdana"/>
          <w:i/>
          <w:sz w:val="18"/>
          <w:szCs w:val="18"/>
        </w:rPr>
        <w:t xml:space="preserve"> </w:t>
      </w:r>
      <w:r w:rsidR="000F6468" w:rsidRPr="00731483">
        <w:rPr>
          <w:rFonts w:ascii="Verdana" w:hAnsi="Verdana"/>
          <w:i/>
          <w:sz w:val="18"/>
          <w:szCs w:val="18"/>
        </w:rPr>
        <w:t>en</w:t>
      </w:r>
      <w:r w:rsidR="00193B83" w:rsidRPr="00731483">
        <w:rPr>
          <w:rFonts w:ascii="Verdana" w:hAnsi="Verdana"/>
          <w:i/>
          <w:sz w:val="18"/>
          <w:szCs w:val="18"/>
        </w:rPr>
        <w:t xml:space="preserve"> voor welk onderdeel ze</w:t>
      </w:r>
      <w:r w:rsidR="000F6468" w:rsidRPr="00731483">
        <w:rPr>
          <w:rFonts w:ascii="Verdana" w:hAnsi="Verdana"/>
          <w:i/>
          <w:sz w:val="18"/>
          <w:szCs w:val="18"/>
        </w:rPr>
        <w:t xml:space="preserve"> verantwoord</w:t>
      </w:r>
      <w:r w:rsidR="00AF256D" w:rsidRPr="00731483">
        <w:rPr>
          <w:rFonts w:ascii="Verdana" w:hAnsi="Verdana"/>
          <w:i/>
          <w:sz w:val="18"/>
          <w:szCs w:val="18"/>
        </w:rPr>
        <w:t>e</w:t>
      </w:r>
      <w:r w:rsidR="000F6468" w:rsidRPr="00731483">
        <w:rPr>
          <w:rFonts w:ascii="Verdana" w:hAnsi="Verdana"/>
          <w:i/>
          <w:sz w:val="18"/>
          <w:szCs w:val="18"/>
        </w:rPr>
        <w:t>lijkheid</w:t>
      </w:r>
      <w:r w:rsidR="00193B83" w:rsidRPr="00731483">
        <w:rPr>
          <w:rFonts w:ascii="Verdana" w:hAnsi="Verdana"/>
          <w:i/>
          <w:sz w:val="18"/>
          <w:szCs w:val="18"/>
        </w:rPr>
        <w:t xml:space="preserve"> </w:t>
      </w:r>
      <w:r w:rsidR="00BE0E40" w:rsidRPr="00731483">
        <w:rPr>
          <w:rFonts w:ascii="Verdana" w:hAnsi="Verdana"/>
          <w:i/>
          <w:sz w:val="18"/>
          <w:szCs w:val="18"/>
        </w:rPr>
        <w:t>zijn?</w:t>
      </w:r>
    </w:p>
    <w:p w14:paraId="52E5F530" w14:textId="77777777" w:rsidR="00F630E4" w:rsidRPr="00731483" w:rsidRDefault="00F630E4" w:rsidP="00046599">
      <w:pPr>
        <w:spacing w:after="0" w:line="240" w:lineRule="exact"/>
        <w:rPr>
          <w:rFonts w:ascii="Verdana" w:hAnsi="Verdana"/>
          <w:i/>
          <w:sz w:val="18"/>
          <w:szCs w:val="18"/>
        </w:rPr>
      </w:pPr>
    </w:p>
    <w:p w14:paraId="4A01FF75" w14:textId="3E4942C1" w:rsidR="00C46098" w:rsidRPr="00731483" w:rsidRDefault="00C46098" w:rsidP="00C46098">
      <w:pPr>
        <w:rPr>
          <w:rFonts w:ascii="Verdana" w:eastAsia="DejaVu Sans" w:hAnsi="Verdana" w:cs="Verdana"/>
          <w:color w:val="000000"/>
          <w:sz w:val="18"/>
          <w:szCs w:val="18"/>
        </w:rPr>
      </w:pPr>
      <w:r w:rsidRPr="00731483">
        <w:rPr>
          <w:rFonts w:ascii="Verdana" w:eastAsia="DejaVu Sans" w:hAnsi="Verdana" w:cs="Verdana"/>
          <w:color w:val="000000"/>
          <w:sz w:val="18"/>
          <w:szCs w:val="18"/>
        </w:rPr>
        <w:t>Samenwerkingsverband</w:t>
      </w:r>
      <w:r w:rsidRPr="00731483">
        <w:rPr>
          <w:rFonts w:ascii="Verdana" w:eastAsia="DejaVu Sans" w:hAnsi="Verdana" w:cs="Verdana"/>
          <w:color w:val="000000"/>
          <w:sz w:val="18"/>
          <w:szCs w:val="18"/>
        </w:rPr>
        <w:br/>
        <w:t>In een samenwerkingsverband is één partij als penvoerder verantwoordelijk voor de communicatie met RVO en de verdeling van de ontvangen subsidiegelden over de betrokken partijen.</w:t>
      </w:r>
      <w:r w:rsidRPr="00731483">
        <w:rPr>
          <w:rFonts w:ascii="Verdana" w:hAnsi="Verdana" w:cs="Arial"/>
          <w:color w:val="000000"/>
          <w:sz w:val="18"/>
          <w:szCs w:val="18"/>
        </w:rPr>
        <w:t xml:space="preserve"> De penvoerder moet een bedrijf zijn. De partners doen mee op eigen risico en kosten.</w:t>
      </w:r>
    </w:p>
    <w:p w14:paraId="5F54CD21" w14:textId="427CF807" w:rsidR="00C46098" w:rsidRPr="00731483" w:rsidRDefault="00C46098" w:rsidP="00C46098">
      <w:pPr>
        <w:spacing w:after="0" w:line="240" w:lineRule="exact"/>
        <w:rPr>
          <w:rFonts w:ascii="Verdana" w:hAnsi="Verdana"/>
          <w:i/>
          <w:sz w:val="18"/>
          <w:szCs w:val="18"/>
        </w:rPr>
      </w:pPr>
      <w:r w:rsidRPr="00731483">
        <w:rPr>
          <w:rFonts w:ascii="Verdana" w:hAnsi="Verdana" w:cs="Verdana"/>
          <w:sz w:val="18"/>
          <w:szCs w:val="18"/>
        </w:rPr>
        <w:t>Als er sprake is van een samenwerkingsverband, stuurt de penvoerder van elke deelnemer een machtigingsformulier mee. Iedere deelnemer ondertekent dit formulier.</w:t>
      </w:r>
    </w:p>
    <w:tbl>
      <w:tblPr>
        <w:tblStyle w:val="Tabelraster"/>
        <w:tblW w:w="0" w:type="auto"/>
        <w:tblLayout w:type="fixed"/>
        <w:tblLook w:val="04A0" w:firstRow="1" w:lastRow="0" w:firstColumn="1" w:lastColumn="0" w:noHBand="0" w:noVBand="1"/>
      </w:tblPr>
      <w:tblGrid>
        <w:gridCol w:w="9060"/>
      </w:tblGrid>
      <w:tr w:rsidR="003C1341" w:rsidRPr="00731483" w14:paraId="75D6EDB4"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6368D49" w14:textId="1C02BD37" w:rsidR="003C1341" w:rsidRPr="00731483" w:rsidRDefault="003C1341" w:rsidP="00345F4E">
            <w:pPr>
              <w:spacing w:after="0" w:line="240" w:lineRule="exact"/>
              <w:rPr>
                <w:rFonts w:ascii="Verdana" w:hAnsi="Verdana"/>
                <w:sz w:val="18"/>
                <w:szCs w:val="18"/>
              </w:rPr>
            </w:pPr>
          </w:p>
        </w:tc>
      </w:tr>
    </w:tbl>
    <w:p w14:paraId="293CACCE" w14:textId="77777777" w:rsidR="00915CA0" w:rsidRPr="00731483" w:rsidRDefault="00915CA0" w:rsidP="00046599">
      <w:pPr>
        <w:spacing w:after="0" w:line="240" w:lineRule="exact"/>
        <w:rPr>
          <w:rFonts w:ascii="Verdana" w:hAnsi="Verdana"/>
          <w:sz w:val="18"/>
          <w:szCs w:val="18"/>
          <w:u w:val="single"/>
        </w:rPr>
      </w:pPr>
    </w:p>
    <w:p w14:paraId="60B64CE9" w14:textId="12C63BF0" w:rsidR="00EF2CA4" w:rsidRPr="00731483" w:rsidRDefault="00EF2CA4" w:rsidP="00046599">
      <w:pPr>
        <w:spacing w:after="0" w:line="240" w:lineRule="exact"/>
        <w:rPr>
          <w:rFonts w:ascii="Verdana" w:hAnsi="Verdana"/>
          <w:sz w:val="18"/>
          <w:szCs w:val="18"/>
          <w:u w:val="single"/>
        </w:rPr>
      </w:pPr>
      <w:r w:rsidRPr="00731483">
        <w:rPr>
          <w:rFonts w:ascii="Verdana" w:hAnsi="Verdana"/>
          <w:sz w:val="18"/>
          <w:szCs w:val="18"/>
          <w:u w:val="single"/>
        </w:rPr>
        <w:t>2.</w:t>
      </w:r>
      <w:r w:rsidR="006E4AAD" w:rsidRPr="00731483">
        <w:rPr>
          <w:rFonts w:ascii="Verdana" w:hAnsi="Verdana"/>
          <w:sz w:val="18"/>
          <w:szCs w:val="18"/>
          <w:u w:val="single"/>
        </w:rPr>
        <w:t>3</w:t>
      </w:r>
      <w:r w:rsidR="00BE0E40" w:rsidRPr="00731483">
        <w:rPr>
          <w:rFonts w:ascii="Verdana" w:hAnsi="Verdana"/>
          <w:sz w:val="18"/>
          <w:szCs w:val="18"/>
        </w:rPr>
        <w:t xml:space="preserve"> Geef in een overzicht aan welke deelnemende partijen investeren in de aanleg van de walstroomvoorziening in dit project en welke niet. Geef aan </w:t>
      </w:r>
    </w:p>
    <w:p w14:paraId="5E7C1F1F" w14:textId="6D490DD9" w:rsidR="000F3941" w:rsidRPr="00731483" w:rsidRDefault="00EF2CA4" w:rsidP="00F630E4">
      <w:pPr>
        <w:spacing w:after="0" w:line="240" w:lineRule="exact"/>
        <w:rPr>
          <w:rFonts w:ascii="Verdana" w:hAnsi="Verdana"/>
          <w:i/>
          <w:iCs/>
          <w:sz w:val="18"/>
          <w:szCs w:val="18"/>
        </w:rPr>
      </w:pPr>
      <w:r w:rsidRPr="00731483">
        <w:rPr>
          <w:rFonts w:ascii="Verdana" w:hAnsi="Verdana"/>
          <w:i/>
          <w:iCs/>
          <w:sz w:val="18"/>
          <w:szCs w:val="18"/>
        </w:rPr>
        <w:t>wie daadwerkelijk investeert en eindverantwoordelijk is voor de aanleg van de walstroomvoorziening.</w:t>
      </w:r>
      <w:r w:rsidR="00593914" w:rsidRPr="00731483">
        <w:rPr>
          <w:rFonts w:ascii="Verdana" w:hAnsi="Verdana"/>
          <w:i/>
          <w:iCs/>
          <w:sz w:val="18"/>
          <w:szCs w:val="18"/>
        </w:rPr>
        <w:t xml:space="preserve"> geef dan aan wat uw rol is in het project.</w:t>
      </w:r>
      <w:r w:rsidR="00E17BC7" w:rsidRPr="00731483">
        <w:rPr>
          <w:rFonts w:ascii="Verdana" w:hAnsi="Verdana"/>
          <w:i/>
          <w:iCs/>
          <w:sz w:val="18"/>
          <w:szCs w:val="18"/>
        </w:rPr>
        <w:br/>
      </w:r>
      <w:r w:rsidR="00BE0E40" w:rsidRPr="00731483">
        <w:rPr>
          <w:rFonts w:ascii="Verdana" w:hAnsi="Verdana"/>
          <w:sz w:val="18"/>
          <w:szCs w:val="18"/>
        </w:rPr>
        <w:t>De gespecificeerde begroting per partner dient u als separaat document bij de subsidieaanvraag toe te voegen.</w:t>
      </w:r>
    </w:p>
    <w:tbl>
      <w:tblPr>
        <w:tblStyle w:val="Tabelraster"/>
        <w:tblW w:w="0" w:type="auto"/>
        <w:tblLayout w:type="fixed"/>
        <w:tblLook w:val="04A0" w:firstRow="1" w:lastRow="0" w:firstColumn="1" w:lastColumn="0" w:noHBand="0" w:noVBand="1"/>
      </w:tblPr>
      <w:tblGrid>
        <w:gridCol w:w="9060"/>
      </w:tblGrid>
      <w:tr w:rsidR="003C1341" w:rsidRPr="00731483" w14:paraId="4BCB3FEC"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14674A" w14:textId="6392636A" w:rsidR="003C1341" w:rsidRPr="00731483" w:rsidRDefault="003C1341" w:rsidP="00345F4E">
            <w:pPr>
              <w:spacing w:after="0" w:line="240" w:lineRule="exact"/>
              <w:rPr>
                <w:rFonts w:ascii="Verdana" w:hAnsi="Verdana"/>
                <w:sz w:val="18"/>
                <w:szCs w:val="18"/>
              </w:rPr>
            </w:pPr>
          </w:p>
        </w:tc>
      </w:tr>
    </w:tbl>
    <w:p w14:paraId="5AC2C579" w14:textId="06A8D0CC" w:rsidR="000F3941" w:rsidRPr="00731483" w:rsidRDefault="000F6468" w:rsidP="00F630E4">
      <w:pPr>
        <w:pStyle w:val="Kop1"/>
        <w:spacing w:before="360" w:after="120" w:line="240" w:lineRule="exact"/>
        <w:rPr>
          <w:rFonts w:ascii="Verdana" w:hAnsi="Verdana"/>
          <w:sz w:val="18"/>
          <w:szCs w:val="18"/>
        </w:rPr>
      </w:pPr>
      <w:r w:rsidRPr="00731483">
        <w:rPr>
          <w:rFonts w:ascii="Verdana" w:hAnsi="Verdana"/>
          <w:sz w:val="18"/>
          <w:szCs w:val="18"/>
        </w:rPr>
        <w:lastRenderedPageBreak/>
        <w:t>3</w:t>
      </w:r>
      <w:r w:rsidR="000F3941" w:rsidRPr="00731483">
        <w:rPr>
          <w:rFonts w:ascii="Verdana" w:hAnsi="Verdana"/>
          <w:sz w:val="18"/>
          <w:szCs w:val="18"/>
        </w:rPr>
        <w:t xml:space="preserve">. </w:t>
      </w:r>
      <w:r w:rsidR="002C4A70" w:rsidRPr="00731483">
        <w:rPr>
          <w:rFonts w:ascii="Verdana" w:hAnsi="Verdana"/>
          <w:sz w:val="18"/>
          <w:szCs w:val="18"/>
        </w:rPr>
        <w:t xml:space="preserve">   </w:t>
      </w:r>
      <w:r w:rsidRPr="00731483">
        <w:rPr>
          <w:rFonts w:ascii="Verdana" w:hAnsi="Verdana"/>
          <w:sz w:val="18"/>
          <w:szCs w:val="18"/>
        </w:rPr>
        <w:t>Walstroomvoorziening</w:t>
      </w:r>
    </w:p>
    <w:p w14:paraId="7D1E8B4B" w14:textId="49D87D2E" w:rsidR="000F3941" w:rsidRPr="00731483" w:rsidRDefault="000F6468" w:rsidP="00046599">
      <w:pPr>
        <w:spacing w:after="0" w:line="240" w:lineRule="exact"/>
        <w:rPr>
          <w:rFonts w:ascii="Verdana" w:hAnsi="Verdana"/>
          <w:sz w:val="18"/>
          <w:szCs w:val="18"/>
          <w:u w:val="single"/>
        </w:rPr>
      </w:pPr>
      <w:r w:rsidRPr="00731483">
        <w:rPr>
          <w:rFonts w:ascii="Verdana" w:hAnsi="Verdana"/>
          <w:sz w:val="18"/>
          <w:szCs w:val="18"/>
          <w:u w:val="single"/>
        </w:rPr>
        <w:t>Geef een beschrijving van de walstroomvoorziening die u wilt gaan aanleggen</w:t>
      </w:r>
      <w:r w:rsidR="00BC2DE5" w:rsidRPr="00731483">
        <w:rPr>
          <w:rFonts w:ascii="Verdana" w:hAnsi="Verdana"/>
          <w:sz w:val="18"/>
          <w:szCs w:val="18"/>
          <w:u w:val="single"/>
        </w:rPr>
        <w:t>.</w:t>
      </w:r>
    </w:p>
    <w:p w14:paraId="17D2C25F" w14:textId="504ECC9B" w:rsidR="000F3941" w:rsidRPr="00731483" w:rsidRDefault="000F3941" w:rsidP="00046599">
      <w:pPr>
        <w:spacing w:after="0" w:line="240" w:lineRule="exact"/>
        <w:rPr>
          <w:rFonts w:ascii="Verdana" w:hAnsi="Verdana"/>
          <w:i/>
          <w:sz w:val="18"/>
          <w:szCs w:val="18"/>
        </w:rPr>
      </w:pPr>
      <w:r w:rsidRPr="00731483">
        <w:rPr>
          <w:rFonts w:ascii="Verdana" w:hAnsi="Verdana"/>
          <w:i/>
          <w:sz w:val="18"/>
          <w:szCs w:val="18"/>
        </w:rPr>
        <w:t xml:space="preserve">Beschrijf </w:t>
      </w:r>
      <w:r w:rsidR="000F6468" w:rsidRPr="00731483">
        <w:rPr>
          <w:rFonts w:ascii="Verdana" w:hAnsi="Verdana"/>
          <w:i/>
          <w:sz w:val="18"/>
          <w:szCs w:val="18"/>
        </w:rPr>
        <w:t>onder andere het type, de beschikbare vermogens, het aantal kasten en aansluitpunten, etc.</w:t>
      </w:r>
      <w:r w:rsidR="00F85A3D" w:rsidRPr="00731483">
        <w:rPr>
          <w:rFonts w:ascii="Verdana" w:hAnsi="Verdana"/>
          <w:i/>
          <w:sz w:val="18"/>
          <w:szCs w:val="18"/>
        </w:rPr>
        <w:t xml:space="preserve"> Wanneer een deel van de installatie van de walstroomvoorziening</w:t>
      </w:r>
      <w:r w:rsidR="00B6142D" w:rsidRPr="00731483">
        <w:rPr>
          <w:rFonts w:ascii="Verdana" w:hAnsi="Verdana"/>
          <w:i/>
          <w:sz w:val="18"/>
          <w:szCs w:val="18"/>
        </w:rPr>
        <w:t xml:space="preserve"> (denk aan kabels/onderstations/stroominfrastructuur) buiten het terrein van de haven/kade komen te liggen beschrijf deze dan in detail en geef ook aan of deze sec bedoeld zijn voor de walstroomvoorziening in dit project.</w:t>
      </w:r>
    </w:p>
    <w:p w14:paraId="078F5D90" w14:textId="6E523E7B" w:rsidR="002B3DB1" w:rsidRPr="00731483" w:rsidRDefault="002B3DB1" w:rsidP="00046599">
      <w:pPr>
        <w:spacing w:after="0" w:line="240" w:lineRule="exact"/>
        <w:rPr>
          <w:rFonts w:ascii="Verdana" w:hAnsi="Verdana"/>
          <w:i/>
          <w:sz w:val="18"/>
          <w:szCs w:val="18"/>
        </w:rPr>
      </w:pPr>
    </w:p>
    <w:p w14:paraId="5EB1A563" w14:textId="0BC94621" w:rsidR="00A77398" w:rsidRPr="00731483" w:rsidRDefault="008D4A21" w:rsidP="002B3DB1">
      <w:pPr>
        <w:spacing w:line="256" w:lineRule="auto"/>
        <w:rPr>
          <w:rFonts w:ascii="Verdana" w:hAnsi="Verdana"/>
          <w:bCs/>
          <w:i/>
          <w:iCs/>
          <w:color w:val="000000" w:themeColor="text1"/>
          <w:sz w:val="18"/>
          <w:szCs w:val="18"/>
        </w:rPr>
      </w:pPr>
      <w:r w:rsidRPr="00731483">
        <w:rPr>
          <w:rFonts w:ascii="Verdana" w:hAnsi="Verdana"/>
          <w:bCs/>
          <w:color w:val="000000" w:themeColor="text1"/>
          <w:sz w:val="18"/>
          <w:szCs w:val="18"/>
        </w:rPr>
        <w:t>Eén</w:t>
      </w:r>
      <w:r w:rsidR="002B3DB1" w:rsidRPr="00731483">
        <w:rPr>
          <w:rFonts w:ascii="Verdana" w:hAnsi="Verdana"/>
          <w:bCs/>
          <w:color w:val="000000" w:themeColor="text1"/>
          <w:sz w:val="18"/>
          <w:szCs w:val="18"/>
        </w:rPr>
        <w:t xml:space="preserve"> van de voorwaarden om voor de subsidie in aanmerking te komen is dat er sprake dient te zijn </w:t>
      </w:r>
      <w:r w:rsidR="002B3DB1" w:rsidRPr="00731483">
        <w:rPr>
          <w:rFonts w:ascii="Verdana" w:hAnsi="Verdana"/>
          <w:bCs/>
          <w:i/>
          <w:iCs/>
          <w:color w:val="000000" w:themeColor="text1"/>
          <w:sz w:val="18"/>
          <w:szCs w:val="18"/>
        </w:rPr>
        <w:t xml:space="preserve">van een walstroomvoorziening met hoogspanning die, inclusief het ontwerp, de installatie en het testen van de systemen, voldoet aan de technische specificaties van norm IEC/ISO/IEEE 80005-1:2019 voor </w:t>
      </w:r>
      <w:r w:rsidR="00F50AC4" w:rsidRPr="00731483">
        <w:rPr>
          <w:rFonts w:ascii="Verdana" w:hAnsi="Verdana"/>
          <w:bCs/>
          <w:i/>
          <w:iCs/>
          <w:color w:val="000000" w:themeColor="text1"/>
          <w:sz w:val="18"/>
          <w:szCs w:val="18"/>
        </w:rPr>
        <w:t>walstroomvoorzieningen</w:t>
      </w:r>
      <w:r w:rsidR="00905F8C" w:rsidRPr="00731483">
        <w:rPr>
          <w:rFonts w:ascii="Verdana" w:hAnsi="Verdana"/>
          <w:bCs/>
          <w:i/>
          <w:iCs/>
          <w:color w:val="000000" w:themeColor="text1"/>
          <w:sz w:val="18"/>
          <w:szCs w:val="18"/>
        </w:rPr>
        <w:t xml:space="preserve"> </w:t>
      </w:r>
      <w:r w:rsidR="00A77398" w:rsidRPr="00731483">
        <w:rPr>
          <w:rFonts w:ascii="Verdana" w:hAnsi="Verdana"/>
          <w:bCs/>
          <w:i/>
          <w:iCs/>
          <w:color w:val="000000" w:themeColor="text1"/>
          <w:sz w:val="18"/>
          <w:szCs w:val="18"/>
        </w:rPr>
        <w:t xml:space="preserve">Indien dit niet het geval is dient u dit hieronder toe te lichten. </w:t>
      </w:r>
    </w:p>
    <w:p w14:paraId="7731B736" w14:textId="2F3E4AF8" w:rsidR="002B3DB1" w:rsidRPr="00731483" w:rsidRDefault="00A77398" w:rsidP="00F630E4">
      <w:pPr>
        <w:spacing w:after="0" w:line="257" w:lineRule="auto"/>
        <w:rPr>
          <w:rFonts w:ascii="Verdana" w:hAnsi="Verdana"/>
          <w:bCs/>
          <w:i/>
          <w:iCs/>
          <w:color w:val="000000" w:themeColor="text1"/>
          <w:sz w:val="18"/>
          <w:szCs w:val="18"/>
        </w:rPr>
      </w:pPr>
      <w:r w:rsidRPr="00731483">
        <w:rPr>
          <w:rFonts w:ascii="Verdana" w:hAnsi="Verdana"/>
          <w:bCs/>
          <w:i/>
          <w:iCs/>
          <w:color w:val="000000" w:themeColor="text1"/>
          <w:sz w:val="18"/>
          <w:szCs w:val="18"/>
        </w:rPr>
        <w:t xml:space="preserve">Indien u al bewijs heeft waaruit blijkt dat de walstroomvoorziening aan de technische voorwaarde voldoet, kunt u dit als bijlage meesturen.  </w:t>
      </w:r>
    </w:p>
    <w:tbl>
      <w:tblPr>
        <w:tblStyle w:val="Tabelraster"/>
        <w:tblW w:w="0" w:type="auto"/>
        <w:tblLayout w:type="fixed"/>
        <w:tblLook w:val="04A0" w:firstRow="1" w:lastRow="0" w:firstColumn="1" w:lastColumn="0" w:noHBand="0" w:noVBand="1"/>
      </w:tblPr>
      <w:tblGrid>
        <w:gridCol w:w="9060"/>
      </w:tblGrid>
      <w:tr w:rsidR="003C1341" w:rsidRPr="00731483" w14:paraId="01E41195"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4B0E8E9" w14:textId="56C01C11" w:rsidR="003C1341" w:rsidRPr="00731483" w:rsidRDefault="003C1341" w:rsidP="00345F4E">
            <w:pPr>
              <w:spacing w:after="0" w:line="240" w:lineRule="exact"/>
              <w:rPr>
                <w:rFonts w:ascii="Verdana" w:hAnsi="Verdana"/>
                <w:sz w:val="18"/>
                <w:szCs w:val="18"/>
              </w:rPr>
            </w:pPr>
          </w:p>
        </w:tc>
      </w:tr>
    </w:tbl>
    <w:p w14:paraId="7AACC30A" w14:textId="76215C72" w:rsidR="00AF256D" w:rsidRPr="00731483" w:rsidRDefault="00AF256D" w:rsidP="00F630E4">
      <w:pPr>
        <w:pStyle w:val="Kop1"/>
        <w:spacing w:before="360" w:after="120" w:line="240" w:lineRule="exact"/>
        <w:rPr>
          <w:rFonts w:ascii="Verdana" w:hAnsi="Verdana"/>
          <w:sz w:val="18"/>
          <w:szCs w:val="18"/>
        </w:rPr>
      </w:pPr>
      <w:r w:rsidRPr="00731483">
        <w:rPr>
          <w:rFonts w:ascii="Verdana" w:hAnsi="Verdana"/>
          <w:sz w:val="18"/>
          <w:szCs w:val="18"/>
        </w:rPr>
        <w:t xml:space="preserve">4. </w:t>
      </w:r>
      <w:r w:rsidR="002C4A70" w:rsidRPr="00731483">
        <w:rPr>
          <w:rFonts w:ascii="Verdana" w:hAnsi="Verdana"/>
          <w:sz w:val="18"/>
          <w:szCs w:val="18"/>
        </w:rPr>
        <w:t xml:space="preserve">   </w:t>
      </w:r>
      <w:r w:rsidRPr="00731483">
        <w:rPr>
          <w:rFonts w:ascii="Verdana" w:hAnsi="Verdana"/>
          <w:sz w:val="18"/>
          <w:szCs w:val="18"/>
        </w:rPr>
        <w:t>Andere subsidies</w:t>
      </w:r>
    </w:p>
    <w:p w14:paraId="0C25EDCD" w14:textId="3E26DF73" w:rsidR="00AF256D" w:rsidRPr="00731483" w:rsidRDefault="00AF256D" w:rsidP="00046599">
      <w:pPr>
        <w:spacing w:after="0" w:line="240" w:lineRule="exact"/>
        <w:rPr>
          <w:rFonts w:ascii="Verdana" w:hAnsi="Verdana"/>
          <w:sz w:val="18"/>
          <w:szCs w:val="18"/>
          <w:u w:val="single"/>
        </w:rPr>
      </w:pPr>
      <w:r w:rsidRPr="00731483">
        <w:rPr>
          <w:rFonts w:ascii="Verdana" w:hAnsi="Verdana"/>
          <w:sz w:val="18"/>
          <w:szCs w:val="18"/>
          <w:u w:val="single"/>
        </w:rPr>
        <w:t>Heeft u voor (onderdelen van) dit project elders al subsidie toegezegd gekregen of aangevraagd?</w:t>
      </w:r>
    </w:p>
    <w:p w14:paraId="686AE9A3" w14:textId="32F69973" w:rsidR="00AF256D" w:rsidRPr="00731483" w:rsidRDefault="00EF2CA4" w:rsidP="00046599">
      <w:pPr>
        <w:spacing w:after="0" w:line="240" w:lineRule="exact"/>
        <w:rPr>
          <w:rFonts w:ascii="Verdana" w:hAnsi="Verdana"/>
          <w:i/>
          <w:iCs/>
          <w:sz w:val="18"/>
          <w:szCs w:val="18"/>
        </w:rPr>
      </w:pPr>
      <w:r w:rsidRPr="00731483">
        <w:rPr>
          <w:rFonts w:ascii="Verdana" w:hAnsi="Verdana"/>
          <w:i/>
          <w:iCs/>
          <w:sz w:val="18"/>
          <w:szCs w:val="18"/>
        </w:rPr>
        <w:t>Geef hier aan welke andere subsidies u heeft aangevraagd of ontvangen, van welke subsidievertrekker en voor welke onderdelen van het project.</w:t>
      </w:r>
    </w:p>
    <w:tbl>
      <w:tblPr>
        <w:tblStyle w:val="Tabelraster"/>
        <w:tblW w:w="0" w:type="auto"/>
        <w:tblLayout w:type="fixed"/>
        <w:tblLook w:val="04A0" w:firstRow="1" w:lastRow="0" w:firstColumn="1" w:lastColumn="0" w:noHBand="0" w:noVBand="1"/>
      </w:tblPr>
      <w:tblGrid>
        <w:gridCol w:w="9060"/>
      </w:tblGrid>
      <w:tr w:rsidR="003C1341" w:rsidRPr="00731483" w14:paraId="5B7ACE36"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91BFDF" w14:textId="212733F5" w:rsidR="003C1341" w:rsidRPr="00731483" w:rsidRDefault="003C1341" w:rsidP="00345F4E">
            <w:pPr>
              <w:spacing w:after="0" w:line="240" w:lineRule="exact"/>
              <w:rPr>
                <w:rFonts w:ascii="Verdana" w:hAnsi="Verdana"/>
                <w:sz w:val="18"/>
                <w:szCs w:val="18"/>
              </w:rPr>
            </w:pPr>
          </w:p>
        </w:tc>
      </w:tr>
    </w:tbl>
    <w:p w14:paraId="0B776F63" w14:textId="01BE2EF6" w:rsidR="0033285B" w:rsidRPr="00731483" w:rsidRDefault="00EF2CA4" w:rsidP="00F630E4">
      <w:pPr>
        <w:pStyle w:val="Kop1"/>
        <w:spacing w:before="360" w:after="120"/>
        <w:rPr>
          <w:rFonts w:ascii="Verdana" w:hAnsi="Verdana"/>
          <w:sz w:val="18"/>
          <w:szCs w:val="18"/>
        </w:rPr>
      </w:pPr>
      <w:r w:rsidRPr="00731483">
        <w:rPr>
          <w:rFonts w:ascii="Verdana" w:hAnsi="Verdana"/>
          <w:sz w:val="18"/>
          <w:szCs w:val="18"/>
        </w:rPr>
        <w:t xml:space="preserve">5. </w:t>
      </w:r>
      <w:r w:rsidR="002C4A70" w:rsidRPr="00731483">
        <w:rPr>
          <w:rFonts w:ascii="Verdana" w:hAnsi="Verdana"/>
          <w:sz w:val="18"/>
          <w:szCs w:val="18"/>
        </w:rPr>
        <w:t xml:space="preserve">   </w:t>
      </w:r>
      <w:r w:rsidRPr="00731483">
        <w:rPr>
          <w:rFonts w:ascii="Verdana" w:hAnsi="Verdana"/>
          <w:sz w:val="18"/>
          <w:szCs w:val="18"/>
        </w:rPr>
        <w:t>Vergunningen</w:t>
      </w:r>
    </w:p>
    <w:p w14:paraId="0AA07645" w14:textId="2A4248C2" w:rsidR="00EF2CA4" w:rsidRPr="00731483" w:rsidRDefault="00EF2CA4" w:rsidP="00046599">
      <w:pPr>
        <w:spacing w:after="0" w:line="240" w:lineRule="exact"/>
        <w:rPr>
          <w:rFonts w:ascii="Verdana" w:hAnsi="Verdana"/>
          <w:sz w:val="18"/>
          <w:szCs w:val="18"/>
          <w:u w:val="single"/>
        </w:rPr>
      </w:pPr>
      <w:r w:rsidRPr="00731483">
        <w:rPr>
          <w:rFonts w:ascii="Verdana" w:hAnsi="Verdana"/>
          <w:sz w:val="18"/>
          <w:szCs w:val="18"/>
          <w:u w:val="single"/>
        </w:rPr>
        <w:t xml:space="preserve">Heeft u de benodigde vergunningen voor de aanleg van de walstroomvoorziening al rond? </w:t>
      </w:r>
    </w:p>
    <w:p w14:paraId="5643DF26" w14:textId="316F11B9" w:rsidR="00EF2CA4" w:rsidRPr="00731483" w:rsidRDefault="00E02AEA" w:rsidP="002C4A70">
      <w:pPr>
        <w:spacing w:after="0" w:line="240" w:lineRule="exact"/>
        <w:rPr>
          <w:rFonts w:ascii="Verdana" w:hAnsi="Verdana"/>
          <w:i/>
          <w:iCs/>
          <w:sz w:val="18"/>
          <w:szCs w:val="18"/>
        </w:rPr>
      </w:pPr>
      <w:r w:rsidRPr="00731483">
        <w:rPr>
          <w:rFonts w:ascii="Verdana" w:hAnsi="Verdana"/>
          <w:i/>
          <w:iCs/>
          <w:sz w:val="18"/>
          <w:szCs w:val="18"/>
        </w:rPr>
        <w:t>Bij ‘nee’ b</w:t>
      </w:r>
      <w:r w:rsidR="00EF2CA4" w:rsidRPr="00731483">
        <w:rPr>
          <w:rFonts w:ascii="Verdana" w:hAnsi="Verdana"/>
          <w:i/>
          <w:iCs/>
          <w:sz w:val="18"/>
          <w:szCs w:val="18"/>
        </w:rPr>
        <w:t>eschrijf hier de status van de vergunningaanvragen.</w:t>
      </w:r>
      <w:r w:rsidR="00C05E66" w:rsidRPr="00731483">
        <w:rPr>
          <w:rFonts w:ascii="Verdana" w:hAnsi="Verdana"/>
          <w:i/>
          <w:iCs/>
          <w:sz w:val="18"/>
          <w:szCs w:val="18"/>
        </w:rPr>
        <w:t xml:space="preserve"> Neem hierin ook mee wat de gevolgen zijn voor het al dan niet kunnen afronden van uw project binnen de maximale 48 maanden.</w:t>
      </w:r>
    </w:p>
    <w:tbl>
      <w:tblPr>
        <w:tblStyle w:val="Tabelraster"/>
        <w:tblW w:w="0" w:type="auto"/>
        <w:tblLayout w:type="fixed"/>
        <w:tblLook w:val="04A0" w:firstRow="1" w:lastRow="0" w:firstColumn="1" w:lastColumn="0" w:noHBand="0" w:noVBand="1"/>
      </w:tblPr>
      <w:tblGrid>
        <w:gridCol w:w="9060"/>
      </w:tblGrid>
      <w:tr w:rsidR="003C1341" w:rsidRPr="00731483" w14:paraId="347349C1"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722FDE7" w14:textId="34831E2D" w:rsidR="003C1341" w:rsidRPr="00731483" w:rsidRDefault="003C1341" w:rsidP="00345F4E">
            <w:pPr>
              <w:spacing w:after="0" w:line="240" w:lineRule="exact"/>
              <w:rPr>
                <w:rFonts w:ascii="Verdana" w:hAnsi="Verdana"/>
                <w:sz w:val="18"/>
                <w:szCs w:val="18"/>
              </w:rPr>
            </w:pPr>
          </w:p>
        </w:tc>
      </w:tr>
    </w:tbl>
    <w:p w14:paraId="243526F6" w14:textId="7BE4DAF7" w:rsidR="00EF2CA4" w:rsidRPr="00731483" w:rsidRDefault="00EF2CA4" w:rsidP="00F630E4">
      <w:pPr>
        <w:pStyle w:val="Kop1"/>
        <w:spacing w:before="360" w:after="120" w:line="240" w:lineRule="exact"/>
        <w:rPr>
          <w:rFonts w:ascii="Verdana" w:hAnsi="Verdana"/>
          <w:sz w:val="18"/>
          <w:szCs w:val="18"/>
        </w:rPr>
      </w:pPr>
      <w:r w:rsidRPr="00731483">
        <w:rPr>
          <w:rFonts w:ascii="Verdana" w:hAnsi="Verdana"/>
          <w:sz w:val="18"/>
          <w:szCs w:val="18"/>
        </w:rPr>
        <w:t xml:space="preserve">6. </w:t>
      </w:r>
      <w:r w:rsidR="002C4A70" w:rsidRPr="00731483">
        <w:rPr>
          <w:rFonts w:ascii="Verdana" w:hAnsi="Verdana"/>
          <w:sz w:val="18"/>
          <w:szCs w:val="18"/>
        </w:rPr>
        <w:t xml:space="preserve">   </w:t>
      </w:r>
      <w:r w:rsidRPr="00731483">
        <w:rPr>
          <w:rFonts w:ascii="Verdana" w:hAnsi="Verdana"/>
          <w:sz w:val="18"/>
          <w:szCs w:val="18"/>
        </w:rPr>
        <w:t>Startdatum</w:t>
      </w:r>
    </w:p>
    <w:p w14:paraId="4EA9A883" w14:textId="322F4E10" w:rsidR="00EF2CA4" w:rsidRPr="00731483" w:rsidRDefault="00EF2CA4" w:rsidP="002C4A70">
      <w:pPr>
        <w:spacing w:after="0" w:line="240" w:lineRule="exact"/>
        <w:rPr>
          <w:rFonts w:ascii="Verdana" w:hAnsi="Verdana" w:cs="Arial"/>
          <w:sz w:val="18"/>
          <w:szCs w:val="18"/>
          <w:u w:val="single"/>
        </w:rPr>
      </w:pPr>
      <w:r w:rsidRPr="00731483">
        <w:rPr>
          <w:rFonts w:ascii="Verdana" w:hAnsi="Verdana" w:cs="Arial"/>
          <w:sz w:val="18"/>
          <w:szCs w:val="18"/>
          <w:u w:val="single"/>
        </w:rPr>
        <w:t>Bent u al begonnen met de daadwerkelijke investering in, en/of de aanleg van de walstroomvoorziening?</w:t>
      </w:r>
    </w:p>
    <w:p w14:paraId="5BD2955A" w14:textId="2E083E10" w:rsidR="00EF2CA4" w:rsidRPr="00731483" w:rsidRDefault="00EF2CA4" w:rsidP="002C4A70">
      <w:pPr>
        <w:spacing w:after="0" w:line="240" w:lineRule="exact"/>
        <w:rPr>
          <w:rFonts w:ascii="Verdana" w:hAnsi="Verdana" w:cs="Arial"/>
          <w:i/>
          <w:iCs/>
          <w:sz w:val="18"/>
          <w:szCs w:val="18"/>
        </w:rPr>
      </w:pPr>
      <w:r w:rsidRPr="00731483">
        <w:rPr>
          <w:rFonts w:ascii="Verdana" w:hAnsi="Verdana" w:cs="Arial"/>
          <w:i/>
          <w:iCs/>
          <w:sz w:val="18"/>
          <w:szCs w:val="18"/>
        </w:rPr>
        <w:t xml:space="preserve">Geef een toelichting op de fase waarin u zich bevindt, met betrekking tot de in dit project </w:t>
      </w:r>
      <w:r w:rsidR="00C05E66" w:rsidRPr="00731483">
        <w:rPr>
          <w:rFonts w:ascii="Verdana" w:hAnsi="Verdana" w:cs="Arial"/>
          <w:i/>
          <w:iCs/>
          <w:sz w:val="18"/>
          <w:szCs w:val="18"/>
        </w:rPr>
        <w:t>aan te leggen</w:t>
      </w:r>
      <w:r w:rsidRPr="00731483">
        <w:rPr>
          <w:rFonts w:ascii="Verdana" w:hAnsi="Verdana" w:cs="Arial"/>
          <w:i/>
          <w:iCs/>
          <w:sz w:val="18"/>
          <w:szCs w:val="18"/>
        </w:rPr>
        <w:t xml:space="preserve"> walstroomvoorziening.</w:t>
      </w:r>
    </w:p>
    <w:tbl>
      <w:tblPr>
        <w:tblStyle w:val="Tabelraster"/>
        <w:tblW w:w="0" w:type="auto"/>
        <w:tblLayout w:type="fixed"/>
        <w:tblLook w:val="04A0" w:firstRow="1" w:lastRow="0" w:firstColumn="1" w:lastColumn="0" w:noHBand="0" w:noVBand="1"/>
      </w:tblPr>
      <w:tblGrid>
        <w:gridCol w:w="9060"/>
      </w:tblGrid>
      <w:tr w:rsidR="003C1341" w:rsidRPr="00731483" w14:paraId="16FB423F"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79B2C31" w14:textId="494DDE8B" w:rsidR="003C1341" w:rsidRPr="00731483" w:rsidRDefault="003C1341" w:rsidP="00345F4E">
            <w:pPr>
              <w:spacing w:after="0" w:line="240" w:lineRule="exact"/>
              <w:rPr>
                <w:rFonts w:ascii="Verdana" w:hAnsi="Verdana"/>
                <w:sz w:val="18"/>
                <w:szCs w:val="18"/>
              </w:rPr>
            </w:pPr>
          </w:p>
        </w:tc>
      </w:tr>
    </w:tbl>
    <w:p w14:paraId="78B6CA76" w14:textId="6E6692CE" w:rsidR="008C17F6" w:rsidRPr="00731483" w:rsidRDefault="008C17F6" w:rsidP="00915CA0">
      <w:pPr>
        <w:pStyle w:val="Kop1"/>
        <w:spacing w:before="360" w:after="120" w:line="240" w:lineRule="exact"/>
        <w:rPr>
          <w:rFonts w:ascii="Verdana" w:hAnsi="Verdana"/>
          <w:sz w:val="18"/>
          <w:szCs w:val="18"/>
        </w:rPr>
      </w:pPr>
      <w:r w:rsidRPr="00731483">
        <w:rPr>
          <w:rFonts w:ascii="Verdana" w:hAnsi="Verdana"/>
          <w:sz w:val="18"/>
          <w:szCs w:val="18"/>
        </w:rPr>
        <w:t xml:space="preserve">7. </w:t>
      </w:r>
      <w:r w:rsidR="002C4A70" w:rsidRPr="00731483">
        <w:rPr>
          <w:rFonts w:ascii="Verdana" w:hAnsi="Verdana"/>
          <w:sz w:val="18"/>
          <w:szCs w:val="18"/>
        </w:rPr>
        <w:t xml:space="preserve">   </w:t>
      </w:r>
      <w:r w:rsidRPr="00731483">
        <w:rPr>
          <w:rFonts w:ascii="Verdana" w:hAnsi="Verdana"/>
          <w:sz w:val="18"/>
          <w:szCs w:val="18"/>
        </w:rPr>
        <w:t>Projectplanning</w:t>
      </w:r>
    </w:p>
    <w:p w14:paraId="72985366" w14:textId="77777777" w:rsidR="00D23BC3" w:rsidRPr="00731483" w:rsidRDefault="008C17F6" w:rsidP="002C4A70">
      <w:pPr>
        <w:spacing w:after="0" w:line="240" w:lineRule="exact"/>
        <w:rPr>
          <w:rFonts w:ascii="Verdana" w:hAnsi="Verdana"/>
          <w:i/>
          <w:sz w:val="18"/>
          <w:szCs w:val="18"/>
        </w:rPr>
      </w:pPr>
      <w:r w:rsidRPr="00731483">
        <w:rPr>
          <w:rFonts w:ascii="Verdana" w:hAnsi="Verdana"/>
          <w:i/>
          <w:sz w:val="18"/>
          <w:szCs w:val="18"/>
        </w:rPr>
        <w:t>Geef hier de planning van het project weer. Denk hierbij aan</w:t>
      </w:r>
    </w:p>
    <w:p w14:paraId="2E1EEEA7" w14:textId="6359B855" w:rsidR="00D23BC3" w:rsidRPr="00731483" w:rsidRDefault="008C17F6" w:rsidP="00D23BC3">
      <w:pPr>
        <w:pStyle w:val="Lijstalinea"/>
        <w:numPr>
          <w:ilvl w:val="0"/>
          <w:numId w:val="30"/>
        </w:numPr>
        <w:spacing w:after="0" w:line="240" w:lineRule="exact"/>
        <w:rPr>
          <w:rFonts w:ascii="Verdana" w:hAnsi="Verdana"/>
          <w:i/>
          <w:sz w:val="18"/>
          <w:szCs w:val="18"/>
        </w:rPr>
      </w:pPr>
      <w:r w:rsidRPr="00731483">
        <w:rPr>
          <w:rFonts w:ascii="Verdana" w:hAnsi="Verdana"/>
          <w:i/>
          <w:sz w:val="18"/>
          <w:szCs w:val="18"/>
        </w:rPr>
        <w:t>de termijn waarbinnen u verwacht de voorbereidingen voor de walstroomvoorziening uit te vo</w:t>
      </w:r>
      <w:r w:rsidR="001505D0" w:rsidRPr="00731483">
        <w:rPr>
          <w:rFonts w:ascii="Verdana" w:hAnsi="Verdana"/>
          <w:i/>
          <w:sz w:val="18"/>
          <w:szCs w:val="18"/>
        </w:rPr>
        <w:t>eren</w:t>
      </w:r>
    </w:p>
    <w:p w14:paraId="4B70ECCC" w14:textId="49EF78B7" w:rsidR="00D23BC3" w:rsidRPr="00731483" w:rsidRDefault="008C17F6" w:rsidP="00D23BC3">
      <w:pPr>
        <w:pStyle w:val="Lijstalinea"/>
        <w:numPr>
          <w:ilvl w:val="0"/>
          <w:numId w:val="30"/>
        </w:numPr>
        <w:spacing w:after="0" w:line="240" w:lineRule="exact"/>
        <w:rPr>
          <w:rFonts w:ascii="Verdana" w:hAnsi="Verdana"/>
          <w:i/>
          <w:sz w:val="18"/>
          <w:szCs w:val="18"/>
        </w:rPr>
      </w:pPr>
      <w:r w:rsidRPr="00731483">
        <w:rPr>
          <w:rFonts w:ascii="Verdana" w:hAnsi="Verdana"/>
          <w:i/>
          <w:sz w:val="18"/>
          <w:szCs w:val="18"/>
        </w:rPr>
        <w:t>de planning van de daadwerkelijke aanleg van de walstroomvoorziening etc.</w:t>
      </w:r>
      <w:r w:rsidR="00F50AC4" w:rsidRPr="00731483">
        <w:rPr>
          <w:rFonts w:ascii="Verdana" w:hAnsi="Verdana"/>
          <w:i/>
          <w:sz w:val="18"/>
          <w:szCs w:val="18"/>
        </w:rPr>
        <w:t xml:space="preserve"> </w:t>
      </w:r>
    </w:p>
    <w:p w14:paraId="17820DED" w14:textId="0E52D8FE" w:rsidR="008C17F6" w:rsidRPr="00731483" w:rsidRDefault="00F50AC4" w:rsidP="00D23BC3">
      <w:pPr>
        <w:pStyle w:val="Lijstalinea"/>
        <w:numPr>
          <w:ilvl w:val="0"/>
          <w:numId w:val="30"/>
        </w:numPr>
        <w:spacing w:after="0" w:line="240" w:lineRule="exact"/>
        <w:rPr>
          <w:rFonts w:ascii="Verdana" w:hAnsi="Verdana"/>
          <w:i/>
          <w:sz w:val="18"/>
          <w:szCs w:val="18"/>
        </w:rPr>
      </w:pPr>
      <w:r w:rsidRPr="00731483">
        <w:rPr>
          <w:rFonts w:ascii="Verdana" w:hAnsi="Verdana"/>
          <w:i/>
          <w:sz w:val="18"/>
          <w:szCs w:val="18"/>
        </w:rPr>
        <w:t>In het plan dient u een onderscheid te maken tussen de voorbereidende fase en de implementatiefase</w:t>
      </w:r>
      <w:r w:rsidRPr="00731483">
        <w:rPr>
          <w:rFonts w:ascii="Verdana" w:hAnsi="Verdana"/>
          <w:b/>
          <w:bCs/>
          <w:i/>
          <w:sz w:val="18"/>
          <w:szCs w:val="18"/>
        </w:rPr>
        <w:t>.</w:t>
      </w:r>
      <w:r w:rsidR="00886B58" w:rsidRPr="00731483">
        <w:rPr>
          <w:rFonts w:ascii="Verdana" w:hAnsi="Verdana"/>
          <w:b/>
          <w:bCs/>
          <w:i/>
          <w:sz w:val="18"/>
          <w:szCs w:val="18"/>
        </w:rPr>
        <w:t xml:space="preserve"> </w:t>
      </w:r>
    </w:p>
    <w:tbl>
      <w:tblPr>
        <w:tblStyle w:val="Tabelraster"/>
        <w:tblW w:w="0" w:type="auto"/>
        <w:tblLayout w:type="fixed"/>
        <w:tblLook w:val="04A0" w:firstRow="1" w:lastRow="0" w:firstColumn="1" w:lastColumn="0" w:noHBand="0" w:noVBand="1"/>
      </w:tblPr>
      <w:tblGrid>
        <w:gridCol w:w="9060"/>
      </w:tblGrid>
      <w:tr w:rsidR="003C1341" w:rsidRPr="00731483" w14:paraId="113554CA"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9F11812" w14:textId="231C39F3" w:rsidR="003C1341" w:rsidRPr="00731483" w:rsidRDefault="003C1341" w:rsidP="00345F4E">
            <w:pPr>
              <w:spacing w:after="0" w:line="240" w:lineRule="exact"/>
              <w:rPr>
                <w:rFonts w:ascii="Verdana" w:hAnsi="Verdana"/>
                <w:sz w:val="18"/>
                <w:szCs w:val="18"/>
              </w:rPr>
            </w:pPr>
          </w:p>
        </w:tc>
      </w:tr>
    </w:tbl>
    <w:p w14:paraId="43207FBC" w14:textId="77777777" w:rsidR="00915CA0" w:rsidRDefault="00915CA0">
      <w:pPr>
        <w:spacing w:after="0" w:line="240" w:lineRule="auto"/>
        <w:rPr>
          <w:rFonts w:ascii="Verdana" w:eastAsia="MS Mincho" w:hAnsi="Verdana" w:cs="Times New Roman"/>
          <w:b/>
          <w:bCs/>
          <w:sz w:val="18"/>
          <w:szCs w:val="18"/>
          <w:lang w:eastAsia="nl-NL"/>
        </w:rPr>
      </w:pPr>
      <w:bookmarkStart w:id="5" w:name="_Hlk159017756"/>
      <w:r>
        <w:rPr>
          <w:rFonts w:ascii="Verdana" w:hAnsi="Verdana"/>
          <w:b/>
          <w:bCs/>
          <w:i/>
          <w:sz w:val="18"/>
          <w:szCs w:val="18"/>
        </w:rPr>
        <w:br w:type="page"/>
      </w:r>
    </w:p>
    <w:p w14:paraId="27D68EFD" w14:textId="7DE0D882" w:rsidR="00D23BC3" w:rsidRPr="00731483" w:rsidRDefault="00D23BC3" w:rsidP="00915CA0">
      <w:pPr>
        <w:pStyle w:val="Plattetekst"/>
        <w:spacing w:before="120"/>
        <w:rPr>
          <w:rFonts w:ascii="Verdana" w:hAnsi="Verdana"/>
          <w:b/>
          <w:bCs/>
          <w:i w:val="0"/>
          <w:sz w:val="18"/>
          <w:szCs w:val="18"/>
        </w:rPr>
      </w:pPr>
      <w:r w:rsidRPr="00731483">
        <w:rPr>
          <w:rFonts w:ascii="Verdana" w:hAnsi="Verdana"/>
          <w:b/>
          <w:bCs/>
          <w:i w:val="0"/>
          <w:sz w:val="18"/>
          <w:szCs w:val="18"/>
        </w:rPr>
        <w:lastRenderedPageBreak/>
        <w:t>Relatie begroting – projectplan</w:t>
      </w:r>
    </w:p>
    <w:p w14:paraId="08EE9B08" w14:textId="49D48B9D" w:rsidR="002C4498" w:rsidRDefault="00D23BC3" w:rsidP="00D23BC3">
      <w:pPr>
        <w:pStyle w:val="Plattetekst"/>
        <w:rPr>
          <w:rFonts w:ascii="Verdana" w:hAnsi="Verdana"/>
          <w:bCs/>
          <w:i w:val="0"/>
          <w:sz w:val="18"/>
          <w:szCs w:val="18"/>
        </w:rPr>
      </w:pPr>
      <w:r w:rsidRPr="00731483">
        <w:rPr>
          <w:rFonts w:ascii="Verdana" w:hAnsi="Verdana"/>
          <w:bCs/>
          <w:i w:val="0"/>
          <w:sz w:val="18"/>
          <w:szCs w:val="18"/>
        </w:rPr>
        <w:t>Maak inzichtelijk hoe de begrootte activiteiten en kosten van het project zijn opgebouwd. Vat het project schematisch samen in een tijd/activiteiten/kosten diagram.</w:t>
      </w:r>
    </w:p>
    <w:p w14:paraId="79FCD981" w14:textId="77777777" w:rsidR="002C4498" w:rsidRDefault="002C4498" w:rsidP="00D23BC3">
      <w:pPr>
        <w:pStyle w:val="Plattetekst"/>
        <w:rPr>
          <w:rFonts w:ascii="Verdana" w:hAnsi="Verdana"/>
          <w:bCs/>
          <w:i w:val="0"/>
          <w:sz w:val="18"/>
          <w:szCs w:val="18"/>
        </w:rPr>
      </w:pPr>
    </w:p>
    <w:p w14:paraId="6689A6E5" w14:textId="77777777" w:rsidR="002C4498" w:rsidRDefault="002C4498" w:rsidP="00D23BC3">
      <w:pPr>
        <w:pStyle w:val="Plattetekst"/>
        <w:rPr>
          <w:rFonts w:ascii="Verdana" w:hAnsi="Verdana"/>
          <w:bCs/>
          <w:i w:val="0"/>
          <w:sz w:val="18"/>
          <w:szCs w:val="18"/>
        </w:rPr>
        <w:sectPr w:rsidR="002C4498" w:rsidSect="002C44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851" w:bottom="851" w:left="1418" w:header="1020" w:footer="397" w:gutter="0"/>
          <w:cols w:space="708"/>
          <w:titlePg/>
          <w:docGrid w:linePitch="360"/>
        </w:sectPr>
      </w:pPr>
    </w:p>
    <w:tbl>
      <w:tblPr>
        <w:tblStyle w:val="Tabelrasterlicht"/>
        <w:tblW w:w="9072" w:type="dxa"/>
        <w:tblLayout w:type="fixed"/>
        <w:tblLook w:val="04A0" w:firstRow="1" w:lastRow="0" w:firstColumn="1" w:lastColumn="0" w:noHBand="0" w:noVBand="1"/>
      </w:tblPr>
      <w:tblGrid>
        <w:gridCol w:w="988"/>
        <w:gridCol w:w="4252"/>
        <w:gridCol w:w="1916"/>
        <w:gridCol w:w="1916"/>
      </w:tblGrid>
      <w:tr w:rsidR="00D23BC3" w:rsidRPr="00731483" w14:paraId="3ECC35CE" w14:textId="77777777" w:rsidTr="009A3950">
        <w:trPr>
          <w:trHeight w:hRule="exact" w:val="510"/>
        </w:trPr>
        <w:tc>
          <w:tcPr>
            <w:tcW w:w="988" w:type="dxa"/>
            <w:shd w:val="clear" w:color="auto" w:fill="007BC7"/>
          </w:tcPr>
          <w:p w14:paraId="4EBD12C3" w14:textId="77777777" w:rsidR="00D23BC3" w:rsidRPr="009A3950" w:rsidRDefault="00D23BC3" w:rsidP="00BF2649">
            <w:pPr>
              <w:rPr>
                <w:rFonts w:ascii="Verdana" w:hAnsi="Verdana"/>
                <w:b/>
                <w:bCs/>
                <w:color w:val="FFFFFF" w:themeColor="background1"/>
                <w:sz w:val="18"/>
                <w:szCs w:val="18"/>
              </w:rPr>
            </w:pPr>
            <w:r w:rsidRPr="009A3950">
              <w:rPr>
                <w:rFonts w:ascii="Verdana" w:hAnsi="Verdana"/>
                <w:b/>
                <w:bCs/>
                <w:color w:val="FFFFFF" w:themeColor="background1"/>
                <w:sz w:val="18"/>
                <w:szCs w:val="18"/>
              </w:rPr>
              <w:t>Fase</w:t>
            </w:r>
          </w:p>
        </w:tc>
        <w:tc>
          <w:tcPr>
            <w:tcW w:w="4252" w:type="dxa"/>
            <w:shd w:val="clear" w:color="auto" w:fill="007BC7"/>
          </w:tcPr>
          <w:p w14:paraId="46859A82" w14:textId="77777777" w:rsidR="00D23BC3" w:rsidRPr="009A3950" w:rsidRDefault="00D23BC3" w:rsidP="00BF2649">
            <w:pPr>
              <w:rPr>
                <w:rFonts w:ascii="Verdana" w:hAnsi="Verdana"/>
                <w:b/>
                <w:bCs/>
                <w:color w:val="FFFFFF" w:themeColor="background1"/>
                <w:sz w:val="18"/>
                <w:szCs w:val="18"/>
              </w:rPr>
            </w:pPr>
            <w:r w:rsidRPr="009A3950">
              <w:rPr>
                <w:rFonts w:ascii="Verdana" w:hAnsi="Verdana"/>
                <w:b/>
                <w:bCs/>
                <w:color w:val="FFFFFF" w:themeColor="background1"/>
                <w:sz w:val="18"/>
                <w:szCs w:val="18"/>
              </w:rPr>
              <w:t>Activiteit</w:t>
            </w:r>
          </w:p>
        </w:tc>
        <w:tc>
          <w:tcPr>
            <w:tcW w:w="1916" w:type="dxa"/>
            <w:shd w:val="clear" w:color="auto" w:fill="007BC7"/>
          </w:tcPr>
          <w:p w14:paraId="0E8534A3" w14:textId="77777777" w:rsidR="00D23BC3" w:rsidRPr="009A3950" w:rsidRDefault="00D23BC3" w:rsidP="00BF2649">
            <w:pPr>
              <w:rPr>
                <w:rFonts w:ascii="Verdana" w:hAnsi="Verdana"/>
                <w:b/>
                <w:bCs/>
                <w:color w:val="FFFFFF" w:themeColor="background1"/>
                <w:sz w:val="18"/>
                <w:szCs w:val="18"/>
              </w:rPr>
            </w:pPr>
            <w:r w:rsidRPr="009A3950">
              <w:rPr>
                <w:rFonts w:ascii="Verdana" w:hAnsi="Verdana"/>
                <w:b/>
                <w:bCs/>
                <w:color w:val="FFFFFF" w:themeColor="background1"/>
                <w:sz w:val="18"/>
                <w:szCs w:val="18"/>
              </w:rPr>
              <w:t>Begin- en einddatum</w:t>
            </w:r>
          </w:p>
        </w:tc>
        <w:tc>
          <w:tcPr>
            <w:tcW w:w="1916" w:type="dxa"/>
            <w:shd w:val="clear" w:color="auto" w:fill="007BC7"/>
          </w:tcPr>
          <w:p w14:paraId="274108AA" w14:textId="77777777" w:rsidR="00D23BC3" w:rsidRPr="009A3950" w:rsidRDefault="00D23BC3" w:rsidP="00BF2649">
            <w:pPr>
              <w:rPr>
                <w:rFonts w:ascii="Verdana" w:hAnsi="Verdana"/>
                <w:b/>
                <w:bCs/>
                <w:color w:val="FFFFFF" w:themeColor="background1"/>
                <w:sz w:val="18"/>
                <w:szCs w:val="18"/>
              </w:rPr>
            </w:pPr>
            <w:r w:rsidRPr="009A3950">
              <w:rPr>
                <w:rFonts w:ascii="Verdana" w:hAnsi="Verdana"/>
                <w:b/>
                <w:bCs/>
                <w:color w:val="FFFFFF" w:themeColor="background1"/>
                <w:sz w:val="18"/>
                <w:szCs w:val="18"/>
              </w:rPr>
              <w:t>Kosten</w:t>
            </w:r>
          </w:p>
        </w:tc>
      </w:tr>
      <w:tr w:rsidR="00D23BC3" w:rsidRPr="00731483" w14:paraId="49E94F34" w14:textId="77777777" w:rsidTr="009A3950">
        <w:trPr>
          <w:trHeight w:val="284"/>
        </w:trPr>
        <w:tc>
          <w:tcPr>
            <w:tcW w:w="988" w:type="dxa"/>
            <w:shd w:val="clear" w:color="auto" w:fill="FBFBFB"/>
          </w:tcPr>
          <w:p w14:paraId="3B38F0D6" w14:textId="77777777" w:rsidR="00D23BC3" w:rsidRPr="00731483" w:rsidRDefault="00D23BC3" w:rsidP="00BF2649">
            <w:pPr>
              <w:rPr>
                <w:rFonts w:ascii="Verdana" w:hAnsi="Verdana"/>
                <w:bCs/>
                <w:sz w:val="18"/>
                <w:szCs w:val="18"/>
              </w:rPr>
            </w:pPr>
            <w:r w:rsidRPr="00731483">
              <w:rPr>
                <w:rFonts w:ascii="Verdana" w:hAnsi="Verdana"/>
                <w:bCs/>
                <w:sz w:val="18"/>
                <w:szCs w:val="18"/>
              </w:rPr>
              <w:t>1.</w:t>
            </w:r>
          </w:p>
        </w:tc>
        <w:tc>
          <w:tcPr>
            <w:tcW w:w="4252" w:type="dxa"/>
            <w:shd w:val="clear" w:color="auto" w:fill="FBFBFB"/>
          </w:tcPr>
          <w:p w14:paraId="127C02C8" w14:textId="77777777" w:rsidR="00D23BC3" w:rsidRPr="00731483" w:rsidRDefault="00D23BC3" w:rsidP="00BF2649">
            <w:pPr>
              <w:rPr>
                <w:rFonts w:ascii="Verdana" w:hAnsi="Verdana"/>
                <w:bCs/>
                <w:sz w:val="18"/>
                <w:szCs w:val="18"/>
              </w:rPr>
            </w:pPr>
            <w:r w:rsidRPr="00731483">
              <w:rPr>
                <w:rFonts w:ascii="Verdana" w:hAnsi="Verdana"/>
                <w:bCs/>
                <w:sz w:val="18"/>
                <w:szCs w:val="18"/>
              </w:rPr>
              <w:t xml:space="preserve">1.1 </w:t>
            </w:r>
          </w:p>
        </w:tc>
        <w:tc>
          <w:tcPr>
            <w:tcW w:w="1916" w:type="dxa"/>
            <w:shd w:val="clear" w:color="auto" w:fill="FBFBFB"/>
          </w:tcPr>
          <w:p w14:paraId="3A837F9C" w14:textId="77777777" w:rsidR="00D23BC3" w:rsidRPr="00731483" w:rsidRDefault="00D23BC3" w:rsidP="00BF2649">
            <w:pPr>
              <w:rPr>
                <w:rFonts w:ascii="Verdana" w:hAnsi="Verdana"/>
                <w:bCs/>
                <w:sz w:val="18"/>
                <w:szCs w:val="18"/>
              </w:rPr>
            </w:pPr>
          </w:p>
        </w:tc>
        <w:tc>
          <w:tcPr>
            <w:tcW w:w="1916" w:type="dxa"/>
            <w:shd w:val="clear" w:color="auto" w:fill="FBFBFB"/>
          </w:tcPr>
          <w:p w14:paraId="61C34C0D" w14:textId="77777777" w:rsidR="00D23BC3" w:rsidRPr="00731483" w:rsidRDefault="00D23BC3" w:rsidP="00BF2649">
            <w:pPr>
              <w:rPr>
                <w:rFonts w:ascii="Verdana" w:hAnsi="Verdana"/>
                <w:bCs/>
                <w:sz w:val="18"/>
                <w:szCs w:val="18"/>
              </w:rPr>
            </w:pPr>
            <w:r w:rsidRPr="00731483">
              <w:rPr>
                <w:rFonts w:ascii="Verdana" w:hAnsi="Verdana"/>
                <w:bCs/>
                <w:sz w:val="18"/>
                <w:szCs w:val="18"/>
              </w:rPr>
              <w:t>€</w:t>
            </w:r>
          </w:p>
        </w:tc>
      </w:tr>
      <w:tr w:rsidR="00D23BC3" w:rsidRPr="00731483" w14:paraId="73CCF4EA" w14:textId="77777777" w:rsidTr="009A3950">
        <w:trPr>
          <w:trHeight w:val="284"/>
        </w:trPr>
        <w:tc>
          <w:tcPr>
            <w:tcW w:w="988" w:type="dxa"/>
            <w:shd w:val="clear" w:color="auto" w:fill="FBFBFB"/>
          </w:tcPr>
          <w:p w14:paraId="169067EB" w14:textId="77777777" w:rsidR="00D23BC3" w:rsidRPr="00731483" w:rsidRDefault="00D23BC3" w:rsidP="00BF2649">
            <w:pPr>
              <w:rPr>
                <w:rFonts w:ascii="Verdana" w:hAnsi="Verdana"/>
                <w:bCs/>
                <w:sz w:val="18"/>
                <w:szCs w:val="18"/>
              </w:rPr>
            </w:pPr>
          </w:p>
        </w:tc>
        <w:tc>
          <w:tcPr>
            <w:tcW w:w="4252" w:type="dxa"/>
            <w:shd w:val="clear" w:color="auto" w:fill="FBFBFB"/>
          </w:tcPr>
          <w:p w14:paraId="3CEF56AC" w14:textId="77777777" w:rsidR="00D23BC3" w:rsidRPr="00731483" w:rsidRDefault="00D23BC3" w:rsidP="00BF2649">
            <w:pPr>
              <w:rPr>
                <w:rFonts w:ascii="Verdana" w:hAnsi="Verdana"/>
                <w:bCs/>
                <w:sz w:val="18"/>
                <w:szCs w:val="18"/>
              </w:rPr>
            </w:pPr>
            <w:r w:rsidRPr="00731483">
              <w:rPr>
                <w:rFonts w:ascii="Verdana" w:hAnsi="Verdana"/>
                <w:bCs/>
                <w:sz w:val="18"/>
                <w:szCs w:val="18"/>
              </w:rPr>
              <w:t>1.2</w:t>
            </w:r>
          </w:p>
        </w:tc>
        <w:tc>
          <w:tcPr>
            <w:tcW w:w="1916" w:type="dxa"/>
            <w:shd w:val="clear" w:color="auto" w:fill="FBFBFB"/>
          </w:tcPr>
          <w:p w14:paraId="44DCD615" w14:textId="77777777" w:rsidR="00D23BC3" w:rsidRPr="00731483" w:rsidRDefault="00D23BC3" w:rsidP="00BF2649">
            <w:pPr>
              <w:rPr>
                <w:rFonts w:ascii="Verdana" w:hAnsi="Verdana"/>
                <w:bCs/>
                <w:sz w:val="18"/>
                <w:szCs w:val="18"/>
              </w:rPr>
            </w:pPr>
          </w:p>
        </w:tc>
        <w:tc>
          <w:tcPr>
            <w:tcW w:w="1916" w:type="dxa"/>
            <w:shd w:val="clear" w:color="auto" w:fill="FBFBFB"/>
          </w:tcPr>
          <w:p w14:paraId="670DB60C" w14:textId="77777777" w:rsidR="00D23BC3" w:rsidRPr="00731483" w:rsidRDefault="00D23BC3" w:rsidP="00BF2649">
            <w:pPr>
              <w:rPr>
                <w:rFonts w:ascii="Verdana" w:hAnsi="Verdana"/>
                <w:bCs/>
                <w:sz w:val="18"/>
                <w:szCs w:val="18"/>
              </w:rPr>
            </w:pPr>
            <w:r w:rsidRPr="00731483">
              <w:rPr>
                <w:rFonts w:ascii="Verdana" w:hAnsi="Verdana"/>
                <w:bCs/>
                <w:sz w:val="18"/>
                <w:szCs w:val="18"/>
              </w:rPr>
              <w:t>€</w:t>
            </w:r>
          </w:p>
        </w:tc>
      </w:tr>
      <w:tr w:rsidR="00D23BC3" w:rsidRPr="00731483" w14:paraId="56F82647" w14:textId="77777777" w:rsidTr="009A3950">
        <w:trPr>
          <w:trHeight w:val="284"/>
        </w:trPr>
        <w:tc>
          <w:tcPr>
            <w:tcW w:w="988" w:type="dxa"/>
            <w:shd w:val="clear" w:color="auto" w:fill="FBFBFB"/>
          </w:tcPr>
          <w:p w14:paraId="18DCAADF" w14:textId="77777777" w:rsidR="00D23BC3" w:rsidRPr="00731483" w:rsidRDefault="00D23BC3" w:rsidP="00BF2649">
            <w:pPr>
              <w:rPr>
                <w:rFonts w:ascii="Verdana" w:hAnsi="Verdana"/>
                <w:bCs/>
                <w:sz w:val="18"/>
                <w:szCs w:val="18"/>
              </w:rPr>
            </w:pPr>
          </w:p>
        </w:tc>
        <w:tc>
          <w:tcPr>
            <w:tcW w:w="4252" w:type="dxa"/>
            <w:shd w:val="clear" w:color="auto" w:fill="FBFBFB"/>
          </w:tcPr>
          <w:p w14:paraId="6493FC36" w14:textId="77777777" w:rsidR="00D23BC3" w:rsidRPr="00731483" w:rsidRDefault="00D23BC3" w:rsidP="00BF2649">
            <w:pPr>
              <w:rPr>
                <w:rFonts w:ascii="Verdana" w:hAnsi="Verdana"/>
                <w:bCs/>
                <w:sz w:val="18"/>
                <w:szCs w:val="18"/>
              </w:rPr>
            </w:pPr>
            <w:r w:rsidRPr="00731483">
              <w:rPr>
                <w:rFonts w:ascii="Verdana" w:hAnsi="Verdana"/>
                <w:bCs/>
                <w:sz w:val="18"/>
                <w:szCs w:val="18"/>
              </w:rPr>
              <w:t>…</w:t>
            </w:r>
          </w:p>
        </w:tc>
        <w:tc>
          <w:tcPr>
            <w:tcW w:w="1916" w:type="dxa"/>
            <w:shd w:val="clear" w:color="auto" w:fill="FBFBFB"/>
          </w:tcPr>
          <w:p w14:paraId="1C3F7D3C" w14:textId="77777777" w:rsidR="00D23BC3" w:rsidRPr="00731483" w:rsidRDefault="00D23BC3" w:rsidP="00BF2649">
            <w:pPr>
              <w:rPr>
                <w:rFonts w:ascii="Verdana" w:hAnsi="Verdana"/>
                <w:bCs/>
                <w:sz w:val="18"/>
                <w:szCs w:val="18"/>
              </w:rPr>
            </w:pPr>
          </w:p>
        </w:tc>
        <w:tc>
          <w:tcPr>
            <w:tcW w:w="1916" w:type="dxa"/>
            <w:shd w:val="clear" w:color="auto" w:fill="FBFBFB"/>
          </w:tcPr>
          <w:p w14:paraId="4AB42390" w14:textId="77777777" w:rsidR="00D23BC3" w:rsidRPr="00731483" w:rsidRDefault="00D23BC3" w:rsidP="00BF2649">
            <w:pPr>
              <w:rPr>
                <w:rFonts w:ascii="Verdana" w:hAnsi="Verdana"/>
                <w:bCs/>
                <w:sz w:val="18"/>
                <w:szCs w:val="18"/>
              </w:rPr>
            </w:pPr>
          </w:p>
        </w:tc>
      </w:tr>
      <w:tr w:rsidR="00D23BC3" w:rsidRPr="00731483" w14:paraId="113BAC08" w14:textId="77777777" w:rsidTr="009A3950">
        <w:trPr>
          <w:trHeight w:val="284"/>
        </w:trPr>
        <w:tc>
          <w:tcPr>
            <w:tcW w:w="988" w:type="dxa"/>
            <w:shd w:val="clear" w:color="auto" w:fill="FBFBFB"/>
          </w:tcPr>
          <w:p w14:paraId="08E14830" w14:textId="77777777" w:rsidR="00D23BC3" w:rsidRPr="00731483" w:rsidRDefault="00D23BC3" w:rsidP="00BF2649">
            <w:pPr>
              <w:rPr>
                <w:rFonts w:ascii="Verdana" w:hAnsi="Verdana"/>
                <w:bCs/>
                <w:sz w:val="18"/>
                <w:szCs w:val="18"/>
              </w:rPr>
            </w:pPr>
            <w:r w:rsidRPr="00731483">
              <w:rPr>
                <w:rFonts w:ascii="Verdana" w:hAnsi="Verdana"/>
                <w:bCs/>
                <w:sz w:val="18"/>
                <w:szCs w:val="18"/>
              </w:rPr>
              <w:t>2.</w:t>
            </w:r>
          </w:p>
        </w:tc>
        <w:tc>
          <w:tcPr>
            <w:tcW w:w="4252" w:type="dxa"/>
            <w:shd w:val="clear" w:color="auto" w:fill="FBFBFB"/>
          </w:tcPr>
          <w:p w14:paraId="459B1D79" w14:textId="77777777" w:rsidR="00D23BC3" w:rsidRPr="00731483" w:rsidRDefault="00D23BC3" w:rsidP="00BF2649">
            <w:pPr>
              <w:rPr>
                <w:rFonts w:ascii="Verdana" w:hAnsi="Verdana"/>
                <w:bCs/>
                <w:sz w:val="18"/>
                <w:szCs w:val="18"/>
              </w:rPr>
            </w:pPr>
            <w:r w:rsidRPr="00731483">
              <w:rPr>
                <w:rFonts w:ascii="Verdana" w:hAnsi="Verdana"/>
                <w:bCs/>
                <w:sz w:val="18"/>
                <w:szCs w:val="18"/>
              </w:rPr>
              <w:t>2.1</w:t>
            </w:r>
          </w:p>
        </w:tc>
        <w:tc>
          <w:tcPr>
            <w:tcW w:w="1916" w:type="dxa"/>
            <w:shd w:val="clear" w:color="auto" w:fill="FBFBFB"/>
          </w:tcPr>
          <w:p w14:paraId="6AC68219" w14:textId="77777777" w:rsidR="00D23BC3" w:rsidRPr="00731483" w:rsidRDefault="00D23BC3" w:rsidP="00BF2649">
            <w:pPr>
              <w:rPr>
                <w:rFonts w:ascii="Verdana" w:hAnsi="Verdana"/>
                <w:bCs/>
                <w:sz w:val="18"/>
                <w:szCs w:val="18"/>
              </w:rPr>
            </w:pPr>
          </w:p>
        </w:tc>
        <w:tc>
          <w:tcPr>
            <w:tcW w:w="1916" w:type="dxa"/>
            <w:shd w:val="clear" w:color="auto" w:fill="FBFBFB"/>
          </w:tcPr>
          <w:p w14:paraId="5C79DC70" w14:textId="77777777" w:rsidR="00D23BC3" w:rsidRPr="00731483" w:rsidRDefault="00D23BC3" w:rsidP="00BF2649">
            <w:pPr>
              <w:rPr>
                <w:rFonts w:ascii="Verdana" w:hAnsi="Verdana"/>
                <w:bCs/>
                <w:sz w:val="18"/>
                <w:szCs w:val="18"/>
              </w:rPr>
            </w:pPr>
            <w:r w:rsidRPr="00731483">
              <w:rPr>
                <w:rFonts w:ascii="Verdana" w:hAnsi="Verdana"/>
                <w:bCs/>
                <w:sz w:val="18"/>
                <w:szCs w:val="18"/>
              </w:rPr>
              <w:t>€</w:t>
            </w:r>
          </w:p>
        </w:tc>
      </w:tr>
      <w:tr w:rsidR="00D23BC3" w:rsidRPr="00731483" w14:paraId="74E0E517" w14:textId="77777777" w:rsidTr="009A3950">
        <w:trPr>
          <w:trHeight w:val="284"/>
        </w:trPr>
        <w:tc>
          <w:tcPr>
            <w:tcW w:w="988" w:type="dxa"/>
            <w:shd w:val="clear" w:color="auto" w:fill="FBFBFB"/>
          </w:tcPr>
          <w:p w14:paraId="394357BE" w14:textId="77777777" w:rsidR="00D23BC3" w:rsidRPr="00731483" w:rsidRDefault="00D23BC3" w:rsidP="00BF2649">
            <w:pPr>
              <w:rPr>
                <w:rFonts w:ascii="Verdana" w:hAnsi="Verdana"/>
                <w:bCs/>
                <w:sz w:val="18"/>
                <w:szCs w:val="18"/>
              </w:rPr>
            </w:pPr>
          </w:p>
        </w:tc>
        <w:tc>
          <w:tcPr>
            <w:tcW w:w="4252" w:type="dxa"/>
            <w:shd w:val="clear" w:color="auto" w:fill="FBFBFB"/>
          </w:tcPr>
          <w:p w14:paraId="6789EDA3" w14:textId="77777777" w:rsidR="00D23BC3" w:rsidRPr="00731483" w:rsidRDefault="00D23BC3" w:rsidP="00BF2649">
            <w:pPr>
              <w:rPr>
                <w:rFonts w:ascii="Verdana" w:hAnsi="Verdana"/>
                <w:bCs/>
                <w:sz w:val="18"/>
                <w:szCs w:val="18"/>
              </w:rPr>
            </w:pPr>
            <w:r w:rsidRPr="00731483">
              <w:rPr>
                <w:rFonts w:ascii="Verdana" w:hAnsi="Verdana"/>
                <w:bCs/>
                <w:sz w:val="18"/>
                <w:szCs w:val="18"/>
              </w:rPr>
              <w:t>….</w:t>
            </w:r>
          </w:p>
        </w:tc>
        <w:tc>
          <w:tcPr>
            <w:tcW w:w="1916" w:type="dxa"/>
            <w:shd w:val="clear" w:color="auto" w:fill="FBFBFB"/>
          </w:tcPr>
          <w:p w14:paraId="316E6959" w14:textId="77777777" w:rsidR="00D23BC3" w:rsidRPr="00731483" w:rsidRDefault="00D23BC3" w:rsidP="00BF2649">
            <w:pPr>
              <w:rPr>
                <w:rFonts w:ascii="Verdana" w:hAnsi="Verdana"/>
                <w:bCs/>
                <w:sz w:val="18"/>
                <w:szCs w:val="18"/>
              </w:rPr>
            </w:pPr>
          </w:p>
        </w:tc>
        <w:tc>
          <w:tcPr>
            <w:tcW w:w="1916" w:type="dxa"/>
            <w:shd w:val="clear" w:color="auto" w:fill="FBFBFB"/>
          </w:tcPr>
          <w:p w14:paraId="73CC3AB8" w14:textId="77777777" w:rsidR="00D23BC3" w:rsidRPr="00731483" w:rsidRDefault="00D23BC3" w:rsidP="00BF2649">
            <w:pPr>
              <w:rPr>
                <w:rFonts w:ascii="Verdana" w:hAnsi="Verdana"/>
                <w:bCs/>
                <w:sz w:val="18"/>
                <w:szCs w:val="18"/>
              </w:rPr>
            </w:pPr>
          </w:p>
        </w:tc>
      </w:tr>
      <w:bookmarkEnd w:id="5"/>
    </w:tbl>
    <w:p w14:paraId="12EA7DAD" w14:textId="77777777" w:rsidR="002C4498" w:rsidRDefault="002C4498" w:rsidP="002C4498">
      <w:pPr>
        <w:pStyle w:val="Kop1"/>
        <w:spacing w:before="0" w:after="0" w:line="120" w:lineRule="exact"/>
        <w:rPr>
          <w:rFonts w:ascii="Verdana" w:hAnsi="Verdana"/>
          <w:sz w:val="18"/>
          <w:szCs w:val="18"/>
        </w:rPr>
        <w:sectPr w:rsidR="002C4498" w:rsidSect="002C4498">
          <w:type w:val="continuous"/>
          <w:pgSz w:w="11906" w:h="16838" w:code="9"/>
          <w:pgMar w:top="1247" w:right="851" w:bottom="851" w:left="1418" w:header="1020" w:footer="397" w:gutter="0"/>
          <w:cols w:space="708"/>
          <w:formProt w:val="0"/>
          <w:titlePg/>
          <w:docGrid w:linePitch="360"/>
        </w:sectPr>
      </w:pPr>
    </w:p>
    <w:p w14:paraId="269341CF" w14:textId="77777777" w:rsidR="002C4498" w:rsidRDefault="002C4498" w:rsidP="002C4498">
      <w:pPr>
        <w:pStyle w:val="Kop1"/>
        <w:spacing w:before="0" w:after="0" w:line="120" w:lineRule="exact"/>
        <w:rPr>
          <w:rFonts w:ascii="Verdana" w:hAnsi="Verdana"/>
          <w:sz w:val="18"/>
          <w:szCs w:val="18"/>
        </w:rPr>
      </w:pPr>
    </w:p>
    <w:p w14:paraId="0919F3E2" w14:textId="1C273119" w:rsidR="008C17F6" w:rsidRPr="00731483" w:rsidRDefault="008C17F6" w:rsidP="00915CA0">
      <w:pPr>
        <w:pStyle w:val="Kop1"/>
        <w:spacing w:before="360" w:after="120" w:line="240" w:lineRule="exact"/>
        <w:rPr>
          <w:rFonts w:ascii="Verdana" w:hAnsi="Verdana"/>
          <w:sz w:val="18"/>
          <w:szCs w:val="18"/>
        </w:rPr>
      </w:pPr>
      <w:r w:rsidRPr="00731483">
        <w:rPr>
          <w:rFonts w:ascii="Verdana" w:hAnsi="Verdana"/>
          <w:sz w:val="18"/>
          <w:szCs w:val="18"/>
        </w:rPr>
        <w:t xml:space="preserve">8. </w:t>
      </w:r>
      <w:r w:rsidR="002C4A70" w:rsidRPr="00731483">
        <w:rPr>
          <w:rFonts w:ascii="Verdana" w:hAnsi="Verdana"/>
          <w:sz w:val="18"/>
          <w:szCs w:val="18"/>
        </w:rPr>
        <w:t xml:space="preserve">   </w:t>
      </w:r>
      <w:r w:rsidRPr="00731483">
        <w:rPr>
          <w:rFonts w:ascii="Verdana" w:hAnsi="Verdana"/>
          <w:sz w:val="18"/>
          <w:szCs w:val="18"/>
        </w:rPr>
        <w:t>Risico’s</w:t>
      </w:r>
    </w:p>
    <w:p w14:paraId="43ADD31C" w14:textId="2336531C" w:rsidR="008C17F6" w:rsidRPr="00731483" w:rsidRDefault="008C17F6" w:rsidP="002C4A70">
      <w:pPr>
        <w:spacing w:after="0" w:line="240" w:lineRule="exact"/>
        <w:rPr>
          <w:rFonts w:ascii="Verdana" w:hAnsi="Verdana"/>
          <w:i/>
          <w:sz w:val="18"/>
          <w:szCs w:val="18"/>
        </w:rPr>
      </w:pPr>
      <w:r w:rsidRPr="00731483">
        <w:rPr>
          <w:rFonts w:ascii="Verdana" w:hAnsi="Verdana"/>
          <w:i/>
          <w:sz w:val="18"/>
          <w:szCs w:val="18"/>
        </w:rPr>
        <w:t>Beschrijf hier welke risico</w:t>
      </w:r>
      <w:r w:rsidR="00D23BC3" w:rsidRPr="00731483">
        <w:rPr>
          <w:rFonts w:ascii="Verdana" w:hAnsi="Verdana"/>
          <w:i/>
          <w:sz w:val="18"/>
          <w:szCs w:val="18"/>
        </w:rPr>
        <w:t>’</w:t>
      </w:r>
      <w:r w:rsidRPr="00731483">
        <w:rPr>
          <w:rFonts w:ascii="Verdana" w:hAnsi="Verdana"/>
          <w:i/>
          <w:sz w:val="18"/>
          <w:szCs w:val="18"/>
        </w:rPr>
        <w:t>s er zouden kunnen optreden bij de uitvoering van dit project (financieel, technisch, tijd) en wat u doet om deze risico</w:t>
      </w:r>
      <w:r w:rsidR="00D23BC3" w:rsidRPr="00731483">
        <w:rPr>
          <w:rFonts w:ascii="Verdana" w:hAnsi="Verdana"/>
          <w:i/>
          <w:sz w:val="18"/>
          <w:szCs w:val="18"/>
        </w:rPr>
        <w:t>’</w:t>
      </w:r>
      <w:r w:rsidRPr="00731483">
        <w:rPr>
          <w:rFonts w:ascii="Verdana" w:hAnsi="Verdana"/>
          <w:i/>
          <w:sz w:val="18"/>
          <w:szCs w:val="18"/>
        </w:rPr>
        <w:t>s te voorkomen of de impact ervan te verkleinen.</w:t>
      </w:r>
    </w:p>
    <w:tbl>
      <w:tblPr>
        <w:tblStyle w:val="Tabelraster"/>
        <w:tblW w:w="0" w:type="auto"/>
        <w:tblLayout w:type="fixed"/>
        <w:tblLook w:val="04A0" w:firstRow="1" w:lastRow="0" w:firstColumn="1" w:lastColumn="0" w:noHBand="0" w:noVBand="1"/>
      </w:tblPr>
      <w:tblGrid>
        <w:gridCol w:w="9060"/>
      </w:tblGrid>
      <w:tr w:rsidR="005B6F86" w:rsidRPr="00731483" w14:paraId="7E7FA11C"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A2400B" w14:textId="14D007F6" w:rsidR="003C1341" w:rsidRPr="00731483" w:rsidRDefault="003C1341" w:rsidP="00345F4E">
            <w:pPr>
              <w:spacing w:after="0" w:line="240" w:lineRule="exact"/>
              <w:rPr>
                <w:rFonts w:ascii="Verdana" w:hAnsi="Verdana"/>
                <w:sz w:val="18"/>
                <w:szCs w:val="18"/>
              </w:rPr>
            </w:pPr>
          </w:p>
        </w:tc>
      </w:tr>
    </w:tbl>
    <w:p w14:paraId="1EEF1917" w14:textId="5E65E887" w:rsidR="008C17F6" w:rsidRPr="00731483" w:rsidRDefault="008C17F6" w:rsidP="00915CA0">
      <w:pPr>
        <w:pStyle w:val="Kop1"/>
        <w:spacing w:before="360" w:after="120" w:line="240" w:lineRule="exact"/>
        <w:rPr>
          <w:rFonts w:ascii="Verdana" w:hAnsi="Verdana"/>
          <w:sz w:val="18"/>
          <w:szCs w:val="18"/>
        </w:rPr>
      </w:pPr>
      <w:r w:rsidRPr="00731483">
        <w:rPr>
          <w:rFonts w:ascii="Verdana" w:hAnsi="Verdana"/>
          <w:sz w:val="18"/>
          <w:szCs w:val="18"/>
        </w:rPr>
        <w:t xml:space="preserve">9. </w:t>
      </w:r>
      <w:r w:rsidR="002C4A70" w:rsidRPr="00731483">
        <w:rPr>
          <w:rFonts w:ascii="Verdana" w:hAnsi="Verdana"/>
          <w:sz w:val="18"/>
          <w:szCs w:val="18"/>
        </w:rPr>
        <w:t xml:space="preserve">   </w:t>
      </w:r>
      <w:r w:rsidRPr="00731483">
        <w:rPr>
          <w:rFonts w:ascii="Verdana" w:hAnsi="Verdana"/>
          <w:sz w:val="18"/>
          <w:szCs w:val="18"/>
        </w:rPr>
        <w:t>Begroting</w:t>
      </w:r>
    </w:p>
    <w:p w14:paraId="33DE97A3" w14:textId="4D3174C2" w:rsidR="008C17F6" w:rsidRPr="00731483" w:rsidRDefault="008C17F6" w:rsidP="002C4A70">
      <w:pPr>
        <w:spacing w:after="0" w:line="240" w:lineRule="exact"/>
        <w:rPr>
          <w:rFonts w:ascii="Verdana" w:hAnsi="Verdana"/>
          <w:i/>
          <w:sz w:val="18"/>
          <w:szCs w:val="18"/>
        </w:rPr>
      </w:pPr>
      <w:bookmarkStart w:id="6" w:name="_Hlk159017913"/>
      <w:r w:rsidRPr="00731483">
        <w:rPr>
          <w:rFonts w:ascii="Verdana" w:hAnsi="Verdana"/>
          <w:i/>
          <w:sz w:val="18"/>
          <w:szCs w:val="18"/>
        </w:rPr>
        <w:t>Geef hier een toelichting op uw begroting. Wees zo specifiek mogelijk.</w:t>
      </w:r>
    </w:p>
    <w:p w14:paraId="34E7FCFE" w14:textId="77777777" w:rsidR="009E7B7E" w:rsidRPr="00731483" w:rsidRDefault="00E17BC7" w:rsidP="009E7B7E">
      <w:pPr>
        <w:pStyle w:val="Lijstalinea"/>
        <w:numPr>
          <w:ilvl w:val="0"/>
          <w:numId w:val="31"/>
        </w:numPr>
        <w:rPr>
          <w:rFonts w:ascii="Verdana" w:hAnsi="Verdana"/>
          <w:sz w:val="18"/>
          <w:szCs w:val="18"/>
        </w:rPr>
      </w:pPr>
      <w:r w:rsidRPr="00731483">
        <w:rPr>
          <w:rFonts w:ascii="Verdana" w:hAnsi="Verdana"/>
          <w:i/>
          <w:sz w:val="18"/>
          <w:szCs w:val="18"/>
        </w:rPr>
        <w:t xml:space="preserve">Alle kosten dienen zo gedetailleerd mogelijk beschreven te worden; een voorlopige offerte als bijlage meesturen is niet voldoende. </w:t>
      </w:r>
    </w:p>
    <w:p w14:paraId="7D5909A5" w14:textId="5279A60A" w:rsidR="002B3DB1" w:rsidRPr="00731483" w:rsidRDefault="00D23BC3" w:rsidP="00742382">
      <w:pPr>
        <w:pStyle w:val="Lijstalinea"/>
        <w:numPr>
          <w:ilvl w:val="0"/>
          <w:numId w:val="31"/>
        </w:numPr>
        <w:spacing w:after="0" w:line="240" w:lineRule="exact"/>
        <w:rPr>
          <w:rFonts w:ascii="Verdana" w:hAnsi="Verdana"/>
          <w:i/>
          <w:sz w:val="18"/>
          <w:szCs w:val="18"/>
        </w:rPr>
      </w:pPr>
      <w:r w:rsidRPr="00731483">
        <w:rPr>
          <w:rFonts w:ascii="Verdana" w:hAnsi="Verdana" w:cs="Calibri"/>
          <w:sz w:val="18"/>
          <w:szCs w:val="18"/>
        </w:rPr>
        <w:t>In de begroting dient per partner onderbouwd te worden hoe het eigen aandeel gefinancierd wordt.</w:t>
      </w:r>
    </w:p>
    <w:p w14:paraId="441673AE" w14:textId="77777777" w:rsidR="005B6F86" w:rsidRPr="00731483" w:rsidRDefault="00D23BC3" w:rsidP="005B6F86">
      <w:pPr>
        <w:pStyle w:val="Plattetekst"/>
        <w:rPr>
          <w:rFonts w:ascii="Verdana" w:hAnsi="Verdana"/>
          <w:iCs/>
          <w:sz w:val="18"/>
          <w:szCs w:val="18"/>
        </w:rPr>
      </w:pPr>
      <w:r w:rsidRPr="00731483">
        <w:rPr>
          <w:rFonts w:ascii="Verdana" w:hAnsi="Verdana"/>
          <w:iCs/>
          <w:sz w:val="18"/>
          <w:szCs w:val="18"/>
        </w:rPr>
        <w:t>De begroting kunt u meesturen als bijlage bij het aanvraagformulier.</w:t>
      </w:r>
    </w:p>
    <w:p w14:paraId="21E94591" w14:textId="1FE39E68" w:rsidR="00D6020E" w:rsidRPr="00731483" w:rsidRDefault="00C46098" w:rsidP="00915CA0">
      <w:pPr>
        <w:spacing w:before="360" w:after="120"/>
        <w:rPr>
          <w:rFonts w:ascii="Verdana" w:hAnsi="Verdana"/>
          <w:sz w:val="18"/>
          <w:szCs w:val="18"/>
        </w:rPr>
      </w:pPr>
      <w:r w:rsidRPr="00731483">
        <w:rPr>
          <w:rFonts w:ascii="Verdana" w:hAnsi="Verdana"/>
          <w:b/>
          <w:bCs/>
          <w:sz w:val="18"/>
          <w:szCs w:val="18"/>
        </w:rPr>
        <w:t>Toelichting</w:t>
      </w:r>
    </w:p>
    <w:p w14:paraId="0D1E9D5A" w14:textId="7DA23DFA" w:rsidR="00D6020E" w:rsidRPr="00731483" w:rsidRDefault="00D6020E" w:rsidP="009E7B7E">
      <w:pPr>
        <w:pStyle w:val="Lijstalinea"/>
        <w:numPr>
          <w:ilvl w:val="0"/>
          <w:numId w:val="22"/>
        </w:numPr>
        <w:spacing w:line="260" w:lineRule="atLeast"/>
        <w:ind w:left="714" w:hanging="357"/>
        <w:rPr>
          <w:rFonts w:ascii="Verdana" w:hAnsi="Verdana"/>
          <w:sz w:val="18"/>
          <w:szCs w:val="18"/>
        </w:rPr>
      </w:pPr>
      <w:bookmarkStart w:id="7" w:name="_Hlk159017941"/>
      <w:bookmarkEnd w:id="6"/>
      <w:r w:rsidRPr="00731483">
        <w:rPr>
          <w:rFonts w:ascii="Verdana" w:hAnsi="Verdana"/>
          <w:sz w:val="18"/>
          <w:szCs w:val="18"/>
          <w:u w:val="single"/>
        </w:rPr>
        <w:t>Subsidiabele kosten</w:t>
      </w:r>
      <w:r w:rsidRPr="00731483">
        <w:rPr>
          <w:rFonts w:ascii="Verdana" w:hAnsi="Verdana"/>
          <w:sz w:val="18"/>
          <w:szCs w:val="18"/>
        </w:rPr>
        <w:t xml:space="preserve"> (artikel 56 ter, tweede lid bis van de AGVV)</w:t>
      </w:r>
      <w:r w:rsidRPr="00731483">
        <w:rPr>
          <w:rFonts w:ascii="Verdana" w:hAnsi="Verdana"/>
          <w:sz w:val="18"/>
          <w:szCs w:val="18"/>
        </w:rPr>
        <w:br/>
        <w:t>de aanschaf en installatie van een walstroomvoorziening en de direct daaraan voorafgaande planningskosten voor die aanschaf en installatie. Hieronder wordt ook de aanleg van ondersteunende infrastructuur zoals stroomkabels geschaard voor zover deze tot de walstroomvoorziening zelf behoren, inclusief een zakelijke netaansluiting ten behoeve van de walstroomvoorziening. Kabels van het algemene elektriciteitsdistributienet, die tot het beheer van de netwerkbeheerder behoren, vallen niet onder de subsidiabele kosten</w:t>
      </w:r>
      <w:r w:rsidRPr="00731483">
        <w:rPr>
          <w:rFonts w:ascii="Verdana" w:hAnsi="Verdana"/>
          <w:i/>
          <w:iCs/>
          <w:sz w:val="18"/>
          <w:szCs w:val="18"/>
        </w:rPr>
        <w:t>.</w:t>
      </w:r>
    </w:p>
    <w:p w14:paraId="2ED766C3" w14:textId="77777777" w:rsidR="005B6F86" w:rsidRPr="00731483" w:rsidRDefault="005B6F86" w:rsidP="009E7B7E">
      <w:pPr>
        <w:pStyle w:val="Plattetekst"/>
        <w:ind w:left="720"/>
        <w:rPr>
          <w:rFonts w:ascii="Verdana" w:hAnsi="Verdana"/>
          <w:bCs/>
          <w:iCs/>
          <w:sz w:val="18"/>
          <w:szCs w:val="18"/>
        </w:rPr>
      </w:pPr>
      <w:r w:rsidRPr="00731483">
        <w:rPr>
          <w:rFonts w:ascii="Verdana" w:hAnsi="Verdana"/>
          <w:bCs/>
          <w:iCs/>
          <w:sz w:val="18"/>
          <w:szCs w:val="18"/>
        </w:rPr>
        <w:t>N.B.</w:t>
      </w:r>
    </w:p>
    <w:p w14:paraId="188E1CDC" w14:textId="7CCE2AD9" w:rsidR="005B6F86" w:rsidRPr="00731483" w:rsidRDefault="005B6F86" w:rsidP="009E7B7E">
      <w:pPr>
        <w:pStyle w:val="Plattetekst"/>
        <w:numPr>
          <w:ilvl w:val="0"/>
          <w:numId w:val="22"/>
        </w:numPr>
        <w:spacing w:line="260" w:lineRule="atLeast"/>
        <w:ind w:left="714" w:hanging="357"/>
        <w:rPr>
          <w:rFonts w:ascii="Verdana" w:hAnsi="Verdana"/>
          <w:bCs/>
          <w:iCs/>
          <w:sz w:val="18"/>
          <w:szCs w:val="18"/>
        </w:rPr>
      </w:pPr>
      <w:r w:rsidRPr="00731483">
        <w:rPr>
          <w:rFonts w:ascii="Verdana" w:hAnsi="Verdana"/>
          <w:bCs/>
          <w:iCs/>
          <w:sz w:val="18"/>
          <w:szCs w:val="18"/>
        </w:rPr>
        <w:t>Kosten voor projectmanagement zijn geen directe kosten verbonden aan de uitvoering van de subsidiabele activiteiten en komen dan ook niet in aanmerking voor subsidie</w:t>
      </w:r>
      <w:r w:rsidR="009E7B7E" w:rsidRPr="00731483">
        <w:rPr>
          <w:rFonts w:ascii="Verdana" w:hAnsi="Verdana"/>
          <w:bCs/>
          <w:iCs/>
          <w:sz w:val="18"/>
          <w:szCs w:val="18"/>
        </w:rPr>
        <w:t>.</w:t>
      </w:r>
    </w:p>
    <w:p w14:paraId="54309AA0" w14:textId="471FCE7B" w:rsidR="005B6F86" w:rsidRPr="00731483" w:rsidRDefault="005B6F86" w:rsidP="009E7B7E">
      <w:pPr>
        <w:pStyle w:val="Lijstalinea"/>
        <w:numPr>
          <w:ilvl w:val="0"/>
          <w:numId w:val="22"/>
        </w:numPr>
        <w:spacing w:after="0" w:line="260" w:lineRule="atLeast"/>
        <w:ind w:left="714" w:hanging="357"/>
        <w:rPr>
          <w:rFonts w:ascii="Verdana" w:hAnsi="Verdana"/>
          <w:i/>
          <w:iCs/>
          <w:color w:val="000000" w:themeColor="text1"/>
          <w:sz w:val="18"/>
          <w:szCs w:val="18"/>
        </w:rPr>
      </w:pPr>
      <w:r w:rsidRPr="00731483">
        <w:rPr>
          <w:rFonts w:ascii="Verdana" w:hAnsi="Verdana"/>
          <w:bCs/>
          <w:i/>
          <w:iCs/>
          <w:sz w:val="18"/>
          <w:szCs w:val="18"/>
        </w:rPr>
        <w:t>Projectmanagementactiviteiten zijn onder de regeling niet subsidiabel en vallen onder de opslag voor algemene kosten die zijn opgenomen in het forfaitaire uurtarief</w:t>
      </w:r>
      <w:r w:rsidR="009E7B7E" w:rsidRPr="00731483">
        <w:rPr>
          <w:rFonts w:ascii="Verdana" w:hAnsi="Verdana"/>
          <w:bCs/>
          <w:i/>
          <w:iCs/>
          <w:sz w:val="18"/>
          <w:szCs w:val="18"/>
        </w:rPr>
        <w:t>.</w:t>
      </w:r>
    </w:p>
    <w:p w14:paraId="7E45682C" w14:textId="77777777" w:rsidR="00D6020E" w:rsidRPr="00731483" w:rsidRDefault="00D6020E" w:rsidP="00D6020E">
      <w:pPr>
        <w:pStyle w:val="Lijstalinea"/>
        <w:spacing w:line="240" w:lineRule="exact"/>
        <w:rPr>
          <w:rFonts w:ascii="Verdana" w:hAnsi="Verdana"/>
          <w:color w:val="000000" w:themeColor="text1"/>
          <w:sz w:val="18"/>
          <w:szCs w:val="18"/>
        </w:rPr>
      </w:pPr>
    </w:p>
    <w:p w14:paraId="05C98508" w14:textId="4BD6C0D7" w:rsidR="00C46098" w:rsidRPr="00731483" w:rsidRDefault="00C46098" w:rsidP="00C46098">
      <w:pPr>
        <w:pStyle w:val="Lijstalinea"/>
        <w:numPr>
          <w:ilvl w:val="0"/>
          <w:numId w:val="22"/>
        </w:numPr>
        <w:spacing w:line="256" w:lineRule="auto"/>
        <w:rPr>
          <w:rFonts w:ascii="Verdana" w:hAnsi="Verdana"/>
          <w:sz w:val="18"/>
          <w:szCs w:val="18"/>
        </w:rPr>
      </w:pPr>
      <w:r w:rsidRPr="00731483">
        <w:rPr>
          <w:rFonts w:ascii="Verdana" w:hAnsi="Verdana"/>
          <w:sz w:val="18"/>
          <w:szCs w:val="18"/>
          <w:u w:val="single"/>
        </w:rPr>
        <w:t>Definitie exploitatiewinst</w:t>
      </w:r>
      <w:r w:rsidRPr="00731483">
        <w:rPr>
          <w:rFonts w:ascii="Verdana" w:hAnsi="Verdana"/>
          <w:sz w:val="18"/>
          <w:szCs w:val="18"/>
        </w:rPr>
        <w:t xml:space="preserve"> (</w:t>
      </w:r>
      <w:r w:rsidRPr="00731483">
        <w:rPr>
          <w:rFonts w:ascii="Verdana" w:hAnsi="Verdana"/>
          <w:color w:val="000000" w:themeColor="text1"/>
          <w:sz w:val="18"/>
          <w:szCs w:val="18"/>
        </w:rPr>
        <w:t>Artikel 2 lid 39 AGVV)</w:t>
      </w:r>
      <w:r w:rsidRPr="00731483">
        <w:rPr>
          <w:rFonts w:ascii="Verdana" w:hAnsi="Verdana"/>
          <w:color w:val="000000" w:themeColor="text1"/>
          <w:sz w:val="18"/>
          <w:szCs w:val="18"/>
        </w:rPr>
        <w:br/>
      </w:r>
      <w:r w:rsidRPr="00731483">
        <w:rPr>
          <w:rFonts w:ascii="Verdana" w:hAnsi="Verdana"/>
          <w:i/>
          <w:iCs/>
          <w:color w:val="000000" w:themeColor="text1"/>
          <w:sz w:val="18"/>
          <w:szCs w:val="18"/>
        </w:rPr>
        <w:t>het verschil tussen de gedisconteerde inkomsten en de gedisconteerde exploitatiekosten over de economische levensduur van de investering, wanneer dit verschil positief is”.</w:t>
      </w:r>
    </w:p>
    <w:p w14:paraId="404E9EF7" w14:textId="77777777" w:rsidR="00D23BC3" w:rsidRPr="00731483" w:rsidRDefault="00352202" w:rsidP="00A77398">
      <w:pPr>
        <w:pStyle w:val="Lijstalinea"/>
        <w:spacing w:line="256" w:lineRule="auto"/>
        <w:rPr>
          <w:rFonts w:ascii="Verdana" w:hAnsi="Verdana"/>
          <w:sz w:val="18"/>
          <w:szCs w:val="18"/>
        </w:rPr>
      </w:pPr>
      <w:r w:rsidRPr="00731483">
        <w:rPr>
          <w:rFonts w:ascii="Verdana" w:hAnsi="Verdana"/>
          <w:sz w:val="18"/>
          <w:szCs w:val="18"/>
        </w:rPr>
        <w:t>De exploitatiekosten omvatten kosten zoals personeelskosten, kosten voor materialen, uitbestede diensten, communicatie, energie, onderhoud, huur, administratie, doch niet afschrijvingslasten en financieringskosten indien deze zijn gedekt door investeringssteun. Door in</w:t>
      </w:r>
      <w:r w:rsidRPr="00731483">
        <w:rPr>
          <w:rFonts w:ascii="Verdana" w:hAnsi="Verdana"/>
          <w:sz w:val="18"/>
          <w:szCs w:val="18"/>
        </w:rPr>
        <w:footnoteRef/>
      </w:r>
      <w:r w:rsidRPr="00731483">
        <w:rPr>
          <w:rFonts w:ascii="Verdana" w:hAnsi="Verdana"/>
          <w:sz w:val="18"/>
          <w:szCs w:val="18"/>
        </w:rPr>
        <w:t>komsten en exploitatiekosten te disconteren tegen een passende disconteringsvoet, kan een redelijke winst worden gemaakt</w:t>
      </w:r>
      <w:r w:rsidR="00D23BC3" w:rsidRPr="00731483">
        <w:rPr>
          <w:rFonts w:ascii="Verdana" w:hAnsi="Verdana"/>
          <w:sz w:val="18"/>
          <w:szCs w:val="18"/>
        </w:rPr>
        <w:t xml:space="preserve">. </w:t>
      </w:r>
    </w:p>
    <w:p w14:paraId="23AE69FD" w14:textId="77777777" w:rsidR="00D23BC3" w:rsidRPr="00731483" w:rsidRDefault="00D23BC3" w:rsidP="00A77398">
      <w:pPr>
        <w:pStyle w:val="Lijstalinea"/>
        <w:spacing w:line="256" w:lineRule="auto"/>
        <w:rPr>
          <w:rFonts w:ascii="Verdana" w:hAnsi="Verdana"/>
          <w:sz w:val="18"/>
          <w:szCs w:val="18"/>
        </w:rPr>
      </w:pPr>
    </w:p>
    <w:p w14:paraId="1891811B" w14:textId="77777777" w:rsidR="00D23BC3" w:rsidRPr="00731483" w:rsidRDefault="00D23BC3" w:rsidP="00915CA0">
      <w:pPr>
        <w:pStyle w:val="Lijstalinea"/>
        <w:spacing w:after="0" w:line="257" w:lineRule="auto"/>
        <w:rPr>
          <w:rFonts w:ascii="Verdana" w:hAnsi="Verdana"/>
          <w:sz w:val="18"/>
          <w:szCs w:val="18"/>
        </w:rPr>
      </w:pPr>
      <w:r w:rsidRPr="00731483">
        <w:rPr>
          <w:rFonts w:ascii="Verdana" w:hAnsi="Verdana"/>
          <w:sz w:val="18"/>
          <w:szCs w:val="18"/>
        </w:rPr>
        <w:t>In het begrotingsformat vindt u een verdere toelichting op de exploitatiewinstberekening</w:t>
      </w:r>
      <w:bookmarkEnd w:id="7"/>
      <w:r w:rsidRPr="00731483">
        <w:rPr>
          <w:rFonts w:ascii="Verdana" w:hAnsi="Verdana"/>
          <w:sz w:val="18"/>
          <w:szCs w:val="18"/>
        </w:rPr>
        <w:t xml:space="preserve">. </w:t>
      </w:r>
    </w:p>
    <w:tbl>
      <w:tblPr>
        <w:tblStyle w:val="Tabelraster"/>
        <w:tblW w:w="0" w:type="auto"/>
        <w:tblLayout w:type="fixed"/>
        <w:tblLook w:val="04A0" w:firstRow="1" w:lastRow="0" w:firstColumn="1" w:lastColumn="0" w:noHBand="0" w:noVBand="1"/>
      </w:tblPr>
      <w:tblGrid>
        <w:gridCol w:w="9060"/>
      </w:tblGrid>
      <w:tr w:rsidR="003C1341" w:rsidRPr="00731483" w14:paraId="4D7307AC" w14:textId="77777777" w:rsidTr="00345F4E">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5EFD960" w14:textId="0C4B3B14" w:rsidR="003C1341" w:rsidRPr="00731483" w:rsidRDefault="003C1341" w:rsidP="00345F4E">
            <w:pPr>
              <w:spacing w:after="0" w:line="240" w:lineRule="exact"/>
              <w:rPr>
                <w:rFonts w:ascii="Verdana" w:hAnsi="Verdana"/>
                <w:sz w:val="18"/>
                <w:szCs w:val="18"/>
              </w:rPr>
            </w:pPr>
          </w:p>
        </w:tc>
      </w:tr>
    </w:tbl>
    <w:p w14:paraId="3225AC82" w14:textId="7A40CE46" w:rsidR="00C05E66" w:rsidRPr="00731483" w:rsidRDefault="00C05E66" w:rsidP="00915CA0">
      <w:pPr>
        <w:pStyle w:val="Kop1"/>
        <w:spacing w:before="360" w:after="120" w:line="240" w:lineRule="exact"/>
        <w:rPr>
          <w:rFonts w:ascii="Verdana" w:hAnsi="Verdana"/>
          <w:sz w:val="18"/>
          <w:szCs w:val="18"/>
        </w:rPr>
      </w:pPr>
      <w:bookmarkStart w:id="8" w:name="_Hlk159018015"/>
      <w:r w:rsidRPr="00731483">
        <w:rPr>
          <w:rFonts w:ascii="Verdana" w:hAnsi="Verdana"/>
          <w:sz w:val="18"/>
          <w:szCs w:val="18"/>
        </w:rPr>
        <w:lastRenderedPageBreak/>
        <w:t>10</w:t>
      </w:r>
      <w:r w:rsidR="009E7B7E" w:rsidRPr="00731483">
        <w:rPr>
          <w:rFonts w:ascii="Verdana" w:hAnsi="Verdana"/>
          <w:sz w:val="18"/>
          <w:szCs w:val="18"/>
        </w:rPr>
        <w:t>.</w:t>
      </w:r>
      <w:r w:rsidR="002B3DB1" w:rsidRPr="00731483">
        <w:rPr>
          <w:rFonts w:ascii="Verdana" w:hAnsi="Verdana"/>
          <w:sz w:val="18"/>
          <w:szCs w:val="18"/>
        </w:rPr>
        <w:t xml:space="preserve">  CO2 </w:t>
      </w:r>
      <w:r w:rsidRPr="00731483">
        <w:rPr>
          <w:rFonts w:ascii="Verdana" w:hAnsi="Verdana"/>
          <w:sz w:val="18"/>
          <w:szCs w:val="18"/>
        </w:rPr>
        <w:t>-berekening</w:t>
      </w:r>
    </w:p>
    <w:p w14:paraId="12982C37" w14:textId="58C4506A" w:rsidR="002B3DB1" w:rsidRPr="00731483" w:rsidRDefault="00C05E66" w:rsidP="009E7B7E">
      <w:pPr>
        <w:spacing w:line="260" w:lineRule="atLeast"/>
        <w:rPr>
          <w:rFonts w:ascii="Verdana" w:hAnsi="Verdana"/>
          <w:i/>
          <w:sz w:val="18"/>
          <w:szCs w:val="18"/>
        </w:rPr>
      </w:pPr>
      <w:bookmarkStart w:id="9" w:name="_Hlk159017996"/>
      <w:bookmarkEnd w:id="8"/>
      <w:r w:rsidRPr="00731483">
        <w:rPr>
          <w:rFonts w:ascii="Verdana" w:hAnsi="Verdana"/>
          <w:i/>
          <w:sz w:val="18"/>
          <w:szCs w:val="18"/>
        </w:rPr>
        <w:t xml:space="preserve">Voor de berekening van de </w:t>
      </w:r>
      <w:r w:rsidR="002B3DB1" w:rsidRPr="00731483">
        <w:rPr>
          <w:rFonts w:ascii="Verdana" w:hAnsi="Verdana"/>
          <w:i/>
          <w:sz w:val="18"/>
          <w:szCs w:val="18"/>
        </w:rPr>
        <w:t>CO2 emissie</w:t>
      </w:r>
      <w:r w:rsidR="00EE6008" w:rsidRPr="00731483">
        <w:rPr>
          <w:rFonts w:ascii="Verdana" w:hAnsi="Verdana"/>
          <w:i/>
          <w:sz w:val="18"/>
          <w:szCs w:val="18"/>
        </w:rPr>
        <w:t xml:space="preserve"> reductieberekening maakt u</w:t>
      </w:r>
      <w:r w:rsidR="00EE6008" w:rsidRPr="00731483">
        <w:rPr>
          <w:rFonts w:ascii="Verdana" w:hAnsi="Verdana"/>
          <w:color w:val="000000" w:themeColor="text1"/>
          <w:sz w:val="18"/>
          <w:szCs w:val="18"/>
        </w:rPr>
        <w:t xml:space="preserve"> </w:t>
      </w:r>
      <w:r w:rsidRPr="00731483">
        <w:rPr>
          <w:rFonts w:ascii="Verdana" w:hAnsi="Verdana"/>
          <w:i/>
          <w:sz w:val="18"/>
          <w:szCs w:val="18"/>
        </w:rPr>
        <w:t>maakt u gebruik van</w:t>
      </w:r>
      <w:r w:rsidR="002B3DB1" w:rsidRPr="00731483">
        <w:rPr>
          <w:rFonts w:ascii="Verdana" w:hAnsi="Verdana"/>
          <w:i/>
          <w:sz w:val="18"/>
          <w:szCs w:val="18"/>
        </w:rPr>
        <w:t xml:space="preserve"> </w:t>
      </w:r>
      <w:r w:rsidR="00770E8D">
        <w:rPr>
          <w:rFonts w:ascii="Verdana" w:hAnsi="Verdana"/>
          <w:i/>
          <w:sz w:val="18"/>
          <w:szCs w:val="18"/>
        </w:rPr>
        <w:t>de</w:t>
      </w:r>
      <w:r w:rsidRPr="00731483">
        <w:rPr>
          <w:rFonts w:ascii="Verdana" w:hAnsi="Verdana"/>
          <w:i/>
          <w:sz w:val="18"/>
          <w:szCs w:val="18"/>
        </w:rPr>
        <w:t xml:space="preserve"> handleiding die op de website</w:t>
      </w:r>
      <w:r w:rsidR="009E7B7E" w:rsidRPr="00731483">
        <w:rPr>
          <w:rFonts w:ascii="Verdana" w:hAnsi="Verdana"/>
          <w:i/>
          <w:sz w:val="18"/>
          <w:szCs w:val="18"/>
        </w:rPr>
        <w:t xml:space="preserve"> </w:t>
      </w:r>
      <w:hyperlink r:id="rId14" w:history="1">
        <w:r w:rsidR="00770E8D">
          <w:rPr>
            <w:rStyle w:val="Hyperlink"/>
          </w:rPr>
          <w:t>Tijdelijke subsidieregeling walstroom zeeschepen klimaat 2024-2026 (rvo.nl)</w:t>
        </w:r>
      </w:hyperlink>
      <w:r w:rsidR="00770E8D">
        <w:t xml:space="preserve"> </w:t>
      </w:r>
      <w:r w:rsidRPr="00731483">
        <w:rPr>
          <w:rFonts w:ascii="Verdana" w:hAnsi="Verdana"/>
          <w:i/>
          <w:sz w:val="18"/>
          <w:szCs w:val="18"/>
        </w:rPr>
        <w:t xml:space="preserve">beschikbaar is. Geef in een bijlage bij dit verslag een </w:t>
      </w:r>
      <w:r w:rsidR="009948DE" w:rsidRPr="00731483">
        <w:rPr>
          <w:rFonts w:ascii="Verdana" w:hAnsi="Verdana"/>
          <w:i/>
          <w:sz w:val="18"/>
          <w:szCs w:val="18"/>
        </w:rPr>
        <w:t xml:space="preserve">opsomming van de input die u voor uw berekening heeft gebruikt. Denk hierbij aan welk type schepen, </w:t>
      </w:r>
      <w:r w:rsidR="00EB688D" w:rsidRPr="00731483">
        <w:rPr>
          <w:rFonts w:ascii="Verdana" w:hAnsi="Verdana"/>
          <w:i/>
          <w:sz w:val="18"/>
          <w:szCs w:val="18"/>
        </w:rPr>
        <w:t>hoe</w:t>
      </w:r>
      <w:r w:rsidR="009948DE" w:rsidRPr="00731483">
        <w:rPr>
          <w:rFonts w:ascii="Verdana" w:hAnsi="Verdana"/>
          <w:i/>
          <w:sz w:val="18"/>
          <w:szCs w:val="18"/>
        </w:rPr>
        <w:t xml:space="preserve"> vaak en hoe lang ze in 20</w:t>
      </w:r>
      <w:r w:rsidR="00BC5816" w:rsidRPr="00731483">
        <w:rPr>
          <w:rFonts w:ascii="Verdana" w:hAnsi="Verdana"/>
          <w:i/>
          <w:sz w:val="18"/>
          <w:szCs w:val="18"/>
        </w:rPr>
        <w:t>2</w:t>
      </w:r>
      <w:r w:rsidR="002B3DB1" w:rsidRPr="00731483">
        <w:rPr>
          <w:rFonts w:ascii="Verdana" w:hAnsi="Verdana"/>
          <w:i/>
          <w:sz w:val="18"/>
          <w:szCs w:val="18"/>
        </w:rPr>
        <w:t>3</w:t>
      </w:r>
      <w:r w:rsidR="009948DE" w:rsidRPr="00731483">
        <w:rPr>
          <w:rFonts w:ascii="Verdana" w:hAnsi="Verdana"/>
          <w:i/>
          <w:sz w:val="18"/>
          <w:szCs w:val="18"/>
        </w:rPr>
        <w:t xml:space="preserve"> in de haven/kade </w:t>
      </w:r>
      <w:r w:rsidR="00EB688D" w:rsidRPr="00731483">
        <w:rPr>
          <w:rFonts w:ascii="Verdana" w:hAnsi="Verdana"/>
          <w:i/>
          <w:sz w:val="18"/>
          <w:szCs w:val="18"/>
        </w:rPr>
        <w:t>lagen.</w:t>
      </w:r>
      <w:r w:rsidR="00EE6008" w:rsidRPr="00731483">
        <w:rPr>
          <w:rFonts w:ascii="Verdana" w:hAnsi="Verdana"/>
          <w:i/>
          <w:sz w:val="18"/>
          <w:szCs w:val="18"/>
        </w:rPr>
        <w:t xml:space="preserve"> Het format van RVO is een verplicht onderdeel van de aanvraag dat ingevuld dient te worden.  </w:t>
      </w:r>
    </w:p>
    <w:p w14:paraId="645C392E" w14:textId="4AF6B8EE" w:rsidR="00D23BC3" w:rsidRPr="00731483" w:rsidRDefault="00770E8D" w:rsidP="00915CA0">
      <w:pPr>
        <w:spacing w:before="360" w:after="120"/>
        <w:rPr>
          <w:rFonts w:ascii="Verdana" w:hAnsi="Verdana"/>
          <w:sz w:val="18"/>
          <w:szCs w:val="18"/>
        </w:rPr>
      </w:pPr>
      <w:r>
        <w:rPr>
          <w:rFonts w:ascii="Verdana" w:hAnsi="Verdana"/>
          <w:b/>
          <w:bCs/>
          <w:sz w:val="18"/>
          <w:szCs w:val="18"/>
        </w:rPr>
        <w:t>Overzicht b</w:t>
      </w:r>
      <w:r w:rsidR="002B3DB1" w:rsidRPr="00731483">
        <w:rPr>
          <w:rFonts w:ascii="Verdana" w:hAnsi="Verdana"/>
          <w:b/>
          <w:bCs/>
          <w:sz w:val="18"/>
          <w:szCs w:val="18"/>
        </w:rPr>
        <w:t>ijlagen bij de aanvraag</w:t>
      </w:r>
      <w:r w:rsidR="00D23BC3" w:rsidRPr="00731483">
        <w:rPr>
          <w:rFonts w:ascii="Verdana" w:hAnsi="Verdana"/>
          <w:b/>
          <w:bCs/>
          <w:sz w:val="18"/>
          <w:szCs w:val="18"/>
        </w:rPr>
        <w:br/>
      </w:r>
      <w:r w:rsidR="00D23BC3" w:rsidRPr="00731483">
        <w:rPr>
          <w:rFonts w:ascii="Verdana" w:hAnsi="Verdana"/>
          <w:sz w:val="18"/>
          <w:szCs w:val="18"/>
        </w:rPr>
        <w:t>Hieronder vindt u een overzicht van de bijlagen die u mee kunt sturen bij uw aanvraa</w:t>
      </w:r>
      <w:r w:rsidR="009E7B7E" w:rsidRPr="00731483">
        <w:rPr>
          <w:rFonts w:ascii="Verdana" w:hAnsi="Verdana"/>
          <w:sz w:val="18"/>
          <w:szCs w:val="18"/>
        </w:rPr>
        <w:t xml:space="preserve">g. </w:t>
      </w:r>
      <w:r>
        <w:rPr>
          <w:rFonts w:ascii="Verdana" w:hAnsi="Verdana"/>
          <w:sz w:val="18"/>
          <w:szCs w:val="18"/>
        </w:rPr>
        <w:t>De verplichte bijlagen</w:t>
      </w:r>
      <w:r w:rsidR="00D23BC3" w:rsidRPr="00731483">
        <w:rPr>
          <w:rFonts w:ascii="Verdana" w:hAnsi="Verdana"/>
          <w:sz w:val="18"/>
          <w:szCs w:val="18"/>
        </w:rPr>
        <w:t xml:space="preserve"> zijn onderdeel van uw aanvraag. De overige bijlagen (nrs</w:t>
      </w:r>
      <w:r w:rsidR="009E7B7E" w:rsidRPr="00731483">
        <w:rPr>
          <w:rFonts w:ascii="Verdana" w:hAnsi="Verdana"/>
          <w:sz w:val="18"/>
          <w:szCs w:val="18"/>
        </w:rPr>
        <w:t>.</w:t>
      </w:r>
      <w:r w:rsidR="00D23BC3" w:rsidRPr="00731483">
        <w:rPr>
          <w:rFonts w:ascii="Verdana" w:hAnsi="Verdana"/>
          <w:sz w:val="18"/>
          <w:szCs w:val="18"/>
        </w:rPr>
        <w:t xml:space="preserve"> </w:t>
      </w:r>
      <w:r>
        <w:rPr>
          <w:rFonts w:ascii="Verdana" w:hAnsi="Verdana"/>
          <w:sz w:val="18"/>
          <w:szCs w:val="18"/>
        </w:rPr>
        <w:t>5</w:t>
      </w:r>
      <w:r w:rsidR="00D23BC3" w:rsidRPr="00731483">
        <w:rPr>
          <w:rFonts w:ascii="Verdana" w:hAnsi="Verdana"/>
          <w:sz w:val="18"/>
          <w:szCs w:val="18"/>
        </w:rPr>
        <w:t>-1</w:t>
      </w:r>
      <w:r>
        <w:rPr>
          <w:rFonts w:ascii="Verdana" w:hAnsi="Verdana"/>
          <w:sz w:val="18"/>
          <w:szCs w:val="18"/>
        </w:rPr>
        <w:t>4</w:t>
      </w:r>
      <w:r w:rsidR="00D23BC3" w:rsidRPr="00731483">
        <w:rPr>
          <w:rFonts w:ascii="Verdana" w:hAnsi="Verdana"/>
          <w:sz w:val="18"/>
          <w:szCs w:val="18"/>
        </w:rPr>
        <w:t>) kunt u meesturen indien deze van toepassing zijn op uw</w:t>
      </w:r>
      <w:r>
        <w:rPr>
          <w:rFonts w:ascii="Verdana" w:hAnsi="Verdana"/>
          <w:sz w:val="18"/>
          <w:szCs w:val="18"/>
        </w:rPr>
        <w:t xml:space="preserve"> situatie.</w:t>
      </w:r>
    </w:p>
    <w:p w14:paraId="14AA5CEC" w14:textId="0C4DE620" w:rsidR="00D23BC3" w:rsidRPr="00731483" w:rsidRDefault="000E32FB" w:rsidP="009E7B7E">
      <w:pPr>
        <w:spacing w:line="260" w:lineRule="atLeast"/>
        <w:rPr>
          <w:rFonts w:ascii="Verdana" w:hAnsi="Verdana"/>
          <w:sz w:val="18"/>
          <w:szCs w:val="18"/>
          <w:u w:val="single"/>
        </w:rPr>
      </w:pPr>
      <w:r w:rsidRPr="00731483">
        <w:rPr>
          <w:rFonts w:ascii="Verdana" w:hAnsi="Verdana"/>
          <w:sz w:val="18"/>
          <w:szCs w:val="18"/>
          <w:u w:val="single"/>
        </w:rPr>
        <w:t xml:space="preserve">Verplichte bijlagen </w:t>
      </w:r>
    </w:p>
    <w:p w14:paraId="42C9B48C" w14:textId="0D778141" w:rsidR="002B3DB1" w:rsidRPr="00731483" w:rsidRDefault="002B3DB1" w:rsidP="009E7B7E">
      <w:pPr>
        <w:pStyle w:val="Lijstalinea"/>
        <w:numPr>
          <w:ilvl w:val="0"/>
          <w:numId w:val="21"/>
        </w:numPr>
        <w:spacing w:line="260" w:lineRule="atLeast"/>
        <w:ind w:left="714" w:hanging="357"/>
        <w:rPr>
          <w:rFonts w:ascii="Verdana" w:hAnsi="Verdana"/>
          <w:sz w:val="18"/>
          <w:szCs w:val="18"/>
        </w:rPr>
      </w:pPr>
      <w:r w:rsidRPr="00731483">
        <w:rPr>
          <w:rFonts w:ascii="Verdana" w:hAnsi="Verdana"/>
          <w:sz w:val="18"/>
          <w:szCs w:val="18"/>
        </w:rPr>
        <w:t xml:space="preserve">Een projectplan </w:t>
      </w:r>
      <w:r w:rsidR="00EE6008" w:rsidRPr="00731483">
        <w:rPr>
          <w:rFonts w:ascii="Verdana" w:hAnsi="Verdana"/>
          <w:sz w:val="18"/>
          <w:szCs w:val="18"/>
        </w:rPr>
        <w:t>(Format RVO)</w:t>
      </w:r>
    </w:p>
    <w:p w14:paraId="4F2049EE" w14:textId="219694A1" w:rsidR="002B3DB1" w:rsidRPr="00731483" w:rsidRDefault="002B3DB1" w:rsidP="009E7B7E">
      <w:pPr>
        <w:pStyle w:val="Lijstalinea"/>
        <w:numPr>
          <w:ilvl w:val="0"/>
          <w:numId w:val="21"/>
        </w:numPr>
        <w:spacing w:line="260" w:lineRule="atLeast"/>
        <w:ind w:left="714" w:hanging="357"/>
        <w:rPr>
          <w:rFonts w:ascii="Verdana" w:hAnsi="Verdana"/>
          <w:sz w:val="18"/>
          <w:szCs w:val="18"/>
        </w:rPr>
      </w:pPr>
      <w:r w:rsidRPr="00731483">
        <w:rPr>
          <w:rFonts w:ascii="Verdana" w:hAnsi="Verdana"/>
          <w:sz w:val="18"/>
          <w:szCs w:val="18"/>
        </w:rPr>
        <w:t xml:space="preserve">Een </w:t>
      </w:r>
      <w:r w:rsidR="007002A3" w:rsidRPr="00731483">
        <w:rPr>
          <w:rFonts w:ascii="Verdana" w:hAnsi="Verdana"/>
          <w:sz w:val="18"/>
          <w:szCs w:val="18"/>
        </w:rPr>
        <w:t xml:space="preserve">gespecificeerde en </w:t>
      </w:r>
      <w:r w:rsidRPr="00731483">
        <w:rPr>
          <w:rFonts w:ascii="Verdana" w:hAnsi="Verdana"/>
          <w:sz w:val="18"/>
          <w:szCs w:val="18"/>
        </w:rPr>
        <w:t xml:space="preserve">onderbouwde begroting van de gevraagde subsidie </w:t>
      </w:r>
      <w:r w:rsidR="00EE6008" w:rsidRPr="00731483">
        <w:rPr>
          <w:rFonts w:ascii="Verdana" w:hAnsi="Verdana"/>
          <w:sz w:val="18"/>
          <w:szCs w:val="18"/>
        </w:rPr>
        <w:t>(Format RVO)</w:t>
      </w:r>
    </w:p>
    <w:p w14:paraId="24C11EF5" w14:textId="3D120099" w:rsidR="002B3DB1" w:rsidRPr="00731483" w:rsidRDefault="002B3DB1" w:rsidP="009E7B7E">
      <w:pPr>
        <w:pStyle w:val="Lijstalinea"/>
        <w:numPr>
          <w:ilvl w:val="0"/>
          <w:numId w:val="21"/>
        </w:numPr>
        <w:spacing w:line="260" w:lineRule="atLeast"/>
        <w:ind w:left="714" w:hanging="357"/>
        <w:rPr>
          <w:rFonts w:ascii="Verdana" w:hAnsi="Verdana"/>
          <w:sz w:val="18"/>
          <w:szCs w:val="18"/>
        </w:rPr>
      </w:pPr>
      <w:r w:rsidRPr="00731483">
        <w:rPr>
          <w:rFonts w:ascii="Verdana" w:hAnsi="Verdana"/>
          <w:sz w:val="18"/>
          <w:szCs w:val="18"/>
        </w:rPr>
        <w:t xml:space="preserve">CO2 emissiereductie berekening </w:t>
      </w:r>
      <w:r w:rsidR="00EE6008" w:rsidRPr="00731483">
        <w:rPr>
          <w:rFonts w:ascii="Verdana" w:hAnsi="Verdana"/>
          <w:sz w:val="18"/>
          <w:szCs w:val="18"/>
        </w:rPr>
        <w:t>(format RVO handleiding CO2 emissie reductieberekening)</w:t>
      </w:r>
    </w:p>
    <w:p w14:paraId="76ADB4D6" w14:textId="5DB5C976" w:rsidR="0059601E" w:rsidRPr="00731483" w:rsidRDefault="00731483" w:rsidP="009E7B7E">
      <w:pPr>
        <w:pStyle w:val="Lijstalinea"/>
        <w:numPr>
          <w:ilvl w:val="0"/>
          <w:numId w:val="21"/>
        </w:numPr>
        <w:spacing w:line="260" w:lineRule="atLeast"/>
        <w:ind w:left="714" w:hanging="357"/>
        <w:rPr>
          <w:rFonts w:ascii="Verdana" w:hAnsi="Verdana"/>
          <w:sz w:val="18"/>
          <w:szCs w:val="18"/>
        </w:rPr>
      </w:pPr>
      <w:bookmarkStart w:id="10" w:name="_Hlk160551835"/>
      <w:r>
        <w:rPr>
          <w:rFonts w:ascii="Verdana" w:hAnsi="Verdana"/>
          <w:sz w:val="18"/>
          <w:szCs w:val="18"/>
        </w:rPr>
        <w:t>Verklaring</w:t>
      </w:r>
      <w:r w:rsidR="00114927">
        <w:rPr>
          <w:rFonts w:ascii="Verdana" w:hAnsi="Verdana"/>
          <w:sz w:val="18"/>
          <w:szCs w:val="18"/>
        </w:rPr>
        <w:t xml:space="preserve"> </w:t>
      </w:r>
      <w:r>
        <w:rPr>
          <w:rFonts w:ascii="Verdana" w:hAnsi="Verdana"/>
          <w:sz w:val="18"/>
          <w:szCs w:val="18"/>
        </w:rPr>
        <w:t>‘geen onderneming in moeilijkheden</w:t>
      </w:r>
      <w:r>
        <w:rPr>
          <w:rFonts w:ascii="Roboto" w:hAnsi="Roboto"/>
          <w:shd w:val="clear" w:color="auto" w:fill="F3F3F3"/>
        </w:rPr>
        <w:t>’</w:t>
      </w:r>
    </w:p>
    <w:bookmarkEnd w:id="10"/>
    <w:p w14:paraId="4028B231" w14:textId="76F4F7A7" w:rsidR="000E32FB" w:rsidRPr="00731483" w:rsidRDefault="000E32FB" w:rsidP="000E32FB">
      <w:pPr>
        <w:spacing w:line="260" w:lineRule="atLeast"/>
        <w:rPr>
          <w:rFonts w:ascii="Verdana" w:hAnsi="Verdana"/>
          <w:sz w:val="18"/>
          <w:szCs w:val="18"/>
          <w:u w:val="single"/>
        </w:rPr>
      </w:pPr>
      <w:r w:rsidRPr="00731483">
        <w:rPr>
          <w:rFonts w:ascii="Verdana" w:hAnsi="Verdana"/>
          <w:sz w:val="18"/>
          <w:szCs w:val="18"/>
          <w:u w:val="single"/>
        </w:rPr>
        <w:t>Indien van toepassing</w:t>
      </w:r>
    </w:p>
    <w:p w14:paraId="1FCD5B46" w14:textId="08BE6610" w:rsidR="002B3DB1" w:rsidRPr="00731483" w:rsidRDefault="002B3DB1" w:rsidP="009E7B7E">
      <w:pPr>
        <w:pStyle w:val="Lijstalinea"/>
        <w:numPr>
          <w:ilvl w:val="0"/>
          <w:numId w:val="21"/>
        </w:numPr>
        <w:spacing w:line="260" w:lineRule="atLeast"/>
        <w:ind w:left="714" w:hanging="357"/>
        <w:rPr>
          <w:rFonts w:ascii="Verdana" w:hAnsi="Verdana"/>
          <w:sz w:val="18"/>
          <w:szCs w:val="18"/>
        </w:rPr>
      </w:pPr>
      <w:r w:rsidRPr="00731483">
        <w:rPr>
          <w:rFonts w:ascii="Verdana" w:hAnsi="Verdana"/>
          <w:bCs/>
          <w:iCs/>
          <w:color w:val="000000" w:themeColor="text1"/>
          <w:sz w:val="18"/>
          <w:szCs w:val="18"/>
        </w:rPr>
        <w:t xml:space="preserve">Format verklaring havenbeheerder </w:t>
      </w:r>
      <w:r w:rsidR="00C76FBF">
        <w:rPr>
          <w:rFonts w:ascii="Verdana" w:hAnsi="Verdana"/>
          <w:bCs/>
          <w:iCs/>
          <w:color w:val="000000" w:themeColor="text1"/>
          <w:sz w:val="18"/>
          <w:szCs w:val="18"/>
        </w:rPr>
        <w:t xml:space="preserve">AFIR </w:t>
      </w:r>
      <w:r w:rsidR="00770E8D">
        <w:rPr>
          <w:rFonts w:ascii="Verdana" w:hAnsi="Verdana"/>
          <w:bCs/>
          <w:iCs/>
          <w:color w:val="000000" w:themeColor="text1"/>
          <w:sz w:val="18"/>
          <w:szCs w:val="18"/>
        </w:rPr>
        <w:t>of</w:t>
      </w:r>
      <w:r w:rsidR="00770E8D" w:rsidRPr="00731483">
        <w:rPr>
          <w:rFonts w:ascii="Verdana" w:hAnsi="Verdana"/>
          <w:bCs/>
          <w:iCs/>
          <w:color w:val="000000" w:themeColor="text1"/>
          <w:sz w:val="18"/>
          <w:szCs w:val="18"/>
        </w:rPr>
        <w:t xml:space="preserve"> (</w:t>
      </w:r>
      <w:r w:rsidR="00EE6008" w:rsidRPr="00731483">
        <w:rPr>
          <w:rFonts w:ascii="Verdana" w:hAnsi="Verdana"/>
          <w:bCs/>
          <w:iCs/>
          <w:color w:val="000000" w:themeColor="text1"/>
          <w:sz w:val="18"/>
          <w:szCs w:val="18"/>
        </w:rPr>
        <w:t>Format RVO)</w:t>
      </w:r>
    </w:p>
    <w:p w14:paraId="4D4DE680" w14:textId="5B074473" w:rsidR="00731483" w:rsidRDefault="00731483" w:rsidP="009E7B7E">
      <w:pPr>
        <w:pStyle w:val="Lijstalinea"/>
        <w:numPr>
          <w:ilvl w:val="0"/>
          <w:numId w:val="21"/>
        </w:numPr>
        <w:spacing w:line="260" w:lineRule="atLeast"/>
        <w:ind w:left="714" w:hanging="357"/>
        <w:rPr>
          <w:rFonts w:ascii="Verdana" w:hAnsi="Verdana"/>
          <w:sz w:val="18"/>
          <w:szCs w:val="18"/>
        </w:rPr>
      </w:pPr>
      <w:r>
        <w:rPr>
          <w:rFonts w:ascii="Verdana" w:hAnsi="Verdana"/>
          <w:sz w:val="18"/>
          <w:szCs w:val="18"/>
        </w:rPr>
        <w:t>Verklaring stimulerend effect grote onderneming</w:t>
      </w:r>
    </w:p>
    <w:p w14:paraId="24333DBC" w14:textId="2760F2C3" w:rsidR="002B3DB1" w:rsidRPr="00731483" w:rsidRDefault="000E32FB" w:rsidP="009E7B7E">
      <w:pPr>
        <w:pStyle w:val="Lijstalinea"/>
        <w:numPr>
          <w:ilvl w:val="0"/>
          <w:numId w:val="21"/>
        </w:numPr>
        <w:spacing w:line="260" w:lineRule="atLeast"/>
        <w:ind w:left="714" w:hanging="357"/>
        <w:rPr>
          <w:rFonts w:ascii="Verdana" w:hAnsi="Verdana"/>
          <w:sz w:val="18"/>
          <w:szCs w:val="18"/>
        </w:rPr>
      </w:pPr>
      <w:r w:rsidRPr="00731483">
        <w:rPr>
          <w:rFonts w:ascii="Verdana" w:hAnsi="Verdana"/>
          <w:sz w:val="18"/>
          <w:szCs w:val="18"/>
        </w:rPr>
        <w:t>E</w:t>
      </w:r>
      <w:r w:rsidR="006241EE" w:rsidRPr="00731483">
        <w:rPr>
          <w:rFonts w:ascii="Verdana" w:hAnsi="Verdana"/>
          <w:sz w:val="18"/>
          <w:szCs w:val="18"/>
        </w:rPr>
        <w:t>en</w:t>
      </w:r>
      <w:r w:rsidR="002B3DB1" w:rsidRPr="00731483">
        <w:rPr>
          <w:rFonts w:ascii="Verdana" w:hAnsi="Verdana"/>
          <w:sz w:val="18"/>
          <w:szCs w:val="18"/>
        </w:rPr>
        <w:t xml:space="preserve"> </w:t>
      </w:r>
      <w:r w:rsidR="00731483">
        <w:rPr>
          <w:rFonts w:ascii="Verdana" w:hAnsi="Verdana"/>
          <w:sz w:val="18"/>
          <w:szCs w:val="18"/>
        </w:rPr>
        <w:t>e</w:t>
      </w:r>
      <w:r w:rsidR="002B3DB1" w:rsidRPr="00731483">
        <w:rPr>
          <w:rFonts w:ascii="Verdana" w:hAnsi="Verdana"/>
          <w:sz w:val="18"/>
          <w:szCs w:val="18"/>
        </w:rPr>
        <w:t>xploitatiewinst berekening</w:t>
      </w:r>
      <w:r w:rsidR="006241EE" w:rsidRPr="00731483">
        <w:rPr>
          <w:rFonts w:ascii="Verdana" w:hAnsi="Verdana"/>
          <w:sz w:val="18"/>
          <w:szCs w:val="18"/>
        </w:rPr>
        <w:t xml:space="preserve"> (zie handleiding RVO)</w:t>
      </w:r>
      <w:r w:rsidR="002B3DB1" w:rsidRPr="00731483">
        <w:rPr>
          <w:rFonts w:ascii="Verdana" w:hAnsi="Verdana"/>
          <w:sz w:val="18"/>
          <w:szCs w:val="18"/>
        </w:rPr>
        <w:br/>
      </w:r>
      <w:r w:rsidR="002B3DB1" w:rsidRPr="00731483">
        <w:rPr>
          <w:rFonts w:ascii="Verdana" w:hAnsi="Verdana"/>
          <w:bCs/>
          <w:iCs/>
          <w:color w:val="000000" w:themeColor="text1"/>
          <w:sz w:val="18"/>
          <w:szCs w:val="18"/>
        </w:rPr>
        <w:t>Indien de gevraagde subsidie meer dan € 5,5 miljoen bedraagt moet tevens een redelijke prognose van de exploitatiewinst worden overgelegd</w:t>
      </w:r>
    </w:p>
    <w:p w14:paraId="26B89752" w14:textId="0A488232" w:rsidR="008D4A21" w:rsidRPr="00731483" w:rsidRDefault="008D4A21" w:rsidP="009E7B7E">
      <w:pPr>
        <w:pStyle w:val="Lijstalinea"/>
        <w:numPr>
          <w:ilvl w:val="0"/>
          <w:numId w:val="21"/>
        </w:numPr>
        <w:spacing w:line="260" w:lineRule="atLeast"/>
        <w:ind w:left="714" w:hanging="357"/>
        <w:rPr>
          <w:rFonts w:ascii="Verdana" w:hAnsi="Verdana"/>
          <w:sz w:val="18"/>
          <w:szCs w:val="18"/>
        </w:rPr>
      </w:pPr>
      <w:r w:rsidRPr="00731483">
        <w:rPr>
          <w:rFonts w:ascii="Verdana" w:hAnsi="Verdana"/>
          <w:sz w:val="18"/>
          <w:szCs w:val="18"/>
        </w:rPr>
        <w:t>Samenwerkingsovereenkomst</w:t>
      </w:r>
      <w:r w:rsidR="00EE6008" w:rsidRPr="00731483">
        <w:rPr>
          <w:rFonts w:ascii="Verdana" w:hAnsi="Verdana"/>
          <w:sz w:val="18"/>
          <w:szCs w:val="18"/>
        </w:rPr>
        <w:t xml:space="preserve"> tussen de deelnemende partijen </w:t>
      </w:r>
    </w:p>
    <w:p w14:paraId="4A5B8231" w14:textId="77777777" w:rsidR="00EE6008" w:rsidRPr="00731483" w:rsidRDefault="00EE6008" w:rsidP="009E7B7E">
      <w:pPr>
        <w:pStyle w:val="Lijstalinea"/>
        <w:numPr>
          <w:ilvl w:val="0"/>
          <w:numId w:val="21"/>
        </w:numPr>
        <w:spacing w:line="260" w:lineRule="atLeast"/>
        <w:ind w:left="714" w:hanging="357"/>
        <w:rPr>
          <w:rFonts w:ascii="Verdana" w:hAnsi="Verdana" w:cs="Verdana"/>
          <w:sz w:val="18"/>
          <w:szCs w:val="18"/>
        </w:rPr>
      </w:pPr>
      <w:r w:rsidRPr="00731483">
        <w:rPr>
          <w:rFonts w:ascii="Verdana" w:hAnsi="Verdana" w:cs="Verdana"/>
          <w:sz w:val="18"/>
          <w:szCs w:val="18"/>
        </w:rPr>
        <w:t>Als er sprake is van een samenwerkingsverband, stuurt u van elke deelnemer een machtigingsformulier mee. Iedere deelnemer ondertekent dit formulier en machtigt hiermee de penvoerder voor de subsidieaanvraag en verdere correspondentie hierover</w:t>
      </w:r>
    </w:p>
    <w:p w14:paraId="5CD41CB4" w14:textId="0A8ED614" w:rsidR="002B3DB1" w:rsidRPr="00731483" w:rsidRDefault="000E32FB" w:rsidP="009E7B7E">
      <w:pPr>
        <w:pStyle w:val="Lijstalinea"/>
        <w:numPr>
          <w:ilvl w:val="0"/>
          <w:numId w:val="21"/>
        </w:numPr>
        <w:spacing w:line="260" w:lineRule="atLeast"/>
        <w:ind w:left="714" w:hanging="357"/>
        <w:rPr>
          <w:rFonts w:ascii="Verdana" w:hAnsi="Verdana"/>
          <w:sz w:val="18"/>
          <w:szCs w:val="18"/>
        </w:rPr>
      </w:pPr>
      <w:r w:rsidRPr="00731483">
        <w:rPr>
          <w:rFonts w:ascii="Verdana" w:hAnsi="Verdana"/>
          <w:bCs/>
          <w:iCs/>
          <w:color w:val="000000" w:themeColor="text1"/>
          <w:sz w:val="18"/>
          <w:szCs w:val="18"/>
        </w:rPr>
        <w:t>E</w:t>
      </w:r>
      <w:r w:rsidR="002B3DB1" w:rsidRPr="00731483">
        <w:rPr>
          <w:rFonts w:ascii="Verdana" w:hAnsi="Verdana"/>
          <w:bCs/>
          <w:iCs/>
          <w:color w:val="000000" w:themeColor="text1"/>
          <w:sz w:val="18"/>
          <w:szCs w:val="18"/>
        </w:rPr>
        <w:t>en verklaring van de exploitant waarin aangegeven wordt dat ingestemd wordt met de subsidieaanvraag (indien van toepassing)</w:t>
      </w:r>
    </w:p>
    <w:p w14:paraId="7E7C4A68" w14:textId="368B55E7" w:rsidR="008D4A21" w:rsidRPr="00731483" w:rsidRDefault="000E32FB" w:rsidP="009E7B7E">
      <w:pPr>
        <w:pStyle w:val="Lijstalinea"/>
        <w:numPr>
          <w:ilvl w:val="0"/>
          <w:numId w:val="21"/>
        </w:numPr>
        <w:suppressAutoHyphens/>
        <w:spacing w:after="0" w:line="260" w:lineRule="atLeast"/>
        <w:ind w:left="714" w:hanging="357"/>
        <w:rPr>
          <w:rFonts w:ascii="Verdana" w:hAnsi="Verdana" w:cs="Verdana"/>
          <w:sz w:val="18"/>
          <w:szCs w:val="18"/>
        </w:rPr>
      </w:pPr>
      <w:r w:rsidRPr="00731483">
        <w:rPr>
          <w:rFonts w:ascii="Verdana" w:hAnsi="Verdana" w:cs="Verdana"/>
          <w:sz w:val="18"/>
          <w:szCs w:val="18"/>
        </w:rPr>
        <w:t>A</w:t>
      </w:r>
      <w:r w:rsidR="008D4A21" w:rsidRPr="00731483">
        <w:rPr>
          <w:rFonts w:ascii="Verdana" w:hAnsi="Verdana" w:cs="Verdana"/>
          <w:sz w:val="18"/>
          <w:szCs w:val="18"/>
        </w:rPr>
        <w:t>angevraagde en/of verkregen vergunning(-en)</w:t>
      </w:r>
    </w:p>
    <w:p w14:paraId="56142CFF" w14:textId="44D13F2D" w:rsidR="008D4A21" w:rsidRPr="00731483" w:rsidRDefault="00DE4EEA" w:rsidP="00DE4EEA">
      <w:pPr>
        <w:pStyle w:val="Lijstalinea"/>
        <w:numPr>
          <w:ilvl w:val="0"/>
          <w:numId w:val="21"/>
        </w:numPr>
        <w:suppressAutoHyphens/>
        <w:spacing w:after="0" w:line="260" w:lineRule="atLeast"/>
        <w:rPr>
          <w:rFonts w:ascii="Verdana" w:hAnsi="Verdana" w:cs="Verdana"/>
          <w:sz w:val="18"/>
          <w:szCs w:val="18"/>
        </w:rPr>
      </w:pPr>
      <w:r w:rsidRPr="00731483">
        <w:rPr>
          <w:rFonts w:ascii="Verdana" w:hAnsi="Verdana" w:cs="Verdana"/>
          <w:sz w:val="18"/>
          <w:szCs w:val="18"/>
        </w:rPr>
        <w:t>Rapporten</w:t>
      </w:r>
      <w:r w:rsidR="008D4A21" w:rsidRPr="00731483">
        <w:rPr>
          <w:rFonts w:ascii="Verdana" w:hAnsi="Verdana" w:cs="Verdana"/>
          <w:sz w:val="18"/>
          <w:szCs w:val="18"/>
        </w:rPr>
        <w:t xml:space="preserve"> ter onderbouwing van de technische of economische claims die u in het projectplan doet</w:t>
      </w:r>
    </w:p>
    <w:p w14:paraId="7120133E" w14:textId="4952F124" w:rsidR="008D4A21" w:rsidRPr="00731483" w:rsidRDefault="000E32FB" w:rsidP="009E7B7E">
      <w:pPr>
        <w:numPr>
          <w:ilvl w:val="0"/>
          <w:numId w:val="21"/>
        </w:numPr>
        <w:suppressAutoHyphens/>
        <w:spacing w:after="0" w:line="260" w:lineRule="atLeast"/>
        <w:ind w:left="714" w:hanging="357"/>
        <w:rPr>
          <w:rFonts w:ascii="Verdana" w:hAnsi="Verdana" w:cs="Verdana"/>
          <w:sz w:val="18"/>
          <w:szCs w:val="18"/>
        </w:rPr>
      </w:pPr>
      <w:r w:rsidRPr="00731483">
        <w:rPr>
          <w:rFonts w:ascii="Verdana" w:hAnsi="Verdana" w:cs="Verdana"/>
          <w:sz w:val="18"/>
          <w:szCs w:val="18"/>
        </w:rPr>
        <w:t>O</w:t>
      </w:r>
      <w:r w:rsidR="008D4A21" w:rsidRPr="00731483">
        <w:rPr>
          <w:rFonts w:ascii="Verdana" w:hAnsi="Verdana" w:cs="Verdana"/>
          <w:sz w:val="18"/>
          <w:szCs w:val="18"/>
        </w:rPr>
        <w:t>ffertes</w:t>
      </w:r>
      <w:r w:rsidR="00DD6ED0" w:rsidRPr="00731483">
        <w:rPr>
          <w:rFonts w:ascii="Verdana" w:hAnsi="Verdana" w:cs="Verdana"/>
          <w:sz w:val="18"/>
          <w:szCs w:val="18"/>
        </w:rPr>
        <w:t xml:space="preserve"> (alleen definitieve offertes)</w:t>
      </w:r>
    </w:p>
    <w:p w14:paraId="1DB4832F" w14:textId="6D2E05E7" w:rsidR="002B3DB1" w:rsidRPr="00731483" w:rsidRDefault="000E32FB" w:rsidP="009E7B7E">
      <w:pPr>
        <w:numPr>
          <w:ilvl w:val="0"/>
          <w:numId w:val="21"/>
        </w:numPr>
        <w:suppressAutoHyphens/>
        <w:spacing w:after="0" w:line="260" w:lineRule="atLeast"/>
        <w:ind w:left="714" w:hanging="357"/>
        <w:rPr>
          <w:rFonts w:ascii="Verdana" w:hAnsi="Verdana"/>
          <w:i/>
          <w:color w:val="FF0000"/>
          <w:sz w:val="18"/>
          <w:szCs w:val="18"/>
        </w:rPr>
      </w:pPr>
      <w:r w:rsidRPr="00731483">
        <w:rPr>
          <w:rFonts w:ascii="Verdana" w:hAnsi="Verdana" w:cs="Verdana"/>
          <w:sz w:val="18"/>
          <w:szCs w:val="18"/>
        </w:rPr>
        <w:t>T</w:t>
      </w:r>
      <w:r w:rsidR="008D4A21" w:rsidRPr="00731483">
        <w:rPr>
          <w:rFonts w:ascii="Verdana" w:hAnsi="Verdana" w:cs="Verdana"/>
          <w:sz w:val="18"/>
          <w:szCs w:val="18"/>
        </w:rPr>
        <w:t>oezeggingen van de bank of investeerder(s)</w:t>
      </w:r>
      <w:bookmarkEnd w:id="9"/>
    </w:p>
    <w:sectPr w:rsidR="002B3DB1" w:rsidRPr="00731483" w:rsidSect="002C4498">
      <w:type w:val="continuous"/>
      <w:pgSz w:w="11906" w:h="16838" w:code="9"/>
      <w:pgMar w:top="1247" w:right="851" w:bottom="851" w:left="1418" w:header="102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574A" w14:textId="77777777" w:rsidR="00BB37D6" w:rsidRDefault="00BB37D6">
      <w:r>
        <w:separator/>
      </w:r>
    </w:p>
    <w:p w14:paraId="1B0999A9" w14:textId="77777777" w:rsidR="00BB37D6" w:rsidRDefault="00BB37D6"/>
  </w:endnote>
  <w:endnote w:type="continuationSeparator" w:id="0">
    <w:p w14:paraId="17AAC5CB" w14:textId="77777777" w:rsidR="00BB37D6" w:rsidRDefault="00BB37D6">
      <w:r>
        <w:continuationSeparator/>
      </w:r>
    </w:p>
    <w:p w14:paraId="0D72C3EE" w14:textId="77777777" w:rsidR="00BB37D6" w:rsidRDefault="00BB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DejaVu Sans">
    <w:altName w:val="Times New Roman"/>
    <w:charset w:val="00"/>
    <w:family w:val="swiss"/>
    <w:pitch w:val="variable"/>
    <w:sig w:usb0="E7000EFF" w:usb1="5200FDFF" w:usb2="0A042021" w:usb3="00000000" w:csb0="000001B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3"/>
      <w:tblW w:w="9900" w:type="dxa"/>
      <w:tblLayout w:type="fixed"/>
      <w:tblLook w:val="0020" w:firstRow="1" w:lastRow="0" w:firstColumn="0" w:lastColumn="0" w:noHBand="0" w:noVBand="0"/>
    </w:tblPr>
    <w:tblGrid>
      <w:gridCol w:w="7752"/>
      <w:gridCol w:w="2148"/>
    </w:tblGrid>
    <w:tr w:rsidR="00CB4B81" w14:paraId="1E6B3C28" w14:textId="77777777" w:rsidTr="009A3950">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651FA7">
            <w:fldChar w:fldCharType="begin"/>
          </w:r>
          <w:r w:rsidR="00651FA7">
            <w:instrText xml:space="preserve"> NUMPAGES   \* MERGEFORMAT </w:instrText>
          </w:r>
          <w:r w:rsidR="00651FA7">
            <w:fldChar w:fldCharType="separate"/>
          </w:r>
          <w:r>
            <w:t>1</w:t>
          </w:r>
          <w:r w:rsidR="00651FA7">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4709"/>
      <w:docPartObj>
        <w:docPartGallery w:val="Page Numbers (Bottom of Page)"/>
        <w:docPartUnique/>
      </w:docPartObj>
    </w:sdtPr>
    <w:sdtEndPr/>
    <w:sdtContent>
      <w:sdt>
        <w:sdtPr>
          <w:id w:val="825640745"/>
          <w:docPartObj>
            <w:docPartGallery w:val="Page Numbers (Top of Page)"/>
            <w:docPartUnique/>
          </w:docPartObj>
        </w:sdtPr>
        <w:sdtEndPr/>
        <w:sdtContent>
          <w:p w14:paraId="282B9604" w14:textId="101A9AE3" w:rsidR="00580A39" w:rsidRDefault="00580A39" w:rsidP="00E63139">
            <w:pPr>
              <w:pStyle w:val="Voettekst"/>
              <w:spacing w:before="240" w:after="0" w:line="240" w:lineRule="exact"/>
              <w:jc w:val="right"/>
            </w:pPr>
            <w:r w:rsidRPr="00E63139">
              <w:rPr>
                <w:rFonts w:ascii="Verdana" w:hAnsi="Verdana"/>
                <w:sz w:val="12"/>
                <w:szCs w:val="12"/>
              </w:rPr>
              <w:t xml:space="preserve">Pagina </w:t>
            </w:r>
            <w:r w:rsidRPr="00E63139">
              <w:rPr>
                <w:rFonts w:ascii="Verdana" w:hAnsi="Verdana"/>
                <w:b/>
                <w:bCs/>
                <w:sz w:val="12"/>
                <w:szCs w:val="12"/>
              </w:rPr>
              <w:fldChar w:fldCharType="begin"/>
            </w:r>
            <w:r w:rsidRPr="00E63139">
              <w:rPr>
                <w:rFonts w:ascii="Verdana" w:hAnsi="Verdana"/>
                <w:b/>
                <w:bCs/>
                <w:sz w:val="12"/>
                <w:szCs w:val="12"/>
              </w:rPr>
              <w:instrText>PAGE</w:instrText>
            </w:r>
            <w:r w:rsidRPr="00E63139">
              <w:rPr>
                <w:rFonts w:ascii="Verdana" w:hAnsi="Verdana"/>
                <w:b/>
                <w:bCs/>
                <w:sz w:val="12"/>
                <w:szCs w:val="12"/>
              </w:rPr>
              <w:fldChar w:fldCharType="separate"/>
            </w:r>
            <w:r w:rsidRPr="00E63139">
              <w:rPr>
                <w:rFonts w:ascii="Verdana" w:hAnsi="Verdana"/>
                <w:b/>
                <w:bCs/>
                <w:sz w:val="12"/>
                <w:szCs w:val="12"/>
              </w:rPr>
              <w:t>2</w:t>
            </w:r>
            <w:r w:rsidRPr="00E63139">
              <w:rPr>
                <w:rFonts w:ascii="Verdana" w:hAnsi="Verdana"/>
                <w:b/>
                <w:bCs/>
                <w:sz w:val="12"/>
                <w:szCs w:val="12"/>
              </w:rPr>
              <w:fldChar w:fldCharType="end"/>
            </w:r>
            <w:r w:rsidRPr="00E63139">
              <w:rPr>
                <w:rFonts w:ascii="Verdana" w:hAnsi="Verdana"/>
                <w:sz w:val="12"/>
                <w:szCs w:val="12"/>
              </w:rPr>
              <w:t xml:space="preserve"> van </w:t>
            </w:r>
            <w:r w:rsidRPr="00E63139">
              <w:rPr>
                <w:rFonts w:ascii="Verdana" w:hAnsi="Verdana"/>
                <w:b/>
                <w:bCs/>
                <w:sz w:val="12"/>
                <w:szCs w:val="12"/>
              </w:rPr>
              <w:fldChar w:fldCharType="begin"/>
            </w:r>
            <w:r w:rsidRPr="00E63139">
              <w:rPr>
                <w:rFonts w:ascii="Verdana" w:hAnsi="Verdana"/>
                <w:b/>
                <w:bCs/>
                <w:sz w:val="12"/>
                <w:szCs w:val="12"/>
              </w:rPr>
              <w:instrText>NUMPAGES</w:instrText>
            </w:r>
            <w:r w:rsidRPr="00E63139">
              <w:rPr>
                <w:rFonts w:ascii="Verdana" w:hAnsi="Verdana"/>
                <w:b/>
                <w:bCs/>
                <w:sz w:val="12"/>
                <w:szCs w:val="12"/>
              </w:rPr>
              <w:fldChar w:fldCharType="separate"/>
            </w:r>
            <w:r w:rsidRPr="00E63139">
              <w:rPr>
                <w:rFonts w:ascii="Verdana" w:hAnsi="Verdana"/>
                <w:b/>
                <w:bCs/>
                <w:sz w:val="12"/>
                <w:szCs w:val="12"/>
              </w:rPr>
              <w:t>2</w:t>
            </w:r>
            <w:r w:rsidRPr="00E63139">
              <w:rPr>
                <w:rFonts w:ascii="Verdana" w:hAnsi="Verdana"/>
                <w:b/>
                <w:bCs/>
                <w:sz w:val="12"/>
                <w:szCs w:val="12"/>
              </w:rPr>
              <w:fldChar w:fldCharType="end"/>
            </w:r>
          </w:p>
        </w:sdtContent>
      </w:sdt>
    </w:sdtContent>
  </w:sdt>
  <w:p w14:paraId="09ECD6F4" w14:textId="7D6140E2"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116"/>
      <w:docPartObj>
        <w:docPartGallery w:val="Page Numbers (Bottom of Page)"/>
        <w:docPartUnique/>
      </w:docPartObj>
    </w:sdtPr>
    <w:sdtEndPr/>
    <w:sdtContent>
      <w:sdt>
        <w:sdtPr>
          <w:id w:val="-1769616900"/>
          <w:docPartObj>
            <w:docPartGallery w:val="Page Numbers (Top of Page)"/>
            <w:docPartUnique/>
          </w:docPartObj>
        </w:sdtPr>
        <w:sdtEndPr/>
        <w:sdtContent>
          <w:p w14:paraId="571106F9" w14:textId="77777777" w:rsidR="00580A39" w:rsidRDefault="00580A39" w:rsidP="00580A39">
            <w:pPr>
              <w:pStyle w:val="Voettekst"/>
              <w:spacing w:before="240" w:after="0" w:line="240" w:lineRule="exact"/>
              <w:jc w:val="right"/>
            </w:pPr>
            <w:r w:rsidRPr="00580A39">
              <w:rPr>
                <w:rFonts w:ascii="Verdana" w:hAnsi="Verdana"/>
                <w:sz w:val="12"/>
                <w:szCs w:val="12"/>
              </w:rPr>
              <w:t xml:space="preserve">Pagina </w:t>
            </w:r>
            <w:r w:rsidRPr="00580A39">
              <w:rPr>
                <w:rFonts w:ascii="Verdana" w:hAnsi="Verdana"/>
                <w:sz w:val="12"/>
                <w:szCs w:val="12"/>
              </w:rPr>
              <w:fldChar w:fldCharType="begin"/>
            </w:r>
            <w:r w:rsidRPr="00580A39">
              <w:rPr>
                <w:rFonts w:ascii="Verdana" w:hAnsi="Verdana"/>
                <w:sz w:val="12"/>
                <w:szCs w:val="12"/>
              </w:rPr>
              <w:instrText>PAGE</w:instrText>
            </w:r>
            <w:r w:rsidRPr="00580A39">
              <w:rPr>
                <w:rFonts w:ascii="Verdana" w:hAnsi="Verdana"/>
                <w:sz w:val="12"/>
                <w:szCs w:val="12"/>
              </w:rPr>
              <w:fldChar w:fldCharType="separate"/>
            </w:r>
            <w:r w:rsidRPr="00580A39">
              <w:rPr>
                <w:rFonts w:ascii="Verdana" w:hAnsi="Verdana"/>
                <w:sz w:val="12"/>
                <w:szCs w:val="12"/>
              </w:rPr>
              <w:t>2</w:t>
            </w:r>
            <w:r w:rsidRPr="00580A39">
              <w:rPr>
                <w:rFonts w:ascii="Verdana" w:hAnsi="Verdana"/>
                <w:sz w:val="12"/>
                <w:szCs w:val="12"/>
              </w:rPr>
              <w:fldChar w:fldCharType="end"/>
            </w:r>
            <w:r w:rsidRPr="00580A39">
              <w:rPr>
                <w:rFonts w:ascii="Verdana" w:hAnsi="Verdana"/>
                <w:sz w:val="12"/>
                <w:szCs w:val="12"/>
              </w:rPr>
              <w:t xml:space="preserve"> van </w:t>
            </w:r>
            <w:r w:rsidRPr="00580A39">
              <w:rPr>
                <w:rFonts w:ascii="Verdana" w:hAnsi="Verdana"/>
                <w:sz w:val="12"/>
                <w:szCs w:val="12"/>
              </w:rPr>
              <w:fldChar w:fldCharType="begin"/>
            </w:r>
            <w:r w:rsidRPr="00580A39">
              <w:rPr>
                <w:rFonts w:ascii="Verdana" w:hAnsi="Verdana"/>
                <w:sz w:val="12"/>
                <w:szCs w:val="12"/>
              </w:rPr>
              <w:instrText>NUMPAGES</w:instrText>
            </w:r>
            <w:r w:rsidRPr="00580A39">
              <w:rPr>
                <w:rFonts w:ascii="Verdana" w:hAnsi="Verdana"/>
                <w:sz w:val="12"/>
                <w:szCs w:val="12"/>
              </w:rPr>
              <w:fldChar w:fldCharType="separate"/>
            </w:r>
            <w:r w:rsidRPr="00580A39">
              <w:rPr>
                <w:rFonts w:ascii="Verdana" w:hAnsi="Verdana"/>
                <w:sz w:val="12"/>
                <w:szCs w:val="12"/>
              </w:rPr>
              <w:t>2</w:t>
            </w:r>
            <w:r w:rsidRPr="00580A39">
              <w:rPr>
                <w:rFonts w:ascii="Verdana" w:hAnsi="Verdana"/>
                <w:sz w:val="12"/>
                <w:szCs w:val="12"/>
              </w:rPr>
              <w:fldChar w:fldCharType="end"/>
            </w:r>
          </w:p>
        </w:sdtContent>
      </w:sdt>
    </w:sdtContent>
  </w:sdt>
  <w:p w14:paraId="2B100682" w14:textId="17031A09"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F2D7" w14:textId="77777777" w:rsidR="00BB37D6" w:rsidRDefault="00BB37D6">
      <w:r>
        <w:separator/>
      </w:r>
    </w:p>
    <w:p w14:paraId="538E06F5" w14:textId="77777777" w:rsidR="00BB37D6" w:rsidRDefault="00BB37D6"/>
  </w:footnote>
  <w:footnote w:type="continuationSeparator" w:id="0">
    <w:p w14:paraId="494DD5CF" w14:textId="77777777" w:rsidR="00BB37D6" w:rsidRDefault="00BB37D6">
      <w:r>
        <w:continuationSeparator/>
      </w:r>
    </w:p>
    <w:p w14:paraId="4A104522" w14:textId="77777777" w:rsidR="00BB37D6" w:rsidRDefault="00BB3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77777777"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73933954" w:rsidR="00CB4B81" w:rsidRDefault="00915CA0">
    <w:pPr>
      <w:pStyle w:val="Koptekst"/>
    </w:pPr>
    <w:r w:rsidRPr="00A927DB">
      <w:rPr>
        <w:noProof/>
      </w:rPr>
      <w:drawing>
        <wp:anchor distT="0" distB="0" distL="114300" distR="114300" simplePos="0" relativeHeight="251660288" behindDoc="1" locked="0" layoutInCell="1" allowOverlap="1" wp14:anchorId="73DCA70B" wp14:editId="734F5358">
          <wp:simplePos x="0" y="0"/>
          <wp:positionH relativeFrom="column">
            <wp:posOffset>3104515</wp:posOffset>
          </wp:positionH>
          <wp:positionV relativeFrom="paragraph">
            <wp:posOffset>-820420</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A927DB">
      <w:rPr>
        <w:noProof/>
      </w:rPr>
      <w:drawing>
        <wp:anchor distT="0" distB="0" distL="114300" distR="114300" simplePos="0" relativeHeight="251661312" behindDoc="1" locked="0" layoutInCell="1" allowOverlap="1" wp14:anchorId="3CAF3052" wp14:editId="426F0AEE">
          <wp:simplePos x="0" y="0"/>
          <wp:positionH relativeFrom="column">
            <wp:posOffset>2640330</wp:posOffset>
          </wp:positionH>
          <wp:positionV relativeFrom="paragraph">
            <wp:posOffset>-820420</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663F6785"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C3B29"/>
    <w:multiLevelType w:val="hybridMultilevel"/>
    <w:tmpl w:val="2EFAB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B5A2BF6"/>
    <w:multiLevelType w:val="hybridMultilevel"/>
    <w:tmpl w:val="FB1609AE"/>
    <w:lvl w:ilvl="0" w:tplc="84FC315C">
      <w:start w:val="2"/>
      <w:numFmt w:val="bullet"/>
      <w:lvlText w:val="-"/>
      <w:lvlJc w:val="left"/>
      <w:pPr>
        <w:ind w:left="1068" w:hanging="360"/>
      </w:pPr>
      <w:rPr>
        <w:rFonts w:ascii="Times New Roman" w:eastAsia="Times New Roman" w:hAnsi="Times New Roman" w:cs="Times New Roman" w:hint="default"/>
        <w:color w:val="000000" w:themeColor="text1"/>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12445BA1"/>
    <w:multiLevelType w:val="hybridMultilevel"/>
    <w:tmpl w:val="B10806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17874432"/>
    <w:multiLevelType w:val="hybridMultilevel"/>
    <w:tmpl w:val="EC0084AE"/>
    <w:lvl w:ilvl="0" w:tplc="0413000F">
      <w:start w:val="1"/>
      <w:numFmt w:val="decimal"/>
      <w:lvlText w:val="%1."/>
      <w:lvlJc w:val="left"/>
      <w:pPr>
        <w:ind w:left="1401" w:hanging="360"/>
      </w:pPr>
    </w:lvl>
    <w:lvl w:ilvl="1" w:tplc="04130019" w:tentative="1">
      <w:start w:val="1"/>
      <w:numFmt w:val="lowerLetter"/>
      <w:lvlText w:val="%2."/>
      <w:lvlJc w:val="left"/>
      <w:pPr>
        <w:ind w:left="2121" w:hanging="360"/>
      </w:pPr>
    </w:lvl>
    <w:lvl w:ilvl="2" w:tplc="0413001B" w:tentative="1">
      <w:start w:val="1"/>
      <w:numFmt w:val="lowerRoman"/>
      <w:lvlText w:val="%3."/>
      <w:lvlJc w:val="right"/>
      <w:pPr>
        <w:ind w:left="2841" w:hanging="180"/>
      </w:pPr>
    </w:lvl>
    <w:lvl w:ilvl="3" w:tplc="0413000F" w:tentative="1">
      <w:start w:val="1"/>
      <w:numFmt w:val="decimal"/>
      <w:lvlText w:val="%4."/>
      <w:lvlJc w:val="left"/>
      <w:pPr>
        <w:ind w:left="3561" w:hanging="360"/>
      </w:pPr>
    </w:lvl>
    <w:lvl w:ilvl="4" w:tplc="04130019" w:tentative="1">
      <w:start w:val="1"/>
      <w:numFmt w:val="lowerLetter"/>
      <w:lvlText w:val="%5."/>
      <w:lvlJc w:val="left"/>
      <w:pPr>
        <w:ind w:left="4281" w:hanging="360"/>
      </w:pPr>
    </w:lvl>
    <w:lvl w:ilvl="5" w:tplc="0413001B" w:tentative="1">
      <w:start w:val="1"/>
      <w:numFmt w:val="lowerRoman"/>
      <w:lvlText w:val="%6."/>
      <w:lvlJc w:val="right"/>
      <w:pPr>
        <w:ind w:left="5001" w:hanging="180"/>
      </w:pPr>
    </w:lvl>
    <w:lvl w:ilvl="6" w:tplc="0413000F" w:tentative="1">
      <w:start w:val="1"/>
      <w:numFmt w:val="decimal"/>
      <w:lvlText w:val="%7."/>
      <w:lvlJc w:val="left"/>
      <w:pPr>
        <w:ind w:left="5721" w:hanging="360"/>
      </w:pPr>
    </w:lvl>
    <w:lvl w:ilvl="7" w:tplc="04130019" w:tentative="1">
      <w:start w:val="1"/>
      <w:numFmt w:val="lowerLetter"/>
      <w:lvlText w:val="%8."/>
      <w:lvlJc w:val="left"/>
      <w:pPr>
        <w:ind w:left="6441" w:hanging="360"/>
      </w:pPr>
    </w:lvl>
    <w:lvl w:ilvl="8" w:tplc="0413001B" w:tentative="1">
      <w:start w:val="1"/>
      <w:numFmt w:val="lowerRoman"/>
      <w:lvlText w:val="%9."/>
      <w:lvlJc w:val="right"/>
      <w:pPr>
        <w:ind w:left="7161" w:hanging="180"/>
      </w:p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533E05"/>
    <w:multiLevelType w:val="hybridMultilevel"/>
    <w:tmpl w:val="FF805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AB21F3"/>
    <w:multiLevelType w:val="hybridMultilevel"/>
    <w:tmpl w:val="FC1EC9CA"/>
    <w:lvl w:ilvl="0" w:tplc="1B3080A6">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6F70BE2"/>
    <w:multiLevelType w:val="hybridMultilevel"/>
    <w:tmpl w:val="55CCF4F2"/>
    <w:lvl w:ilvl="0" w:tplc="7E3085D2">
      <w:start w:val="1"/>
      <w:numFmt w:val="decimal"/>
      <w:lvlText w:val="%1."/>
      <w:lvlJc w:val="left"/>
      <w:pPr>
        <w:ind w:left="720" w:hanging="360"/>
      </w:pPr>
      <w:rPr>
        <w:rFonts w:ascii="Verdana" w:hAnsi="Verdana" w:hint="default"/>
        <w:b w:val="0"/>
        <w:bCs/>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B1E4DA5"/>
    <w:multiLevelType w:val="hybridMultilevel"/>
    <w:tmpl w:val="F834A754"/>
    <w:lvl w:ilvl="0" w:tplc="0413000F">
      <w:start w:val="1"/>
      <w:numFmt w:val="decimal"/>
      <w:lvlText w:val="%1."/>
      <w:lvlJc w:val="left"/>
      <w:pPr>
        <w:ind w:left="720" w:hanging="360"/>
      </w:pPr>
      <w:rPr>
        <w:rFonts w:hint="default"/>
        <w:color w:val="000000" w:themeColor="text1"/>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072786"/>
    <w:multiLevelType w:val="hybridMultilevel"/>
    <w:tmpl w:val="F79CD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47523DB"/>
    <w:multiLevelType w:val="hybridMultilevel"/>
    <w:tmpl w:val="85B26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B11FBE"/>
    <w:multiLevelType w:val="multilevel"/>
    <w:tmpl w:val="A86E03E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heme="minorHAnsi" w:hAnsi="Verdana" w:cstheme="minorBidi" w:hint="default"/>
        <w:b w:val="0"/>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E13F15"/>
    <w:multiLevelType w:val="hybridMultilevel"/>
    <w:tmpl w:val="A1860F00"/>
    <w:lvl w:ilvl="0" w:tplc="5BB6DC14">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472B05F0"/>
    <w:multiLevelType w:val="hybridMultilevel"/>
    <w:tmpl w:val="DE96D3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E9205C"/>
    <w:multiLevelType w:val="hybridMultilevel"/>
    <w:tmpl w:val="7C8096B4"/>
    <w:lvl w:ilvl="0" w:tplc="FC920552">
      <w:start w:val="1"/>
      <w:numFmt w:val="bullet"/>
      <w:lvlText w:val=""/>
      <w:lvlJc w:val="left"/>
      <w:pPr>
        <w:ind w:left="720" w:hanging="360"/>
      </w:pPr>
      <w:rPr>
        <w:rFonts w:ascii="Symbol" w:hAnsi="Symbol" w:hint="default"/>
        <w:sz w:val="18"/>
        <w:szCs w:val="1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B74738A"/>
    <w:multiLevelType w:val="hybridMultilevel"/>
    <w:tmpl w:val="66E26728"/>
    <w:lvl w:ilvl="0" w:tplc="1B3080A6">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923E8"/>
    <w:multiLevelType w:val="hybridMultilevel"/>
    <w:tmpl w:val="3AFA0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BBA2F65"/>
    <w:multiLevelType w:val="hybridMultilevel"/>
    <w:tmpl w:val="E6106FFA"/>
    <w:lvl w:ilvl="0" w:tplc="EF6A6D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8E2F69"/>
    <w:multiLevelType w:val="hybridMultilevel"/>
    <w:tmpl w:val="55CCF4F2"/>
    <w:lvl w:ilvl="0" w:tplc="FFFFFFFF">
      <w:start w:val="1"/>
      <w:numFmt w:val="decimal"/>
      <w:lvlText w:val="%1."/>
      <w:lvlJc w:val="left"/>
      <w:pPr>
        <w:ind w:left="720" w:hanging="360"/>
      </w:pPr>
      <w:rPr>
        <w:rFonts w:ascii="Verdana" w:hAnsi="Verdana" w:hint="default"/>
        <w:b w:val="0"/>
        <w:bCs/>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ED3F6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58616C"/>
    <w:multiLevelType w:val="hybridMultilevel"/>
    <w:tmpl w:val="BDFE7008"/>
    <w:lvl w:ilvl="0" w:tplc="CDF6CBE6">
      <w:start w:val="1"/>
      <w:numFmt w:val="bullet"/>
      <w:lvlText w:val="-"/>
      <w:lvlJc w:val="left"/>
      <w:pPr>
        <w:ind w:left="1080" w:hanging="360"/>
      </w:pPr>
      <w:rPr>
        <w:rFonts w:ascii="Calibri" w:eastAsia="Calibri" w:hAnsi="Calibri" w:cs="Calibri" w:hint="default"/>
        <w:i w:val="0"/>
        <w:color w:val="000000"/>
        <w:sz w:val="22"/>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5" w15:restartNumberingAfterBreak="0">
    <w:nsid w:val="67922AD7"/>
    <w:multiLevelType w:val="hybridMultilevel"/>
    <w:tmpl w:val="27EE544C"/>
    <w:lvl w:ilvl="0" w:tplc="1D5A5B32">
      <w:numFmt w:val="bullet"/>
      <w:lvlText w:val="-"/>
      <w:lvlJc w:val="left"/>
      <w:pPr>
        <w:ind w:left="1080" w:hanging="360"/>
      </w:pPr>
      <w:rPr>
        <w:rFonts w:ascii="Verdana" w:eastAsia="Times New Roman" w:hAnsi="Verdana" w:cstheme="minorBidi" w:hint="default"/>
        <w:i w:val="0"/>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E197D1E"/>
    <w:multiLevelType w:val="hybridMultilevel"/>
    <w:tmpl w:val="CFEC227E"/>
    <w:lvl w:ilvl="0" w:tplc="EB14F78E">
      <w:start w:val="1"/>
      <w:numFmt w:val="decimal"/>
      <w:lvlText w:val="%1."/>
      <w:lvlJc w:val="left"/>
      <w:pPr>
        <w:ind w:left="720" w:hanging="360"/>
      </w:pPr>
      <w:rPr>
        <w:i w:val="0"/>
        <w:i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21D099B"/>
    <w:multiLevelType w:val="hybridMultilevel"/>
    <w:tmpl w:val="5A502A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113191"/>
    <w:multiLevelType w:val="hybridMultilevel"/>
    <w:tmpl w:val="28046FA2"/>
    <w:lvl w:ilvl="0" w:tplc="BFD284EA">
      <w:start w:val="1"/>
      <w:numFmt w:val="decimal"/>
      <w:lvlText w:val="%1."/>
      <w:lvlJc w:val="left"/>
      <w:pPr>
        <w:ind w:left="720" w:hanging="360"/>
      </w:pPr>
      <w:rPr>
        <w:rFonts w:asciiTheme="minorHAnsi" w:hAnsiTheme="minorHAnsi" w:cs="Times New Roman" w:hint="default"/>
        <w:b w:val="0"/>
        <w:color w:val="000000" w:themeColor="text1"/>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4770039">
    <w:abstractNumId w:val="11"/>
  </w:num>
  <w:num w:numId="2" w16cid:durableId="592475330">
    <w:abstractNumId w:val="7"/>
  </w:num>
  <w:num w:numId="3" w16cid:durableId="369036821">
    <w:abstractNumId w:val="6"/>
  </w:num>
  <w:num w:numId="4" w16cid:durableId="2053382029">
    <w:abstractNumId w:val="5"/>
  </w:num>
  <w:num w:numId="5" w16cid:durableId="92552283">
    <w:abstractNumId w:val="4"/>
  </w:num>
  <w:num w:numId="6" w16cid:durableId="1881818312">
    <w:abstractNumId w:val="8"/>
  </w:num>
  <w:num w:numId="7" w16cid:durableId="136188365">
    <w:abstractNumId w:val="3"/>
  </w:num>
  <w:num w:numId="8" w16cid:durableId="1258103535">
    <w:abstractNumId w:val="2"/>
  </w:num>
  <w:num w:numId="9" w16cid:durableId="1088695270">
    <w:abstractNumId w:val="1"/>
  </w:num>
  <w:num w:numId="10" w16cid:durableId="1298607557">
    <w:abstractNumId w:val="0"/>
  </w:num>
  <w:num w:numId="11" w16cid:durableId="1643844982">
    <w:abstractNumId w:val="10"/>
  </w:num>
  <w:num w:numId="12" w16cid:durableId="1662195673">
    <w:abstractNumId w:val="16"/>
  </w:num>
  <w:num w:numId="13" w16cid:durableId="1483084042">
    <w:abstractNumId w:val="29"/>
  </w:num>
  <w:num w:numId="14" w16cid:durableId="1315180684">
    <w:abstractNumId w:val="17"/>
  </w:num>
  <w:num w:numId="15" w16cid:durableId="577640645">
    <w:abstractNumId w:val="37"/>
  </w:num>
  <w:num w:numId="16" w16cid:durableId="491027808">
    <w:abstractNumId w:val="22"/>
  </w:num>
  <w:num w:numId="17" w16cid:durableId="183792332">
    <w:abstractNumId w:val="33"/>
  </w:num>
  <w:num w:numId="18" w16cid:durableId="820997876">
    <w:abstractNumId w:val="23"/>
  </w:num>
  <w:num w:numId="19" w16cid:durableId="567421279">
    <w:abstractNumId w:val="12"/>
  </w:num>
  <w:num w:numId="20" w16cid:durableId="1478035975">
    <w:abstractNumId w:val="31"/>
  </w:num>
  <w:num w:numId="21" w16cid:durableId="1418595885">
    <w:abstractNumId w:val="36"/>
  </w:num>
  <w:num w:numId="22" w16cid:durableId="189883791">
    <w:abstractNumId w:val="24"/>
  </w:num>
  <w:num w:numId="23" w16cid:durableId="1754933897">
    <w:abstractNumId w:val="27"/>
  </w:num>
  <w:num w:numId="24" w16cid:durableId="768820618">
    <w:abstractNumId w:val="9"/>
  </w:num>
  <w:num w:numId="25" w16cid:durableId="1358964345">
    <w:abstractNumId w:val="15"/>
  </w:num>
  <w:num w:numId="26" w16cid:durableId="1493108837">
    <w:abstractNumId w:val="26"/>
  </w:num>
  <w:num w:numId="27" w16cid:durableId="71634004">
    <w:abstractNumId w:val="13"/>
  </w:num>
  <w:num w:numId="28" w16cid:durableId="451368003">
    <w:abstractNumId w:val="21"/>
  </w:num>
  <w:num w:numId="29" w16cid:durableId="981613134">
    <w:abstractNumId w:val="25"/>
  </w:num>
  <w:num w:numId="30" w16cid:durableId="491332123">
    <w:abstractNumId w:val="19"/>
  </w:num>
  <w:num w:numId="31" w16cid:durableId="1117289622">
    <w:abstractNumId w:val="28"/>
  </w:num>
  <w:num w:numId="32" w16cid:durableId="731543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7900054">
    <w:abstractNumId w:val="34"/>
  </w:num>
  <w:num w:numId="34" w16cid:durableId="758334390">
    <w:abstractNumId w:val="30"/>
  </w:num>
  <w:num w:numId="35" w16cid:durableId="1619529054">
    <w:abstractNumId w:val="35"/>
  </w:num>
  <w:num w:numId="36" w16cid:durableId="1221020721">
    <w:abstractNumId w:val="20"/>
  </w:num>
  <w:num w:numId="37" w16cid:durableId="254558553">
    <w:abstractNumId w:val="32"/>
  </w:num>
  <w:num w:numId="38" w16cid:durableId="1631983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78741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339A2"/>
    <w:rsid w:val="00046599"/>
    <w:rsid w:val="000A671B"/>
    <w:rsid w:val="000E120D"/>
    <w:rsid w:val="000E32FB"/>
    <w:rsid w:val="000F3941"/>
    <w:rsid w:val="000F6468"/>
    <w:rsid w:val="000F79D5"/>
    <w:rsid w:val="0011491F"/>
    <w:rsid w:val="00114927"/>
    <w:rsid w:val="001157BB"/>
    <w:rsid w:val="0011698C"/>
    <w:rsid w:val="001376A1"/>
    <w:rsid w:val="001505D0"/>
    <w:rsid w:val="00152EF3"/>
    <w:rsid w:val="00193B83"/>
    <w:rsid w:val="001B633E"/>
    <w:rsid w:val="0022580F"/>
    <w:rsid w:val="00233298"/>
    <w:rsid w:val="002516FE"/>
    <w:rsid w:val="002A3A0D"/>
    <w:rsid w:val="002B3DB1"/>
    <w:rsid w:val="002C4498"/>
    <w:rsid w:val="002C4A70"/>
    <w:rsid w:val="002E672E"/>
    <w:rsid w:val="0033285B"/>
    <w:rsid w:val="00352202"/>
    <w:rsid w:val="003B5470"/>
    <w:rsid w:val="003C1341"/>
    <w:rsid w:val="003D50BE"/>
    <w:rsid w:val="003F1694"/>
    <w:rsid w:val="003F2703"/>
    <w:rsid w:val="00427195"/>
    <w:rsid w:val="004B6A6D"/>
    <w:rsid w:val="00533353"/>
    <w:rsid w:val="005401F3"/>
    <w:rsid w:val="00546FD5"/>
    <w:rsid w:val="00580A39"/>
    <w:rsid w:val="00593914"/>
    <w:rsid w:val="00594076"/>
    <w:rsid w:val="00594A0E"/>
    <w:rsid w:val="0059601E"/>
    <w:rsid w:val="005B6F86"/>
    <w:rsid w:val="005B703E"/>
    <w:rsid w:val="005D1CC1"/>
    <w:rsid w:val="005D2FF2"/>
    <w:rsid w:val="00612988"/>
    <w:rsid w:val="006241EE"/>
    <w:rsid w:val="00626D31"/>
    <w:rsid w:val="00640B43"/>
    <w:rsid w:val="00651FA7"/>
    <w:rsid w:val="006B64C8"/>
    <w:rsid w:val="006D2FD7"/>
    <w:rsid w:val="006E4AAD"/>
    <w:rsid w:val="006E7C8E"/>
    <w:rsid w:val="006F1C2D"/>
    <w:rsid w:val="007002A3"/>
    <w:rsid w:val="007150C0"/>
    <w:rsid w:val="00715E7A"/>
    <w:rsid w:val="00725AB0"/>
    <w:rsid w:val="00731483"/>
    <w:rsid w:val="00770E8D"/>
    <w:rsid w:val="007772AC"/>
    <w:rsid w:val="007E5988"/>
    <w:rsid w:val="00847B88"/>
    <w:rsid w:val="00852A4B"/>
    <w:rsid w:val="00870CDC"/>
    <w:rsid w:val="0088142D"/>
    <w:rsid w:val="00886B58"/>
    <w:rsid w:val="008944F6"/>
    <w:rsid w:val="008C17F6"/>
    <w:rsid w:val="008D4A21"/>
    <w:rsid w:val="008E1F61"/>
    <w:rsid w:val="008E34BD"/>
    <w:rsid w:val="008E40AB"/>
    <w:rsid w:val="008E4F2F"/>
    <w:rsid w:val="00905F8C"/>
    <w:rsid w:val="00912FEC"/>
    <w:rsid w:val="00915CA0"/>
    <w:rsid w:val="009803CD"/>
    <w:rsid w:val="009862CF"/>
    <w:rsid w:val="009948DE"/>
    <w:rsid w:val="009A3950"/>
    <w:rsid w:val="009E7B7E"/>
    <w:rsid w:val="009F618A"/>
    <w:rsid w:val="00A10564"/>
    <w:rsid w:val="00A35748"/>
    <w:rsid w:val="00A77398"/>
    <w:rsid w:val="00AF256D"/>
    <w:rsid w:val="00B12AB9"/>
    <w:rsid w:val="00B215B1"/>
    <w:rsid w:val="00B6142D"/>
    <w:rsid w:val="00BB37D6"/>
    <w:rsid w:val="00BB6B13"/>
    <w:rsid w:val="00BC2DE5"/>
    <w:rsid w:val="00BC5816"/>
    <w:rsid w:val="00BE0E40"/>
    <w:rsid w:val="00BE213A"/>
    <w:rsid w:val="00C05B0C"/>
    <w:rsid w:val="00C05E66"/>
    <w:rsid w:val="00C22DC3"/>
    <w:rsid w:val="00C46098"/>
    <w:rsid w:val="00C764F4"/>
    <w:rsid w:val="00C76FBF"/>
    <w:rsid w:val="00C82803"/>
    <w:rsid w:val="00CA6954"/>
    <w:rsid w:val="00CB4B81"/>
    <w:rsid w:val="00CC3864"/>
    <w:rsid w:val="00CC5FF3"/>
    <w:rsid w:val="00CD7FAE"/>
    <w:rsid w:val="00D10554"/>
    <w:rsid w:val="00D20F7E"/>
    <w:rsid w:val="00D23BC3"/>
    <w:rsid w:val="00D46B36"/>
    <w:rsid w:val="00D6020E"/>
    <w:rsid w:val="00D877D2"/>
    <w:rsid w:val="00DA4025"/>
    <w:rsid w:val="00DA4F0D"/>
    <w:rsid w:val="00DD5415"/>
    <w:rsid w:val="00DD6ED0"/>
    <w:rsid w:val="00DE4EEA"/>
    <w:rsid w:val="00E02AEA"/>
    <w:rsid w:val="00E17BC7"/>
    <w:rsid w:val="00E63139"/>
    <w:rsid w:val="00E654F8"/>
    <w:rsid w:val="00E72BD0"/>
    <w:rsid w:val="00E94449"/>
    <w:rsid w:val="00EA5F99"/>
    <w:rsid w:val="00EB268E"/>
    <w:rsid w:val="00EB688D"/>
    <w:rsid w:val="00EE06F6"/>
    <w:rsid w:val="00EE6008"/>
    <w:rsid w:val="00EF2CA4"/>
    <w:rsid w:val="00F14C9B"/>
    <w:rsid w:val="00F46999"/>
    <w:rsid w:val="00F50AC4"/>
    <w:rsid w:val="00F60F4E"/>
    <w:rsid w:val="00F630E4"/>
    <w:rsid w:val="00F85A3D"/>
    <w:rsid w:val="00FD4A76"/>
    <w:rsid w:val="00FF130C"/>
    <w:rsid w:val="00FF5DE1"/>
    <w:rsid w:val="00FF6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C134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5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unhideWhenUsed/>
    <w:rsid w:val="00EF2CA4"/>
    <w:pPr>
      <w:spacing w:line="240" w:lineRule="auto"/>
    </w:pPr>
    <w:rPr>
      <w:sz w:val="20"/>
      <w:szCs w:val="20"/>
    </w:rPr>
  </w:style>
  <w:style w:type="character" w:customStyle="1" w:styleId="TekstopmerkingChar">
    <w:name w:val="Tekst opmerking Char"/>
    <w:basedOn w:val="Standaardalinea-lettertype"/>
    <w:link w:val="Tekstopmerking"/>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uiPriority w:val="34"/>
    <w:qFormat/>
    <w:rsid w:val="00046599"/>
    <w:pPr>
      <w:ind w:left="720"/>
      <w:contextualSpacing/>
    </w:pPr>
  </w:style>
  <w:style w:type="table" w:styleId="Onopgemaaktetabel4">
    <w:name w:val="Plain Table 4"/>
    <w:basedOn w:val="Standaardtabel"/>
    <w:uiPriority w:val="44"/>
    <w:rsid w:val="00580A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oettekstChar">
    <w:name w:val="Voettekst Char"/>
    <w:basedOn w:val="Standaardalinea-lettertype"/>
    <w:link w:val="Voettekst"/>
    <w:uiPriority w:val="99"/>
    <w:rsid w:val="00580A39"/>
    <w:rPr>
      <w:rFonts w:asciiTheme="minorHAnsi" w:eastAsiaTheme="minorHAnsi" w:hAnsiTheme="minorHAnsi" w:cstheme="minorBidi"/>
      <w:sz w:val="22"/>
      <w:szCs w:val="22"/>
      <w:lang w:eastAsia="en-US"/>
    </w:rPr>
  </w:style>
  <w:style w:type="table" w:styleId="Onopgemaaktetabel3">
    <w:name w:val="Plain Table 3"/>
    <w:basedOn w:val="Standaardtabel"/>
    <w:uiPriority w:val="43"/>
    <w:rsid w:val="00E631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alweb">
    <w:name w:val="Normal (Web)"/>
    <w:basedOn w:val="Standaard"/>
    <w:uiPriority w:val="99"/>
    <w:unhideWhenUsed/>
    <w:rsid w:val="00C460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C05B0C"/>
    <w:rPr>
      <w:rFonts w:asciiTheme="minorHAnsi" w:eastAsiaTheme="minorHAnsi" w:hAnsiTheme="minorHAnsi" w:cstheme="minorBidi"/>
      <w:sz w:val="22"/>
      <w:szCs w:val="22"/>
      <w:lang w:eastAsia="en-US"/>
    </w:rPr>
  </w:style>
  <w:style w:type="paragraph" w:styleId="Plattetekst">
    <w:name w:val="Body Text"/>
    <w:basedOn w:val="Standaard"/>
    <w:link w:val="PlattetekstChar"/>
    <w:rsid w:val="00D23BC3"/>
    <w:pPr>
      <w:spacing w:after="0" w:line="240" w:lineRule="auto"/>
    </w:pPr>
    <w:rPr>
      <w:rFonts w:ascii="Arial" w:eastAsia="MS Mincho" w:hAnsi="Arial" w:cs="Times New Roman"/>
      <w:i/>
      <w:szCs w:val="20"/>
      <w:lang w:eastAsia="nl-NL"/>
    </w:rPr>
  </w:style>
  <w:style w:type="character" w:customStyle="1" w:styleId="PlattetekstChar">
    <w:name w:val="Platte tekst Char"/>
    <w:basedOn w:val="Standaardalinea-lettertype"/>
    <w:link w:val="Plattetekst"/>
    <w:rsid w:val="00D23BC3"/>
    <w:rPr>
      <w:rFonts w:ascii="Arial" w:eastAsia="MS Mincho" w:hAnsi="Arial"/>
      <w:i/>
      <w:sz w:val="22"/>
    </w:rPr>
  </w:style>
  <w:style w:type="character" w:customStyle="1" w:styleId="cf01">
    <w:name w:val="cf01"/>
    <w:basedOn w:val="Standaardalinea-lettertype"/>
    <w:rsid w:val="005B703E"/>
    <w:rPr>
      <w:rFonts w:ascii="Segoe UI" w:hAnsi="Segoe UI" w:cs="Segoe UI" w:hint="default"/>
      <w:b/>
      <w:bCs/>
      <w:sz w:val="18"/>
      <w:szCs w:val="18"/>
    </w:rPr>
  </w:style>
  <w:style w:type="character" w:customStyle="1" w:styleId="cf11">
    <w:name w:val="cf11"/>
    <w:basedOn w:val="Standaardalinea-lettertype"/>
    <w:rsid w:val="005B703E"/>
    <w:rPr>
      <w:rFonts w:ascii="Segoe UI" w:hAnsi="Segoe UI" w:cs="Segoe UI" w:hint="default"/>
      <w:sz w:val="18"/>
      <w:szCs w:val="18"/>
    </w:rPr>
  </w:style>
  <w:style w:type="character" w:customStyle="1" w:styleId="cf21">
    <w:name w:val="cf21"/>
    <w:basedOn w:val="Standaardalinea-lettertype"/>
    <w:rsid w:val="005B703E"/>
    <w:rPr>
      <w:rFonts w:ascii="Segoe UI" w:hAnsi="Segoe UI" w:cs="Segoe UI" w:hint="default"/>
      <w:b/>
      <w:bCs/>
      <w:sz w:val="18"/>
      <w:szCs w:val="18"/>
    </w:rPr>
  </w:style>
  <w:style w:type="table" w:styleId="Tabelrasterlicht">
    <w:name w:val="Grid Table Light"/>
    <w:basedOn w:val="Standaardtabel"/>
    <w:uiPriority w:val="40"/>
    <w:rsid w:val="009A39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7458">
      <w:bodyDiv w:val="1"/>
      <w:marLeft w:val="0"/>
      <w:marRight w:val="0"/>
      <w:marTop w:val="0"/>
      <w:marBottom w:val="0"/>
      <w:divBdr>
        <w:top w:val="none" w:sz="0" w:space="0" w:color="auto"/>
        <w:left w:val="none" w:sz="0" w:space="0" w:color="auto"/>
        <w:bottom w:val="none" w:sz="0" w:space="0" w:color="auto"/>
        <w:right w:val="none" w:sz="0" w:space="0" w:color="auto"/>
      </w:divBdr>
    </w:div>
    <w:div w:id="489365802">
      <w:bodyDiv w:val="1"/>
      <w:marLeft w:val="0"/>
      <w:marRight w:val="0"/>
      <w:marTop w:val="0"/>
      <w:marBottom w:val="0"/>
      <w:divBdr>
        <w:top w:val="none" w:sz="0" w:space="0" w:color="auto"/>
        <w:left w:val="none" w:sz="0" w:space="0" w:color="auto"/>
        <w:bottom w:val="none" w:sz="0" w:space="0" w:color="auto"/>
        <w:right w:val="none" w:sz="0" w:space="0" w:color="auto"/>
      </w:divBdr>
    </w:div>
    <w:div w:id="859122953">
      <w:bodyDiv w:val="1"/>
      <w:marLeft w:val="0"/>
      <w:marRight w:val="0"/>
      <w:marTop w:val="0"/>
      <w:marBottom w:val="0"/>
      <w:divBdr>
        <w:top w:val="none" w:sz="0" w:space="0" w:color="auto"/>
        <w:left w:val="none" w:sz="0" w:space="0" w:color="auto"/>
        <w:bottom w:val="none" w:sz="0" w:space="0" w:color="auto"/>
        <w:right w:val="none" w:sz="0" w:space="0" w:color="auto"/>
      </w:divBdr>
    </w:div>
    <w:div w:id="999887993">
      <w:bodyDiv w:val="1"/>
      <w:marLeft w:val="0"/>
      <w:marRight w:val="0"/>
      <w:marTop w:val="0"/>
      <w:marBottom w:val="0"/>
      <w:divBdr>
        <w:top w:val="none" w:sz="0" w:space="0" w:color="auto"/>
        <w:left w:val="none" w:sz="0" w:space="0" w:color="auto"/>
        <w:bottom w:val="none" w:sz="0" w:space="0" w:color="auto"/>
        <w:right w:val="none" w:sz="0" w:space="0" w:color="auto"/>
      </w:divBdr>
    </w:div>
    <w:div w:id="1137528476">
      <w:bodyDiv w:val="1"/>
      <w:marLeft w:val="0"/>
      <w:marRight w:val="0"/>
      <w:marTop w:val="0"/>
      <w:marBottom w:val="0"/>
      <w:divBdr>
        <w:top w:val="none" w:sz="0" w:space="0" w:color="auto"/>
        <w:left w:val="none" w:sz="0" w:space="0" w:color="auto"/>
        <w:bottom w:val="none" w:sz="0" w:space="0" w:color="auto"/>
        <w:right w:val="none" w:sz="0" w:space="0" w:color="auto"/>
      </w:divBdr>
    </w:div>
    <w:div w:id="1880706282">
      <w:bodyDiv w:val="1"/>
      <w:marLeft w:val="0"/>
      <w:marRight w:val="0"/>
      <w:marTop w:val="0"/>
      <w:marBottom w:val="0"/>
      <w:divBdr>
        <w:top w:val="none" w:sz="0" w:space="0" w:color="auto"/>
        <w:left w:val="none" w:sz="0" w:space="0" w:color="auto"/>
        <w:bottom w:val="none" w:sz="0" w:space="0" w:color="auto"/>
        <w:right w:val="none" w:sz="0" w:space="0" w:color="auto"/>
      </w:divBdr>
    </w:div>
    <w:div w:id="20564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vo.nl/eloke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rvo.nl/subsidies-financiering/walstroom-klimaa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1</TotalTime>
  <Pages>6</Pages>
  <Words>2132</Words>
  <Characters>12734</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Model projectplan tijdelijke subsidieregeling walstroom zeeschepen 2023</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AFIR</dc:title>
  <dc:creator>Rijksdienst voor Ondernemend Nederland</dc:creator>
  <cp:lastModifiedBy>Toetenel, S.A. (Sabina)</cp:lastModifiedBy>
  <cp:revision>2</cp:revision>
  <cp:lastPrinted>2009-05-11T11:10:00Z</cp:lastPrinted>
  <dcterms:created xsi:type="dcterms:W3CDTF">2024-03-13T12:00:00Z</dcterms:created>
  <dcterms:modified xsi:type="dcterms:W3CDTF">2024-03-13T12:00:00Z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