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80F2" w14:textId="771A0692" w:rsidR="00061D7B" w:rsidRDefault="00061D7B" w:rsidP="00D938C5">
      <w:pPr>
        <w:rPr>
          <w:sz w:val="20"/>
          <w:szCs w:val="20"/>
        </w:rPr>
      </w:pPr>
      <w:r w:rsidRPr="00D938C5">
        <w:rPr>
          <w:noProof/>
          <w:sz w:val="20"/>
          <w:szCs w:val="20"/>
        </w:rPr>
        <w:drawing>
          <wp:anchor distT="0" distB="0" distL="114300" distR="114300" simplePos="0" relativeHeight="251659264" behindDoc="1" locked="0" layoutInCell="1" allowOverlap="1" wp14:anchorId="321CFF31" wp14:editId="4EAE8B29">
            <wp:simplePos x="0" y="0"/>
            <wp:positionH relativeFrom="column">
              <wp:posOffset>3113405</wp:posOffset>
            </wp:positionH>
            <wp:positionV relativeFrom="paragraph">
              <wp:posOffset>-1006475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D938C5">
        <w:rPr>
          <w:noProof/>
          <w:sz w:val="20"/>
          <w:szCs w:val="20"/>
        </w:rPr>
        <w:drawing>
          <wp:anchor distT="0" distB="0" distL="114300" distR="114300" simplePos="0" relativeHeight="251660288" behindDoc="0" locked="0" layoutInCell="1" allowOverlap="1" wp14:anchorId="6F3092A2" wp14:editId="606CF2E1">
            <wp:simplePos x="0" y="0"/>
            <wp:positionH relativeFrom="column">
              <wp:posOffset>2630170</wp:posOffset>
            </wp:positionH>
            <wp:positionV relativeFrom="paragraph">
              <wp:posOffset>-1000125</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F1F23D" w14:textId="77777777" w:rsidR="00061D7B" w:rsidRDefault="00061D7B" w:rsidP="00D938C5">
      <w:pPr>
        <w:rPr>
          <w:sz w:val="20"/>
          <w:szCs w:val="20"/>
        </w:rPr>
      </w:pPr>
    </w:p>
    <w:p w14:paraId="15DD93FC" w14:textId="77777777" w:rsidR="00061D7B" w:rsidRDefault="00061D7B" w:rsidP="00D938C5">
      <w:pPr>
        <w:rPr>
          <w:sz w:val="20"/>
          <w:szCs w:val="20"/>
        </w:rPr>
      </w:pPr>
    </w:p>
    <w:p w14:paraId="690D8C85" w14:textId="6E70B70A" w:rsidR="00061D7B" w:rsidRDefault="00061D7B" w:rsidP="00D938C5">
      <w:pPr>
        <w:rPr>
          <w:sz w:val="20"/>
          <w:szCs w:val="20"/>
        </w:rPr>
      </w:pPr>
    </w:p>
    <w:p w14:paraId="752AEE05" w14:textId="0AFA2B88" w:rsidR="00061D7B" w:rsidRDefault="00061D7B" w:rsidP="00D938C5">
      <w:pPr>
        <w:rPr>
          <w:sz w:val="20"/>
          <w:szCs w:val="20"/>
        </w:rPr>
      </w:pPr>
    </w:p>
    <w:p w14:paraId="3A64C1AB" w14:textId="46669EFA" w:rsidR="00061D7B" w:rsidRDefault="00061D7B" w:rsidP="00D938C5">
      <w:pPr>
        <w:rPr>
          <w:sz w:val="20"/>
          <w:szCs w:val="20"/>
        </w:rPr>
      </w:pPr>
    </w:p>
    <w:p w14:paraId="69EDBF33" w14:textId="77777777" w:rsidR="00061D7B" w:rsidRDefault="00061D7B" w:rsidP="00D938C5">
      <w:pPr>
        <w:rPr>
          <w:sz w:val="20"/>
          <w:szCs w:val="20"/>
        </w:rPr>
      </w:pPr>
    </w:p>
    <w:p w14:paraId="6C9B71ED" w14:textId="3D83AF13" w:rsidR="00F12C03" w:rsidRPr="00D938C5" w:rsidRDefault="00F12C03" w:rsidP="00D938C5">
      <w:pPr>
        <w:rPr>
          <w:sz w:val="20"/>
          <w:szCs w:val="20"/>
        </w:rPr>
      </w:pPr>
    </w:p>
    <w:p w14:paraId="0999011A" w14:textId="63B1BA28" w:rsidR="00F12C03" w:rsidRPr="00D938C5" w:rsidRDefault="00F12C03" w:rsidP="005B6639">
      <w:pPr>
        <w:rPr>
          <w:sz w:val="20"/>
          <w:szCs w:val="20"/>
        </w:rPr>
      </w:pPr>
    </w:p>
    <w:p w14:paraId="1DD6ED32" w14:textId="77777777" w:rsidR="00F12C03" w:rsidRPr="00E91176" w:rsidRDefault="00F12C03" w:rsidP="00887985">
      <w:pPr>
        <w:pStyle w:val="Titel"/>
        <w:tabs>
          <w:tab w:val="center" w:pos="4818"/>
        </w:tabs>
        <w:spacing w:after="0" w:line="240" w:lineRule="atLeast"/>
        <w:rPr>
          <w:rFonts w:ascii="RijksoverheidSansHeadingTT" w:hAnsi="RijksoverheidSansHeadingTT"/>
          <w:b/>
          <w:bCs w:val="0"/>
          <w:color w:val="007BC7"/>
          <w:sz w:val="40"/>
          <w:szCs w:val="40"/>
        </w:rPr>
      </w:pPr>
      <w:r w:rsidRPr="00E91176">
        <w:rPr>
          <w:rFonts w:ascii="RijksoverheidSansHeadingTT" w:hAnsi="RijksoverheidSansHeadingTT"/>
          <w:b/>
          <w:bCs w:val="0"/>
          <w:color w:val="007BC7"/>
          <w:sz w:val="40"/>
          <w:szCs w:val="40"/>
        </w:rPr>
        <w:t>Activiteitenplan</w:t>
      </w:r>
    </w:p>
    <w:p w14:paraId="27DE7FBB" w14:textId="695EF373" w:rsidR="00F12C03" w:rsidRPr="008E126B" w:rsidRDefault="00D878FF" w:rsidP="008E126B">
      <w:pPr>
        <w:pStyle w:val="Titel"/>
        <w:tabs>
          <w:tab w:val="center" w:pos="4818"/>
        </w:tabs>
        <w:spacing w:after="0" w:line="240" w:lineRule="atLeast"/>
        <w:rPr>
          <w:rFonts w:ascii="RijksoverheidSansHeadingTT" w:hAnsi="RijksoverheidSansHeadingTT"/>
          <w:color w:val="007BC7"/>
          <w:sz w:val="36"/>
          <w:szCs w:val="36"/>
        </w:rPr>
      </w:pPr>
      <w:r w:rsidRPr="008E126B">
        <w:rPr>
          <w:rFonts w:ascii="RijksoverheidSansHeadingTT" w:hAnsi="RijksoverheidSansHeadingTT"/>
          <w:color w:val="007BC7"/>
          <w:sz w:val="36"/>
          <w:szCs w:val="36"/>
        </w:rPr>
        <w:t>Bij aanvraag toestemming uitzetten biologische bestrijders</w:t>
      </w:r>
    </w:p>
    <w:p w14:paraId="50153B3B" w14:textId="02D4D5AF" w:rsidR="0011079E" w:rsidRPr="00442812" w:rsidRDefault="0011079E" w:rsidP="005B6639">
      <w:pPr>
        <w:rPr>
          <w:lang w:eastAsia="en-US"/>
        </w:rPr>
      </w:pPr>
    </w:p>
    <w:p w14:paraId="3A164044" w14:textId="5BA78600" w:rsidR="00D878FF" w:rsidRDefault="00D878FF" w:rsidP="00D878FF">
      <w:pPr>
        <w:rPr>
          <w:lang w:eastAsia="en-US"/>
        </w:rPr>
      </w:pPr>
    </w:p>
    <w:p w14:paraId="44CCA74F" w14:textId="77777777" w:rsidR="00D87C2F" w:rsidRPr="00D878FF" w:rsidRDefault="00D87C2F" w:rsidP="00D878FF">
      <w:pPr>
        <w:rPr>
          <w:lang w:eastAsia="en-US"/>
        </w:rPr>
      </w:pPr>
    </w:p>
    <w:p w14:paraId="2781EA2A" w14:textId="5536C64E" w:rsidR="00D878FF" w:rsidRDefault="00D878FF" w:rsidP="005E4A5B">
      <w:pPr>
        <w:pStyle w:val="Lijstalinea"/>
        <w:numPr>
          <w:ilvl w:val="0"/>
          <w:numId w:val="24"/>
        </w:numPr>
        <w:ind w:left="714" w:hanging="357"/>
        <w:rPr>
          <w:szCs w:val="18"/>
        </w:rPr>
      </w:pPr>
      <w:r w:rsidRPr="00D878FF">
        <w:rPr>
          <w:szCs w:val="18"/>
        </w:rPr>
        <w:t xml:space="preserve">U wilt een aanvraag doen voor het uitzetten van een biologische bestrijder in Nederland. Naast het aanvraagformulier moet u een activiteitenplan aanleveren. </w:t>
      </w:r>
    </w:p>
    <w:p w14:paraId="3162787A" w14:textId="77777777" w:rsidR="005E4A5B" w:rsidRPr="00D878FF" w:rsidRDefault="005E4A5B" w:rsidP="005E4A5B">
      <w:pPr>
        <w:pStyle w:val="Lijstalinea"/>
        <w:ind w:left="714"/>
        <w:rPr>
          <w:szCs w:val="18"/>
        </w:rPr>
      </w:pPr>
    </w:p>
    <w:p w14:paraId="23BDC9B6" w14:textId="29B4A781" w:rsidR="00D878FF" w:rsidRDefault="00D878FF" w:rsidP="005E4A5B">
      <w:pPr>
        <w:pStyle w:val="Lijstalinea"/>
        <w:numPr>
          <w:ilvl w:val="0"/>
          <w:numId w:val="24"/>
        </w:numPr>
        <w:ind w:left="714" w:hanging="357"/>
        <w:rPr>
          <w:szCs w:val="18"/>
        </w:rPr>
      </w:pPr>
      <w:r w:rsidRPr="00D878FF">
        <w:rPr>
          <w:szCs w:val="18"/>
        </w:rPr>
        <w:t xml:space="preserve">In dit document (format) ziet u welke informatie in uw activiteitenplan moet staan. Daarmee kunnen wij uw aanvraag goed beoordelen. Dit document is gebaseerd op EPPO-standaard PM 6/2 (2). </w:t>
      </w:r>
    </w:p>
    <w:p w14:paraId="128AC8C6" w14:textId="77777777" w:rsidR="005E4A5B" w:rsidRPr="00D878FF" w:rsidRDefault="005E4A5B" w:rsidP="005E4A5B">
      <w:pPr>
        <w:pStyle w:val="Lijstalinea"/>
        <w:ind w:left="714"/>
        <w:rPr>
          <w:szCs w:val="18"/>
        </w:rPr>
      </w:pPr>
    </w:p>
    <w:p w14:paraId="76FB1590" w14:textId="7144FD4A" w:rsidR="00D878FF" w:rsidRDefault="00D878FF" w:rsidP="005E4A5B">
      <w:pPr>
        <w:pStyle w:val="Lijstalinea"/>
        <w:numPr>
          <w:ilvl w:val="0"/>
          <w:numId w:val="24"/>
        </w:numPr>
        <w:ind w:left="714" w:hanging="357"/>
        <w:rPr>
          <w:szCs w:val="18"/>
        </w:rPr>
      </w:pPr>
      <w:r w:rsidRPr="00D878FF">
        <w:rPr>
          <w:szCs w:val="18"/>
        </w:rPr>
        <w:t xml:space="preserve">Gebruik dit format. Stelt u een activiteitenplan op zonder dit format? Houd dan alsnog zo veel mogelijk de indeling van het format aan. </w:t>
      </w:r>
    </w:p>
    <w:p w14:paraId="7EB5E3E9" w14:textId="77777777" w:rsidR="005E4A5B" w:rsidRPr="00D878FF" w:rsidRDefault="005E4A5B" w:rsidP="005E4A5B">
      <w:pPr>
        <w:pStyle w:val="Lijstalinea"/>
        <w:ind w:left="714"/>
        <w:rPr>
          <w:szCs w:val="18"/>
        </w:rPr>
      </w:pPr>
    </w:p>
    <w:p w14:paraId="655CA1F1" w14:textId="11321FCB" w:rsidR="0011079E" w:rsidRPr="00D878FF" w:rsidRDefault="00D878FF" w:rsidP="005E4A5B">
      <w:pPr>
        <w:pStyle w:val="Lijstalinea"/>
        <w:numPr>
          <w:ilvl w:val="0"/>
          <w:numId w:val="24"/>
        </w:numPr>
        <w:ind w:left="714" w:hanging="357"/>
        <w:rPr>
          <w:szCs w:val="18"/>
        </w:rPr>
      </w:pPr>
      <w:r w:rsidRPr="00D878FF">
        <w:rPr>
          <w:szCs w:val="18"/>
        </w:rPr>
        <w:t xml:space="preserve">Uw aanvraag doet u via </w:t>
      </w:r>
      <w:hyperlink r:id="rId11" w:history="1">
        <w:r w:rsidRPr="006C4D15">
          <w:rPr>
            <w:rStyle w:val="Hyperlink"/>
            <w:szCs w:val="18"/>
          </w:rPr>
          <w:t>www.omgevingswet.overheid.nl</w:t>
        </w:r>
      </w:hyperlink>
      <w:r w:rsidRPr="00D878FF">
        <w:rPr>
          <w:szCs w:val="18"/>
        </w:rPr>
        <w:t>. Als bijlage voegt u het ingevulde activiteitenplan toe. Ook de gevraagde documenten die u in dit format tegenkomt, voegt u als bijlage toe aan uw aanvraag.</w:t>
      </w:r>
    </w:p>
    <w:p w14:paraId="656A6AEA" w14:textId="5A91770F" w:rsidR="00D878FF" w:rsidRDefault="00D878FF" w:rsidP="00D878FF">
      <w:pPr>
        <w:contextualSpacing/>
        <w:rPr>
          <w:lang w:eastAsia="en-US"/>
        </w:rPr>
      </w:pPr>
    </w:p>
    <w:p w14:paraId="199152A4" w14:textId="77777777" w:rsidR="00442812" w:rsidRDefault="00442812" w:rsidP="00D878FF">
      <w:pPr>
        <w:contextualSpacing/>
        <w:rPr>
          <w:lang w:eastAsia="en-US"/>
        </w:rPr>
      </w:pPr>
    </w:p>
    <w:p w14:paraId="76F13F14" w14:textId="535B8C14" w:rsidR="005E4A5B" w:rsidRDefault="00442812" w:rsidP="00D878FF">
      <w:pPr>
        <w:rPr>
          <w:lang w:eastAsia="en-US"/>
        </w:rPr>
      </w:pPr>
      <w:r w:rsidRPr="00FD650D">
        <w:t>Hieronder ziet u welk delen van het activiteitenplan u moet invullen</w:t>
      </w:r>
      <w:r w:rsidRPr="00FD650D">
        <w:rPr>
          <w:szCs w:val="18"/>
        </w:rPr>
        <w:t>.</w:t>
      </w:r>
    </w:p>
    <w:p w14:paraId="5DD6D6D2" w14:textId="77777777" w:rsidR="00442812" w:rsidRDefault="00442812" w:rsidP="00D878FF">
      <w:pPr>
        <w:rPr>
          <w:lang w:eastAsia="en-US"/>
        </w:rPr>
      </w:pPr>
    </w:p>
    <w:p w14:paraId="4FEC7BB9" w14:textId="3E5356BA" w:rsidR="005E4A5B" w:rsidRDefault="005E4A5B" w:rsidP="00D878FF">
      <w:pPr>
        <w:rPr>
          <w:lang w:eastAsia="en-US"/>
        </w:rPr>
      </w:pPr>
    </w:p>
    <w:tbl>
      <w:tblPr>
        <w:tblStyle w:val="Tabelraster"/>
        <w:tblW w:w="10632"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72"/>
        <w:gridCol w:w="3260"/>
      </w:tblGrid>
      <w:tr w:rsidR="00442812" w:rsidRPr="006D42AE" w14:paraId="236262A6" w14:textId="77777777" w:rsidTr="007D789A">
        <w:trPr>
          <w:trHeight w:val="567"/>
        </w:trPr>
        <w:tc>
          <w:tcPr>
            <w:tcW w:w="7372" w:type="dxa"/>
            <w:shd w:val="clear" w:color="auto" w:fill="FBFBFB"/>
            <w:vAlign w:val="center"/>
          </w:tcPr>
          <w:p w14:paraId="607CF237" w14:textId="408D8F14" w:rsidR="00442812" w:rsidRPr="006D42AE" w:rsidRDefault="00442812" w:rsidP="006D42AE">
            <w:pPr>
              <w:ind w:left="680"/>
              <w:rPr>
                <w:bCs/>
                <w:lang w:eastAsia="en-US"/>
              </w:rPr>
            </w:pPr>
            <w:r w:rsidRPr="006D42AE">
              <w:rPr>
                <w:bCs/>
                <w:szCs w:val="18"/>
              </w:rPr>
              <w:t>Wat wilt u aanvragen?</w:t>
            </w:r>
          </w:p>
        </w:tc>
        <w:tc>
          <w:tcPr>
            <w:tcW w:w="3260" w:type="dxa"/>
            <w:shd w:val="clear" w:color="auto" w:fill="FBFBFB"/>
            <w:vAlign w:val="center"/>
          </w:tcPr>
          <w:p w14:paraId="34650AF7" w14:textId="630DEAF8" w:rsidR="00442812" w:rsidRPr="006D42AE" w:rsidRDefault="00442812" w:rsidP="006D42AE">
            <w:pPr>
              <w:rPr>
                <w:bCs/>
                <w:lang w:eastAsia="en-US"/>
              </w:rPr>
            </w:pPr>
            <w:r w:rsidRPr="006D42AE">
              <w:rPr>
                <w:bCs/>
                <w:szCs w:val="18"/>
              </w:rPr>
              <w:t>Welk deel moet u invullen?</w:t>
            </w:r>
          </w:p>
        </w:tc>
      </w:tr>
      <w:tr w:rsidR="00442812" w:rsidRPr="006D42AE" w14:paraId="7F08DB2E" w14:textId="77777777" w:rsidTr="006D42AE">
        <w:trPr>
          <w:trHeight w:val="1190"/>
        </w:trPr>
        <w:tc>
          <w:tcPr>
            <w:tcW w:w="7372" w:type="dxa"/>
            <w:vAlign w:val="center"/>
          </w:tcPr>
          <w:p w14:paraId="22CAC05E" w14:textId="7AC51054" w:rsidR="00442812" w:rsidRDefault="00442812" w:rsidP="006D42AE">
            <w:pPr>
              <w:pStyle w:val="Lijstalinea"/>
              <w:numPr>
                <w:ilvl w:val="0"/>
                <w:numId w:val="27"/>
              </w:numPr>
              <w:rPr>
                <w:bCs/>
                <w:iCs/>
              </w:rPr>
            </w:pPr>
            <w:r w:rsidRPr="006D42AE">
              <w:rPr>
                <w:bCs/>
                <w:iCs/>
              </w:rPr>
              <w:t>Verlenging van een eerdere aanvraag</w:t>
            </w:r>
          </w:p>
          <w:p w14:paraId="106F47A2" w14:textId="7766DF33" w:rsidR="00442812" w:rsidRPr="006D42AE" w:rsidRDefault="00442812" w:rsidP="006D42AE">
            <w:pPr>
              <w:ind w:left="907"/>
              <w:rPr>
                <w:bCs/>
                <w:iCs/>
              </w:rPr>
            </w:pPr>
            <w:r w:rsidRPr="006D42AE">
              <w:rPr>
                <w:bCs/>
                <w:iCs/>
              </w:rPr>
              <w:t xml:space="preserve">U vult ook deel </w:t>
            </w:r>
            <w:smartTag w:uri="urn:schemas-microsoft-com:office:smarttags" w:element="metricconverter">
              <w:smartTagPr>
                <w:attr w:name="ProductID" w:val="2 in"/>
              </w:smartTagPr>
              <w:r w:rsidRPr="006D42AE">
                <w:rPr>
                  <w:bCs/>
                  <w:iCs/>
                </w:rPr>
                <w:t>2 in</w:t>
              </w:r>
            </w:smartTag>
            <w:r w:rsidRPr="006D42AE">
              <w:rPr>
                <w:bCs/>
                <w:iCs/>
              </w:rPr>
              <w:t xml:space="preserve"> als er vergeleken met de eerste aanvraag wijzigingen zijn. Bijvoorbeeld wijzigingen in de toepassing, identiteit en bron.</w:t>
            </w:r>
          </w:p>
        </w:tc>
        <w:tc>
          <w:tcPr>
            <w:tcW w:w="3260" w:type="dxa"/>
            <w:vAlign w:val="center"/>
          </w:tcPr>
          <w:p w14:paraId="181BD6B7" w14:textId="043E232A" w:rsidR="00442812" w:rsidRPr="006D42AE" w:rsidRDefault="00442812" w:rsidP="006D42AE">
            <w:pPr>
              <w:rPr>
                <w:bCs/>
                <w:lang w:eastAsia="en-US"/>
              </w:rPr>
            </w:pPr>
            <w:r w:rsidRPr="006D42AE">
              <w:rPr>
                <w:bCs/>
                <w:lang w:eastAsia="en-US"/>
              </w:rPr>
              <w:t>Deel 1</w:t>
            </w:r>
          </w:p>
        </w:tc>
      </w:tr>
      <w:tr w:rsidR="00442812" w:rsidRPr="006D42AE" w14:paraId="31AB41C1" w14:textId="77777777" w:rsidTr="006D42AE">
        <w:trPr>
          <w:trHeight w:val="567"/>
        </w:trPr>
        <w:tc>
          <w:tcPr>
            <w:tcW w:w="7372" w:type="dxa"/>
            <w:vAlign w:val="center"/>
          </w:tcPr>
          <w:p w14:paraId="11CD7677" w14:textId="77C2E69B" w:rsidR="00442812" w:rsidRPr="006D42AE" w:rsidRDefault="00442812" w:rsidP="006D42AE">
            <w:pPr>
              <w:pStyle w:val="Lijstalinea"/>
              <w:numPr>
                <w:ilvl w:val="0"/>
                <w:numId w:val="27"/>
              </w:numPr>
              <w:rPr>
                <w:bCs/>
                <w:lang w:eastAsia="en-US"/>
              </w:rPr>
            </w:pPr>
            <w:bookmarkStart w:id="0" w:name="_Hlk151025056"/>
            <w:r w:rsidRPr="006D42AE">
              <w:rPr>
                <w:bCs/>
                <w:szCs w:val="18"/>
              </w:rPr>
              <w:t>Uitzetten van een inheemse biologische bestrijder</w:t>
            </w:r>
            <w:bookmarkEnd w:id="0"/>
          </w:p>
        </w:tc>
        <w:tc>
          <w:tcPr>
            <w:tcW w:w="3260" w:type="dxa"/>
            <w:vAlign w:val="center"/>
          </w:tcPr>
          <w:p w14:paraId="1246655C" w14:textId="3DE9B15A" w:rsidR="00442812" w:rsidRPr="006D42AE" w:rsidRDefault="00442812" w:rsidP="006D42AE">
            <w:pPr>
              <w:rPr>
                <w:bCs/>
                <w:lang w:eastAsia="en-US"/>
              </w:rPr>
            </w:pPr>
            <w:r w:rsidRPr="006D42AE">
              <w:rPr>
                <w:bCs/>
                <w:lang w:eastAsia="en-US"/>
              </w:rPr>
              <w:t>Deel 1 en 2</w:t>
            </w:r>
          </w:p>
        </w:tc>
      </w:tr>
      <w:tr w:rsidR="00442812" w:rsidRPr="006D42AE" w14:paraId="10F1D6D4" w14:textId="77777777" w:rsidTr="006D42AE">
        <w:trPr>
          <w:trHeight w:val="673"/>
        </w:trPr>
        <w:tc>
          <w:tcPr>
            <w:tcW w:w="7372" w:type="dxa"/>
            <w:vAlign w:val="center"/>
          </w:tcPr>
          <w:p w14:paraId="12065FF5" w14:textId="604AC832" w:rsidR="00442812" w:rsidRPr="006D42AE" w:rsidRDefault="00442812" w:rsidP="006D42AE">
            <w:pPr>
              <w:pStyle w:val="Lijstalinea"/>
              <w:numPr>
                <w:ilvl w:val="0"/>
                <w:numId w:val="27"/>
              </w:numPr>
              <w:rPr>
                <w:bCs/>
                <w:lang w:eastAsia="en-US"/>
              </w:rPr>
            </w:pPr>
            <w:r w:rsidRPr="006D42AE">
              <w:rPr>
                <w:bCs/>
                <w:szCs w:val="18"/>
              </w:rPr>
              <w:t>Uitzetten van een inheemse biologische bestrijder die uit een uitheemse bron komt</w:t>
            </w:r>
          </w:p>
        </w:tc>
        <w:tc>
          <w:tcPr>
            <w:tcW w:w="3260" w:type="dxa"/>
            <w:vAlign w:val="center"/>
          </w:tcPr>
          <w:p w14:paraId="199C017D" w14:textId="426BCB2A" w:rsidR="00442812" w:rsidRPr="006D42AE" w:rsidRDefault="006D42AE" w:rsidP="006D42AE">
            <w:pPr>
              <w:rPr>
                <w:bCs/>
                <w:lang w:eastAsia="en-US"/>
              </w:rPr>
            </w:pPr>
            <w:r>
              <w:rPr>
                <w:bCs/>
                <w:szCs w:val="18"/>
              </w:rPr>
              <w:t xml:space="preserve">Deel </w:t>
            </w:r>
            <w:r w:rsidR="00442812" w:rsidRPr="006D42AE">
              <w:rPr>
                <w:bCs/>
                <w:szCs w:val="18"/>
              </w:rPr>
              <w:t>1, 2 en vragen M en N van deel 3</w:t>
            </w:r>
          </w:p>
        </w:tc>
      </w:tr>
      <w:tr w:rsidR="00442812" w:rsidRPr="006D42AE" w14:paraId="23CE4CA4" w14:textId="77777777" w:rsidTr="006D42AE">
        <w:trPr>
          <w:trHeight w:val="567"/>
        </w:trPr>
        <w:tc>
          <w:tcPr>
            <w:tcW w:w="7372" w:type="dxa"/>
            <w:vAlign w:val="center"/>
          </w:tcPr>
          <w:p w14:paraId="28CB4242" w14:textId="2BA044C1" w:rsidR="00442812" w:rsidRPr="006D42AE" w:rsidRDefault="00442812" w:rsidP="006D42AE">
            <w:pPr>
              <w:pStyle w:val="Lijstalinea"/>
              <w:numPr>
                <w:ilvl w:val="0"/>
                <w:numId w:val="27"/>
              </w:numPr>
              <w:rPr>
                <w:bCs/>
                <w:lang w:eastAsia="en-US"/>
              </w:rPr>
            </w:pPr>
            <w:r w:rsidRPr="006D42AE">
              <w:rPr>
                <w:bCs/>
                <w:szCs w:val="18"/>
              </w:rPr>
              <w:t>Uitzetten van een niet-inheemse biologische bestrijder</w:t>
            </w:r>
          </w:p>
        </w:tc>
        <w:tc>
          <w:tcPr>
            <w:tcW w:w="3260" w:type="dxa"/>
            <w:vAlign w:val="center"/>
          </w:tcPr>
          <w:p w14:paraId="18B99D25" w14:textId="03EFDB68" w:rsidR="00442812" w:rsidRPr="006D42AE" w:rsidRDefault="006D42AE" w:rsidP="006D42AE">
            <w:pPr>
              <w:rPr>
                <w:bCs/>
                <w:lang w:eastAsia="en-US"/>
              </w:rPr>
            </w:pPr>
            <w:r>
              <w:rPr>
                <w:bCs/>
                <w:szCs w:val="18"/>
              </w:rPr>
              <w:t xml:space="preserve">Deel </w:t>
            </w:r>
            <w:r w:rsidR="00442812" w:rsidRPr="006D42AE">
              <w:rPr>
                <w:bCs/>
                <w:szCs w:val="18"/>
              </w:rPr>
              <w:t>1, 2 en 3</w:t>
            </w:r>
          </w:p>
        </w:tc>
      </w:tr>
    </w:tbl>
    <w:p w14:paraId="1E32F457" w14:textId="77777777" w:rsidR="005E4A5B" w:rsidRPr="00D878FF" w:rsidRDefault="005E4A5B" w:rsidP="00D878FF">
      <w:pPr>
        <w:rPr>
          <w:lang w:eastAsia="en-US"/>
        </w:rPr>
      </w:pPr>
    </w:p>
    <w:p w14:paraId="17F9AD65" w14:textId="77777777" w:rsidR="00442812" w:rsidRDefault="00442812">
      <w:pPr>
        <w:spacing w:line="240" w:lineRule="auto"/>
        <w:rPr>
          <w:color w:val="000000" w:themeColor="text1"/>
          <w:sz w:val="20"/>
          <w:szCs w:val="20"/>
        </w:rPr>
      </w:pPr>
      <w:r>
        <w:rPr>
          <w:color w:val="000000" w:themeColor="text1"/>
          <w:sz w:val="20"/>
          <w:szCs w:val="20"/>
        </w:rPr>
        <w:br w:type="page"/>
      </w:r>
    </w:p>
    <w:p w14:paraId="3A1E89A8" w14:textId="027B5EB5" w:rsidR="00B5335E" w:rsidRPr="00B5335E" w:rsidRDefault="00B5335E" w:rsidP="00565C43">
      <w:pPr>
        <w:pStyle w:val="Kop1"/>
      </w:pPr>
      <w:r w:rsidRPr="00B5335E">
        <w:lastRenderedPageBreak/>
        <w:t>Deel 1</w:t>
      </w:r>
      <w:r w:rsidR="00565C43">
        <w:t xml:space="preserve"> </w:t>
      </w:r>
      <w:r w:rsidR="00565C43">
        <w:tab/>
        <w:t>Aanvraaginformatie</w:t>
      </w:r>
    </w:p>
    <w:p w14:paraId="7E381BC1" w14:textId="1903E7E7" w:rsidR="00B5335E" w:rsidRDefault="00B5335E" w:rsidP="005B6639">
      <w:pPr>
        <w:rPr>
          <w:color w:val="000000" w:themeColor="text1"/>
          <w:sz w:val="20"/>
          <w:szCs w:val="20"/>
        </w:rPr>
      </w:pPr>
    </w:p>
    <w:p w14:paraId="45E459EA" w14:textId="14D3A9F9" w:rsidR="00B5335E" w:rsidRPr="00D87C2F" w:rsidRDefault="00565C43" w:rsidP="00B43872">
      <w:pPr>
        <w:pStyle w:val="Kop3"/>
      </w:pPr>
      <w:r w:rsidRPr="00D87C2F">
        <w:t>Informatie over de aanvraag</w:t>
      </w:r>
    </w:p>
    <w:p w14:paraId="43F74BAE" w14:textId="77777777" w:rsidR="00E45881" w:rsidRDefault="00E45881" w:rsidP="00E45881">
      <w:pPr>
        <w:spacing w:line="240" w:lineRule="exact"/>
        <w:rPr>
          <w:szCs w:val="18"/>
        </w:rPr>
      </w:pPr>
    </w:p>
    <w:p w14:paraId="6D180CF5" w14:textId="3E895A0A" w:rsidR="00716A08" w:rsidRDefault="00E45881" w:rsidP="00E45881">
      <w:pPr>
        <w:spacing w:line="240" w:lineRule="exact"/>
        <w:rPr>
          <w:szCs w:val="18"/>
        </w:rPr>
      </w:pPr>
      <w:r w:rsidRPr="00F8156C">
        <w:rPr>
          <w:b/>
          <w:bCs/>
          <w:szCs w:val="18"/>
        </w:rPr>
        <w:t>A</w:t>
      </w:r>
      <w:r w:rsidR="00716A08" w:rsidRPr="00F8156C">
        <w:rPr>
          <w:b/>
          <w:bCs/>
          <w:szCs w:val="18"/>
        </w:rPr>
        <w:t>.</w:t>
      </w:r>
      <w:r w:rsidRPr="00F8156C">
        <w:rPr>
          <w:b/>
          <w:bCs/>
          <w:szCs w:val="18"/>
        </w:rPr>
        <w:t xml:space="preserve">1 </w:t>
      </w:r>
      <w:r w:rsidRPr="00573ADD">
        <w:t>Wilt u een nieuwe aanvraag indienen of een bestaande verlengen?</w:t>
      </w:r>
      <w:r w:rsidRPr="00573ADD">
        <w:rPr>
          <w:szCs w:val="18"/>
        </w:rPr>
        <w:t xml:space="preserve"> </w:t>
      </w:r>
    </w:p>
    <w:p w14:paraId="3650069A"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E45881" w14:paraId="0D125359" w14:textId="77777777" w:rsidTr="00716A08">
        <w:trPr>
          <w:trHeight w:hRule="exact" w:val="312"/>
        </w:trPr>
        <w:tc>
          <w:tcPr>
            <w:tcW w:w="364" w:type="dxa"/>
            <w:vAlign w:val="center"/>
          </w:tcPr>
          <w:p w14:paraId="7BA0E821" w14:textId="34D75028" w:rsidR="00E45881" w:rsidRPr="00716A08" w:rsidRDefault="005806A3" w:rsidP="00533833">
            <w:pPr>
              <w:spacing w:line="240" w:lineRule="auto"/>
              <w:jc w:val="right"/>
              <w:rPr>
                <w:b/>
                <w:bCs/>
                <w:color w:val="007BC7"/>
                <w:sz w:val="24"/>
              </w:rPr>
            </w:pPr>
            <w:sdt>
              <w:sdtPr>
                <w:rPr>
                  <w:rFonts w:ascii="Segoe UI Symbol" w:hAnsi="Segoe UI Symbol" w:cs="Segoe UI Symbol"/>
                  <w:b/>
                  <w:bCs/>
                  <w:sz w:val="24"/>
                </w:rPr>
                <w:id w:val="-259373386"/>
                <w14:checkbox>
                  <w14:checked w14:val="0"/>
                  <w14:checkedState w14:val="2612" w14:font="MS Gothic"/>
                  <w14:uncheckedState w14:val="2610" w14:font="MS Gothic"/>
                </w14:checkbox>
              </w:sdtPr>
              <w:sdtEndPr/>
              <w:sdtContent>
                <w:r>
                  <w:rPr>
                    <w:rFonts w:ascii="MS Gothic" w:eastAsia="MS Gothic" w:hAnsi="MS Gothic" w:cs="Segoe UI Symbol" w:hint="eastAsia"/>
                    <w:b/>
                    <w:bCs/>
                    <w:sz w:val="24"/>
                  </w:rPr>
                  <w:t>☐</w:t>
                </w:r>
              </w:sdtContent>
            </w:sdt>
          </w:p>
        </w:tc>
        <w:tc>
          <w:tcPr>
            <w:tcW w:w="8703" w:type="dxa"/>
            <w:vAlign w:val="center"/>
          </w:tcPr>
          <w:p w14:paraId="66F62C67" w14:textId="2BA23FBB" w:rsidR="00E45881" w:rsidRPr="00E45881" w:rsidRDefault="00E45881" w:rsidP="00E45881">
            <w:pPr>
              <w:pStyle w:val="Lijstalinea"/>
              <w:spacing w:after="160"/>
              <w:ind w:left="102"/>
              <w:contextualSpacing w:val="0"/>
              <w:rPr>
                <w:szCs w:val="18"/>
              </w:rPr>
            </w:pPr>
            <w:r>
              <w:rPr>
                <w:szCs w:val="18"/>
              </w:rPr>
              <w:t>Nieuwe aanvraag &gt; Ga verder met vraag A</w:t>
            </w:r>
            <w:r w:rsidR="00E90B11">
              <w:rPr>
                <w:szCs w:val="18"/>
              </w:rPr>
              <w:t>.</w:t>
            </w:r>
            <w:r>
              <w:rPr>
                <w:szCs w:val="18"/>
              </w:rPr>
              <w:t>2</w:t>
            </w:r>
            <w:r w:rsidR="00716A08">
              <w:rPr>
                <w:szCs w:val="18"/>
              </w:rPr>
              <w:t>.</w:t>
            </w:r>
          </w:p>
        </w:tc>
      </w:tr>
      <w:tr w:rsidR="00E45881" w14:paraId="77150C02" w14:textId="77777777" w:rsidTr="00716A08">
        <w:trPr>
          <w:trHeight w:hRule="exact" w:val="312"/>
        </w:trPr>
        <w:tc>
          <w:tcPr>
            <w:tcW w:w="364" w:type="dxa"/>
            <w:vAlign w:val="center"/>
          </w:tcPr>
          <w:p w14:paraId="13142E57" w14:textId="77777777" w:rsidR="00E45881" w:rsidRPr="00716A08" w:rsidRDefault="005806A3" w:rsidP="00533833">
            <w:pPr>
              <w:spacing w:line="240" w:lineRule="auto"/>
              <w:jc w:val="right"/>
              <w:rPr>
                <w:b/>
                <w:bCs/>
                <w:color w:val="007BC7"/>
                <w:sz w:val="24"/>
              </w:rPr>
            </w:pPr>
            <w:sdt>
              <w:sdtPr>
                <w:rPr>
                  <w:rFonts w:ascii="Segoe UI Symbol" w:hAnsi="Segoe UI Symbol" w:cs="Segoe UI Symbol"/>
                  <w:b/>
                  <w:bCs/>
                  <w:sz w:val="24"/>
                </w:rPr>
                <w:id w:val="131836150"/>
                <w14:checkbox>
                  <w14:checked w14:val="0"/>
                  <w14:checkedState w14:val="2612" w14:font="MS Gothic"/>
                  <w14:uncheckedState w14:val="2610" w14:font="MS Gothic"/>
                </w14:checkbox>
              </w:sdtPr>
              <w:sdtEndPr/>
              <w:sdtContent>
                <w:r w:rsidR="00E45881" w:rsidRPr="00716A08">
                  <w:rPr>
                    <w:rFonts w:ascii="MS Gothic" w:eastAsia="MS Gothic" w:hAnsi="MS Gothic" w:cs="Segoe UI Symbol" w:hint="eastAsia"/>
                    <w:b/>
                    <w:bCs/>
                    <w:sz w:val="24"/>
                  </w:rPr>
                  <w:t>☐</w:t>
                </w:r>
              </w:sdtContent>
            </w:sdt>
          </w:p>
        </w:tc>
        <w:tc>
          <w:tcPr>
            <w:tcW w:w="8703" w:type="dxa"/>
            <w:vAlign w:val="center"/>
          </w:tcPr>
          <w:p w14:paraId="08426B24" w14:textId="409FCBB2" w:rsidR="00E45881" w:rsidRPr="00AE1BAF" w:rsidRDefault="00E45881" w:rsidP="00E45881">
            <w:pPr>
              <w:pStyle w:val="Lijstalinea"/>
              <w:spacing w:after="160"/>
              <w:ind w:left="102"/>
              <w:contextualSpacing w:val="0"/>
              <w:rPr>
                <w:rFonts w:cs="Arial"/>
                <w:szCs w:val="18"/>
              </w:rPr>
            </w:pPr>
            <w:r>
              <w:rPr>
                <w:rFonts w:cs="Arial"/>
                <w:szCs w:val="18"/>
              </w:rPr>
              <w:t>Bestaande aanvraag verlengen &gt; Vul onderstaande vragen in.</w:t>
            </w:r>
          </w:p>
        </w:tc>
      </w:tr>
    </w:tbl>
    <w:p w14:paraId="6EA1B7B0" w14:textId="4D10C363" w:rsidR="00B5335E" w:rsidRDefault="00B5335E" w:rsidP="005B6639">
      <w:pPr>
        <w:rPr>
          <w:color w:val="000000" w:themeColor="text1"/>
          <w:sz w:val="20"/>
          <w:szCs w:val="20"/>
        </w:rPr>
      </w:pPr>
    </w:p>
    <w:p w14:paraId="361D9744" w14:textId="371A1B09" w:rsidR="00716A08" w:rsidRDefault="00716A08" w:rsidP="005B6639">
      <w:pPr>
        <w:rPr>
          <w:color w:val="000000" w:themeColor="text1"/>
          <w:szCs w:val="18"/>
        </w:rPr>
      </w:pPr>
      <w:r w:rsidRPr="00FF18C2">
        <w:rPr>
          <w:b/>
          <w:bCs/>
          <w:color w:val="000000" w:themeColor="text1"/>
          <w:szCs w:val="18"/>
        </w:rPr>
        <w:t>A.1.1</w:t>
      </w:r>
      <w:r w:rsidRPr="00FF18C2">
        <w:rPr>
          <w:color w:val="000000" w:themeColor="text1"/>
          <w:szCs w:val="18"/>
        </w:rPr>
        <w:t xml:space="preserve"> Gegevens lopende aanvraag</w:t>
      </w:r>
    </w:p>
    <w:p w14:paraId="7F8C00FB" w14:textId="77777777" w:rsidR="00FF18C2" w:rsidRPr="00791526" w:rsidRDefault="00FF18C2" w:rsidP="00791526">
      <w:pPr>
        <w:spacing w:line="0" w:lineRule="atLeast"/>
        <w:rPr>
          <w:sz w:val="8"/>
          <w:szCs w:val="8"/>
          <w:lang w:eastAsia="en-US"/>
        </w:rPr>
      </w:pPr>
    </w:p>
    <w:p w14:paraId="1A9EFFB4" w14:textId="0F688241" w:rsidR="00716A08" w:rsidRPr="00BD1F68" w:rsidRDefault="00716A08" w:rsidP="005B6639">
      <w:pPr>
        <w:rPr>
          <w:color w:val="000000" w:themeColor="text1"/>
          <w:szCs w:val="18"/>
        </w:rPr>
      </w:pPr>
      <w:r w:rsidRPr="00BD1F68">
        <w:rPr>
          <w:color w:val="000000" w:themeColor="text1"/>
          <w:szCs w:val="18"/>
        </w:rPr>
        <w:t>Ontheffings- of vergunningsnummer</w:t>
      </w:r>
    </w:p>
    <w:tbl>
      <w:tblPr>
        <w:tblStyle w:val="Tabelraster"/>
        <w:tblW w:w="0" w:type="auto"/>
        <w:tblLayout w:type="fixed"/>
        <w:tblLook w:val="04A0" w:firstRow="1" w:lastRow="0" w:firstColumn="1" w:lastColumn="0" w:noHBand="0" w:noVBand="1"/>
      </w:tblPr>
      <w:tblGrid>
        <w:gridCol w:w="9060"/>
      </w:tblGrid>
      <w:tr w:rsidR="00716A08" w:rsidRPr="00BD1F68" w14:paraId="6E1392D9" w14:textId="77777777" w:rsidTr="00533833">
        <w:trPr>
          <w:trHeight w:val="312"/>
        </w:trPr>
        <w:sdt>
          <w:sdtPr>
            <w:rPr>
              <w:szCs w:val="18"/>
            </w:rPr>
            <w:id w:val="1989283793"/>
            <w:placeholder>
              <w:docPart w:val="BCE5F26915DE40A8B79C1FF282CAF2D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784007E" w14:textId="04D465A3" w:rsidR="00716A08" w:rsidRPr="00BD1F68" w:rsidRDefault="00716A08" w:rsidP="00533833">
                <w:pPr>
                  <w:rPr>
                    <w:szCs w:val="18"/>
                  </w:rPr>
                </w:pPr>
                <w:r w:rsidRPr="00BD1F68">
                  <w:rPr>
                    <w:rStyle w:val="Tekstvantijdelijkeaanduiding"/>
                    <w:iCs/>
                    <w:color w:val="000000" w:themeColor="text1"/>
                    <w:szCs w:val="18"/>
                  </w:rPr>
                  <w:t>Klik of tik om tekst in te voeren.</w:t>
                </w:r>
              </w:p>
            </w:tc>
          </w:sdtContent>
        </w:sdt>
      </w:tr>
    </w:tbl>
    <w:p w14:paraId="646FC0E3" w14:textId="77777777" w:rsidR="00716A08" w:rsidRPr="00BD1F68" w:rsidRDefault="00716A08" w:rsidP="005B6639">
      <w:pPr>
        <w:rPr>
          <w:color w:val="000000" w:themeColor="text1"/>
          <w:szCs w:val="18"/>
        </w:rPr>
      </w:pPr>
    </w:p>
    <w:p w14:paraId="3DC6BFB7" w14:textId="1EC41BEB" w:rsidR="00716A08" w:rsidRPr="00BD1F68" w:rsidRDefault="00716A08" w:rsidP="005B6639">
      <w:pPr>
        <w:rPr>
          <w:color w:val="000000" w:themeColor="text1"/>
          <w:szCs w:val="18"/>
        </w:rPr>
      </w:pPr>
      <w:r w:rsidRPr="00BD1F68">
        <w:rPr>
          <w:color w:val="000000" w:themeColor="text1"/>
          <w:szCs w:val="18"/>
        </w:rPr>
        <w:t>Vervaldatum</w:t>
      </w:r>
    </w:p>
    <w:tbl>
      <w:tblPr>
        <w:tblStyle w:val="Tabelraster"/>
        <w:tblW w:w="0" w:type="auto"/>
        <w:tblLayout w:type="fixed"/>
        <w:tblLook w:val="04A0" w:firstRow="1" w:lastRow="0" w:firstColumn="1" w:lastColumn="0" w:noHBand="0" w:noVBand="1"/>
      </w:tblPr>
      <w:tblGrid>
        <w:gridCol w:w="9060"/>
      </w:tblGrid>
      <w:tr w:rsidR="00716A08" w:rsidRPr="00BD1F68" w14:paraId="2F9B5D80" w14:textId="77777777" w:rsidTr="00533833">
        <w:trPr>
          <w:trHeight w:val="312"/>
        </w:trPr>
        <w:sdt>
          <w:sdtPr>
            <w:rPr>
              <w:szCs w:val="18"/>
            </w:rPr>
            <w:id w:val="-979680487"/>
            <w:placeholder>
              <w:docPart w:val="45E4846FC1174FA4813A0E3E8D84C18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8F32C4" w14:textId="77777777" w:rsidR="00716A08" w:rsidRPr="00BD1F68" w:rsidRDefault="00716A08" w:rsidP="00533833">
                <w:pPr>
                  <w:rPr>
                    <w:szCs w:val="18"/>
                  </w:rPr>
                </w:pPr>
                <w:r w:rsidRPr="00BD1F68">
                  <w:rPr>
                    <w:rStyle w:val="Tekstvantijdelijkeaanduiding"/>
                    <w:iCs/>
                    <w:color w:val="000000" w:themeColor="text1"/>
                    <w:szCs w:val="18"/>
                  </w:rPr>
                  <w:t>Klik of tik om tekst in te voeren.</w:t>
                </w:r>
              </w:p>
            </w:tc>
          </w:sdtContent>
        </w:sdt>
      </w:tr>
    </w:tbl>
    <w:p w14:paraId="3163967C" w14:textId="77777777" w:rsidR="00716A08" w:rsidRPr="00BD1F68" w:rsidRDefault="00716A08" w:rsidP="005B6639">
      <w:pPr>
        <w:rPr>
          <w:color w:val="000000" w:themeColor="text1"/>
          <w:szCs w:val="18"/>
        </w:rPr>
      </w:pPr>
    </w:p>
    <w:p w14:paraId="26C50A2C" w14:textId="463F3F37" w:rsidR="00716A08" w:rsidRPr="00BD1F68" w:rsidRDefault="00716A08" w:rsidP="00716A08">
      <w:pPr>
        <w:rPr>
          <w:color w:val="000000" w:themeColor="text1"/>
          <w:szCs w:val="18"/>
        </w:rPr>
      </w:pPr>
      <w:r w:rsidRPr="00BD1F68">
        <w:rPr>
          <w:b/>
          <w:bCs/>
          <w:color w:val="000000" w:themeColor="text1"/>
          <w:szCs w:val="18"/>
        </w:rPr>
        <w:t>A.1.2</w:t>
      </w:r>
      <w:r w:rsidRPr="00BD1F68">
        <w:rPr>
          <w:color w:val="000000" w:themeColor="text1"/>
          <w:szCs w:val="18"/>
        </w:rPr>
        <w:t xml:space="preserve"> Wat is er veranderd sinds de eerste aanvraag?</w:t>
      </w:r>
    </w:p>
    <w:tbl>
      <w:tblPr>
        <w:tblStyle w:val="Tabelraster"/>
        <w:tblW w:w="9060" w:type="dxa"/>
        <w:tblLayout w:type="fixed"/>
        <w:tblLook w:val="04A0" w:firstRow="1" w:lastRow="0" w:firstColumn="1" w:lastColumn="0" w:noHBand="0" w:noVBand="1"/>
      </w:tblPr>
      <w:tblGrid>
        <w:gridCol w:w="9060"/>
      </w:tblGrid>
      <w:tr w:rsidR="00716A08" w:rsidRPr="00BD1F68" w14:paraId="52DCBD01" w14:textId="77777777" w:rsidTr="00716A08">
        <w:trPr>
          <w:trHeight w:val="312"/>
        </w:trPr>
        <w:sdt>
          <w:sdtPr>
            <w:rPr>
              <w:szCs w:val="18"/>
            </w:rPr>
            <w:id w:val="1437410757"/>
            <w:placeholder>
              <w:docPart w:val="E8A4CCB5989445F89299BB250774AFE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D1A612" w14:textId="77777777" w:rsidR="00716A08" w:rsidRPr="00BD1F68" w:rsidRDefault="00716A08" w:rsidP="00533833">
                <w:pPr>
                  <w:rPr>
                    <w:szCs w:val="18"/>
                  </w:rPr>
                </w:pPr>
                <w:r w:rsidRPr="00BD1F68">
                  <w:rPr>
                    <w:rStyle w:val="Tekstvantijdelijkeaanduiding"/>
                    <w:iCs/>
                    <w:color w:val="000000" w:themeColor="text1"/>
                    <w:szCs w:val="18"/>
                  </w:rPr>
                  <w:t>Klik of tik om tekst in te voeren.</w:t>
                </w:r>
              </w:p>
            </w:tc>
          </w:sdtContent>
        </w:sdt>
      </w:tr>
    </w:tbl>
    <w:p w14:paraId="5E1AEB1F" w14:textId="77777777" w:rsidR="00F8156C" w:rsidRDefault="00F8156C" w:rsidP="005B6639">
      <w:pPr>
        <w:rPr>
          <w:color w:val="000000" w:themeColor="text1"/>
          <w:sz w:val="20"/>
          <w:szCs w:val="20"/>
        </w:rPr>
      </w:pPr>
    </w:p>
    <w:p w14:paraId="4A7C4701" w14:textId="621DCF4B" w:rsidR="00716A08" w:rsidRDefault="00716A08" w:rsidP="00716A08">
      <w:pPr>
        <w:spacing w:line="240" w:lineRule="exact"/>
        <w:rPr>
          <w:szCs w:val="16"/>
        </w:rPr>
      </w:pPr>
      <w:r w:rsidRPr="00F8156C">
        <w:rPr>
          <w:b/>
          <w:bCs/>
          <w:szCs w:val="18"/>
        </w:rPr>
        <w:t xml:space="preserve">A.2 </w:t>
      </w:r>
      <w:r w:rsidRPr="00573ADD">
        <w:rPr>
          <w:szCs w:val="16"/>
        </w:rPr>
        <w:t xml:space="preserve">Is er ergens anders </w:t>
      </w:r>
      <w:r w:rsidR="00F75D63">
        <w:rPr>
          <w:szCs w:val="16"/>
        </w:rPr>
        <w:t xml:space="preserve">in </w:t>
      </w:r>
      <w:r w:rsidRPr="00573ADD">
        <w:rPr>
          <w:szCs w:val="16"/>
        </w:rPr>
        <w:t>Europa een aanvraag voor dit organisme ingediend?</w:t>
      </w:r>
    </w:p>
    <w:p w14:paraId="0114AC94"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716A08" w14:paraId="77B42EBF" w14:textId="77777777" w:rsidTr="00533833">
        <w:trPr>
          <w:trHeight w:hRule="exact" w:val="312"/>
        </w:trPr>
        <w:tc>
          <w:tcPr>
            <w:tcW w:w="364" w:type="dxa"/>
            <w:vAlign w:val="center"/>
          </w:tcPr>
          <w:p w14:paraId="1CBCC86F" w14:textId="77777777" w:rsidR="00716A08" w:rsidRPr="00716A08" w:rsidRDefault="005806A3" w:rsidP="00533833">
            <w:pPr>
              <w:spacing w:line="240" w:lineRule="auto"/>
              <w:jc w:val="right"/>
              <w:rPr>
                <w:b/>
                <w:bCs/>
                <w:color w:val="007BC7"/>
                <w:sz w:val="24"/>
              </w:rPr>
            </w:pPr>
            <w:sdt>
              <w:sdtPr>
                <w:rPr>
                  <w:rFonts w:ascii="Segoe UI Symbol" w:hAnsi="Segoe UI Symbol" w:cs="Segoe UI Symbol"/>
                  <w:b/>
                  <w:bCs/>
                  <w:sz w:val="24"/>
                </w:rPr>
                <w:id w:val="1356378438"/>
                <w14:checkbox>
                  <w14:checked w14:val="0"/>
                  <w14:checkedState w14:val="2612" w14:font="MS Gothic"/>
                  <w14:uncheckedState w14:val="2610" w14:font="MS Gothic"/>
                </w14:checkbox>
              </w:sdtPr>
              <w:sdtEndPr/>
              <w:sdtContent>
                <w:r w:rsidR="00716A08">
                  <w:rPr>
                    <w:rFonts w:ascii="MS Gothic" w:eastAsia="MS Gothic" w:hAnsi="MS Gothic" w:cs="Segoe UI Symbol" w:hint="eastAsia"/>
                    <w:b/>
                    <w:bCs/>
                    <w:sz w:val="24"/>
                  </w:rPr>
                  <w:t>☐</w:t>
                </w:r>
              </w:sdtContent>
            </w:sdt>
          </w:p>
        </w:tc>
        <w:tc>
          <w:tcPr>
            <w:tcW w:w="8703" w:type="dxa"/>
            <w:vAlign w:val="center"/>
          </w:tcPr>
          <w:p w14:paraId="1162005A" w14:textId="080AB79A" w:rsidR="00716A08" w:rsidRPr="00E45881" w:rsidRDefault="00716A08" w:rsidP="00533833">
            <w:pPr>
              <w:pStyle w:val="Lijstalinea"/>
              <w:spacing w:after="160"/>
              <w:ind w:left="102"/>
              <w:contextualSpacing w:val="0"/>
              <w:rPr>
                <w:szCs w:val="18"/>
              </w:rPr>
            </w:pPr>
            <w:r>
              <w:rPr>
                <w:szCs w:val="18"/>
              </w:rPr>
              <w:t xml:space="preserve">Ja &gt; Ga verder met vraag </w:t>
            </w:r>
            <w:r w:rsidRPr="00716A08">
              <w:rPr>
                <w:szCs w:val="18"/>
              </w:rPr>
              <w:t>A.2.1</w:t>
            </w:r>
            <w:r>
              <w:rPr>
                <w:szCs w:val="18"/>
              </w:rPr>
              <w:t>.</w:t>
            </w:r>
          </w:p>
        </w:tc>
      </w:tr>
      <w:tr w:rsidR="00716A08" w14:paraId="77F17879" w14:textId="77777777" w:rsidTr="00533833">
        <w:trPr>
          <w:trHeight w:hRule="exact" w:val="312"/>
        </w:trPr>
        <w:tc>
          <w:tcPr>
            <w:tcW w:w="364" w:type="dxa"/>
            <w:vAlign w:val="center"/>
          </w:tcPr>
          <w:p w14:paraId="56723C1D" w14:textId="77777777" w:rsidR="00716A08" w:rsidRPr="00716A08" w:rsidRDefault="005806A3" w:rsidP="00533833">
            <w:pPr>
              <w:spacing w:line="240" w:lineRule="auto"/>
              <w:jc w:val="right"/>
              <w:rPr>
                <w:b/>
                <w:bCs/>
                <w:color w:val="007BC7"/>
                <w:sz w:val="24"/>
              </w:rPr>
            </w:pPr>
            <w:sdt>
              <w:sdtPr>
                <w:rPr>
                  <w:rFonts w:ascii="Segoe UI Symbol" w:hAnsi="Segoe UI Symbol" w:cs="Segoe UI Symbol"/>
                  <w:b/>
                  <w:bCs/>
                  <w:sz w:val="24"/>
                </w:rPr>
                <w:id w:val="506795308"/>
                <w14:checkbox>
                  <w14:checked w14:val="0"/>
                  <w14:checkedState w14:val="2612" w14:font="MS Gothic"/>
                  <w14:uncheckedState w14:val="2610" w14:font="MS Gothic"/>
                </w14:checkbox>
              </w:sdtPr>
              <w:sdtEndPr/>
              <w:sdtContent>
                <w:r w:rsidR="00716A08" w:rsidRPr="00716A08">
                  <w:rPr>
                    <w:rFonts w:ascii="MS Gothic" w:eastAsia="MS Gothic" w:hAnsi="MS Gothic" w:cs="Segoe UI Symbol" w:hint="eastAsia"/>
                    <w:b/>
                    <w:bCs/>
                    <w:sz w:val="24"/>
                  </w:rPr>
                  <w:t>☐</w:t>
                </w:r>
              </w:sdtContent>
            </w:sdt>
          </w:p>
        </w:tc>
        <w:tc>
          <w:tcPr>
            <w:tcW w:w="8703" w:type="dxa"/>
            <w:vAlign w:val="center"/>
          </w:tcPr>
          <w:p w14:paraId="7778FF92" w14:textId="4BA2479D" w:rsidR="00716A08" w:rsidRPr="00AE1BAF" w:rsidRDefault="00716A08" w:rsidP="00533833">
            <w:pPr>
              <w:pStyle w:val="Lijstalinea"/>
              <w:spacing w:after="160"/>
              <w:ind w:left="102"/>
              <w:contextualSpacing w:val="0"/>
              <w:rPr>
                <w:rFonts w:cs="Arial"/>
                <w:szCs w:val="18"/>
              </w:rPr>
            </w:pPr>
            <w:r>
              <w:rPr>
                <w:szCs w:val="18"/>
              </w:rPr>
              <w:t xml:space="preserve">Nee &gt; Ga verder met vraag </w:t>
            </w:r>
            <w:r w:rsidRPr="00716A08">
              <w:rPr>
                <w:szCs w:val="18"/>
              </w:rPr>
              <w:t>A.</w:t>
            </w:r>
            <w:r>
              <w:rPr>
                <w:szCs w:val="18"/>
              </w:rPr>
              <w:t>3</w:t>
            </w:r>
            <w:r w:rsidR="00E90B11">
              <w:rPr>
                <w:szCs w:val="18"/>
              </w:rPr>
              <w:t>.</w:t>
            </w:r>
          </w:p>
        </w:tc>
      </w:tr>
    </w:tbl>
    <w:p w14:paraId="49359A45" w14:textId="77777777" w:rsidR="00716A08" w:rsidRDefault="00716A08" w:rsidP="005B6639">
      <w:pPr>
        <w:rPr>
          <w:color w:val="000000" w:themeColor="text1"/>
          <w:sz w:val="20"/>
          <w:szCs w:val="20"/>
        </w:rPr>
      </w:pPr>
    </w:p>
    <w:p w14:paraId="4D6F2F33" w14:textId="73878A8C" w:rsidR="00716A08" w:rsidRDefault="00716A08" w:rsidP="00716A08">
      <w:pPr>
        <w:rPr>
          <w:szCs w:val="18"/>
        </w:rPr>
      </w:pPr>
      <w:r w:rsidRPr="00116705">
        <w:rPr>
          <w:b/>
          <w:bCs/>
          <w:color w:val="000000" w:themeColor="text1"/>
          <w:szCs w:val="18"/>
        </w:rPr>
        <w:t>A.</w:t>
      </w:r>
      <w:r w:rsidR="00F8156C" w:rsidRPr="00116705">
        <w:rPr>
          <w:b/>
          <w:bCs/>
          <w:color w:val="000000" w:themeColor="text1"/>
          <w:szCs w:val="18"/>
        </w:rPr>
        <w:t>2.1</w:t>
      </w:r>
      <w:r w:rsidR="00F8156C" w:rsidRPr="00116705">
        <w:rPr>
          <w:color w:val="000000" w:themeColor="text1"/>
          <w:szCs w:val="18"/>
        </w:rPr>
        <w:t xml:space="preserve"> Gegevens </w:t>
      </w:r>
      <w:r w:rsidR="00F8156C" w:rsidRPr="00116705">
        <w:rPr>
          <w:szCs w:val="18"/>
        </w:rPr>
        <w:t>Europese aanvraag</w:t>
      </w:r>
    </w:p>
    <w:p w14:paraId="31DB20E2" w14:textId="77777777" w:rsidR="00FF18C2" w:rsidRPr="00791526" w:rsidRDefault="00FF18C2" w:rsidP="00791526">
      <w:pPr>
        <w:spacing w:line="0" w:lineRule="atLeast"/>
        <w:rPr>
          <w:sz w:val="8"/>
          <w:szCs w:val="8"/>
          <w:lang w:eastAsia="en-US"/>
        </w:rPr>
      </w:pPr>
    </w:p>
    <w:p w14:paraId="4E66D8C4" w14:textId="79DB45C2" w:rsidR="00F8156C" w:rsidRPr="00116705" w:rsidRDefault="00F8156C" w:rsidP="00716A08">
      <w:pPr>
        <w:rPr>
          <w:color w:val="000000" w:themeColor="text1"/>
          <w:szCs w:val="18"/>
        </w:rPr>
      </w:pPr>
      <w:r w:rsidRPr="00116705">
        <w:rPr>
          <w:color w:val="000000" w:themeColor="text1"/>
          <w:szCs w:val="18"/>
        </w:rPr>
        <w:t>Land</w:t>
      </w:r>
    </w:p>
    <w:tbl>
      <w:tblPr>
        <w:tblStyle w:val="Tabelraster"/>
        <w:tblW w:w="9060" w:type="dxa"/>
        <w:tblLayout w:type="fixed"/>
        <w:tblLook w:val="04A0" w:firstRow="1" w:lastRow="0" w:firstColumn="1" w:lastColumn="0" w:noHBand="0" w:noVBand="1"/>
      </w:tblPr>
      <w:tblGrid>
        <w:gridCol w:w="9060"/>
      </w:tblGrid>
      <w:tr w:rsidR="00716A08" w:rsidRPr="00116705" w14:paraId="6EB2BB28" w14:textId="77777777" w:rsidTr="00533833">
        <w:trPr>
          <w:trHeight w:val="312"/>
        </w:trPr>
        <w:sdt>
          <w:sdtPr>
            <w:rPr>
              <w:szCs w:val="18"/>
            </w:rPr>
            <w:id w:val="1623418616"/>
            <w:placeholder>
              <w:docPart w:val="7424D6051FAB47C79CA32946EC4115C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728DB2" w14:textId="77777777" w:rsidR="00716A08" w:rsidRPr="00116705" w:rsidRDefault="00716A08" w:rsidP="00533833">
                <w:pPr>
                  <w:rPr>
                    <w:szCs w:val="18"/>
                  </w:rPr>
                </w:pPr>
                <w:r w:rsidRPr="00116705">
                  <w:rPr>
                    <w:rStyle w:val="Tekstvantijdelijkeaanduiding"/>
                    <w:iCs/>
                    <w:color w:val="000000" w:themeColor="text1"/>
                    <w:szCs w:val="18"/>
                  </w:rPr>
                  <w:t>Klik of tik om tekst in te voeren.</w:t>
                </w:r>
              </w:p>
            </w:tc>
          </w:sdtContent>
        </w:sdt>
      </w:tr>
    </w:tbl>
    <w:p w14:paraId="0181257A" w14:textId="540AF8CD" w:rsidR="00716A08" w:rsidRPr="00116705" w:rsidRDefault="00716A08" w:rsidP="005B6639">
      <w:pPr>
        <w:rPr>
          <w:color w:val="000000" w:themeColor="text1"/>
          <w:szCs w:val="18"/>
        </w:rPr>
      </w:pPr>
    </w:p>
    <w:p w14:paraId="202BB187" w14:textId="41B721A6" w:rsidR="00F8156C" w:rsidRPr="00116705" w:rsidRDefault="00F8156C" w:rsidP="00F8156C">
      <w:pPr>
        <w:rPr>
          <w:color w:val="000000" w:themeColor="text1"/>
          <w:szCs w:val="18"/>
        </w:rPr>
      </w:pPr>
      <w:r w:rsidRPr="00116705">
        <w:rPr>
          <w:color w:val="000000" w:themeColor="text1"/>
          <w:szCs w:val="18"/>
        </w:rPr>
        <w:t>Naam organisatie</w:t>
      </w:r>
    </w:p>
    <w:tbl>
      <w:tblPr>
        <w:tblStyle w:val="Tabelraster"/>
        <w:tblW w:w="9060" w:type="dxa"/>
        <w:tblLayout w:type="fixed"/>
        <w:tblLook w:val="04A0" w:firstRow="1" w:lastRow="0" w:firstColumn="1" w:lastColumn="0" w:noHBand="0" w:noVBand="1"/>
      </w:tblPr>
      <w:tblGrid>
        <w:gridCol w:w="9060"/>
      </w:tblGrid>
      <w:tr w:rsidR="00F8156C" w:rsidRPr="00116705" w14:paraId="6CCACA76" w14:textId="77777777" w:rsidTr="00533833">
        <w:trPr>
          <w:trHeight w:val="312"/>
        </w:trPr>
        <w:sdt>
          <w:sdtPr>
            <w:rPr>
              <w:szCs w:val="18"/>
            </w:rPr>
            <w:id w:val="-1418708935"/>
            <w:placeholder>
              <w:docPart w:val="5FE63785F09A4029ADE3D94A4746BE7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7463E24"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3AC5F379" w14:textId="77777777" w:rsidR="00F8156C" w:rsidRPr="00116705" w:rsidRDefault="00F8156C" w:rsidP="00F8156C">
      <w:pPr>
        <w:rPr>
          <w:color w:val="000000" w:themeColor="text1"/>
          <w:szCs w:val="18"/>
        </w:rPr>
      </w:pPr>
    </w:p>
    <w:p w14:paraId="7734887D" w14:textId="7E5F1093" w:rsidR="00F8156C" w:rsidRPr="00116705" w:rsidRDefault="00F8156C" w:rsidP="00F8156C">
      <w:pPr>
        <w:rPr>
          <w:color w:val="000000" w:themeColor="text1"/>
          <w:szCs w:val="18"/>
        </w:rPr>
      </w:pPr>
      <w:r w:rsidRPr="00116705">
        <w:rPr>
          <w:color w:val="000000" w:themeColor="text1"/>
          <w:szCs w:val="18"/>
        </w:rPr>
        <w:t>Contactpersoon</w:t>
      </w:r>
    </w:p>
    <w:tbl>
      <w:tblPr>
        <w:tblStyle w:val="Tabelraster"/>
        <w:tblW w:w="9060" w:type="dxa"/>
        <w:tblLayout w:type="fixed"/>
        <w:tblLook w:val="04A0" w:firstRow="1" w:lastRow="0" w:firstColumn="1" w:lastColumn="0" w:noHBand="0" w:noVBand="1"/>
      </w:tblPr>
      <w:tblGrid>
        <w:gridCol w:w="9060"/>
      </w:tblGrid>
      <w:tr w:rsidR="00F8156C" w:rsidRPr="00116705" w14:paraId="052AE32B" w14:textId="77777777" w:rsidTr="00533833">
        <w:trPr>
          <w:trHeight w:val="312"/>
        </w:trPr>
        <w:sdt>
          <w:sdtPr>
            <w:rPr>
              <w:szCs w:val="18"/>
            </w:rPr>
            <w:id w:val="1220397709"/>
            <w:placeholder>
              <w:docPart w:val="A7D1A6D921544B67852C953AA7DE8C7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652AE2"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59598B89" w14:textId="77777777" w:rsidR="00F8156C" w:rsidRPr="00116705" w:rsidRDefault="00F8156C" w:rsidP="00F8156C">
      <w:pPr>
        <w:rPr>
          <w:color w:val="000000" w:themeColor="text1"/>
          <w:szCs w:val="18"/>
        </w:rPr>
      </w:pPr>
    </w:p>
    <w:p w14:paraId="7E99A6E6" w14:textId="5FEDD50B" w:rsidR="00F8156C" w:rsidRPr="00116705" w:rsidRDefault="00F8156C" w:rsidP="00F8156C">
      <w:pPr>
        <w:rPr>
          <w:color w:val="000000" w:themeColor="text1"/>
          <w:szCs w:val="18"/>
        </w:rPr>
      </w:pPr>
      <w:r w:rsidRPr="00116705">
        <w:rPr>
          <w:color w:val="000000" w:themeColor="text1"/>
          <w:szCs w:val="18"/>
        </w:rPr>
        <w:t>E-mailadres</w:t>
      </w:r>
    </w:p>
    <w:tbl>
      <w:tblPr>
        <w:tblStyle w:val="Tabelraster"/>
        <w:tblW w:w="9060" w:type="dxa"/>
        <w:tblLayout w:type="fixed"/>
        <w:tblLook w:val="04A0" w:firstRow="1" w:lastRow="0" w:firstColumn="1" w:lastColumn="0" w:noHBand="0" w:noVBand="1"/>
      </w:tblPr>
      <w:tblGrid>
        <w:gridCol w:w="9060"/>
      </w:tblGrid>
      <w:tr w:rsidR="00F8156C" w:rsidRPr="00116705" w14:paraId="365A9FC6" w14:textId="77777777" w:rsidTr="00533833">
        <w:trPr>
          <w:trHeight w:val="312"/>
        </w:trPr>
        <w:sdt>
          <w:sdtPr>
            <w:rPr>
              <w:szCs w:val="18"/>
            </w:rPr>
            <w:id w:val="-252433190"/>
            <w:placeholder>
              <w:docPart w:val="88075ACA148E443889E60BA56C5A2E4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A4BFB0"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4DB04ACB" w14:textId="77777777" w:rsidR="00F8156C" w:rsidRPr="00116705" w:rsidRDefault="00F8156C" w:rsidP="00F8156C">
      <w:pPr>
        <w:rPr>
          <w:color w:val="000000" w:themeColor="text1"/>
          <w:szCs w:val="18"/>
        </w:rPr>
      </w:pPr>
    </w:p>
    <w:p w14:paraId="4097FCDC" w14:textId="2F33ED65" w:rsidR="00F8156C" w:rsidRPr="00116705" w:rsidRDefault="00F8156C" w:rsidP="00F8156C">
      <w:pPr>
        <w:rPr>
          <w:color w:val="000000" w:themeColor="text1"/>
          <w:szCs w:val="18"/>
        </w:rPr>
      </w:pPr>
      <w:r w:rsidRPr="00116705">
        <w:rPr>
          <w:color w:val="000000" w:themeColor="text1"/>
          <w:szCs w:val="18"/>
        </w:rPr>
        <w:t>Telefoonnummer</w:t>
      </w:r>
    </w:p>
    <w:tbl>
      <w:tblPr>
        <w:tblStyle w:val="Tabelraster"/>
        <w:tblW w:w="9060" w:type="dxa"/>
        <w:tblLayout w:type="fixed"/>
        <w:tblLook w:val="04A0" w:firstRow="1" w:lastRow="0" w:firstColumn="1" w:lastColumn="0" w:noHBand="0" w:noVBand="1"/>
      </w:tblPr>
      <w:tblGrid>
        <w:gridCol w:w="9060"/>
      </w:tblGrid>
      <w:tr w:rsidR="00F8156C" w:rsidRPr="00116705" w14:paraId="396C458C" w14:textId="77777777" w:rsidTr="00533833">
        <w:trPr>
          <w:trHeight w:val="312"/>
        </w:trPr>
        <w:sdt>
          <w:sdtPr>
            <w:rPr>
              <w:szCs w:val="18"/>
            </w:rPr>
            <w:id w:val="-2056850429"/>
            <w:placeholder>
              <w:docPart w:val="7ACD783CA8FC46E5B7D41E51F58B883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1CC65DB"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09B4CE2D" w14:textId="77777777" w:rsidR="00F8156C" w:rsidRPr="00116705" w:rsidRDefault="00F8156C" w:rsidP="00F8156C">
      <w:pPr>
        <w:rPr>
          <w:color w:val="000000" w:themeColor="text1"/>
          <w:szCs w:val="18"/>
        </w:rPr>
      </w:pPr>
    </w:p>
    <w:p w14:paraId="194DA864" w14:textId="561D9940" w:rsidR="00F8156C" w:rsidRPr="00116705" w:rsidRDefault="00F8156C" w:rsidP="00F8156C">
      <w:pPr>
        <w:rPr>
          <w:color w:val="000000" w:themeColor="text1"/>
          <w:szCs w:val="18"/>
        </w:rPr>
      </w:pPr>
      <w:r w:rsidRPr="00116705">
        <w:rPr>
          <w:color w:val="000000" w:themeColor="text1"/>
          <w:szCs w:val="18"/>
        </w:rPr>
        <w:t>Adres</w:t>
      </w:r>
    </w:p>
    <w:tbl>
      <w:tblPr>
        <w:tblStyle w:val="Tabelraster"/>
        <w:tblW w:w="9060" w:type="dxa"/>
        <w:tblLayout w:type="fixed"/>
        <w:tblLook w:val="04A0" w:firstRow="1" w:lastRow="0" w:firstColumn="1" w:lastColumn="0" w:noHBand="0" w:noVBand="1"/>
      </w:tblPr>
      <w:tblGrid>
        <w:gridCol w:w="9060"/>
      </w:tblGrid>
      <w:tr w:rsidR="00F8156C" w:rsidRPr="00116705" w14:paraId="1B40AAFE" w14:textId="77777777" w:rsidTr="00533833">
        <w:trPr>
          <w:trHeight w:val="312"/>
        </w:trPr>
        <w:sdt>
          <w:sdtPr>
            <w:rPr>
              <w:szCs w:val="18"/>
            </w:rPr>
            <w:id w:val="1038935327"/>
            <w:placeholder>
              <w:docPart w:val="23EB40BEEB8742C6B2691A099D9CC64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41B81A"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1AEC9B2E" w14:textId="77777777" w:rsidR="00F8156C" w:rsidRPr="00116705" w:rsidRDefault="00F8156C" w:rsidP="00F8156C">
      <w:pPr>
        <w:rPr>
          <w:color w:val="000000" w:themeColor="text1"/>
          <w:szCs w:val="18"/>
        </w:rPr>
      </w:pPr>
    </w:p>
    <w:p w14:paraId="776D7071" w14:textId="77AC42EF" w:rsidR="00F8156C" w:rsidRPr="00116705" w:rsidRDefault="00F8156C" w:rsidP="00F8156C">
      <w:pPr>
        <w:rPr>
          <w:color w:val="000000" w:themeColor="text1"/>
          <w:szCs w:val="18"/>
        </w:rPr>
      </w:pPr>
      <w:r w:rsidRPr="00116705">
        <w:rPr>
          <w:color w:val="000000" w:themeColor="text1"/>
          <w:szCs w:val="18"/>
        </w:rPr>
        <w:t>Postcode en woonplaats</w:t>
      </w:r>
    </w:p>
    <w:tbl>
      <w:tblPr>
        <w:tblStyle w:val="Tabelraster"/>
        <w:tblW w:w="9060" w:type="dxa"/>
        <w:tblLayout w:type="fixed"/>
        <w:tblLook w:val="04A0" w:firstRow="1" w:lastRow="0" w:firstColumn="1" w:lastColumn="0" w:noHBand="0" w:noVBand="1"/>
      </w:tblPr>
      <w:tblGrid>
        <w:gridCol w:w="9060"/>
      </w:tblGrid>
      <w:tr w:rsidR="00F8156C" w:rsidRPr="00116705" w14:paraId="043BD2C0" w14:textId="77777777" w:rsidTr="00533833">
        <w:trPr>
          <w:trHeight w:val="312"/>
        </w:trPr>
        <w:sdt>
          <w:sdtPr>
            <w:rPr>
              <w:szCs w:val="18"/>
            </w:rPr>
            <w:id w:val="-1860579115"/>
            <w:placeholder>
              <w:docPart w:val="9CDAD3FE43234220AC4B2FEEE64AD29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C7F8C72" w14:textId="77777777"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0610C15B" w14:textId="77777777" w:rsidR="00F8156C" w:rsidRPr="00116705" w:rsidRDefault="00F8156C" w:rsidP="00F8156C">
      <w:pPr>
        <w:rPr>
          <w:color w:val="000000" w:themeColor="text1"/>
          <w:szCs w:val="18"/>
        </w:rPr>
      </w:pPr>
    </w:p>
    <w:p w14:paraId="2CABCA08" w14:textId="11D7D742" w:rsidR="00F8156C" w:rsidRPr="00116705" w:rsidRDefault="00F8156C" w:rsidP="00F8156C">
      <w:pPr>
        <w:rPr>
          <w:color w:val="000000" w:themeColor="text1"/>
          <w:szCs w:val="18"/>
        </w:rPr>
      </w:pPr>
      <w:r w:rsidRPr="00116705">
        <w:rPr>
          <w:color w:val="000000" w:themeColor="text1"/>
          <w:szCs w:val="18"/>
        </w:rPr>
        <w:t>Aanvraagnummer</w:t>
      </w:r>
    </w:p>
    <w:tbl>
      <w:tblPr>
        <w:tblStyle w:val="Tabelraster"/>
        <w:tblW w:w="9060" w:type="dxa"/>
        <w:tblLayout w:type="fixed"/>
        <w:tblLook w:val="04A0" w:firstRow="1" w:lastRow="0" w:firstColumn="1" w:lastColumn="0" w:noHBand="0" w:noVBand="1"/>
      </w:tblPr>
      <w:tblGrid>
        <w:gridCol w:w="9060"/>
      </w:tblGrid>
      <w:tr w:rsidR="00F8156C" w:rsidRPr="00116705" w14:paraId="1EB6CD9A" w14:textId="77777777" w:rsidTr="00533833">
        <w:trPr>
          <w:trHeight w:val="312"/>
        </w:trPr>
        <w:sdt>
          <w:sdtPr>
            <w:rPr>
              <w:szCs w:val="18"/>
            </w:rPr>
            <w:id w:val="1294021920"/>
            <w:placeholder>
              <w:docPart w:val="305C40C9C57B4607AF2CB4715A1EEE0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72586A" w14:textId="3DD957B9" w:rsidR="00F8156C" w:rsidRPr="00116705" w:rsidRDefault="00F8156C" w:rsidP="00533833">
                <w:pPr>
                  <w:rPr>
                    <w:szCs w:val="18"/>
                  </w:rPr>
                </w:pPr>
                <w:r w:rsidRPr="00116705">
                  <w:rPr>
                    <w:rStyle w:val="Tekstvantijdelijkeaanduiding"/>
                    <w:iCs/>
                    <w:color w:val="000000" w:themeColor="text1"/>
                    <w:szCs w:val="18"/>
                  </w:rPr>
                  <w:t>Klik of tik om tekst in te voeren.</w:t>
                </w:r>
              </w:p>
            </w:tc>
          </w:sdtContent>
        </w:sdt>
      </w:tr>
    </w:tbl>
    <w:p w14:paraId="65FA406B" w14:textId="33D90E7D" w:rsidR="00F8156C" w:rsidRDefault="00F8156C" w:rsidP="00F8156C">
      <w:pPr>
        <w:rPr>
          <w:color w:val="000000" w:themeColor="text1"/>
          <w:szCs w:val="18"/>
        </w:rPr>
      </w:pPr>
    </w:p>
    <w:p w14:paraId="290D9A18" w14:textId="77777777" w:rsidR="00C8211E" w:rsidRPr="00116705" w:rsidRDefault="00C8211E" w:rsidP="00F8156C">
      <w:pPr>
        <w:rPr>
          <w:color w:val="000000" w:themeColor="text1"/>
          <w:szCs w:val="18"/>
        </w:rPr>
      </w:pPr>
    </w:p>
    <w:tbl>
      <w:tblPr>
        <w:tblStyle w:val="Tabelraster"/>
        <w:tblW w:w="9073" w:type="dxa"/>
        <w:tblInd w:w="-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70"/>
        <w:gridCol w:w="709"/>
        <w:gridCol w:w="6094"/>
      </w:tblGrid>
      <w:tr w:rsidR="00F8156C" w14:paraId="5ABFC5D8" w14:textId="77777777" w:rsidTr="00F8156C">
        <w:trPr>
          <w:trHeight w:hRule="exact" w:val="312"/>
        </w:trPr>
        <w:tc>
          <w:tcPr>
            <w:tcW w:w="2270" w:type="dxa"/>
            <w:tcBorders>
              <w:top w:val="nil"/>
              <w:bottom w:val="nil"/>
            </w:tcBorders>
          </w:tcPr>
          <w:p w14:paraId="0910B50B" w14:textId="221F94C2" w:rsidR="00F8156C" w:rsidRPr="00C8211E" w:rsidRDefault="00F8156C" w:rsidP="00F8156C">
            <w:pPr>
              <w:spacing w:line="240" w:lineRule="auto"/>
              <w:rPr>
                <w:rFonts w:ascii="Segoe UI Symbol" w:hAnsi="Segoe UI Symbol" w:cs="Segoe UI Symbol"/>
                <w:b/>
                <w:bCs/>
                <w:szCs w:val="18"/>
              </w:rPr>
            </w:pPr>
            <w:r w:rsidRPr="00C8211E">
              <w:rPr>
                <w:color w:val="000000" w:themeColor="text1"/>
                <w:szCs w:val="18"/>
              </w:rPr>
              <w:lastRenderedPageBreak/>
              <w:t>Status aanvraag</w:t>
            </w:r>
          </w:p>
        </w:tc>
        <w:tc>
          <w:tcPr>
            <w:tcW w:w="709" w:type="dxa"/>
            <w:vAlign w:val="center"/>
          </w:tcPr>
          <w:p w14:paraId="2C24072F" w14:textId="1AAD6537" w:rsidR="00F8156C" w:rsidRPr="00716A08" w:rsidRDefault="005806A3" w:rsidP="00533833">
            <w:pPr>
              <w:spacing w:line="240" w:lineRule="auto"/>
              <w:jc w:val="right"/>
              <w:rPr>
                <w:b/>
                <w:bCs/>
                <w:color w:val="007BC7"/>
                <w:sz w:val="24"/>
              </w:rPr>
            </w:pPr>
            <w:sdt>
              <w:sdtPr>
                <w:rPr>
                  <w:rFonts w:ascii="Segoe UI Symbol" w:hAnsi="Segoe UI Symbol" w:cs="Segoe UI Symbol"/>
                  <w:b/>
                  <w:bCs/>
                  <w:sz w:val="24"/>
                </w:rPr>
                <w:id w:val="1311600421"/>
                <w14:checkbox>
                  <w14:checked w14:val="0"/>
                  <w14:checkedState w14:val="2612" w14:font="MS Gothic"/>
                  <w14:uncheckedState w14:val="2610" w14:font="MS Gothic"/>
                </w14:checkbox>
              </w:sdtPr>
              <w:sdtEndPr/>
              <w:sdtContent>
                <w:r w:rsidR="00F8156C">
                  <w:rPr>
                    <w:rFonts w:ascii="MS Gothic" w:eastAsia="MS Gothic" w:hAnsi="MS Gothic" w:cs="Segoe UI Symbol" w:hint="eastAsia"/>
                    <w:b/>
                    <w:bCs/>
                    <w:sz w:val="24"/>
                  </w:rPr>
                  <w:t>☐</w:t>
                </w:r>
              </w:sdtContent>
            </w:sdt>
          </w:p>
        </w:tc>
        <w:tc>
          <w:tcPr>
            <w:tcW w:w="6094" w:type="dxa"/>
            <w:vAlign w:val="center"/>
          </w:tcPr>
          <w:p w14:paraId="7D344ECB" w14:textId="652501FC" w:rsidR="00F8156C" w:rsidRPr="00E45881" w:rsidRDefault="00F8156C" w:rsidP="00533833">
            <w:pPr>
              <w:pStyle w:val="Lijstalinea"/>
              <w:spacing w:after="160"/>
              <w:ind w:left="102"/>
              <w:contextualSpacing w:val="0"/>
              <w:rPr>
                <w:szCs w:val="18"/>
              </w:rPr>
            </w:pPr>
            <w:r>
              <w:rPr>
                <w:szCs w:val="18"/>
              </w:rPr>
              <w:t>Goedgekeurd</w:t>
            </w:r>
          </w:p>
        </w:tc>
      </w:tr>
      <w:tr w:rsidR="00F8156C" w14:paraId="448191C8" w14:textId="77777777" w:rsidTr="00F8156C">
        <w:trPr>
          <w:trHeight w:hRule="exact" w:val="312"/>
        </w:trPr>
        <w:tc>
          <w:tcPr>
            <w:tcW w:w="2270" w:type="dxa"/>
            <w:tcBorders>
              <w:top w:val="nil"/>
              <w:bottom w:val="nil"/>
            </w:tcBorders>
          </w:tcPr>
          <w:p w14:paraId="0E5610A0" w14:textId="77777777" w:rsidR="00F8156C" w:rsidRPr="00716A08" w:rsidRDefault="00F8156C" w:rsidP="00533833">
            <w:pPr>
              <w:spacing w:line="240" w:lineRule="auto"/>
              <w:jc w:val="right"/>
              <w:rPr>
                <w:rFonts w:ascii="Segoe UI Symbol" w:hAnsi="Segoe UI Symbol" w:cs="Segoe UI Symbol"/>
                <w:b/>
                <w:bCs/>
                <w:sz w:val="24"/>
              </w:rPr>
            </w:pPr>
          </w:p>
        </w:tc>
        <w:tc>
          <w:tcPr>
            <w:tcW w:w="709" w:type="dxa"/>
            <w:vAlign w:val="center"/>
          </w:tcPr>
          <w:p w14:paraId="0A15D24E" w14:textId="60FE141A" w:rsidR="00F8156C" w:rsidRPr="00716A08" w:rsidRDefault="005806A3" w:rsidP="00533833">
            <w:pPr>
              <w:spacing w:line="240" w:lineRule="auto"/>
              <w:jc w:val="right"/>
              <w:rPr>
                <w:b/>
                <w:bCs/>
                <w:color w:val="007BC7"/>
                <w:sz w:val="24"/>
              </w:rPr>
            </w:pPr>
            <w:sdt>
              <w:sdtPr>
                <w:rPr>
                  <w:rFonts w:ascii="Segoe UI Symbol" w:hAnsi="Segoe UI Symbol" w:cs="Segoe UI Symbol"/>
                  <w:b/>
                  <w:bCs/>
                  <w:sz w:val="24"/>
                </w:rPr>
                <w:id w:val="1219787061"/>
                <w14:checkbox>
                  <w14:checked w14:val="0"/>
                  <w14:checkedState w14:val="2612" w14:font="MS Gothic"/>
                  <w14:uncheckedState w14:val="2610" w14:font="MS Gothic"/>
                </w14:checkbox>
              </w:sdtPr>
              <w:sdtEndPr/>
              <w:sdtContent>
                <w:r w:rsidR="00F8156C" w:rsidRPr="00716A08">
                  <w:rPr>
                    <w:rFonts w:ascii="MS Gothic" w:eastAsia="MS Gothic" w:hAnsi="MS Gothic" w:cs="Segoe UI Symbol" w:hint="eastAsia"/>
                    <w:b/>
                    <w:bCs/>
                    <w:sz w:val="24"/>
                  </w:rPr>
                  <w:t>☐</w:t>
                </w:r>
              </w:sdtContent>
            </w:sdt>
          </w:p>
        </w:tc>
        <w:tc>
          <w:tcPr>
            <w:tcW w:w="6094" w:type="dxa"/>
            <w:vAlign w:val="center"/>
          </w:tcPr>
          <w:p w14:paraId="02319DDB" w14:textId="35EC18F3" w:rsidR="00F8156C" w:rsidRPr="00AE1BAF" w:rsidRDefault="00F8156C" w:rsidP="00533833">
            <w:pPr>
              <w:pStyle w:val="Lijstalinea"/>
              <w:spacing w:after="160"/>
              <w:ind w:left="102"/>
              <w:contextualSpacing w:val="0"/>
              <w:rPr>
                <w:rFonts w:cs="Arial"/>
                <w:szCs w:val="18"/>
              </w:rPr>
            </w:pPr>
            <w:r>
              <w:rPr>
                <w:rFonts w:cs="Arial"/>
                <w:szCs w:val="18"/>
              </w:rPr>
              <w:t>Afgekeurd</w:t>
            </w:r>
          </w:p>
        </w:tc>
      </w:tr>
      <w:tr w:rsidR="00F8156C" w14:paraId="09712C37" w14:textId="77777777" w:rsidTr="00F8156C">
        <w:trPr>
          <w:trHeight w:hRule="exact" w:val="312"/>
        </w:trPr>
        <w:tc>
          <w:tcPr>
            <w:tcW w:w="2270" w:type="dxa"/>
            <w:tcBorders>
              <w:top w:val="nil"/>
              <w:bottom w:val="nil"/>
            </w:tcBorders>
          </w:tcPr>
          <w:p w14:paraId="2536A6BB" w14:textId="77777777" w:rsidR="00F8156C" w:rsidRPr="00716A08" w:rsidRDefault="00F8156C" w:rsidP="00533833">
            <w:pPr>
              <w:spacing w:line="240" w:lineRule="auto"/>
              <w:jc w:val="right"/>
              <w:rPr>
                <w:rFonts w:ascii="Segoe UI Symbol" w:hAnsi="Segoe UI Symbol" w:cs="Segoe UI Symbol"/>
                <w:b/>
                <w:bCs/>
                <w:sz w:val="24"/>
              </w:rPr>
            </w:pPr>
          </w:p>
        </w:tc>
        <w:tc>
          <w:tcPr>
            <w:tcW w:w="709" w:type="dxa"/>
            <w:vAlign w:val="center"/>
          </w:tcPr>
          <w:p w14:paraId="39C27A7A" w14:textId="16C8822D" w:rsidR="00F8156C" w:rsidRPr="00716A08" w:rsidRDefault="005806A3" w:rsidP="00533833">
            <w:pPr>
              <w:spacing w:line="240" w:lineRule="auto"/>
              <w:jc w:val="right"/>
              <w:rPr>
                <w:b/>
                <w:bCs/>
                <w:color w:val="007BC7"/>
                <w:sz w:val="24"/>
              </w:rPr>
            </w:pPr>
            <w:sdt>
              <w:sdtPr>
                <w:rPr>
                  <w:rFonts w:ascii="Segoe UI Symbol" w:hAnsi="Segoe UI Symbol" w:cs="Segoe UI Symbol"/>
                  <w:b/>
                  <w:bCs/>
                  <w:sz w:val="24"/>
                </w:rPr>
                <w:id w:val="954140565"/>
                <w14:checkbox>
                  <w14:checked w14:val="0"/>
                  <w14:checkedState w14:val="2612" w14:font="MS Gothic"/>
                  <w14:uncheckedState w14:val="2610" w14:font="MS Gothic"/>
                </w14:checkbox>
              </w:sdtPr>
              <w:sdtEndPr/>
              <w:sdtContent>
                <w:r w:rsidR="00F8156C" w:rsidRPr="00716A08">
                  <w:rPr>
                    <w:rFonts w:ascii="MS Gothic" w:eastAsia="MS Gothic" w:hAnsi="MS Gothic" w:cs="Segoe UI Symbol" w:hint="eastAsia"/>
                    <w:b/>
                    <w:bCs/>
                    <w:sz w:val="24"/>
                  </w:rPr>
                  <w:t>☐</w:t>
                </w:r>
              </w:sdtContent>
            </w:sdt>
          </w:p>
        </w:tc>
        <w:tc>
          <w:tcPr>
            <w:tcW w:w="6094" w:type="dxa"/>
            <w:vAlign w:val="center"/>
          </w:tcPr>
          <w:p w14:paraId="74E17C79" w14:textId="703E6B89" w:rsidR="00F8156C" w:rsidRPr="00B1324D" w:rsidRDefault="00F8156C" w:rsidP="00533833">
            <w:pPr>
              <w:pStyle w:val="Lijstalinea"/>
              <w:spacing w:after="160"/>
              <w:ind w:left="102"/>
              <w:contextualSpacing w:val="0"/>
              <w:rPr>
                <w:rFonts w:cs="Arial"/>
                <w:szCs w:val="18"/>
              </w:rPr>
            </w:pPr>
            <w:r>
              <w:rPr>
                <w:rFonts w:cs="Arial"/>
                <w:szCs w:val="18"/>
              </w:rPr>
              <w:t>Nog in behandeling</w:t>
            </w:r>
          </w:p>
        </w:tc>
      </w:tr>
    </w:tbl>
    <w:p w14:paraId="186F26CF" w14:textId="5878776B" w:rsidR="00B5335E" w:rsidRDefault="00B5335E" w:rsidP="005B6639">
      <w:pPr>
        <w:rPr>
          <w:color w:val="000000" w:themeColor="text1"/>
          <w:sz w:val="20"/>
          <w:szCs w:val="20"/>
        </w:rPr>
      </w:pPr>
    </w:p>
    <w:p w14:paraId="6B46B977" w14:textId="112D52FB" w:rsidR="000B2D3B" w:rsidRDefault="000B2D3B" w:rsidP="000B2D3B">
      <w:pPr>
        <w:rPr>
          <w:color w:val="000000" w:themeColor="text1"/>
          <w:sz w:val="20"/>
          <w:szCs w:val="20"/>
        </w:rPr>
      </w:pPr>
      <w:r w:rsidRPr="00665566">
        <w:rPr>
          <w:b/>
          <w:bCs/>
          <w:color w:val="000000" w:themeColor="text1"/>
          <w:szCs w:val="18"/>
        </w:rPr>
        <w:t>A.2.2</w:t>
      </w:r>
      <w:r>
        <w:rPr>
          <w:color w:val="000000" w:themeColor="text1"/>
          <w:sz w:val="20"/>
          <w:szCs w:val="20"/>
        </w:rPr>
        <w:t xml:space="preserve"> </w:t>
      </w:r>
      <w:r w:rsidRPr="00665566">
        <w:rPr>
          <w:color w:val="000000" w:themeColor="text1"/>
          <w:szCs w:val="18"/>
        </w:rPr>
        <w:t>Is het organisme of een product dat dit organisme bevat al in Europa geregistreerd?</w:t>
      </w:r>
    </w:p>
    <w:p w14:paraId="12D516EB"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11"/>
        <w:gridCol w:w="9"/>
        <w:gridCol w:w="6090"/>
      </w:tblGrid>
      <w:tr w:rsidR="000B2D3B" w14:paraId="44C4DB8E" w14:textId="77777777" w:rsidTr="003442D7">
        <w:trPr>
          <w:trHeight w:hRule="exact" w:val="312"/>
        </w:trPr>
        <w:tc>
          <w:tcPr>
            <w:tcW w:w="457" w:type="dxa"/>
            <w:tcBorders>
              <w:bottom w:val="single" w:sz="4" w:space="0" w:color="BFBFBF" w:themeColor="background1" w:themeShade="BF"/>
            </w:tcBorders>
            <w:vAlign w:val="center"/>
          </w:tcPr>
          <w:p w14:paraId="0D3B54B6" w14:textId="77777777" w:rsidR="000B2D3B" w:rsidRPr="00716A08" w:rsidRDefault="005806A3" w:rsidP="00533833">
            <w:pPr>
              <w:spacing w:line="240" w:lineRule="auto"/>
              <w:jc w:val="right"/>
              <w:rPr>
                <w:b/>
                <w:bCs/>
                <w:color w:val="007BC7"/>
                <w:sz w:val="24"/>
              </w:rPr>
            </w:pPr>
            <w:sdt>
              <w:sdtPr>
                <w:rPr>
                  <w:rFonts w:ascii="Segoe UI Symbol" w:hAnsi="Segoe UI Symbol" w:cs="Segoe UI Symbol"/>
                  <w:b/>
                  <w:bCs/>
                  <w:sz w:val="24"/>
                </w:rPr>
                <w:id w:val="-661842524"/>
                <w14:checkbox>
                  <w14:checked w14:val="0"/>
                  <w14:checkedState w14:val="2612" w14:font="MS Gothic"/>
                  <w14:uncheckedState w14:val="2610" w14:font="MS Gothic"/>
                </w14:checkbox>
              </w:sdtPr>
              <w:sdtEndPr/>
              <w:sdtContent>
                <w:r w:rsidR="000B2D3B">
                  <w:rPr>
                    <w:rFonts w:ascii="MS Gothic" w:eastAsia="MS Gothic" w:hAnsi="MS Gothic" w:cs="Segoe UI Symbol" w:hint="eastAsia"/>
                    <w:b/>
                    <w:bCs/>
                    <w:sz w:val="24"/>
                  </w:rPr>
                  <w:t>☐</w:t>
                </w:r>
              </w:sdtContent>
            </w:sdt>
          </w:p>
        </w:tc>
        <w:tc>
          <w:tcPr>
            <w:tcW w:w="8610" w:type="dxa"/>
            <w:gridSpan w:val="3"/>
            <w:tcBorders>
              <w:bottom w:val="single" w:sz="4" w:space="0" w:color="BFBFBF" w:themeColor="background1" w:themeShade="BF"/>
            </w:tcBorders>
            <w:vAlign w:val="center"/>
          </w:tcPr>
          <w:p w14:paraId="382D8144" w14:textId="256B55FF" w:rsidR="000B2D3B" w:rsidRPr="00E45881" w:rsidRDefault="000B2D3B" w:rsidP="00533833">
            <w:pPr>
              <w:pStyle w:val="Lijstalinea"/>
              <w:spacing w:after="160"/>
              <w:ind w:left="102"/>
              <w:contextualSpacing w:val="0"/>
              <w:rPr>
                <w:szCs w:val="18"/>
              </w:rPr>
            </w:pPr>
            <w:r>
              <w:rPr>
                <w:szCs w:val="18"/>
              </w:rPr>
              <w:t>Ja &gt; Vul het registratienumme</w:t>
            </w:r>
            <w:r w:rsidR="00E90B11">
              <w:rPr>
                <w:szCs w:val="18"/>
              </w:rPr>
              <w:t>r</w:t>
            </w:r>
            <w:r>
              <w:rPr>
                <w:szCs w:val="18"/>
              </w:rPr>
              <w:t xml:space="preserve"> en</w:t>
            </w:r>
            <w:r w:rsidR="00956C22">
              <w:rPr>
                <w:szCs w:val="18"/>
              </w:rPr>
              <w:t xml:space="preserve"> het</w:t>
            </w:r>
            <w:r>
              <w:rPr>
                <w:szCs w:val="18"/>
              </w:rPr>
              <w:t xml:space="preserve"> land in.</w:t>
            </w:r>
          </w:p>
        </w:tc>
      </w:tr>
      <w:tr w:rsidR="00705EBC" w14:paraId="073ACAAF" w14:textId="77777777" w:rsidTr="003442D7">
        <w:trPr>
          <w:trHeight w:val="266"/>
        </w:trPr>
        <w:tc>
          <w:tcPr>
            <w:tcW w:w="457" w:type="dxa"/>
            <w:tcBorders>
              <w:top w:val="single" w:sz="4" w:space="0" w:color="BFBFBF" w:themeColor="background1" w:themeShade="BF"/>
              <w:bottom w:val="nil"/>
            </w:tcBorders>
            <w:vAlign w:val="center"/>
          </w:tcPr>
          <w:p w14:paraId="0222E30C" w14:textId="77777777" w:rsidR="00705EBC" w:rsidRPr="00716A08" w:rsidRDefault="00705EBC" w:rsidP="00533833">
            <w:pPr>
              <w:spacing w:line="240" w:lineRule="auto"/>
              <w:jc w:val="right"/>
              <w:rPr>
                <w:rFonts w:ascii="Segoe UI Symbol" w:hAnsi="Segoe UI Symbol" w:cs="Segoe UI Symbol"/>
                <w:b/>
                <w:bCs/>
                <w:sz w:val="24"/>
              </w:rPr>
            </w:pPr>
          </w:p>
        </w:tc>
        <w:tc>
          <w:tcPr>
            <w:tcW w:w="2511" w:type="dxa"/>
            <w:tcBorders>
              <w:top w:val="single" w:sz="4" w:space="0" w:color="BFBFBF" w:themeColor="background1" w:themeShade="BF"/>
              <w:right w:val="single" w:sz="4" w:space="0" w:color="BFBFBF" w:themeColor="background1" w:themeShade="BF"/>
            </w:tcBorders>
            <w:vAlign w:val="center"/>
          </w:tcPr>
          <w:p w14:paraId="0F6CF231" w14:textId="5D058BB8" w:rsidR="00705EBC" w:rsidRDefault="00705EBC" w:rsidP="00533833">
            <w:pPr>
              <w:pStyle w:val="Lijstalinea"/>
              <w:spacing w:after="160"/>
              <w:ind w:left="102"/>
              <w:contextualSpacing w:val="0"/>
              <w:rPr>
                <w:rFonts w:cs="Arial"/>
                <w:szCs w:val="18"/>
              </w:rPr>
            </w:pPr>
            <w:r>
              <w:rPr>
                <w:rFonts w:cs="Arial"/>
                <w:szCs w:val="18"/>
              </w:rPr>
              <w:t>Registratienummer</w:t>
            </w:r>
          </w:p>
        </w:tc>
        <w:sdt>
          <w:sdtPr>
            <w:rPr>
              <w:szCs w:val="18"/>
            </w:rPr>
            <w:id w:val="-1082144320"/>
            <w:placeholder>
              <w:docPart w:val="C9025493631C43FCA47291C370F10007"/>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6194096F" w14:textId="1797756A" w:rsidR="00705EBC" w:rsidRPr="00BD1F68" w:rsidRDefault="00705EBC" w:rsidP="00533833">
                <w:pPr>
                  <w:pStyle w:val="Lijstalinea"/>
                  <w:spacing w:after="160"/>
                  <w:ind w:left="102"/>
                  <w:contextualSpacing w:val="0"/>
                  <w:rPr>
                    <w:rFonts w:cs="Arial"/>
                    <w:szCs w:val="18"/>
                  </w:rPr>
                </w:pPr>
                <w:r w:rsidRPr="00BD1F68">
                  <w:rPr>
                    <w:rStyle w:val="Tekstvantijdelijkeaanduiding"/>
                    <w:iCs/>
                    <w:color w:val="000000" w:themeColor="text1"/>
                    <w:szCs w:val="18"/>
                  </w:rPr>
                  <w:t>Klik of tik om tekst in te voeren.</w:t>
                </w:r>
              </w:p>
            </w:tc>
          </w:sdtContent>
        </w:sdt>
      </w:tr>
      <w:tr w:rsidR="00705EBC" w14:paraId="1F0EBFDA" w14:textId="77777777" w:rsidTr="003442D7">
        <w:trPr>
          <w:trHeight w:val="284"/>
        </w:trPr>
        <w:tc>
          <w:tcPr>
            <w:tcW w:w="457" w:type="dxa"/>
            <w:tcBorders>
              <w:top w:val="nil"/>
            </w:tcBorders>
            <w:vAlign w:val="center"/>
          </w:tcPr>
          <w:p w14:paraId="757E4981" w14:textId="77777777" w:rsidR="00705EBC" w:rsidRPr="00716A08" w:rsidRDefault="00705EBC" w:rsidP="00533833">
            <w:pPr>
              <w:spacing w:line="240" w:lineRule="auto"/>
              <w:jc w:val="right"/>
              <w:rPr>
                <w:rFonts w:ascii="Segoe UI Symbol" w:hAnsi="Segoe UI Symbol" w:cs="Segoe UI Symbol"/>
                <w:b/>
                <w:bCs/>
                <w:sz w:val="24"/>
              </w:rPr>
            </w:pPr>
          </w:p>
        </w:tc>
        <w:tc>
          <w:tcPr>
            <w:tcW w:w="2520" w:type="dxa"/>
            <w:gridSpan w:val="2"/>
            <w:tcBorders>
              <w:top w:val="single" w:sz="4" w:space="0" w:color="BFBFBF" w:themeColor="background1" w:themeShade="BF"/>
              <w:right w:val="single" w:sz="4" w:space="0" w:color="BFBFBF" w:themeColor="background1" w:themeShade="BF"/>
            </w:tcBorders>
            <w:vAlign w:val="center"/>
          </w:tcPr>
          <w:p w14:paraId="08D6C0F8" w14:textId="77777777" w:rsidR="00705EBC" w:rsidRPr="00BD1F68" w:rsidRDefault="00705EBC" w:rsidP="00705EBC">
            <w:pPr>
              <w:pStyle w:val="Lijstalinea"/>
              <w:spacing w:after="160"/>
              <w:ind w:left="102"/>
              <w:contextualSpacing w:val="0"/>
              <w:rPr>
                <w:rFonts w:cs="Arial"/>
                <w:szCs w:val="18"/>
              </w:rPr>
            </w:pPr>
            <w:r w:rsidRPr="00BD1F68">
              <w:rPr>
                <w:rFonts w:cs="Arial"/>
                <w:szCs w:val="18"/>
              </w:rPr>
              <w:t xml:space="preserve">Land </w:t>
            </w:r>
          </w:p>
        </w:tc>
        <w:sdt>
          <w:sdtPr>
            <w:rPr>
              <w:szCs w:val="18"/>
            </w:rPr>
            <w:id w:val="859235467"/>
            <w:placeholder>
              <w:docPart w:val="9B8F7155016642C7A4AEE647391B84DD"/>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31B59B2C" w14:textId="77777777" w:rsidR="00705EBC" w:rsidRPr="00BD1F68" w:rsidRDefault="00705EBC" w:rsidP="00533833">
                <w:pPr>
                  <w:pStyle w:val="Lijstalinea"/>
                  <w:spacing w:after="160"/>
                  <w:ind w:left="102"/>
                  <w:contextualSpacing w:val="0"/>
                  <w:rPr>
                    <w:rFonts w:cs="Arial"/>
                    <w:szCs w:val="18"/>
                  </w:rPr>
                </w:pPr>
                <w:r w:rsidRPr="00BD1F68">
                  <w:rPr>
                    <w:rStyle w:val="Tekstvantijdelijkeaanduiding"/>
                    <w:iCs/>
                    <w:color w:val="000000" w:themeColor="text1"/>
                    <w:szCs w:val="18"/>
                  </w:rPr>
                  <w:t>Klik of tik om tekst in te voeren.</w:t>
                </w:r>
              </w:p>
            </w:tc>
          </w:sdtContent>
        </w:sdt>
      </w:tr>
      <w:tr w:rsidR="000B2D3B" w14:paraId="4EC938DF" w14:textId="77777777" w:rsidTr="003442D7">
        <w:trPr>
          <w:trHeight w:hRule="exact" w:val="312"/>
        </w:trPr>
        <w:tc>
          <w:tcPr>
            <w:tcW w:w="457" w:type="dxa"/>
            <w:vAlign w:val="center"/>
          </w:tcPr>
          <w:p w14:paraId="4F27A5DC" w14:textId="77777777" w:rsidR="000B2D3B" w:rsidRPr="00716A08" w:rsidRDefault="005806A3" w:rsidP="00533833">
            <w:pPr>
              <w:spacing w:line="240" w:lineRule="auto"/>
              <w:jc w:val="right"/>
              <w:rPr>
                <w:b/>
                <w:bCs/>
                <w:color w:val="007BC7"/>
                <w:sz w:val="24"/>
              </w:rPr>
            </w:pPr>
            <w:sdt>
              <w:sdtPr>
                <w:rPr>
                  <w:rFonts w:ascii="Segoe UI Symbol" w:hAnsi="Segoe UI Symbol" w:cs="Segoe UI Symbol"/>
                  <w:b/>
                  <w:bCs/>
                  <w:sz w:val="24"/>
                </w:rPr>
                <w:id w:val="2072388379"/>
                <w14:checkbox>
                  <w14:checked w14:val="0"/>
                  <w14:checkedState w14:val="2612" w14:font="MS Gothic"/>
                  <w14:uncheckedState w14:val="2610" w14:font="MS Gothic"/>
                </w14:checkbox>
              </w:sdtPr>
              <w:sdtEndPr/>
              <w:sdtContent>
                <w:r w:rsidR="000B2D3B" w:rsidRPr="00716A08">
                  <w:rPr>
                    <w:rFonts w:ascii="MS Gothic" w:eastAsia="MS Gothic" w:hAnsi="MS Gothic" w:cs="Segoe UI Symbol" w:hint="eastAsia"/>
                    <w:b/>
                    <w:bCs/>
                    <w:sz w:val="24"/>
                  </w:rPr>
                  <w:t>☐</w:t>
                </w:r>
              </w:sdtContent>
            </w:sdt>
          </w:p>
        </w:tc>
        <w:tc>
          <w:tcPr>
            <w:tcW w:w="8610" w:type="dxa"/>
            <w:gridSpan w:val="3"/>
            <w:vAlign w:val="center"/>
          </w:tcPr>
          <w:p w14:paraId="3F12C981" w14:textId="6CD01F42" w:rsidR="000B2D3B" w:rsidRPr="00AE1BAF" w:rsidRDefault="000B2D3B" w:rsidP="00533833">
            <w:pPr>
              <w:pStyle w:val="Lijstalinea"/>
              <w:spacing w:after="160"/>
              <w:ind w:left="102"/>
              <w:contextualSpacing w:val="0"/>
              <w:rPr>
                <w:rFonts w:cs="Arial"/>
                <w:szCs w:val="18"/>
              </w:rPr>
            </w:pPr>
            <w:r>
              <w:rPr>
                <w:rFonts w:cs="Arial"/>
                <w:szCs w:val="18"/>
              </w:rPr>
              <w:t xml:space="preserve">Nee </w:t>
            </w:r>
          </w:p>
        </w:tc>
      </w:tr>
    </w:tbl>
    <w:p w14:paraId="208A2C1A" w14:textId="1CC52386" w:rsidR="00E45881" w:rsidRDefault="00E45881" w:rsidP="005B6639">
      <w:pPr>
        <w:rPr>
          <w:color w:val="000000" w:themeColor="text1"/>
          <w:sz w:val="20"/>
          <w:szCs w:val="20"/>
        </w:rPr>
      </w:pPr>
    </w:p>
    <w:p w14:paraId="748AD05E" w14:textId="77777777" w:rsidR="00E90B11" w:rsidRPr="00573ADD" w:rsidRDefault="000B2D3B" w:rsidP="000B2D3B">
      <w:r w:rsidRPr="00665566">
        <w:rPr>
          <w:b/>
          <w:bCs/>
          <w:color w:val="000000" w:themeColor="text1"/>
          <w:szCs w:val="18"/>
        </w:rPr>
        <w:t>A.</w:t>
      </w:r>
      <w:r w:rsidR="00E90B11" w:rsidRPr="00665566">
        <w:rPr>
          <w:b/>
          <w:bCs/>
          <w:color w:val="000000" w:themeColor="text1"/>
          <w:szCs w:val="18"/>
        </w:rPr>
        <w:t>3</w:t>
      </w:r>
      <w:r>
        <w:rPr>
          <w:color w:val="000000" w:themeColor="text1"/>
          <w:sz w:val="20"/>
          <w:szCs w:val="20"/>
        </w:rPr>
        <w:t xml:space="preserve"> </w:t>
      </w:r>
      <w:bookmarkStart w:id="1" w:name="_Hlk151032838"/>
      <w:r w:rsidRPr="00573ADD">
        <w:t xml:space="preserve">Is er een verband tussen deze aanvraag en andere aanvragen die op dit moment </w:t>
      </w:r>
    </w:p>
    <w:p w14:paraId="0557F8B1" w14:textId="13DCE90A" w:rsidR="000B2D3B" w:rsidRDefault="00E90B11" w:rsidP="000B2D3B">
      <w:r w:rsidRPr="00573ADD">
        <w:t xml:space="preserve">       </w:t>
      </w:r>
      <w:r w:rsidR="000B2D3B" w:rsidRPr="00573ADD">
        <w:t>lopen of zijn goedgekeurd?</w:t>
      </w:r>
      <w:bookmarkEnd w:id="1"/>
    </w:p>
    <w:p w14:paraId="1CE4CE2F"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11"/>
        <w:gridCol w:w="9"/>
        <w:gridCol w:w="6090"/>
      </w:tblGrid>
      <w:tr w:rsidR="000B2D3B" w14:paraId="3729D965" w14:textId="77777777" w:rsidTr="003442D7">
        <w:trPr>
          <w:trHeight w:hRule="exact" w:val="312"/>
        </w:trPr>
        <w:tc>
          <w:tcPr>
            <w:tcW w:w="457" w:type="dxa"/>
            <w:tcBorders>
              <w:bottom w:val="single" w:sz="4" w:space="0" w:color="BFBFBF" w:themeColor="background1" w:themeShade="BF"/>
            </w:tcBorders>
            <w:vAlign w:val="center"/>
          </w:tcPr>
          <w:p w14:paraId="1AEC4125" w14:textId="65AB5A0D" w:rsidR="000B2D3B" w:rsidRPr="00716A08" w:rsidRDefault="005806A3" w:rsidP="00533833">
            <w:pPr>
              <w:spacing w:line="240" w:lineRule="auto"/>
              <w:jc w:val="right"/>
              <w:rPr>
                <w:b/>
                <w:bCs/>
                <w:color w:val="007BC7"/>
                <w:sz w:val="24"/>
              </w:rPr>
            </w:pPr>
            <w:sdt>
              <w:sdtPr>
                <w:rPr>
                  <w:rFonts w:ascii="Segoe UI Symbol" w:hAnsi="Segoe UI Symbol" w:cs="Segoe UI Symbol"/>
                  <w:b/>
                  <w:bCs/>
                  <w:sz w:val="24"/>
                </w:rPr>
                <w:id w:val="-826667498"/>
                <w14:checkbox>
                  <w14:checked w14:val="0"/>
                  <w14:checkedState w14:val="2612" w14:font="MS Gothic"/>
                  <w14:uncheckedState w14:val="2610" w14:font="MS Gothic"/>
                </w14:checkbox>
              </w:sdtPr>
              <w:sdtEndPr/>
              <w:sdtContent>
                <w:r w:rsidR="003442D7">
                  <w:rPr>
                    <w:rFonts w:ascii="MS Gothic" w:eastAsia="MS Gothic" w:hAnsi="MS Gothic" w:cs="Segoe UI Symbol" w:hint="eastAsia"/>
                    <w:b/>
                    <w:bCs/>
                    <w:sz w:val="24"/>
                  </w:rPr>
                  <w:t>☐</w:t>
                </w:r>
              </w:sdtContent>
            </w:sdt>
          </w:p>
        </w:tc>
        <w:tc>
          <w:tcPr>
            <w:tcW w:w="8610" w:type="dxa"/>
            <w:gridSpan w:val="3"/>
            <w:tcBorders>
              <w:bottom w:val="single" w:sz="4" w:space="0" w:color="BFBFBF" w:themeColor="background1" w:themeShade="BF"/>
            </w:tcBorders>
            <w:vAlign w:val="center"/>
          </w:tcPr>
          <w:p w14:paraId="748BEDAC" w14:textId="74D8BAD0" w:rsidR="000B2D3B" w:rsidRPr="00E45881" w:rsidRDefault="000B2D3B" w:rsidP="00533833">
            <w:pPr>
              <w:pStyle w:val="Lijstalinea"/>
              <w:spacing w:after="160"/>
              <w:ind w:left="102"/>
              <w:contextualSpacing w:val="0"/>
              <w:rPr>
                <w:szCs w:val="18"/>
              </w:rPr>
            </w:pPr>
            <w:r>
              <w:rPr>
                <w:szCs w:val="18"/>
              </w:rPr>
              <w:t xml:space="preserve">Ja &gt; Vul </w:t>
            </w:r>
            <w:r w:rsidR="00F75D63">
              <w:rPr>
                <w:szCs w:val="18"/>
              </w:rPr>
              <w:t>het/</w:t>
            </w:r>
            <w:r w:rsidR="00E90B11">
              <w:rPr>
                <w:szCs w:val="18"/>
              </w:rPr>
              <w:t>de</w:t>
            </w:r>
            <w:r>
              <w:rPr>
                <w:szCs w:val="18"/>
              </w:rPr>
              <w:t xml:space="preserve"> registratienummer</w:t>
            </w:r>
            <w:r w:rsidR="00E90B11">
              <w:rPr>
                <w:szCs w:val="18"/>
              </w:rPr>
              <w:t>(s)</w:t>
            </w:r>
            <w:r>
              <w:rPr>
                <w:szCs w:val="18"/>
              </w:rPr>
              <w:t xml:space="preserve"> en land</w:t>
            </w:r>
            <w:r w:rsidR="00E90B11">
              <w:rPr>
                <w:szCs w:val="18"/>
              </w:rPr>
              <w:t>(en)</w:t>
            </w:r>
            <w:r>
              <w:rPr>
                <w:szCs w:val="18"/>
              </w:rPr>
              <w:t xml:space="preserve"> in.</w:t>
            </w:r>
          </w:p>
        </w:tc>
      </w:tr>
      <w:tr w:rsidR="00705EBC" w14:paraId="68631FE8" w14:textId="77777777" w:rsidTr="007E7705">
        <w:trPr>
          <w:trHeight w:val="284"/>
        </w:trPr>
        <w:tc>
          <w:tcPr>
            <w:tcW w:w="457" w:type="dxa"/>
            <w:tcBorders>
              <w:top w:val="single" w:sz="4" w:space="0" w:color="BFBFBF" w:themeColor="background1" w:themeShade="BF"/>
              <w:bottom w:val="nil"/>
            </w:tcBorders>
            <w:vAlign w:val="center"/>
          </w:tcPr>
          <w:p w14:paraId="5213467D" w14:textId="06AAFCDF" w:rsidR="00705EBC" w:rsidRPr="00716A08" w:rsidRDefault="00680C9C" w:rsidP="00705EBC">
            <w:pPr>
              <w:spacing w:line="240" w:lineRule="auto"/>
              <w:jc w:val="right"/>
              <w:rPr>
                <w:rFonts w:ascii="Segoe UI Symbol" w:hAnsi="Segoe UI Symbol" w:cs="Segoe UI Symbol"/>
                <w:b/>
                <w:bCs/>
                <w:sz w:val="24"/>
              </w:rPr>
            </w:pPr>
            <w:r>
              <w:rPr>
                <w:rFonts w:ascii="Segoe UI Symbol" w:hAnsi="Segoe UI Symbol" w:cs="Segoe UI Symbol"/>
                <w:b/>
                <w:bCs/>
                <w:sz w:val="24"/>
              </w:rPr>
              <w:t xml:space="preserve">  </w:t>
            </w:r>
          </w:p>
        </w:tc>
        <w:tc>
          <w:tcPr>
            <w:tcW w:w="2511" w:type="dxa"/>
            <w:tcBorders>
              <w:top w:val="single" w:sz="4" w:space="0" w:color="BFBFBF" w:themeColor="background1" w:themeShade="BF"/>
              <w:right w:val="single" w:sz="4" w:space="0" w:color="BFBFBF" w:themeColor="background1" w:themeShade="BF"/>
            </w:tcBorders>
          </w:tcPr>
          <w:p w14:paraId="48840CFD" w14:textId="7C575BE1" w:rsidR="00705EBC" w:rsidRDefault="00705EBC" w:rsidP="00705EBC">
            <w:pPr>
              <w:pStyle w:val="Lijstalinea"/>
              <w:spacing w:after="160"/>
              <w:ind w:left="102"/>
              <w:contextualSpacing w:val="0"/>
              <w:rPr>
                <w:rFonts w:cs="Arial"/>
                <w:szCs w:val="18"/>
              </w:rPr>
            </w:pPr>
            <w:r>
              <w:rPr>
                <w:rFonts w:cs="Arial"/>
                <w:szCs w:val="18"/>
              </w:rPr>
              <w:t>Registratienummer</w:t>
            </w:r>
          </w:p>
        </w:tc>
        <w:sdt>
          <w:sdtPr>
            <w:rPr>
              <w:szCs w:val="18"/>
            </w:rPr>
            <w:id w:val="-337302597"/>
            <w:placeholder>
              <w:docPart w:val="A36BBD13582B4FFAA713B0FF0E8D8FDF"/>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0CF32F1D" w14:textId="28EB1F38" w:rsidR="00705EBC" w:rsidRPr="00BD1F68" w:rsidRDefault="00705EBC" w:rsidP="00705EBC">
                <w:pPr>
                  <w:pStyle w:val="Lijstalinea"/>
                  <w:spacing w:after="160"/>
                  <w:ind w:left="102"/>
                  <w:contextualSpacing w:val="0"/>
                  <w:rPr>
                    <w:szCs w:val="18"/>
                  </w:rPr>
                </w:pPr>
                <w:r w:rsidRPr="00BD1F68">
                  <w:rPr>
                    <w:rStyle w:val="Tekstvantijdelijkeaanduiding"/>
                    <w:iCs/>
                    <w:color w:val="000000" w:themeColor="text1"/>
                    <w:szCs w:val="18"/>
                  </w:rPr>
                  <w:t>Klik of tik om tekst in te voeren.</w:t>
                </w:r>
              </w:p>
            </w:tc>
          </w:sdtContent>
        </w:sdt>
      </w:tr>
      <w:tr w:rsidR="00705EBC" w14:paraId="3424ED93" w14:textId="77777777" w:rsidTr="007E7705">
        <w:trPr>
          <w:trHeight w:val="284"/>
        </w:trPr>
        <w:tc>
          <w:tcPr>
            <w:tcW w:w="457" w:type="dxa"/>
            <w:tcBorders>
              <w:top w:val="nil"/>
              <w:bottom w:val="nil"/>
            </w:tcBorders>
            <w:vAlign w:val="center"/>
          </w:tcPr>
          <w:p w14:paraId="3DCC0636" w14:textId="77777777" w:rsidR="00705EBC" w:rsidRPr="00716A08" w:rsidRDefault="00705EBC" w:rsidP="00705EBC">
            <w:pPr>
              <w:spacing w:line="240" w:lineRule="auto"/>
              <w:jc w:val="right"/>
              <w:rPr>
                <w:rFonts w:ascii="Segoe UI Symbol" w:hAnsi="Segoe UI Symbol" w:cs="Segoe UI Symbol"/>
                <w:b/>
                <w:bCs/>
                <w:sz w:val="24"/>
              </w:rPr>
            </w:pPr>
          </w:p>
        </w:tc>
        <w:tc>
          <w:tcPr>
            <w:tcW w:w="2511" w:type="dxa"/>
            <w:tcBorders>
              <w:top w:val="single" w:sz="4" w:space="0" w:color="BFBFBF" w:themeColor="background1" w:themeShade="BF"/>
              <w:right w:val="single" w:sz="4" w:space="0" w:color="BFBFBF" w:themeColor="background1" w:themeShade="BF"/>
            </w:tcBorders>
          </w:tcPr>
          <w:p w14:paraId="571713EB" w14:textId="63EBF603" w:rsidR="00705EBC" w:rsidRDefault="00705EBC" w:rsidP="00705EBC">
            <w:pPr>
              <w:pStyle w:val="Lijstalinea"/>
              <w:spacing w:after="160"/>
              <w:ind w:left="102"/>
              <w:contextualSpacing w:val="0"/>
              <w:rPr>
                <w:rFonts w:cs="Arial"/>
                <w:szCs w:val="18"/>
              </w:rPr>
            </w:pPr>
            <w:r>
              <w:rPr>
                <w:rFonts w:cs="Arial"/>
                <w:szCs w:val="18"/>
              </w:rPr>
              <w:t xml:space="preserve">Land </w:t>
            </w:r>
          </w:p>
        </w:tc>
        <w:sdt>
          <w:sdtPr>
            <w:rPr>
              <w:szCs w:val="18"/>
            </w:rPr>
            <w:id w:val="-361060780"/>
            <w:placeholder>
              <w:docPart w:val="5C2EB7A4539E41439F8868122997F2D5"/>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2B63F118" w14:textId="6E49C587" w:rsidR="00705EBC" w:rsidRPr="00BD1F68" w:rsidRDefault="00705EBC" w:rsidP="00705EBC">
                <w:pPr>
                  <w:pStyle w:val="Lijstalinea"/>
                  <w:spacing w:after="160"/>
                  <w:ind w:left="102"/>
                  <w:contextualSpacing w:val="0"/>
                  <w:rPr>
                    <w:szCs w:val="18"/>
                  </w:rPr>
                </w:pPr>
                <w:r w:rsidRPr="00BD1F68">
                  <w:rPr>
                    <w:rStyle w:val="Tekstvantijdelijkeaanduiding"/>
                    <w:iCs/>
                    <w:color w:val="000000" w:themeColor="text1"/>
                    <w:szCs w:val="18"/>
                  </w:rPr>
                  <w:t>Klik of tik om tekst in te voeren.</w:t>
                </w:r>
              </w:p>
            </w:tc>
          </w:sdtContent>
        </w:sdt>
      </w:tr>
      <w:tr w:rsidR="00705EBC" w14:paraId="7F346EEA" w14:textId="77777777" w:rsidTr="007E7705">
        <w:trPr>
          <w:trHeight w:val="284"/>
        </w:trPr>
        <w:tc>
          <w:tcPr>
            <w:tcW w:w="457" w:type="dxa"/>
            <w:tcBorders>
              <w:top w:val="nil"/>
              <w:bottom w:val="nil"/>
            </w:tcBorders>
            <w:vAlign w:val="center"/>
          </w:tcPr>
          <w:p w14:paraId="7D9AE5C3" w14:textId="77777777" w:rsidR="00705EBC" w:rsidRPr="00716A08" w:rsidRDefault="00705EBC" w:rsidP="00705EBC">
            <w:pPr>
              <w:spacing w:line="240" w:lineRule="auto"/>
              <w:jc w:val="right"/>
              <w:rPr>
                <w:rFonts w:ascii="Segoe UI Symbol" w:hAnsi="Segoe UI Symbol" w:cs="Segoe UI Symbol"/>
                <w:b/>
                <w:bCs/>
                <w:sz w:val="24"/>
              </w:rPr>
            </w:pPr>
          </w:p>
        </w:tc>
        <w:tc>
          <w:tcPr>
            <w:tcW w:w="2511" w:type="dxa"/>
            <w:tcBorders>
              <w:top w:val="single" w:sz="4" w:space="0" w:color="BFBFBF" w:themeColor="background1" w:themeShade="BF"/>
              <w:right w:val="single" w:sz="4" w:space="0" w:color="BFBFBF" w:themeColor="background1" w:themeShade="BF"/>
            </w:tcBorders>
          </w:tcPr>
          <w:p w14:paraId="3A6D7761" w14:textId="15A2AD89" w:rsidR="00705EBC" w:rsidRDefault="00705EBC" w:rsidP="00705EBC">
            <w:pPr>
              <w:pStyle w:val="Lijstalinea"/>
              <w:spacing w:after="160"/>
              <w:ind w:left="102"/>
              <w:contextualSpacing w:val="0"/>
              <w:rPr>
                <w:rFonts w:cs="Arial"/>
                <w:szCs w:val="18"/>
              </w:rPr>
            </w:pPr>
            <w:r>
              <w:rPr>
                <w:rFonts w:cs="Arial"/>
                <w:szCs w:val="18"/>
              </w:rPr>
              <w:t>Registratienummer</w:t>
            </w:r>
          </w:p>
        </w:tc>
        <w:sdt>
          <w:sdtPr>
            <w:rPr>
              <w:szCs w:val="18"/>
            </w:rPr>
            <w:id w:val="-477996776"/>
            <w:placeholder>
              <w:docPart w:val="5B4DB3E29A614189BECF5458406302EE"/>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1489A2BA" w14:textId="6B8F1FB7" w:rsidR="00705EBC" w:rsidRPr="00BD1F68" w:rsidRDefault="00705EBC" w:rsidP="00705EBC">
                <w:pPr>
                  <w:pStyle w:val="Lijstalinea"/>
                  <w:spacing w:after="160"/>
                  <w:ind w:left="102"/>
                  <w:contextualSpacing w:val="0"/>
                  <w:rPr>
                    <w:szCs w:val="18"/>
                  </w:rPr>
                </w:pPr>
                <w:r w:rsidRPr="00BD1F68">
                  <w:rPr>
                    <w:rStyle w:val="Tekstvantijdelijkeaanduiding"/>
                    <w:iCs/>
                    <w:color w:val="000000" w:themeColor="text1"/>
                    <w:szCs w:val="18"/>
                  </w:rPr>
                  <w:t>Klik of tik om tekst in te voeren.</w:t>
                </w:r>
              </w:p>
            </w:tc>
          </w:sdtContent>
        </w:sdt>
      </w:tr>
      <w:tr w:rsidR="00705EBC" w14:paraId="6D7C9B9C" w14:textId="77777777" w:rsidTr="007E7705">
        <w:trPr>
          <w:trHeight w:val="284"/>
        </w:trPr>
        <w:tc>
          <w:tcPr>
            <w:tcW w:w="457" w:type="dxa"/>
            <w:tcBorders>
              <w:top w:val="nil"/>
              <w:bottom w:val="nil"/>
            </w:tcBorders>
            <w:vAlign w:val="center"/>
          </w:tcPr>
          <w:p w14:paraId="199013CD" w14:textId="77777777" w:rsidR="00705EBC" w:rsidRPr="00716A08" w:rsidRDefault="00705EBC" w:rsidP="00705EBC">
            <w:pPr>
              <w:spacing w:line="240" w:lineRule="auto"/>
              <w:jc w:val="right"/>
              <w:rPr>
                <w:rFonts w:ascii="Segoe UI Symbol" w:hAnsi="Segoe UI Symbol" w:cs="Segoe UI Symbol"/>
                <w:b/>
                <w:bCs/>
                <w:sz w:val="24"/>
              </w:rPr>
            </w:pPr>
          </w:p>
        </w:tc>
        <w:tc>
          <w:tcPr>
            <w:tcW w:w="2511" w:type="dxa"/>
            <w:tcBorders>
              <w:top w:val="single" w:sz="4" w:space="0" w:color="BFBFBF" w:themeColor="background1" w:themeShade="BF"/>
              <w:right w:val="single" w:sz="4" w:space="0" w:color="BFBFBF" w:themeColor="background1" w:themeShade="BF"/>
            </w:tcBorders>
          </w:tcPr>
          <w:p w14:paraId="47545EA3" w14:textId="7BD998F8" w:rsidR="00705EBC" w:rsidRDefault="00705EBC" w:rsidP="00705EBC">
            <w:pPr>
              <w:pStyle w:val="Lijstalinea"/>
              <w:spacing w:after="160"/>
              <w:ind w:left="102"/>
              <w:contextualSpacing w:val="0"/>
              <w:rPr>
                <w:rFonts w:cs="Arial"/>
                <w:szCs w:val="18"/>
              </w:rPr>
            </w:pPr>
            <w:r>
              <w:rPr>
                <w:rFonts w:cs="Arial"/>
                <w:szCs w:val="18"/>
              </w:rPr>
              <w:t xml:space="preserve">Land </w:t>
            </w:r>
          </w:p>
        </w:tc>
        <w:sdt>
          <w:sdtPr>
            <w:rPr>
              <w:szCs w:val="18"/>
            </w:rPr>
            <w:id w:val="1037706824"/>
            <w:placeholder>
              <w:docPart w:val="E02056DB20F147A084DD97761A29D95F"/>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0ABF71C7" w14:textId="3D298C9D" w:rsidR="00705EBC" w:rsidRPr="00BD1F68" w:rsidRDefault="00705EBC" w:rsidP="00705EBC">
                <w:pPr>
                  <w:pStyle w:val="Lijstalinea"/>
                  <w:spacing w:after="160"/>
                  <w:ind w:left="102"/>
                  <w:contextualSpacing w:val="0"/>
                  <w:rPr>
                    <w:szCs w:val="18"/>
                  </w:rPr>
                </w:pPr>
                <w:r w:rsidRPr="00BD1F68">
                  <w:rPr>
                    <w:rStyle w:val="Tekstvantijdelijkeaanduiding"/>
                    <w:iCs/>
                    <w:color w:val="000000" w:themeColor="text1"/>
                    <w:szCs w:val="18"/>
                  </w:rPr>
                  <w:t>Klik of tik om tekst in te voeren.</w:t>
                </w:r>
              </w:p>
            </w:tc>
          </w:sdtContent>
        </w:sdt>
      </w:tr>
      <w:tr w:rsidR="000B2D3B" w14:paraId="27096298" w14:textId="77777777" w:rsidTr="007E7705">
        <w:trPr>
          <w:trHeight w:val="284"/>
        </w:trPr>
        <w:tc>
          <w:tcPr>
            <w:tcW w:w="457" w:type="dxa"/>
            <w:tcBorders>
              <w:top w:val="nil"/>
              <w:bottom w:val="nil"/>
            </w:tcBorders>
            <w:vAlign w:val="center"/>
          </w:tcPr>
          <w:p w14:paraId="5B85BF8C" w14:textId="77777777" w:rsidR="000B2D3B" w:rsidRPr="00716A08" w:rsidRDefault="000B2D3B" w:rsidP="00533833">
            <w:pPr>
              <w:spacing w:line="240" w:lineRule="auto"/>
              <w:jc w:val="right"/>
              <w:rPr>
                <w:rFonts w:ascii="Segoe UI Symbol" w:hAnsi="Segoe UI Symbol" w:cs="Segoe UI Symbol"/>
                <w:b/>
                <w:bCs/>
                <w:sz w:val="24"/>
              </w:rPr>
            </w:pPr>
          </w:p>
        </w:tc>
        <w:tc>
          <w:tcPr>
            <w:tcW w:w="2511" w:type="dxa"/>
            <w:tcBorders>
              <w:top w:val="single" w:sz="4" w:space="0" w:color="BFBFBF" w:themeColor="background1" w:themeShade="BF"/>
              <w:right w:val="single" w:sz="4" w:space="0" w:color="BFBFBF" w:themeColor="background1" w:themeShade="BF"/>
            </w:tcBorders>
          </w:tcPr>
          <w:p w14:paraId="35123F1E" w14:textId="114E8EE9" w:rsidR="000B2D3B" w:rsidRDefault="000B2D3B" w:rsidP="00533833">
            <w:pPr>
              <w:pStyle w:val="Lijstalinea"/>
              <w:spacing w:after="160"/>
              <w:ind w:left="102"/>
              <w:contextualSpacing w:val="0"/>
              <w:rPr>
                <w:rFonts w:cs="Arial"/>
                <w:szCs w:val="18"/>
              </w:rPr>
            </w:pPr>
            <w:r>
              <w:rPr>
                <w:rFonts w:cs="Arial"/>
                <w:szCs w:val="18"/>
              </w:rPr>
              <w:t>Registratienummer</w:t>
            </w:r>
          </w:p>
        </w:tc>
        <w:sdt>
          <w:sdtPr>
            <w:rPr>
              <w:szCs w:val="18"/>
            </w:rPr>
            <w:id w:val="-1592541702"/>
            <w:placeholder>
              <w:docPart w:val="9027664DDD89453AB782B8A87F188E3F"/>
            </w:placeholder>
            <w:showingPlcHdr/>
          </w:sdtPr>
          <w:sdtEndPr/>
          <w:sdtContent>
            <w:tc>
              <w:tcPr>
                <w:tcW w:w="609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180C32E6" w14:textId="77777777" w:rsidR="000B2D3B" w:rsidRPr="00BD1F68" w:rsidRDefault="000B2D3B" w:rsidP="00533833">
                <w:pPr>
                  <w:pStyle w:val="Lijstalinea"/>
                  <w:spacing w:after="160"/>
                  <w:ind w:left="102"/>
                  <w:contextualSpacing w:val="0"/>
                  <w:rPr>
                    <w:rFonts w:cs="Arial"/>
                    <w:szCs w:val="18"/>
                  </w:rPr>
                </w:pPr>
                <w:r w:rsidRPr="00BD1F68">
                  <w:rPr>
                    <w:rStyle w:val="Tekstvantijdelijkeaanduiding"/>
                    <w:iCs/>
                    <w:color w:val="000000" w:themeColor="text1"/>
                    <w:szCs w:val="18"/>
                  </w:rPr>
                  <w:t>Klik of tik om tekst in te voeren.</w:t>
                </w:r>
              </w:p>
            </w:tc>
          </w:sdtContent>
        </w:sdt>
      </w:tr>
      <w:tr w:rsidR="000B2D3B" w14:paraId="54E13817" w14:textId="77777777" w:rsidTr="007E7705">
        <w:trPr>
          <w:trHeight w:val="284"/>
        </w:trPr>
        <w:tc>
          <w:tcPr>
            <w:tcW w:w="457" w:type="dxa"/>
            <w:tcBorders>
              <w:top w:val="nil"/>
            </w:tcBorders>
            <w:vAlign w:val="center"/>
          </w:tcPr>
          <w:p w14:paraId="2E182E2C" w14:textId="77777777" w:rsidR="000B2D3B" w:rsidRPr="00716A08" w:rsidRDefault="000B2D3B" w:rsidP="00533833">
            <w:pPr>
              <w:spacing w:line="240" w:lineRule="auto"/>
              <w:jc w:val="right"/>
              <w:rPr>
                <w:rFonts w:ascii="Segoe UI Symbol" w:hAnsi="Segoe UI Symbol" w:cs="Segoe UI Symbol"/>
                <w:b/>
                <w:bCs/>
                <w:sz w:val="24"/>
              </w:rPr>
            </w:pPr>
          </w:p>
        </w:tc>
        <w:tc>
          <w:tcPr>
            <w:tcW w:w="2520" w:type="dxa"/>
            <w:gridSpan w:val="2"/>
            <w:tcBorders>
              <w:top w:val="single" w:sz="4" w:space="0" w:color="BFBFBF" w:themeColor="background1" w:themeShade="BF"/>
              <w:right w:val="single" w:sz="4" w:space="0" w:color="BFBFBF" w:themeColor="background1" w:themeShade="BF"/>
            </w:tcBorders>
          </w:tcPr>
          <w:p w14:paraId="70B0165D" w14:textId="77777777" w:rsidR="000B2D3B" w:rsidRPr="00BD1F68" w:rsidRDefault="000B2D3B" w:rsidP="00533833">
            <w:pPr>
              <w:pStyle w:val="Lijstalinea"/>
              <w:spacing w:after="160"/>
              <w:ind w:left="102"/>
              <w:contextualSpacing w:val="0"/>
              <w:rPr>
                <w:rFonts w:cs="Arial"/>
                <w:szCs w:val="18"/>
              </w:rPr>
            </w:pPr>
            <w:r w:rsidRPr="00BD1F68">
              <w:rPr>
                <w:rFonts w:cs="Arial"/>
                <w:szCs w:val="18"/>
              </w:rPr>
              <w:t xml:space="preserve">Land </w:t>
            </w:r>
          </w:p>
        </w:tc>
        <w:sdt>
          <w:sdtPr>
            <w:rPr>
              <w:szCs w:val="18"/>
            </w:rPr>
            <w:id w:val="-1782489625"/>
            <w:placeholder>
              <w:docPart w:val="7E0157F3608F4C838F1A087F76B580C4"/>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2E56D975" w14:textId="77777777" w:rsidR="000B2D3B" w:rsidRPr="00BD1F68" w:rsidRDefault="000B2D3B" w:rsidP="00533833">
                <w:pPr>
                  <w:pStyle w:val="Lijstalinea"/>
                  <w:spacing w:after="160"/>
                  <w:ind w:left="102"/>
                  <w:contextualSpacing w:val="0"/>
                  <w:rPr>
                    <w:rFonts w:cs="Arial"/>
                    <w:szCs w:val="18"/>
                  </w:rPr>
                </w:pPr>
                <w:r w:rsidRPr="00BD1F68">
                  <w:rPr>
                    <w:rStyle w:val="Tekstvantijdelijkeaanduiding"/>
                    <w:iCs/>
                    <w:color w:val="000000" w:themeColor="text1"/>
                    <w:szCs w:val="18"/>
                  </w:rPr>
                  <w:t>Klik of tik om tekst in te voeren.</w:t>
                </w:r>
              </w:p>
            </w:tc>
          </w:sdtContent>
        </w:sdt>
      </w:tr>
      <w:tr w:rsidR="000B2D3B" w14:paraId="50533259" w14:textId="77777777" w:rsidTr="003442D7">
        <w:trPr>
          <w:trHeight w:hRule="exact" w:val="312"/>
        </w:trPr>
        <w:tc>
          <w:tcPr>
            <w:tcW w:w="457" w:type="dxa"/>
            <w:vAlign w:val="center"/>
          </w:tcPr>
          <w:p w14:paraId="5F31BB59" w14:textId="77777777" w:rsidR="000B2D3B" w:rsidRPr="00716A08" w:rsidRDefault="005806A3" w:rsidP="00533833">
            <w:pPr>
              <w:spacing w:line="240" w:lineRule="auto"/>
              <w:jc w:val="right"/>
              <w:rPr>
                <w:b/>
                <w:bCs/>
                <w:color w:val="007BC7"/>
                <w:sz w:val="24"/>
              </w:rPr>
            </w:pPr>
            <w:sdt>
              <w:sdtPr>
                <w:rPr>
                  <w:rFonts w:ascii="Segoe UI Symbol" w:hAnsi="Segoe UI Symbol" w:cs="Segoe UI Symbol"/>
                  <w:b/>
                  <w:bCs/>
                  <w:sz w:val="24"/>
                </w:rPr>
                <w:id w:val="-1155134602"/>
                <w14:checkbox>
                  <w14:checked w14:val="0"/>
                  <w14:checkedState w14:val="2612" w14:font="MS Gothic"/>
                  <w14:uncheckedState w14:val="2610" w14:font="MS Gothic"/>
                </w14:checkbox>
              </w:sdtPr>
              <w:sdtEndPr/>
              <w:sdtContent>
                <w:r w:rsidR="000B2D3B" w:rsidRPr="00716A08">
                  <w:rPr>
                    <w:rFonts w:ascii="MS Gothic" w:eastAsia="MS Gothic" w:hAnsi="MS Gothic" w:cs="Segoe UI Symbol" w:hint="eastAsia"/>
                    <w:b/>
                    <w:bCs/>
                    <w:sz w:val="24"/>
                  </w:rPr>
                  <w:t>☐</w:t>
                </w:r>
              </w:sdtContent>
            </w:sdt>
          </w:p>
        </w:tc>
        <w:tc>
          <w:tcPr>
            <w:tcW w:w="8610" w:type="dxa"/>
            <w:gridSpan w:val="3"/>
            <w:vAlign w:val="center"/>
          </w:tcPr>
          <w:p w14:paraId="11ED1BE1" w14:textId="77777777" w:rsidR="000B2D3B" w:rsidRPr="00AE1BAF" w:rsidRDefault="000B2D3B" w:rsidP="00533833">
            <w:pPr>
              <w:pStyle w:val="Lijstalinea"/>
              <w:spacing w:after="160"/>
              <w:ind w:left="102"/>
              <w:contextualSpacing w:val="0"/>
              <w:rPr>
                <w:rFonts w:cs="Arial"/>
                <w:szCs w:val="18"/>
              </w:rPr>
            </w:pPr>
            <w:r>
              <w:rPr>
                <w:rFonts w:cs="Arial"/>
                <w:szCs w:val="18"/>
              </w:rPr>
              <w:t xml:space="preserve">Nee </w:t>
            </w:r>
          </w:p>
        </w:tc>
      </w:tr>
    </w:tbl>
    <w:p w14:paraId="22BF4F3C" w14:textId="77777777" w:rsidR="000B2D3B" w:rsidRDefault="000B2D3B" w:rsidP="000B2D3B">
      <w:pPr>
        <w:rPr>
          <w:color w:val="000000" w:themeColor="text1"/>
          <w:sz w:val="20"/>
          <w:szCs w:val="20"/>
        </w:rPr>
      </w:pPr>
    </w:p>
    <w:p w14:paraId="74A6339D" w14:textId="77777777" w:rsidR="00E45881" w:rsidRDefault="00E45881" w:rsidP="005B6639">
      <w:pPr>
        <w:rPr>
          <w:color w:val="000000" w:themeColor="text1"/>
          <w:sz w:val="20"/>
          <w:szCs w:val="20"/>
        </w:rPr>
      </w:pPr>
    </w:p>
    <w:p w14:paraId="1400FA9A" w14:textId="1649352B" w:rsidR="00B5335E" w:rsidRDefault="00565C43" w:rsidP="00B43872">
      <w:pPr>
        <w:pStyle w:val="Kop3"/>
      </w:pPr>
      <w:r>
        <w:t>Gebruiksdoel</w:t>
      </w:r>
    </w:p>
    <w:p w14:paraId="3CFEF33F" w14:textId="1BC6995F" w:rsidR="00B5335E" w:rsidRDefault="00B5335E" w:rsidP="005B6639">
      <w:pPr>
        <w:rPr>
          <w:color w:val="000000" w:themeColor="text1"/>
          <w:sz w:val="20"/>
          <w:szCs w:val="20"/>
        </w:rPr>
      </w:pPr>
    </w:p>
    <w:p w14:paraId="3051327E" w14:textId="10C69CFC" w:rsidR="00705EBC" w:rsidRDefault="00705EBC" w:rsidP="00705EBC">
      <w:pPr>
        <w:spacing w:line="240" w:lineRule="exact"/>
        <w:rPr>
          <w:szCs w:val="16"/>
        </w:rPr>
      </w:pPr>
      <w:r>
        <w:rPr>
          <w:b/>
          <w:bCs/>
          <w:szCs w:val="18"/>
        </w:rPr>
        <w:t>B.1</w:t>
      </w:r>
      <w:r w:rsidRPr="00F8156C">
        <w:rPr>
          <w:b/>
          <w:bCs/>
          <w:szCs w:val="18"/>
        </w:rPr>
        <w:t xml:space="preserve"> </w:t>
      </w:r>
      <w:r w:rsidRPr="00573ADD">
        <w:rPr>
          <w:szCs w:val="16"/>
        </w:rPr>
        <w:t>Wat is het doel van uw aanvraag?</w:t>
      </w:r>
    </w:p>
    <w:p w14:paraId="2E811859"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20"/>
        <w:gridCol w:w="6090"/>
      </w:tblGrid>
      <w:tr w:rsidR="00705EBC" w14:paraId="474CCB06" w14:textId="77777777" w:rsidTr="003442D7">
        <w:trPr>
          <w:trHeight w:hRule="exact" w:val="312"/>
        </w:trPr>
        <w:tc>
          <w:tcPr>
            <w:tcW w:w="457" w:type="dxa"/>
            <w:vAlign w:val="center"/>
          </w:tcPr>
          <w:p w14:paraId="360ACDB6" w14:textId="77777777" w:rsidR="00705EBC" w:rsidRPr="00716A08" w:rsidRDefault="005806A3" w:rsidP="00533833">
            <w:pPr>
              <w:spacing w:line="240" w:lineRule="auto"/>
              <w:jc w:val="right"/>
              <w:rPr>
                <w:b/>
                <w:bCs/>
                <w:color w:val="007BC7"/>
                <w:sz w:val="24"/>
              </w:rPr>
            </w:pPr>
            <w:sdt>
              <w:sdtPr>
                <w:rPr>
                  <w:rFonts w:ascii="Segoe UI Symbol" w:hAnsi="Segoe UI Symbol" w:cs="Segoe UI Symbol"/>
                  <w:b/>
                  <w:bCs/>
                  <w:sz w:val="24"/>
                </w:rPr>
                <w:id w:val="2100284856"/>
                <w14:checkbox>
                  <w14:checked w14:val="0"/>
                  <w14:checkedState w14:val="2612" w14:font="MS Gothic"/>
                  <w14:uncheckedState w14:val="2610" w14:font="MS Gothic"/>
                </w14:checkbox>
              </w:sdtPr>
              <w:sdtEndPr/>
              <w:sdtContent>
                <w:r w:rsidR="00705EBC">
                  <w:rPr>
                    <w:rFonts w:ascii="MS Gothic" w:eastAsia="MS Gothic" w:hAnsi="MS Gothic" w:cs="Segoe UI Symbol" w:hint="eastAsia"/>
                    <w:b/>
                    <w:bCs/>
                    <w:sz w:val="24"/>
                  </w:rPr>
                  <w:t>☐</w:t>
                </w:r>
              </w:sdtContent>
            </w:sdt>
          </w:p>
        </w:tc>
        <w:tc>
          <w:tcPr>
            <w:tcW w:w="8610" w:type="dxa"/>
            <w:gridSpan w:val="2"/>
            <w:vAlign w:val="center"/>
          </w:tcPr>
          <w:p w14:paraId="578292F6" w14:textId="721E63E4" w:rsidR="00705EBC" w:rsidRPr="00E45881" w:rsidRDefault="00705EBC" w:rsidP="00533833">
            <w:pPr>
              <w:pStyle w:val="Lijstalinea"/>
              <w:spacing w:after="160"/>
              <w:ind w:left="102"/>
              <w:contextualSpacing w:val="0"/>
              <w:rPr>
                <w:szCs w:val="18"/>
              </w:rPr>
            </w:pPr>
            <w:r>
              <w:rPr>
                <w:szCs w:val="18"/>
              </w:rPr>
              <w:t>Onderzoek</w:t>
            </w:r>
          </w:p>
        </w:tc>
      </w:tr>
      <w:tr w:rsidR="00705EBC" w14:paraId="1499C093" w14:textId="77777777" w:rsidTr="003442D7">
        <w:trPr>
          <w:trHeight w:hRule="exact" w:val="312"/>
        </w:trPr>
        <w:tc>
          <w:tcPr>
            <w:tcW w:w="457" w:type="dxa"/>
            <w:vAlign w:val="center"/>
          </w:tcPr>
          <w:p w14:paraId="64FF71B4" w14:textId="77777777" w:rsidR="00705EBC" w:rsidRPr="00716A08" w:rsidRDefault="005806A3" w:rsidP="00533833">
            <w:pPr>
              <w:spacing w:line="240" w:lineRule="auto"/>
              <w:jc w:val="right"/>
              <w:rPr>
                <w:b/>
                <w:bCs/>
                <w:color w:val="007BC7"/>
                <w:sz w:val="24"/>
              </w:rPr>
            </w:pPr>
            <w:sdt>
              <w:sdtPr>
                <w:rPr>
                  <w:rFonts w:ascii="Segoe UI Symbol" w:hAnsi="Segoe UI Symbol" w:cs="Segoe UI Symbol"/>
                  <w:b/>
                  <w:bCs/>
                  <w:sz w:val="24"/>
                </w:rPr>
                <w:id w:val="-1687898022"/>
                <w14:checkbox>
                  <w14:checked w14:val="0"/>
                  <w14:checkedState w14:val="2612" w14:font="MS Gothic"/>
                  <w14:uncheckedState w14:val="2610" w14:font="MS Gothic"/>
                </w14:checkbox>
              </w:sdtPr>
              <w:sdtEndPr/>
              <w:sdtContent>
                <w:r w:rsidR="00705EBC"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36B9E52D" w14:textId="1D5E4B5C" w:rsidR="00705EBC" w:rsidRPr="00AE1BAF" w:rsidRDefault="00705EBC" w:rsidP="00533833">
            <w:pPr>
              <w:pStyle w:val="Lijstalinea"/>
              <w:spacing w:after="160"/>
              <w:ind w:left="102"/>
              <w:contextualSpacing w:val="0"/>
              <w:rPr>
                <w:rFonts w:cs="Arial"/>
                <w:szCs w:val="18"/>
              </w:rPr>
            </w:pPr>
            <w:r>
              <w:rPr>
                <w:szCs w:val="18"/>
              </w:rPr>
              <w:t>Commerciële uitzetting</w:t>
            </w:r>
          </w:p>
        </w:tc>
      </w:tr>
      <w:tr w:rsidR="00705EBC" w14:paraId="1C5A7433" w14:textId="77777777" w:rsidTr="007E7705">
        <w:trPr>
          <w:trHeight w:val="312"/>
        </w:trPr>
        <w:tc>
          <w:tcPr>
            <w:tcW w:w="457" w:type="dxa"/>
          </w:tcPr>
          <w:p w14:paraId="68156EFB" w14:textId="77777777" w:rsidR="00705EBC" w:rsidRPr="00716A08" w:rsidRDefault="005806A3" w:rsidP="00533833">
            <w:pPr>
              <w:spacing w:line="240" w:lineRule="auto"/>
              <w:jc w:val="right"/>
              <w:rPr>
                <w:b/>
                <w:bCs/>
                <w:color w:val="007BC7"/>
                <w:sz w:val="24"/>
              </w:rPr>
            </w:pPr>
            <w:sdt>
              <w:sdtPr>
                <w:rPr>
                  <w:rFonts w:ascii="Segoe UI Symbol" w:hAnsi="Segoe UI Symbol" w:cs="Segoe UI Symbol"/>
                  <w:b/>
                  <w:bCs/>
                  <w:sz w:val="24"/>
                </w:rPr>
                <w:id w:val="1673143456"/>
                <w14:checkbox>
                  <w14:checked w14:val="0"/>
                  <w14:checkedState w14:val="2612" w14:font="MS Gothic"/>
                  <w14:uncheckedState w14:val="2610" w14:font="MS Gothic"/>
                </w14:checkbox>
              </w:sdtPr>
              <w:sdtEndPr/>
              <w:sdtContent>
                <w:r w:rsidR="00705EBC" w:rsidRPr="00716A08">
                  <w:rPr>
                    <w:rFonts w:ascii="MS Gothic" w:eastAsia="MS Gothic" w:hAnsi="MS Gothic" w:cs="Segoe UI Symbol" w:hint="eastAsia"/>
                    <w:b/>
                    <w:bCs/>
                    <w:sz w:val="24"/>
                  </w:rPr>
                  <w:t>☐</w:t>
                </w:r>
              </w:sdtContent>
            </w:sdt>
          </w:p>
        </w:tc>
        <w:tc>
          <w:tcPr>
            <w:tcW w:w="2520" w:type="dxa"/>
            <w:tcBorders>
              <w:top w:val="single" w:sz="4" w:space="0" w:color="BFBFBF" w:themeColor="background1" w:themeShade="BF"/>
              <w:right w:val="single" w:sz="4" w:space="0" w:color="BFBFBF" w:themeColor="background1" w:themeShade="BF"/>
            </w:tcBorders>
          </w:tcPr>
          <w:p w14:paraId="7D1122C9" w14:textId="5747A995" w:rsidR="00705EBC" w:rsidRPr="00AE1BAF" w:rsidRDefault="00705EBC" w:rsidP="00533833">
            <w:pPr>
              <w:pStyle w:val="Lijstalinea"/>
              <w:spacing w:after="160"/>
              <w:ind w:left="102"/>
              <w:contextualSpacing w:val="0"/>
              <w:rPr>
                <w:rFonts w:cs="Arial"/>
                <w:szCs w:val="18"/>
              </w:rPr>
            </w:pPr>
            <w:r>
              <w:rPr>
                <w:szCs w:val="18"/>
              </w:rPr>
              <w:t>Anders</w:t>
            </w:r>
            <w:r w:rsidR="003F23C5">
              <w:rPr>
                <w:szCs w:val="18"/>
              </w:rPr>
              <w:t>, n</w:t>
            </w:r>
            <w:r>
              <w:rPr>
                <w:szCs w:val="18"/>
              </w:rPr>
              <w:t xml:space="preserve">amelijk &gt; </w:t>
            </w:r>
          </w:p>
        </w:tc>
        <w:sdt>
          <w:sdtPr>
            <w:rPr>
              <w:szCs w:val="18"/>
            </w:rPr>
            <w:id w:val="277229394"/>
            <w:placeholder>
              <w:docPart w:val="8F0A8282A2E54E51A280D7B1E53EFCEC"/>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tcPr>
              <w:p w14:paraId="194F902B" w14:textId="34C77F74" w:rsidR="00705EBC" w:rsidRPr="00AE1BAF" w:rsidRDefault="001F09C4" w:rsidP="00533833">
                <w:pPr>
                  <w:pStyle w:val="Lijstalinea"/>
                  <w:spacing w:after="160"/>
                  <w:ind w:left="102"/>
                  <w:contextualSpacing w:val="0"/>
                  <w:rPr>
                    <w:rFonts w:cs="Arial"/>
                    <w:szCs w:val="18"/>
                  </w:rPr>
                </w:pPr>
                <w:r w:rsidRPr="00424F21">
                  <w:rPr>
                    <w:rStyle w:val="Tekstvantijdelijkeaanduiding"/>
                    <w:iCs/>
                    <w:color w:val="000000" w:themeColor="text1"/>
                    <w:sz w:val="20"/>
                    <w:szCs w:val="20"/>
                  </w:rPr>
                  <w:t>Klik of tik om tekst in te voeren.</w:t>
                </w:r>
              </w:p>
            </w:tc>
          </w:sdtContent>
        </w:sdt>
      </w:tr>
    </w:tbl>
    <w:p w14:paraId="0CD2BDDF" w14:textId="65D3C78D" w:rsidR="00565C43" w:rsidRDefault="00565C43" w:rsidP="005B6639">
      <w:pPr>
        <w:rPr>
          <w:color w:val="000000" w:themeColor="text1"/>
          <w:sz w:val="20"/>
          <w:szCs w:val="20"/>
        </w:rPr>
      </w:pPr>
    </w:p>
    <w:p w14:paraId="1DC049C6" w14:textId="298FD148" w:rsidR="001F09C4" w:rsidRDefault="001F09C4" w:rsidP="001F09C4">
      <w:pPr>
        <w:spacing w:line="240" w:lineRule="exact"/>
        <w:rPr>
          <w:szCs w:val="16"/>
        </w:rPr>
      </w:pPr>
      <w:r>
        <w:rPr>
          <w:b/>
          <w:bCs/>
          <w:szCs w:val="18"/>
        </w:rPr>
        <w:t>B.2</w:t>
      </w:r>
      <w:r w:rsidRPr="00F8156C">
        <w:rPr>
          <w:b/>
          <w:bCs/>
          <w:szCs w:val="18"/>
        </w:rPr>
        <w:t xml:space="preserve"> </w:t>
      </w:r>
      <w:r w:rsidRPr="00573ADD">
        <w:rPr>
          <w:szCs w:val="16"/>
        </w:rPr>
        <w:t>Onder welk type biologisch bestrijdingsprogramma valt deze aanvraag?</w:t>
      </w:r>
    </w:p>
    <w:p w14:paraId="0D5C892B"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1F09C4" w14:paraId="251CE133" w14:textId="77777777" w:rsidTr="00533833">
        <w:trPr>
          <w:trHeight w:hRule="exact" w:val="312"/>
        </w:trPr>
        <w:tc>
          <w:tcPr>
            <w:tcW w:w="457" w:type="dxa"/>
            <w:vAlign w:val="center"/>
          </w:tcPr>
          <w:p w14:paraId="74DB0226" w14:textId="77777777" w:rsidR="001F09C4" w:rsidRPr="00716A08" w:rsidRDefault="005806A3" w:rsidP="00533833">
            <w:pPr>
              <w:spacing w:line="240" w:lineRule="auto"/>
              <w:jc w:val="right"/>
              <w:rPr>
                <w:b/>
                <w:bCs/>
                <w:color w:val="007BC7"/>
                <w:sz w:val="24"/>
              </w:rPr>
            </w:pPr>
            <w:sdt>
              <w:sdtPr>
                <w:rPr>
                  <w:rFonts w:ascii="Segoe UI Symbol" w:hAnsi="Segoe UI Symbol" w:cs="Segoe UI Symbol"/>
                  <w:b/>
                  <w:bCs/>
                  <w:sz w:val="24"/>
                </w:rPr>
                <w:id w:val="-759064687"/>
                <w14:checkbox>
                  <w14:checked w14:val="0"/>
                  <w14:checkedState w14:val="2612" w14:font="MS Gothic"/>
                  <w14:uncheckedState w14:val="2610" w14:font="MS Gothic"/>
                </w14:checkbox>
              </w:sdtPr>
              <w:sdtEndPr/>
              <w:sdtContent>
                <w:r w:rsidR="001F09C4">
                  <w:rPr>
                    <w:rFonts w:ascii="MS Gothic" w:eastAsia="MS Gothic" w:hAnsi="MS Gothic" w:cs="Segoe UI Symbol" w:hint="eastAsia"/>
                    <w:b/>
                    <w:bCs/>
                    <w:sz w:val="24"/>
                  </w:rPr>
                  <w:t>☐</w:t>
                </w:r>
              </w:sdtContent>
            </w:sdt>
          </w:p>
        </w:tc>
        <w:tc>
          <w:tcPr>
            <w:tcW w:w="8610" w:type="dxa"/>
            <w:vAlign w:val="center"/>
          </w:tcPr>
          <w:p w14:paraId="10EE681D" w14:textId="6E231487" w:rsidR="001F09C4" w:rsidRPr="00E45881" w:rsidRDefault="001F09C4" w:rsidP="00533833">
            <w:pPr>
              <w:pStyle w:val="Lijstalinea"/>
              <w:spacing w:after="160"/>
              <w:ind w:left="102"/>
              <w:contextualSpacing w:val="0"/>
              <w:rPr>
                <w:szCs w:val="18"/>
              </w:rPr>
            </w:pPr>
            <w:r>
              <w:rPr>
                <w:szCs w:val="16"/>
              </w:rPr>
              <w:t>Klassieke biologische bestrijding</w:t>
            </w:r>
          </w:p>
        </w:tc>
      </w:tr>
      <w:tr w:rsidR="001F09C4" w14:paraId="3C4FDB59" w14:textId="77777777" w:rsidTr="001F09C4">
        <w:trPr>
          <w:trHeight w:hRule="exact" w:val="312"/>
        </w:trPr>
        <w:tc>
          <w:tcPr>
            <w:tcW w:w="457" w:type="dxa"/>
            <w:vAlign w:val="center"/>
          </w:tcPr>
          <w:p w14:paraId="5FF83200" w14:textId="77777777" w:rsidR="001F09C4" w:rsidRPr="00716A08" w:rsidRDefault="005806A3" w:rsidP="00533833">
            <w:pPr>
              <w:spacing w:line="240" w:lineRule="auto"/>
              <w:jc w:val="right"/>
              <w:rPr>
                <w:b/>
                <w:bCs/>
                <w:color w:val="007BC7"/>
                <w:sz w:val="24"/>
              </w:rPr>
            </w:pPr>
            <w:sdt>
              <w:sdtPr>
                <w:rPr>
                  <w:rFonts w:ascii="Segoe UI Symbol" w:hAnsi="Segoe UI Symbol" w:cs="Segoe UI Symbol"/>
                  <w:b/>
                  <w:bCs/>
                  <w:sz w:val="24"/>
                </w:rPr>
                <w:id w:val="-261606216"/>
                <w14:checkbox>
                  <w14:checked w14:val="0"/>
                  <w14:checkedState w14:val="2612" w14:font="MS Gothic"/>
                  <w14:uncheckedState w14:val="2610" w14:font="MS Gothic"/>
                </w14:checkbox>
              </w:sdtPr>
              <w:sdtEndPr/>
              <w:sdtContent>
                <w:r w:rsidR="001F09C4" w:rsidRPr="00716A08">
                  <w:rPr>
                    <w:rFonts w:ascii="MS Gothic" w:eastAsia="MS Gothic" w:hAnsi="MS Gothic" w:cs="Segoe UI Symbol" w:hint="eastAsia"/>
                    <w:b/>
                    <w:bCs/>
                    <w:sz w:val="24"/>
                  </w:rPr>
                  <w:t>☐</w:t>
                </w:r>
              </w:sdtContent>
            </w:sdt>
          </w:p>
        </w:tc>
        <w:tc>
          <w:tcPr>
            <w:tcW w:w="8610" w:type="dxa"/>
            <w:vAlign w:val="center"/>
          </w:tcPr>
          <w:p w14:paraId="4FA306FC" w14:textId="03E33AFF" w:rsidR="001F09C4" w:rsidRPr="00AE1BAF" w:rsidRDefault="001F09C4" w:rsidP="00533833">
            <w:pPr>
              <w:pStyle w:val="Lijstalinea"/>
              <w:spacing w:after="160"/>
              <w:ind w:left="102"/>
              <w:contextualSpacing w:val="0"/>
              <w:rPr>
                <w:rFonts w:cs="Arial"/>
                <w:szCs w:val="18"/>
              </w:rPr>
            </w:pPr>
            <w:r>
              <w:rPr>
                <w:szCs w:val="16"/>
              </w:rPr>
              <w:t>Augmentatieve biologische bestrijding</w:t>
            </w:r>
          </w:p>
        </w:tc>
      </w:tr>
      <w:tr w:rsidR="001F09C4" w14:paraId="25C49198" w14:textId="77777777" w:rsidTr="00533833">
        <w:trPr>
          <w:trHeight w:hRule="exact" w:val="312"/>
        </w:trPr>
        <w:tc>
          <w:tcPr>
            <w:tcW w:w="457" w:type="dxa"/>
            <w:vAlign w:val="center"/>
          </w:tcPr>
          <w:p w14:paraId="14354212" w14:textId="77777777" w:rsidR="001F09C4" w:rsidRPr="00716A08" w:rsidRDefault="005806A3" w:rsidP="00533833">
            <w:pPr>
              <w:spacing w:line="240" w:lineRule="auto"/>
              <w:jc w:val="right"/>
              <w:rPr>
                <w:b/>
                <w:bCs/>
                <w:color w:val="007BC7"/>
                <w:sz w:val="24"/>
              </w:rPr>
            </w:pPr>
            <w:sdt>
              <w:sdtPr>
                <w:rPr>
                  <w:rFonts w:ascii="Segoe UI Symbol" w:hAnsi="Segoe UI Symbol" w:cs="Segoe UI Symbol"/>
                  <w:b/>
                  <w:bCs/>
                  <w:sz w:val="24"/>
                </w:rPr>
                <w:id w:val="1125888659"/>
                <w14:checkbox>
                  <w14:checked w14:val="0"/>
                  <w14:checkedState w14:val="2612" w14:font="MS Gothic"/>
                  <w14:uncheckedState w14:val="2610" w14:font="MS Gothic"/>
                </w14:checkbox>
              </w:sdtPr>
              <w:sdtEndPr/>
              <w:sdtContent>
                <w:r w:rsidR="001F09C4" w:rsidRPr="00716A08">
                  <w:rPr>
                    <w:rFonts w:ascii="MS Gothic" w:eastAsia="MS Gothic" w:hAnsi="MS Gothic" w:cs="Segoe UI Symbol" w:hint="eastAsia"/>
                    <w:b/>
                    <w:bCs/>
                    <w:sz w:val="24"/>
                  </w:rPr>
                  <w:t>☐</w:t>
                </w:r>
              </w:sdtContent>
            </w:sdt>
          </w:p>
        </w:tc>
        <w:tc>
          <w:tcPr>
            <w:tcW w:w="8610" w:type="dxa"/>
            <w:vAlign w:val="center"/>
          </w:tcPr>
          <w:p w14:paraId="5A345C44" w14:textId="6ECE3D83" w:rsidR="001F09C4" w:rsidRPr="00AE1BAF" w:rsidRDefault="001F09C4" w:rsidP="00533833">
            <w:pPr>
              <w:pStyle w:val="Lijstalinea"/>
              <w:spacing w:after="160"/>
              <w:ind w:left="102"/>
              <w:contextualSpacing w:val="0"/>
              <w:rPr>
                <w:rFonts w:cs="Arial"/>
                <w:szCs w:val="18"/>
              </w:rPr>
            </w:pPr>
            <w:r>
              <w:rPr>
                <w:szCs w:val="16"/>
              </w:rPr>
              <w:t>Biologische onkruidbestrijding</w:t>
            </w:r>
          </w:p>
        </w:tc>
      </w:tr>
    </w:tbl>
    <w:p w14:paraId="089B63F7" w14:textId="4C56A8E3" w:rsidR="001F09C4" w:rsidRDefault="001F09C4" w:rsidP="005B6639">
      <w:pPr>
        <w:rPr>
          <w:color w:val="000000" w:themeColor="text1"/>
          <w:sz w:val="20"/>
          <w:szCs w:val="20"/>
        </w:rPr>
      </w:pPr>
    </w:p>
    <w:p w14:paraId="3E12AB7D" w14:textId="77777777" w:rsidR="00884D11" w:rsidRPr="00573ADD" w:rsidRDefault="001F09C4" w:rsidP="001F09C4">
      <w:pPr>
        <w:spacing w:line="240" w:lineRule="exact"/>
        <w:rPr>
          <w:szCs w:val="16"/>
        </w:rPr>
      </w:pPr>
      <w:r>
        <w:rPr>
          <w:b/>
          <w:bCs/>
          <w:szCs w:val="18"/>
        </w:rPr>
        <w:t>B.3</w:t>
      </w:r>
      <w:r w:rsidRPr="00F8156C">
        <w:rPr>
          <w:b/>
          <w:bCs/>
          <w:szCs w:val="18"/>
        </w:rPr>
        <w:t xml:space="preserve"> </w:t>
      </w:r>
      <w:r w:rsidR="00884D11" w:rsidRPr="00573ADD">
        <w:rPr>
          <w:szCs w:val="16"/>
        </w:rPr>
        <w:t xml:space="preserve">Gaat uw aanvraag over directe uitzetting voor veldproeven of commerciële </w:t>
      </w:r>
    </w:p>
    <w:p w14:paraId="62B71B72" w14:textId="3206F5D3" w:rsidR="001F09C4" w:rsidRDefault="00884D11" w:rsidP="001F09C4">
      <w:pPr>
        <w:spacing w:line="240" w:lineRule="exact"/>
        <w:rPr>
          <w:szCs w:val="16"/>
        </w:rPr>
      </w:pPr>
      <w:r w:rsidRPr="00573ADD">
        <w:rPr>
          <w:szCs w:val="16"/>
        </w:rPr>
        <w:tab/>
      </w:r>
      <w:r w:rsidR="00E90B11" w:rsidRPr="00573ADD">
        <w:rPr>
          <w:szCs w:val="16"/>
        </w:rPr>
        <w:t xml:space="preserve">   </w:t>
      </w:r>
      <w:r w:rsidRPr="00573ADD">
        <w:rPr>
          <w:szCs w:val="16"/>
        </w:rPr>
        <w:t>doeleinden?</w:t>
      </w:r>
    </w:p>
    <w:p w14:paraId="50116E84"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1F09C4" w14:paraId="125F80F8" w14:textId="77777777" w:rsidTr="00533833">
        <w:trPr>
          <w:trHeight w:hRule="exact" w:val="312"/>
        </w:trPr>
        <w:tc>
          <w:tcPr>
            <w:tcW w:w="457" w:type="dxa"/>
            <w:vAlign w:val="center"/>
          </w:tcPr>
          <w:p w14:paraId="25A4CEAA" w14:textId="77777777" w:rsidR="001F09C4" w:rsidRPr="00716A08" w:rsidRDefault="005806A3" w:rsidP="00533833">
            <w:pPr>
              <w:spacing w:line="240" w:lineRule="auto"/>
              <w:jc w:val="right"/>
              <w:rPr>
                <w:b/>
                <w:bCs/>
                <w:color w:val="007BC7"/>
                <w:sz w:val="24"/>
              </w:rPr>
            </w:pPr>
            <w:sdt>
              <w:sdtPr>
                <w:rPr>
                  <w:rFonts w:ascii="Segoe UI Symbol" w:hAnsi="Segoe UI Symbol" w:cs="Segoe UI Symbol"/>
                  <w:b/>
                  <w:bCs/>
                  <w:sz w:val="24"/>
                </w:rPr>
                <w:id w:val="-2030716151"/>
                <w14:checkbox>
                  <w14:checked w14:val="0"/>
                  <w14:checkedState w14:val="2612" w14:font="MS Gothic"/>
                  <w14:uncheckedState w14:val="2610" w14:font="MS Gothic"/>
                </w14:checkbox>
              </w:sdtPr>
              <w:sdtEndPr/>
              <w:sdtContent>
                <w:r w:rsidR="001F09C4">
                  <w:rPr>
                    <w:rFonts w:ascii="MS Gothic" w:eastAsia="MS Gothic" w:hAnsi="MS Gothic" w:cs="Segoe UI Symbol" w:hint="eastAsia"/>
                    <w:b/>
                    <w:bCs/>
                    <w:sz w:val="24"/>
                  </w:rPr>
                  <w:t>☐</w:t>
                </w:r>
              </w:sdtContent>
            </w:sdt>
          </w:p>
        </w:tc>
        <w:tc>
          <w:tcPr>
            <w:tcW w:w="8610" w:type="dxa"/>
            <w:vAlign w:val="center"/>
          </w:tcPr>
          <w:p w14:paraId="3E9918F7" w14:textId="0DC4D528" w:rsidR="001F09C4" w:rsidRPr="00E45881" w:rsidRDefault="001F09C4" w:rsidP="00533833">
            <w:pPr>
              <w:pStyle w:val="Lijstalinea"/>
              <w:spacing w:after="160"/>
              <w:ind w:left="102"/>
              <w:contextualSpacing w:val="0"/>
              <w:rPr>
                <w:szCs w:val="18"/>
              </w:rPr>
            </w:pPr>
            <w:r>
              <w:rPr>
                <w:szCs w:val="16"/>
              </w:rPr>
              <w:t>Ja &gt; Ga verder met vraag B.3.1</w:t>
            </w:r>
            <w:r w:rsidR="00E90B11">
              <w:rPr>
                <w:szCs w:val="16"/>
              </w:rPr>
              <w:t>.</w:t>
            </w:r>
          </w:p>
        </w:tc>
      </w:tr>
      <w:tr w:rsidR="001F09C4" w14:paraId="73410FD7" w14:textId="77777777" w:rsidTr="00533833">
        <w:trPr>
          <w:trHeight w:hRule="exact" w:val="312"/>
        </w:trPr>
        <w:tc>
          <w:tcPr>
            <w:tcW w:w="457" w:type="dxa"/>
            <w:vAlign w:val="center"/>
          </w:tcPr>
          <w:p w14:paraId="74E35746" w14:textId="77777777" w:rsidR="001F09C4" w:rsidRPr="00716A08" w:rsidRDefault="005806A3" w:rsidP="00533833">
            <w:pPr>
              <w:spacing w:line="240" w:lineRule="auto"/>
              <w:jc w:val="right"/>
              <w:rPr>
                <w:b/>
                <w:bCs/>
                <w:color w:val="007BC7"/>
                <w:sz w:val="24"/>
              </w:rPr>
            </w:pPr>
            <w:sdt>
              <w:sdtPr>
                <w:rPr>
                  <w:rFonts w:ascii="Segoe UI Symbol" w:hAnsi="Segoe UI Symbol" w:cs="Segoe UI Symbol"/>
                  <w:b/>
                  <w:bCs/>
                  <w:sz w:val="24"/>
                </w:rPr>
                <w:id w:val="-1351251345"/>
                <w14:checkbox>
                  <w14:checked w14:val="0"/>
                  <w14:checkedState w14:val="2612" w14:font="MS Gothic"/>
                  <w14:uncheckedState w14:val="2610" w14:font="MS Gothic"/>
                </w14:checkbox>
              </w:sdtPr>
              <w:sdtEndPr/>
              <w:sdtContent>
                <w:r w:rsidR="001F09C4" w:rsidRPr="00716A08">
                  <w:rPr>
                    <w:rFonts w:ascii="MS Gothic" w:eastAsia="MS Gothic" w:hAnsi="MS Gothic" w:cs="Segoe UI Symbol" w:hint="eastAsia"/>
                    <w:b/>
                    <w:bCs/>
                    <w:sz w:val="24"/>
                  </w:rPr>
                  <w:t>☐</w:t>
                </w:r>
              </w:sdtContent>
            </w:sdt>
          </w:p>
        </w:tc>
        <w:tc>
          <w:tcPr>
            <w:tcW w:w="8610" w:type="dxa"/>
            <w:vAlign w:val="center"/>
          </w:tcPr>
          <w:p w14:paraId="50980693" w14:textId="56521D25" w:rsidR="001F09C4" w:rsidRPr="00AE1BAF" w:rsidRDefault="001F09C4" w:rsidP="00533833">
            <w:pPr>
              <w:pStyle w:val="Lijstalinea"/>
              <w:spacing w:after="160"/>
              <w:ind w:left="102"/>
              <w:contextualSpacing w:val="0"/>
              <w:rPr>
                <w:rFonts w:cs="Arial"/>
                <w:szCs w:val="18"/>
              </w:rPr>
            </w:pPr>
            <w:r>
              <w:rPr>
                <w:szCs w:val="16"/>
              </w:rPr>
              <w:t>Nee &gt; Ga verder met vraag B.4.</w:t>
            </w:r>
          </w:p>
        </w:tc>
      </w:tr>
    </w:tbl>
    <w:p w14:paraId="4DE7410C" w14:textId="77777777" w:rsidR="001F09C4" w:rsidRDefault="001F09C4" w:rsidP="001F09C4">
      <w:pPr>
        <w:rPr>
          <w:color w:val="000000" w:themeColor="text1"/>
          <w:sz w:val="20"/>
          <w:szCs w:val="20"/>
        </w:rPr>
      </w:pPr>
    </w:p>
    <w:p w14:paraId="68D773B5" w14:textId="47C98B64" w:rsidR="00884D11" w:rsidRDefault="00884D11" w:rsidP="00884D11">
      <w:pPr>
        <w:spacing w:line="240" w:lineRule="exact"/>
        <w:rPr>
          <w:szCs w:val="16"/>
        </w:rPr>
      </w:pPr>
      <w:r>
        <w:rPr>
          <w:b/>
          <w:bCs/>
          <w:szCs w:val="18"/>
        </w:rPr>
        <w:t>B.3.1</w:t>
      </w:r>
      <w:r w:rsidRPr="00F8156C">
        <w:rPr>
          <w:b/>
          <w:bCs/>
          <w:szCs w:val="18"/>
        </w:rPr>
        <w:t xml:space="preserve"> </w:t>
      </w:r>
      <w:r w:rsidRPr="007D789A">
        <w:rPr>
          <w:szCs w:val="16"/>
        </w:rPr>
        <w:t>Gaat het hierbij om permanente vestiging?</w:t>
      </w:r>
    </w:p>
    <w:p w14:paraId="19F55DC9"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884D11" w14:paraId="6D2C63C4" w14:textId="77777777" w:rsidTr="00533833">
        <w:trPr>
          <w:trHeight w:hRule="exact" w:val="312"/>
        </w:trPr>
        <w:tc>
          <w:tcPr>
            <w:tcW w:w="457" w:type="dxa"/>
            <w:vAlign w:val="center"/>
          </w:tcPr>
          <w:p w14:paraId="2C7EC504" w14:textId="77777777" w:rsidR="00884D11" w:rsidRPr="00716A08" w:rsidRDefault="005806A3" w:rsidP="00533833">
            <w:pPr>
              <w:spacing w:line="240" w:lineRule="auto"/>
              <w:jc w:val="right"/>
              <w:rPr>
                <w:b/>
                <w:bCs/>
                <w:color w:val="007BC7"/>
                <w:sz w:val="24"/>
              </w:rPr>
            </w:pPr>
            <w:sdt>
              <w:sdtPr>
                <w:rPr>
                  <w:rFonts w:ascii="Segoe UI Symbol" w:hAnsi="Segoe UI Symbol" w:cs="Segoe UI Symbol"/>
                  <w:b/>
                  <w:bCs/>
                  <w:sz w:val="24"/>
                </w:rPr>
                <w:id w:val="414217890"/>
                <w14:checkbox>
                  <w14:checked w14:val="0"/>
                  <w14:checkedState w14:val="2612" w14:font="MS Gothic"/>
                  <w14:uncheckedState w14:val="2610" w14:font="MS Gothic"/>
                </w14:checkbox>
              </w:sdtPr>
              <w:sdtEndPr/>
              <w:sdtContent>
                <w:r w:rsidR="00884D11">
                  <w:rPr>
                    <w:rFonts w:ascii="MS Gothic" w:eastAsia="MS Gothic" w:hAnsi="MS Gothic" w:cs="Segoe UI Symbol" w:hint="eastAsia"/>
                    <w:b/>
                    <w:bCs/>
                    <w:sz w:val="24"/>
                  </w:rPr>
                  <w:t>☐</w:t>
                </w:r>
              </w:sdtContent>
            </w:sdt>
          </w:p>
        </w:tc>
        <w:tc>
          <w:tcPr>
            <w:tcW w:w="8610" w:type="dxa"/>
            <w:vAlign w:val="center"/>
          </w:tcPr>
          <w:p w14:paraId="1658F143" w14:textId="17D044BC" w:rsidR="00884D11" w:rsidRPr="00E45881" w:rsidRDefault="00884D11" w:rsidP="00533833">
            <w:pPr>
              <w:pStyle w:val="Lijstalinea"/>
              <w:spacing w:after="160"/>
              <w:ind w:left="102"/>
              <w:contextualSpacing w:val="0"/>
              <w:rPr>
                <w:szCs w:val="18"/>
              </w:rPr>
            </w:pPr>
            <w:r>
              <w:rPr>
                <w:szCs w:val="16"/>
              </w:rPr>
              <w:t xml:space="preserve">Ja </w:t>
            </w:r>
          </w:p>
        </w:tc>
      </w:tr>
      <w:tr w:rsidR="00884D11" w14:paraId="53082D13" w14:textId="77777777" w:rsidTr="00533833">
        <w:trPr>
          <w:trHeight w:hRule="exact" w:val="312"/>
        </w:trPr>
        <w:tc>
          <w:tcPr>
            <w:tcW w:w="457" w:type="dxa"/>
            <w:vAlign w:val="center"/>
          </w:tcPr>
          <w:p w14:paraId="5AFC3A88" w14:textId="77777777" w:rsidR="00884D11" w:rsidRPr="00716A08" w:rsidRDefault="005806A3" w:rsidP="00533833">
            <w:pPr>
              <w:spacing w:line="240" w:lineRule="auto"/>
              <w:jc w:val="right"/>
              <w:rPr>
                <w:b/>
                <w:bCs/>
                <w:color w:val="007BC7"/>
                <w:sz w:val="24"/>
              </w:rPr>
            </w:pPr>
            <w:sdt>
              <w:sdtPr>
                <w:rPr>
                  <w:rFonts w:ascii="Segoe UI Symbol" w:hAnsi="Segoe UI Symbol" w:cs="Segoe UI Symbol"/>
                  <w:b/>
                  <w:bCs/>
                  <w:sz w:val="24"/>
                </w:rPr>
                <w:id w:val="1908417035"/>
                <w14:checkbox>
                  <w14:checked w14:val="0"/>
                  <w14:checkedState w14:val="2612" w14:font="MS Gothic"/>
                  <w14:uncheckedState w14:val="2610" w14:font="MS Gothic"/>
                </w14:checkbox>
              </w:sdtPr>
              <w:sdtEndPr/>
              <w:sdtContent>
                <w:r w:rsidR="00884D11" w:rsidRPr="00716A08">
                  <w:rPr>
                    <w:rFonts w:ascii="MS Gothic" w:eastAsia="MS Gothic" w:hAnsi="MS Gothic" w:cs="Segoe UI Symbol" w:hint="eastAsia"/>
                    <w:b/>
                    <w:bCs/>
                    <w:sz w:val="24"/>
                  </w:rPr>
                  <w:t>☐</w:t>
                </w:r>
              </w:sdtContent>
            </w:sdt>
          </w:p>
        </w:tc>
        <w:tc>
          <w:tcPr>
            <w:tcW w:w="8610" w:type="dxa"/>
            <w:vAlign w:val="center"/>
          </w:tcPr>
          <w:p w14:paraId="195E55A4" w14:textId="2BE98D7B" w:rsidR="00884D11" w:rsidRPr="00AE1BAF" w:rsidRDefault="00884D11" w:rsidP="00533833">
            <w:pPr>
              <w:pStyle w:val="Lijstalinea"/>
              <w:spacing w:after="160"/>
              <w:ind w:left="102"/>
              <w:contextualSpacing w:val="0"/>
              <w:rPr>
                <w:rFonts w:cs="Arial"/>
                <w:szCs w:val="18"/>
              </w:rPr>
            </w:pPr>
            <w:r>
              <w:rPr>
                <w:szCs w:val="16"/>
              </w:rPr>
              <w:t xml:space="preserve">Nee </w:t>
            </w:r>
          </w:p>
        </w:tc>
      </w:tr>
    </w:tbl>
    <w:p w14:paraId="3399E21C" w14:textId="77777777" w:rsidR="001F09C4" w:rsidRDefault="001F09C4" w:rsidP="005B6639">
      <w:pPr>
        <w:rPr>
          <w:color w:val="000000" w:themeColor="text1"/>
          <w:sz w:val="20"/>
          <w:szCs w:val="20"/>
        </w:rPr>
      </w:pPr>
    </w:p>
    <w:p w14:paraId="2DCE6790" w14:textId="751BB56B" w:rsidR="00884D11" w:rsidRDefault="00884D11" w:rsidP="00884D11">
      <w:pPr>
        <w:spacing w:line="240" w:lineRule="exact"/>
      </w:pPr>
      <w:r w:rsidRPr="007D789A">
        <w:rPr>
          <w:b/>
          <w:bCs/>
          <w:szCs w:val="18"/>
        </w:rPr>
        <w:t xml:space="preserve">B.4 </w:t>
      </w:r>
      <w:r w:rsidRPr="00116705">
        <w:t>Waar wordt het organisme uitgezet?</w:t>
      </w:r>
    </w:p>
    <w:p w14:paraId="430BBC10"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20"/>
        <w:gridCol w:w="6090"/>
      </w:tblGrid>
      <w:tr w:rsidR="00884D11" w14:paraId="4152F125" w14:textId="77777777" w:rsidTr="003442D7">
        <w:trPr>
          <w:trHeight w:hRule="exact" w:val="312"/>
        </w:trPr>
        <w:tc>
          <w:tcPr>
            <w:tcW w:w="457" w:type="dxa"/>
            <w:vAlign w:val="center"/>
          </w:tcPr>
          <w:p w14:paraId="6267CA50" w14:textId="77777777" w:rsidR="00884D11" w:rsidRPr="00716A08" w:rsidRDefault="005806A3" w:rsidP="00533833">
            <w:pPr>
              <w:spacing w:line="240" w:lineRule="auto"/>
              <w:jc w:val="right"/>
              <w:rPr>
                <w:b/>
                <w:bCs/>
                <w:color w:val="007BC7"/>
                <w:sz w:val="24"/>
              </w:rPr>
            </w:pPr>
            <w:sdt>
              <w:sdtPr>
                <w:rPr>
                  <w:rFonts w:ascii="Segoe UI Symbol" w:hAnsi="Segoe UI Symbol" w:cs="Segoe UI Symbol"/>
                  <w:b/>
                  <w:bCs/>
                  <w:sz w:val="24"/>
                </w:rPr>
                <w:id w:val="-563869176"/>
                <w14:checkbox>
                  <w14:checked w14:val="0"/>
                  <w14:checkedState w14:val="2612" w14:font="MS Gothic"/>
                  <w14:uncheckedState w14:val="2610" w14:font="MS Gothic"/>
                </w14:checkbox>
              </w:sdtPr>
              <w:sdtEndPr/>
              <w:sdtContent>
                <w:r w:rsidR="00884D11">
                  <w:rPr>
                    <w:rFonts w:ascii="MS Gothic" w:eastAsia="MS Gothic" w:hAnsi="MS Gothic" w:cs="Segoe UI Symbol" w:hint="eastAsia"/>
                    <w:b/>
                    <w:bCs/>
                    <w:sz w:val="24"/>
                  </w:rPr>
                  <w:t>☐</w:t>
                </w:r>
              </w:sdtContent>
            </w:sdt>
          </w:p>
        </w:tc>
        <w:tc>
          <w:tcPr>
            <w:tcW w:w="8610" w:type="dxa"/>
            <w:gridSpan w:val="2"/>
            <w:vAlign w:val="center"/>
          </w:tcPr>
          <w:p w14:paraId="42C95872" w14:textId="6F1F25B9" w:rsidR="00884D11" w:rsidRPr="00E45881" w:rsidRDefault="007D789A" w:rsidP="00533833">
            <w:pPr>
              <w:pStyle w:val="Lijstalinea"/>
              <w:spacing w:after="160"/>
              <w:ind w:left="102"/>
              <w:contextualSpacing w:val="0"/>
              <w:rPr>
                <w:szCs w:val="18"/>
              </w:rPr>
            </w:pPr>
            <w:r>
              <w:rPr>
                <w:szCs w:val="18"/>
              </w:rPr>
              <w:t>Gesloten kas</w:t>
            </w:r>
          </w:p>
        </w:tc>
      </w:tr>
      <w:tr w:rsidR="00884D11" w14:paraId="3B62E2A3" w14:textId="77777777" w:rsidTr="003442D7">
        <w:trPr>
          <w:trHeight w:hRule="exact" w:val="312"/>
        </w:trPr>
        <w:tc>
          <w:tcPr>
            <w:tcW w:w="457" w:type="dxa"/>
            <w:vAlign w:val="center"/>
          </w:tcPr>
          <w:p w14:paraId="25F9E937" w14:textId="77777777" w:rsidR="00884D11" w:rsidRPr="00716A08" w:rsidRDefault="005806A3" w:rsidP="00533833">
            <w:pPr>
              <w:spacing w:line="240" w:lineRule="auto"/>
              <w:jc w:val="right"/>
              <w:rPr>
                <w:b/>
                <w:bCs/>
                <w:color w:val="007BC7"/>
                <w:sz w:val="24"/>
              </w:rPr>
            </w:pPr>
            <w:sdt>
              <w:sdtPr>
                <w:rPr>
                  <w:rFonts w:ascii="Segoe UI Symbol" w:hAnsi="Segoe UI Symbol" w:cs="Segoe UI Symbol"/>
                  <w:b/>
                  <w:bCs/>
                  <w:sz w:val="24"/>
                </w:rPr>
                <w:id w:val="796568119"/>
                <w14:checkbox>
                  <w14:checked w14:val="0"/>
                  <w14:checkedState w14:val="2612" w14:font="MS Gothic"/>
                  <w14:uncheckedState w14:val="2610" w14:font="MS Gothic"/>
                </w14:checkbox>
              </w:sdtPr>
              <w:sdtEndPr/>
              <w:sdtContent>
                <w:r w:rsidR="00884D11"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7F74B579" w14:textId="32B4490E" w:rsidR="00884D11" w:rsidRPr="00AE1BAF" w:rsidRDefault="007D789A" w:rsidP="00533833">
            <w:pPr>
              <w:pStyle w:val="Lijstalinea"/>
              <w:spacing w:after="160"/>
              <w:ind w:left="102"/>
              <w:contextualSpacing w:val="0"/>
              <w:rPr>
                <w:rFonts w:cs="Arial"/>
                <w:szCs w:val="18"/>
              </w:rPr>
            </w:pPr>
            <w:r>
              <w:rPr>
                <w:szCs w:val="18"/>
              </w:rPr>
              <w:t>Semi-gesloten kas</w:t>
            </w:r>
          </w:p>
        </w:tc>
      </w:tr>
      <w:tr w:rsidR="007D789A" w14:paraId="44E743ED" w14:textId="77777777" w:rsidTr="003442D7">
        <w:trPr>
          <w:trHeight w:hRule="exact" w:val="312"/>
        </w:trPr>
        <w:tc>
          <w:tcPr>
            <w:tcW w:w="457" w:type="dxa"/>
            <w:vAlign w:val="center"/>
          </w:tcPr>
          <w:p w14:paraId="1F4D6A5F" w14:textId="1369C89D" w:rsidR="007D789A" w:rsidRPr="00716A08" w:rsidRDefault="005806A3" w:rsidP="007D789A">
            <w:pPr>
              <w:spacing w:line="240" w:lineRule="auto"/>
              <w:jc w:val="right"/>
              <w:rPr>
                <w:rFonts w:ascii="Segoe UI Symbol" w:hAnsi="Segoe UI Symbol" w:cs="Segoe UI Symbol"/>
                <w:b/>
                <w:bCs/>
                <w:sz w:val="24"/>
              </w:rPr>
            </w:pPr>
            <w:sdt>
              <w:sdtPr>
                <w:rPr>
                  <w:rFonts w:ascii="Segoe UI Symbol" w:hAnsi="Segoe UI Symbol" w:cs="Segoe UI Symbol"/>
                  <w:b/>
                  <w:bCs/>
                  <w:sz w:val="24"/>
                </w:rPr>
                <w:id w:val="-1199321676"/>
                <w14:checkbox>
                  <w14:checked w14:val="0"/>
                  <w14:checkedState w14:val="2612" w14:font="MS Gothic"/>
                  <w14:uncheckedState w14:val="2610" w14:font="MS Gothic"/>
                </w14:checkbox>
              </w:sdtPr>
              <w:sdtEndPr/>
              <w:sdtContent>
                <w:r w:rsidR="007D789A"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77F674AF" w14:textId="00BE1D3C" w:rsidR="007D789A" w:rsidRDefault="007D789A" w:rsidP="007D789A">
            <w:pPr>
              <w:pStyle w:val="Lijstalinea"/>
              <w:spacing w:after="160"/>
              <w:ind w:left="102"/>
              <w:contextualSpacing w:val="0"/>
              <w:rPr>
                <w:szCs w:val="18"/>
              </w:rPr>
            </w:pPr>
            <w:r>
              <w:rPr>
                <w:szCs w:val="18"/>
              </w:rPr>
              <w:t>Open veld</w:t>
            </w:r>
          </w:p>
        </w:tc>
      </w:tr>
      <w:tr w:rsidR="007D789A" w14:paraId="79AF4676" w14:textId="77777777" w:rsidTr="003442D7">
        <w:trPr>
          <w:trHeight w:hRule="exact" w:val="312"/>
        </w:trPr>
        <w:tc>
          <w:tcPr>
            <w:tcW w:w="457" w:type="dxa"/>
            <w:vAlign w:val="center"/>
          </w:tcPr>
          <w:p w14:paraId="7725B9BB" w14:textId="6D7CD3EB" w:rsidR="007D789A" w:rsidRPr="00716A08" w:rsidRDefault="005806A3" w:rsidP="007D789A">
            <w:pPr>
              <w:spacing w:line="240" w:lineRule="auto"/>
              <w:jc w:val="right"/>
              <w:rPr>
                <w:rFonts w:ascii="Segoe UI Symbol" w:hAnsi="Segoe UI Symbol" w:cs="Segoe UI Symbol"/>
                <w:b/>
                <w:bCs/>
                <w:sz w:val="24"/>
              </w:rPr>
            </w:pPr>
            <w:sdt>
              <w:sdtPr>
                <w:rPr>
                  <w:rFonts w:ascii="Segoe UI Symbol" w:hAnsi="Segoe UI Symbol" w:cs="Segoe UI Symbol"/>
                  <w:b/>
                  <w:bCs/>
                  <w:sz w:val="24"/>
                </w:rPr>
                <w:id w:val="1377355867"/>
                <w14:checkbox>
                  <w14:checked w14:val="0"/>
                  <w14:checkedState w14:val="2612" w14:font="MS Gothic"/>
                  <w14:uncheckedState w14:val="2610" w14:font="MS Gothic"/>
                </w14:checkbox>
              </w:sdtPr>
              <w:sdtEndPr/>
              <w:sdtContent>
                <w:r w:rsidR="007D789A"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7D532494" w14:textId="332B8244" w:rsidR="007D789A" w:rsidRDefault="007D789A" w:rsidP="007D789A">
            <w:pPr>
              <w:pStyle w:val="Lijstalinea"/>
              <w:spacing w:after="160"/>
              <w:ind w:left="102"/>
              <w:contextualSpacing w:val="0"/>
              <w:rPr>
                <w:szCs w:val="18"/>
              </w:rPr>
            </w:pPr>
            <w:r>
              <w:rPr>
                <w:szCs w:val="18"/>
              </w:rPr>
              <w:t>Natuurlijk milieu</w:t>
            </w:r>
          </w:p>
        </w:tc>
      </w:tr>
      <w:tr w:rsidR="007D789A" w14:paraId="08AF5E97" w14:textId="77777777" w:rsidTr="007E7705">
        <w:trPr>
          <w:trHeight w:val="312"/>
        </w:trPr>
        <w:tc>
          <w:tcPr>
            <w:tcW w:w="457" w:type="dxa"/>
          </w:tcPr>
          <w:p w14:paraId="5B9D4E78" w14:textId="77777777" w:rsidR="007D789A" w:rsidRPr="00716A08" w:rsidRDefault="005806A3" w:rsidP="007D789A">
            <w:pPr>
              <w:spacing w:line="240" w:lineRule="auto"/>
              <w:jc w:val="right"/>
              <w:rPr>
                <w:b/>
                <w:bCs/>
                <w:color w:val="007BC7"/>
                <w:sz w:val="24"/>
              </w:rPr>
            </w:pPr>
            <w:sdt>
              <w:sdtPr>
                <w:rPr>
                  <w:rFonts w:ascii="Segoe UI Symbol" w:hAnsi="Segoe UI Symbol" w:cs="Segoe UI Symbol"/>
                  <w:b/>
                  <w:bCs/>
                  <w:sz w:val="24"/>
                </w:rPr>
                <w:id w:val="1691178251"/>
                <w14:checkbox>
                  <w14:checked w14:val="0"/>
                  <w14:checkedState w14:val="2612" w14:font="MS Gothic"/>
                  <w14:uncheckedState w14:val="2610" w14:font="MS Gothic"/>
                </w14:checkbox>
              </w:sdtPr>
              <w:sdtEndPr/>
              <w:sdtContent>
                <w:r w:rsidR="007D789A" w:rsidRPr="00716A08">
                  <w:rPr>
                    <w:rFonts w:ascii="MS Gothic" w:eastAsia="MS Gothic" w:hAnsi="MS Gothic" w:cs="Segoe UI Symbol" w:hint="eastAsia"/>
                    <w:b/>
                    <w:bCs/>
                    <w:sz w:val="24"/>
                  </w:rPr>
                  <w:t>☐</w:t>
                </w:r>
              </w:sdtContent>
            </w:sdt>
          </w:p>
        </w:tc>
        <w:tc>
          <w:tcPr>
            <w:tcW w:w="2520" w:type="dxa"/>
            <w:tcBorders>
              <w:top w:val="single" w:sz="4" w:space="0" w:color="BFBFBF" w:themeColor="background1" w:themeShade="BF"/>
              <w:right w:val="single" w:sz="4" w:space="0" w:color="BFBFBF" w:themeColor="background1" w:themeShade="BF"/>
            </w:tcBorders>
          </w:tcPr>
          <w:p w14:paraId="3CD847D5" w14:textId="4E665ACF" w:rsidR="007D789A" w:rsidRPr="00AE1BAF" w:rsidRDefault="007D789A" w:rsidP="007D789A">
            <w:pPr>
              <w:pStyle w:val="Lijstalinea"/>
              <w:spacing w:after="160"/>
              <w:ind w:left="102"/>
              <w:contextualSpacing w:val="0"/>
              <w:rPr>
                <w:rFonts w:cs="Arial"/>
                <w:szCs w:val="18"/>
              </w:rPr>
            </w:pPr>
            <w:r>
              <w:rPr>
                <w:szCs w:val="18"/>
              </w:rPr>
              <w:t>Anders</w:t>
            </w:r>
            <w:r w:rsidR="003F23C5">
              <w:rPr>
                <w:szCs w:val="18"/>
              </w:rPr>
              <w:t>, n</w:t>
            </w:r>
            <w:r>
              <w:rPr>
                <w:szCs w:val="18"/>
              </w:rPr>
              <w:t xml:space="preserve">amelijk &gt; </w:t>
            </w:r>
          </w:p>
        </w:tc>
        <w:sdt>
          <w:sdtPr>
            <w:rPr>
              <w:szCs w:val="18"/>
            </w:rPr>
            <w:id w:val="-484855885"/>
            <w:placeholder>
              <w:docPart w:val="89E6400D7E0041DBAB3059AA7D2CD984"/>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tcPr>
              <w:p w14:paraId="504881FB" w14:textId="77777777" w:rsidR="007D789A" w:rsidRPr="00AE1BAF" w:rsidRDefault="007D789A" w:rsidP="007D789A">
                <w:pPr>
                  <w:pStyle w:val="Lijstalinea"/>
                  <w:spacing w:after="160"/>
                  <w:ind w:left="102"/>
                  <w:contextualSpacing w:val="0"/>
                  <w:rPr>
                    <w:rFonts w:cs="Arial"/>
                    <w:szCs w:val="18"/>
                  </w:rPr>
                </w:pPr>
                <w:r w:rsidRPr="00424F21">
                  <w:rPr>
                    <w:rStyle w:val="Tekstvantijdelijkeaanduiding"/>
                    <w:iCs/>
                    <w:color w:val="000000" w:themeColor="text1"/>
                    <w:sz w:val="20"/>
                    <w:szCs w:val="20"/>
                  </w:rPr>
                  <w:t>Klik of tik om tekst in te voeren.</w:t>
                </w:r>
              </w:p>
            </w:tc>
          </w:sdtContent>
        </w:sdt>
      </w:tr>
    </w:tbl>
    <w:p w14:paraId="2D01ABEF" w14:textId="342DC638" w:rsidR="00884D11" w:rsidRDefault="00884D11" w:rsidP="005B6639">
      <w:pPr>
        <w:rPr>
          <w:color w:val="000000" w:themeColor="text1"/>
          <w:sz w:val="20"/>
          <w:szCs w:val="20"/>
        </w:rPr>
      </w:pPr>
    </w:p>
    <w:p w14:paraId="3A38E2A7" w14:textId="1CE1B9DA" w:rsidR="007D789A" w:rsidRPr="007D789A" w:rsidRDefault="007D789A" w:rsidP="007D789A">
      <w:pPr>
        <w:spacing w:line="240" w:lineRule="exact"/>
        <w:rPr>
          <w:szCs w:val="18"/>
        </w:rPr>
      </w:pPr>
      <w:r>
        <w:rPr>
          <w:b/>
          <w:bCs/>
          <w:szCs w:val="18"/>
        </w:rPr>
        <w:t>B.4.1</w:t>
      </w:r>
      <w:r w:rsidRPr="00F8156C">
        <w:rPr>
          <w:b/>
          <w:bCs/>
          <w:szCs w:val="18"/>
        </w:rPr>
        <w:t xml:space="preserve"> </w:t>
      </w:r>
      <w:r>
        <w:t xml:space="preserve">Wat zijn de bijzonderheden van het </w:t>
      </w:r>
      <w:r w:rsidR="00FB78ED" w:rsidRPr="00FB78ED">
        <w:t>toepassingsgebied</w:t>
      </w:r>
      <w:r>
        <w:t xml:space="preserve"> van het organisme?</w:t>
      </w:r>
    </w:p>
    <w:tbl>
      <w:tblPr>
        <w:tblStyle w:val="Tabelraster"/>
        <w:tblW w:w="9060" w:type="dxa"/>
        <w:tblLayout w:type="fixed"/>
        <w:tblLook w:val="04A0" w:firstRow="1" w:lastRow="0" w:firstColumn="1" w:lastColumn="0" w:noHBand="0" w:noVBand="1"/>
      </w:tblPr>
      <w:tblGrid>
        <w:gridCol w:w="9060"/>
      </w:tblGrid>
      <w:tr w:rsidR="007D789A" w:rsidRPr="005B6639" w14:paraId="45DC9F69" w14:textId="77777777" w:rsidTr="00533833">
        <w:trPr>
          <w:trHeight w:val="312"/>
        </w:trPr>
        <w:sdt>
          <w:sdtPr>
            <w:rPr>
              <w:szCs w:val="18"/>
            </w:rPr>
            <w:id w:val="1906260015"/>
            <w:placeholder>
              <w:docPart w:val="E51EBE955EC6416181C92D68CAA13A6F"/>
            </w:placeholder>
          </w:sdtPr>
          <w:sdtEndPr/>
          <w:sdtContent>
            <w:sdt>
              <w:sdtPr>
                <w:rPr>
                  <w:szCs w:val="18"/>
                </w:rPr>
                <w:id w:val="672763579"/>
                <w:placeholder>
                  <w:docPart w:val="6419E8703B5D4955AB6205C6D6625D4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AED2DF" w14:textId="0099B768" w:rsidR="007D789A" w:rsidRPr="005B6639" w:rsidRDefault="00BD1F68" w:rsidP="00533833">
                    <w:pPr>
                      <w:rPr>
                        <w:szCs w:val="18"/>
                      </w:rPr>
                    </w:pPr>
                    <w:r w:rsidRPr="00BD1F68">
                      <w:rPr>
                        <w:szCs w:val="18"/>
                      </w:rPr>
                      <w:t>Klik of tik om tekst in te voeren.</w:t>
                    </w:r>
                  </w:p>
                </w:tc>
              </w:sdtContent>
            </w:sdt>
          </w:sdtContent>
        </w:sdt>
      </w:tr>
    </w:tbl>
    <w:p w14:paraId="5B1A1661" w14:textId="12D95E62" w:rsidR="00884D11" w:rsidRDefault="00884D11" w:rsidP="005B6639">
      <w:pPr>
        <w:rPr>
          <w:color w:val="000000" w:themeColor="text1"/>
          <w:sz w:val="20"/>
          <w:szCs w:val="20"/>
        </w:rPr>
      </w:pPr>
    </w:p>
    <w:p w14:paraId="38069298" w14:textId="77777777" w:rsidR="00884D11" w:rsidRDefault="00884D11" w:rsidP="005B6639">
      <w:pPr>
        <w:rPr>
          <w:color w:val="000000" w:themeColor="text1"/>
          <w:sz w:val="20"/>
          <w:szCs w:val="20"/>
        </w:rPr>
      </w:pPr>
    </w:p>
    <w:p w14:paraId="003A0638" w14:textId="76A29DF2" w:rsidR="00565C43" w:rsidRDefault="00565C43" w:rsidP="00B43872">
      <w:pPr>
        <w:pStyle w:val="Kop3"/>
      </w:pPr>
      <w:r>
        <w:t>Voorzieningen en procedures</w:t>
      </w:r>
    </w:p>
    <w:p w14:paraId="0911E748" w14:textId="0EE2706E" w:rsidR="00565C43" w:rsidRPr="008B29FD" w:rsidRDefault="00565C43" w:rsidP="008B29FD">
      <w:pPr>
        <w:spacing w:line="240" w:lineRule="exact"/>
        <w:rPr>
          <w:b/>
          <w:bCs/>
          <w:szCs w:val="16"/>
        </w:rPr>
      </w:pPr>
    </w:p>
    <w:p w14:paraId="3EE4D23C" w14:textId="77777777" w:rsidR="00A25F05" w:rsidRPr="00573ADD" w:rsidRDefault="007D789A" w:rsidP="007D789A">
      <w:r w:rsidRPr="00665566">
        <w:rPr>
          <w:b/>
          <w:bCs/>
          <w:color w:val="000000" w:themeColor="text1"/>
          <w:szCs w:val="18"/>
        </w:rPr>
        <w:t>C.1</w:t>
      </w:r>
      <w:r w:rsidRPr="00A25F05">
        <w:rPr>
          <w:b/>
          <w:bCs/>
          <w:color w:val="000000" w:themeColor="text1"/>
          <w:sz w:val="20"/>
          <w:szCs w:val="20"/>
        </w:rPr>
        <w:t xml:space="preserve"> </w:t>
      </w:r>
      <w:r w:rsidR="00A25F05" w:rsidRPr="00573ADD">
        <w:t xml:space="preserve">Welke ISO-certificaten heeft uw organisatie? En voor welke activiteiten en processen </w:t>
      </w:r>
    </w:p>
    <w:p w14:paraId="6286D7A4" w14:textId="343A84C2" w:rsidR="007D789A" w:rsidRDefault="00A25F05" w:rsidP="007D789A">
      <w:r w:rsidRPr="00573ADD">
        <w:tab/>
      </w:r>
      <w:r w:rsidRPr="00573ADD">
        <w:tab/>
        <w:t>zijn deze afgegeven?</w:t>
      </w:r>
    </w:p>
    <w:p w14:paraId="4403E33D" w14:textId="77777777" w:rsidR="00FF18C2" w:rsidRPr="00791526" w:rsidRDefault="00FF18C2" w:rsidP="00791526">
      <w:pPr>
        <w:spacing w:line="0" w:lineRule="atLeast"/>
        <w:rPr>
          <w:sz w:val="8"/>
          <w:szCs w:val="8"/>
          <w:lang w:eastAsia="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21"/>
        <w:gridCol w:w="4522"/>
      </w:tblGrid>
      <w:tr w:rsidR="00A25F05" w14:paraId="5B642D85" w14:textId="77777777" w:rsidTr="00DA4852">
        <w:trPr>
          <w:trHeight w:val="284"/>
        </w:trPr>
        <w:tc>
          <w:tcPr>
            <w:tcW w:w="4521" w:type="dxa"/>
            <w:shd w:val="clear" w:color="auto" w:fill="auto"/>
            <w:vAlign w:val="center"/>
          </w:tcPr>
          <w:p w14:paraId="7CBDD4A6" w14:textId="56D14874" w:rsidR="00A25F05" w:rsidRDefault="003442D7" w:rsidP="00533833">
            <w:pPr>
              <w:pStyle w:val="Lijstalinea"/>
              <w:spacing w:after="160"/>
              <w:ind w:left="102"/>
              <w:contextualSpacing w:val="0"/>
              <w:rPr>
                <w:rFonts w:cs="Arial"/>
                <w:szCs w:val="18"/>
              </w:rPr>
            </w:pPr>
            <w:r>
              <w:rPr>
                <w:rFonts w:cs="Arial"/>
                <w:szCs w:val="18"/>
              </w:rPr>
              <w:t>ISO-norm</w:t>
            </w:r>
          </w:p>
        </w:tc>
        <w:tc>
          <w:tcPr>
            <w:tcW w:w="4522" w:type="dxa"/>
            <w:shd w:val="clear" w:color="auto" w:fill="auto"/>
            <w:vAlign w:val="center"/>
          </w:tcPr>
          <w:p w14:paraId="1993EFD3" w14:textId="35295517" w:rsidR="00A25F05" w:rsidRDefault="00A25F05" w:rsidP="00533833">
            <w:pPr>
              <w:pStyle w:val="Lijstalinea"/>
              <w:spacing w:after="160"/>
              <w:ind w:left="102"/>
              <w:contextualSpacing w:val="0"/>
              <w:rPr>
                <w:szCs w:val="18"/>
              </w:rPr>
            </w:pPr>
            <w:r>
              <w:rPr>
                <w:szCs w:val="18"/>
              </w:rPr>
              <w:t>Activiteit/proces</w:t>
            </w:r>
          </w:p>
        </w:tc>
      </w:tr>
      <w:tr w:rsidR="00BD1F68" w14:paraId="463C0D1C" w14:textId="77777777" w:rsidTr="009C6E5C">
        <w:trPr>
          <w:trHeight w:val="284"/>
        </w:trPr>
        <w:sdt>
          <w:sdtPr>
            <w:rPr>
              <w:szCs w:val="18"/>
            </w:rPr>
            <w:id w:val="273528935"/>
            <w:placeholder>
              <w:docPart w:val="A348FFB3BB86441FAC10DD5962AFE02B"/>
            </w:placeholder>
            <w:showingPlcHdr/>
          </w:sdtPr>
          <w:sdtEndPr/>
          <w:sdtContent>
            <w:tc>
              <w:tcPr>
                <w:tcW w:w="4521" w:type="dxa"/>
                <w:shd w:val="clear" w:color="auto" w:fill="FBFBFB"/>
              </w:tcPr>
              <w:p w14:paraId="44AB7BB9" w14:textId="72753228"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rStyle w:val="Tekstvantijdelijkeaanduiding"/>
              <w:iCs/>
              <w:color w:val="000000" w:themeColor="text1"/>
            </w:rPr>
            <w:id w:val="-1127623565"/>
            <w:placeholder>
              <w:docPart w:val="E4373ABDF63F4C148149CD9DFF2262DA"/>
            </w:placeholder>
            <w:showingPlcHdr/>
          </w:sdtPr>
          <w:sdtEndPr>
            <w:rPr>
              <w:rStyle w:val="Tekstvantijdelijkeaanduiding"/>
            </w:rPr>
          </w:sdtEndPr>
          <w:sdtContent>
            <w:tc>
              <w:tcPr>
                <w:tcW w:w="4522" w:type="dxa"/>
                <w:shd w:val="clear" w:color="auto" w:fill="FBFBFB"/>
              </w:tcPr>
              <w:p w14:paraId="01B635D6" w14:textId="5A4569FE" w:rsidR="00BD1F68" w:rsidRPr="000B0099" w:rsidRDefault="00BD1F68" w:rsidP="00BD1F68">
                <w:pPr>
                  <w:pStyle w:val="Lijstalinea"/>
                  <w:spacing w:after="160"/>
                  <w:ind w:left="102"/>
                  <w:contextualSpacing w:val="0"/>
                  <w:rPr>
                    <w:rStyle w:val="Tekstvantijdelijkeaanduiding"/>
                    <w:iCs/>
                    <w:color w:val="000000" w:themeColor="text1"/>
                  </w:rPr>
                </w:pPr>
                <w:r w:rsidRPr="000B0099">
                  <w:rPr>
                    <w:rStyle w:val="Tekstvantijdelijkeaanduiding"/>
                    <w:iCs/>
                    <w:color w:val="000000" w:themeColor="text1"/>
                  </w:rPr>
                  <w:t>Klik of tik om tekst in te voeren.</w:t>
                </w:r>
              </w:p>
            </w:tc>
          </w:sdtContent>
        </w:sdt>
      </w:tr>
      <w:tr w:rsidR="00BD1F68" w14:paraId="61144CCC" w14:textId="77777777" w:rsidTr="009C6E5C">
        <w:trPr>
          <w:trHeight w:val="284"/>
        </w:trPr>
        <w:sdt>
          <w:sdtPr>
            <w:rPr>
              <w:szCs w:val="18"/>
            </w:rPr>
            <w:id w:val="-1742782062"/>
            <w:placeholder>
              <w:docPart w:val="0ED3FC25016E4BE18246063F3F19D6E8"/>
            </w:placeholder>
            <w:showingPlcHdr/>
          </w:sdtPr>
          <w:sdtEndPr/>
          <w:sdtContent>
            <w:tc>
              <w:tcPr>
                <w:tcW w:w="4521" w:type="dxa"/>
                <w:shd w:val="clear" w:color="auto" w:fill="FBFBFB"/>
              </w:tcPr>
              <w:p w14:paraId="28A2EBCA" w14:textId="67DE77C1"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szCs w:val="18"/>
            </w:rPr>
            <w:id w:val="-1555387476"/>
            <w:placeholder>
              <w:docPart w:val="2E566B7961774BC6950DC48DD61DEDE8"/>
            </w:placeholder>
            <w:showingPlcHdr/>
          </w:sdtPr>
          <w:sdtEndPr/>
          <w:sdtContent>
            <w:tc>
              <w:tcPr>
                <w:tcW w:w="4522" w:type="dxa"/>
                <w:shd w:val="clear" w:color="auto" w:fill="FBFBFB"/>
              </w:tcPr>
              <w:p w14:paraId="0D3C65A6" w14:textId="26CC39FD" w:rsidR="00BD1F68" w:rsidRDefault="00BD1F68" w:rsidP="00BD1F68">
                <w:pPr>
                  <w:pStyle w:val="Lijstalinea"/>
                  <w:spacing w:after="160"/>
                  <w:ind w:left="102"/>
                  <w:contextualSpacing w:val="0"/>
                  <w:rPr>
                    <w:szCs w:val="18"/>
                  </w:rPr>
                </w:pPr>
                <w:r w:rsidRPr="00784D35">
                  <w:rPr>
                    <w:szCs w:val="18"/>
                  </w:rPr>
                  <w:t>Klik of tik om tekst in te voeren.</w:t>
                </w:r>
              </w:p>
            </w:tc>
          </w:sdtContent>
        </w:sdt>
      </w:tr>
      <w:tr w:rsidR="00BD1F68" w14:paraId="0BC6F277" w14:textId="77777777" w:rsidTr="009C6E5C">
        <w:trPr>
          <w:trHeight w:val="284"/>
        </w:trPr>
        <w:sdt>
          <w:sdtPr>
            <w:rPr>
              <w:szCs w:val="18"/>
            </w:rPr>
            <w:id w:val="-179052991"/>
            <w:placeholder>
              <w:docPart w:val="583D0E5848BC4BCCAAA6EA4507DF4A71"/>
            </w:placeholder>
            <w:showingPlcHdr/>
          </w:sdtPr>
          <w:sdtEndPr/>
          <w:sdtContent>
            <w:tc>
              <w:tcPr>
                <w:tcW w:w="4521" w:type="dxa"/>
                <w:shd w:val="clear" w:color="auto" w:fill="FBFBFB"/>
              </w:tcPr>
              <w:p w14:paraId="562C7834" w14:textId="651FE39B"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szCs w:val="18"/>
            </w:rPr>
            <w:id w:val="-2066478072"/>
            <w:placeholder>
              <w:docPart w:val="344EDF32B52F44019F2B161EDC34256A"/>
            </w:placeholder>
            <w:showingPlcHdr/>
          </w:sdtPr>
          <w:sdtEndPr/>
          <w:sdtContent>
            <w:tc>
              <w:tcPr>
                <w:tcW w:w="4522" w:type="dxa"/>
                <w:shd w:val="clear" w:color="auto" w:fill="FBFBFB"/>
              </w:tcPr>
              <w:p w14:paraId="030C5935" w14:textId="73CDED06" w:rsidR="00BD1F68" w:rsidRDefault="00BD1F68" w:rsidP="00BD1F68">
                <w:pPr>
                  <w:pStyle w:val="Lijstalinea"/>
                  <w:spacing w:after="160"/>
                  <w:ind w:left="102"/>
                  <w:contextualSpacing w:val="0"/>
                  <w:rPr>
                    <w:szCs w:val="18"/>
                  </w:rPr>
                </w:pPr>
                <w:r w:rsidRPr="00784D35">
                  <w:rPr>
                    <w:szCs w:val="18"/>
                  </w:rPr>
                  <w:t>Klik of tik om tekst in te voeren.</w:t>
                </w:r>
              </w:p>
            </w:tc>
          </w:sdtContent>
        </w:sdt>
      </w:tr>
      <w:tr w:rsidR="00BD1F68" w14:paraId="16D5EDD2" w14:textId="77777777" w:rsidTr="009C6E5C">
        <w:trPr>
          <w:trHeight w:val="284"/>
        </w:trPr>
        <w:sdt>
          <w:sdtPr>
            <w:rPr>
              <w:szCs w:val="18"/>
            </w:rPr>
            <w:id w:val="179246020"/>
            <w:placeholder>
              <w:docPart w:val="82635626336B470A9C61497C7D3EB3BE"/>
            </w:placeholder>
            <w:showingPlcHdr/>
          </w:sdtPr>
          <w:sdtEndPr/>
          <w:sdtContent>
            <w:tc>
              <w:tcPr>
                <w:tcW w:w="4521" w:type="dxa"/>
                <w:shd w:val="clear" w:color="auto" w:fill="FBFBFB"/>
              </w:tcPr>
              <w:p w14:paraId="2C44A74D" w14:textId="4F2A04CF"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szCs w:val="18"/>
            </w:rPr>
            <w:id w:val="-705020194"/>
            <w:placeholder>
              <w:docPart w:val="B70A0274B278409D824E45C7681B8BE6"/>
            </w:placeholder>
            <w:showingPlcHdr/>
          </w:sdtPr>
          <w:sdtEndPr/>
          <w:sdtContent>
            <w:tc>
              <w:tcPr>
                <w:tcW w:w="4522" w:type="dxa"/>
                <w:shd w:val="clear" w:color="auto" w:fill="FBFBFB"/>
              </w:tcPr>
              <w:p w14:paraId="60D2ECDE" w14:textId="12A34E3C" w:rsidR="00BD1F68" w:rsidRDefault="00BD1F68" w:rsidP="00BD1F68">
                <w:pPr>
                  <w:pStyle w:val="Lijstalinea"/>
                  <w:spacing w:after="160"/>
                  <w:ind w:left="102"/>
                  <w:contextualSpacing w:val="0"/>
                  <w:rPr>
                    <w:szCs w:val="18"/>
                  </w:rPr>
                </w:pPr>
                <w:r w:rsidRPr="00784D35">
                  <w:rPr>
                    <w:szCs w:val="18"/>
                  </w:rPr>
                  <w:t>Klik of tik om tekst in te voeren.</w:t>
                </w:r>
              </w:p>
            </w:tc>
          </w:sdtContent>
        </w:sdt>
      </w:tr>
      <w:tr w:rsidR="00BD1F68" w14:paraId="440D06F3" w14:textId="77777777" w:rsidTr="009C6E5C">
        <w:trPr>
          <w:trHeight w:val="284"/>
        </w:trPr>
        <w:sdt>
          <w:sdtPr>
            <w:rPr>
              <w:szCs w:val="18"/>
            </w:rPr>
            <w:id w:val="1882126795"/>
            <w:placeholder>
              <w:docPart w:val="5A517652D05F460883B9E81D66AD5CA0"/>
            </w:placeholder>
            <w:showingPlcHdr/>
          </w:sdtPr>
          <w:sdtEndPr/>
          <w:sdtContent>
            <w:tc>
              <w:tcPr>
                <w:tcW w:w="4521" w:type="dxa"/>
                <w:shd w:val="clear" w:color="auto" w:fill="FBFBFB"/>
              </w:tcPr>
              <w:p w14:paraId="3D4519CF" w14:textId="30E32792"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szCs w:val="18"/>
            </w:rPr>
            <w:id w:val="-1347712513"/>
            <w:placeholder>
              <w:docPart w:val="90FC71EA8F8D48C384FCE072C87B452B"/>
            </w:placeholder>
            <w:showingPlcHdr/>
          </w:sdtPr>
          <w:sdtEndPr/>
          <w:sdtContent>
            <w:tc>
              <w:tcPr>
                <w:tcW w:w="4522" w:type="dxa"/>
                <w:shd w:val="clear" w:color="auto" w:fill="FBFBFB"/>
              </w:tcPr>
              <w:p w14:paraId="1EFBFC5C" w14:textId="3592456F"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tr>
      <w:tr w:rsidR="00BD1F68" w14:paraId="60F73CE0" w14:textId="77777777" w:rsidTr="009C6E5C">
        <w:trPr>
          <w:trHeight w:val="284"/>
        </w:trPr>
        <w:sdt>
          <w:sdtPr>
            <w:rPr>
              <w:szCs w:val="18"/>
            </w:rPr>
            <w:id w:val="579638315"/>
            <w:placeholder>
              <w:docPart w:val="07D86CDEB9794929B5C27F38B72C8811"/>
            </w:placeholder>
            <w:showingPlcHdr/>
          </w:sdtPr>
          <w:sdtEndPr/>
          <w:sdtContent>
            <w:tc>
              <w:tcPr>
                <w:tcW w:w="4521" w:type="dxa"/>
                <w:shd w:val="clear" w:color="auto" w:fill="FBFBFB"/>
              </w:tcPr>
              <w:p w14:paraId="5215964D" w14:textId="4658A927"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sdt>
          <w:sdtPr>
            <w:rPr>
              <w:szCs w:val="18"/>
            </w:rPr>
            <w:id w:val="-879711815"/>
            <w:placeholder>
              <w:docPart w:val="EF9CADBB6A714E0D9ECB8CA983CE1342"/>
            </w:placeholder>
            <w:showingPlcHdr/>
          </w:sdtPr>
          <w:sdtEndPr/>
          <w:sdtContent>
            <w:tc>
              <w:tcPr>
                <w:tcW w:w="4522" w:type="dxa"/>
                <w:shd w:val="clear" w:color="auto" w:fill="FBFBFB"/>
              </w:tcPr>
              <w:p w14:paraId="2133F2D3" w14:textId="45818759" w:rsidR="00BD1F68" w:rsidRDefault="00BD1F68" w:rsidP="00BD1F68">
                <w:pPr>
                  <w:pStyle w:val="Lijstalinea"/>
                  <w:spacing w:after="160"/>
                  <w:ind w:left="102"/>
                  <w:contextualSpacing w:val="0"/>
                  <w:rPr>
                    <w:rFonts w:cs="Arial"/>
                    <w:szCs w:val="18"/>
                  </w:rPr>
                </w:pPr>
                <w:r w:rsidRPr="00784D35">
                  <w:rPr>
                    <w:szCs w:val="18"/>
                  </w:rPr>
                  <w:t>Klik of tik om tekst in te voeren.</w:t>
                </w:r>
              </w:p>
            </w:tc>
          </w:sdtContent>
        </w:sdt>
      </w:tr>
    </w:tbl>
    <w:p w14:paraId="1FFFD313" w14:textId="345152B3" w:rsidR="00565C43" w:rsidRDefault="00565C43" w:rsidP="005B6639">
      <w:pPr>
        <w:rPr>
          <w:color w:val="000000" w:themeColor="text1"/>
          <w:sz w:val="20"/>
          <w:szCs w:val="20"/>
        </w:rPr>
      </w:pPr>
    </w:p>
    <w:p w14:paraId="19B9F341" w14:textId="77777777" w:rsidR="00FF202E" w:rsidRPr="00573ADD" w:rsidRDefault="00FF202E" w:rsidP="00FF202E">
      <w:r w:rsidRPr="00665566">
        <w:rPr>
          <w:b/>
          <w:bCs/>
          <w:color w:val="000000" w:themeColor="text1"/>
          <w:szCs w:val="18"/>
        </w:rPr>
        <w:t>C.2</w:t>
      </w:r>
      <w:r w:rsidRPr="00A25F05">
        <w:rPr>
          <w:b/>
          <w:bCs/>
          <w:color w:val="000000" w:themeColor="text1"/>
          <w:sz w:val="20"/>
          <w:szCs w:val="20"/>
        </w:rPr>
        <w:t xml:space="preserve"> </w:t>
      </w:r>
      <w:r w:rsidRPr="00573ADD">
        <w:t xml:space="preserve">Beschrijf in het kort de maatregelen die u heeft genomen voor de beheersing van de </w:t>
      </w:r>
    </w:p>
    <w:p w14:paraId="1374F941" w14:textId="457F89FA" w:rsidR="00565C43" w:rsidRDefault="00FF202E" w:rsidP="005B6639">
      <w:r w:rsidRPr="00573ADD">
        <w:tab/>
      </w:r>
      <w:r w:rsidR="00956C22">
        <w:t xml:space="preserve">   </w:t>
      </w:r>
      <w:r w:rsidRPr="00573ADD">
        <w:t>risico’s van:</w:t>
      </w:r>
    </w:p>
    <w:p w14:paraId="57A49B35" w14:textId="77777777" w:rsidR="00FF18C2" w:rsidRPr="00791526" w:rsidRDefault="00FF18C2" w:rsidP="00791526">
      <w:pPr>
        <w:spacing w:line="0" w:lineRule="atLeast"/>
        <w:rPr>
          <w:sz w:val="8"/>
          <w:szCs w:val="8"/>
          <w:lang w:eastAsia="en-US"/>
        </w:rPr>
      </w:pPr>
    </w:p>
    <w:p w14:paraId="0BB1D20C" w14:textId="44946D28" w:rsidR="00FF202E" w:rsidRDefault="00FF202E" w:rsidP="00FF202E">
      <w:pPr>
        <w:rPr>
          <w:color w:val="000000" w:themeColor="text1"/>
          <w:sz w:val="20"/>
          <w:szCs w:val="20"/>
        </w:rPr>
      </w:pPr>
      <w:r>
        <w:rPr>
          <w:szCs w:val="16"/>
        </w:rPr>
        <w:t>Invoer en kweken van niet-inheemse organismen</w:t>
      </w:r>
    </w:p>
    <w:tbl>
      <w:tblPr>
        <w:tblStyle w:val="Tabelraster"/>
        <w:tblW w:w="9060" w:type="dxa"/>
        <w:tblLayout w:type="fixed"/>
        <w:tblLook w:val="04A0" w:firstRow="1" w:lastRow="0" w:firstColumn="1" w:lastColumn="0" w:noHBand="0" w:noVBand="1"/>
      </w:tblPr>
      <w:tblGrid>
        <w:gridCol w:w="9060"/>
      </w:tblGrid>
      <w:tr w:rsidR="00FF202E" w:rsidRPr="005B6639" w14:paraId="3A29B178" w14:textId="77777777" w:rsidTr="00533833">
        <w:trPr>
          <w:trHeight w:val="312"/>
        </w:trPr>
        <w:sdt>
          <w:sdtPr>
            <w:rPr>
              <w:szCs w:val="18"/>
            </w:rPr>
            <w:id w:val="-1385400895"/>
            <w:placeholder>
              <w:docPart w:val="BD67650C57C547E5928340DB973E9B26"/>
            </w:placeholder>
          </w:sdtPr>
          <w:sdtEndPr/>
          <w:sdtContent>
            <w:sdt>
              <w:sdtPr>
                <w:rPr>
                  <w:szCs w:val="18"/>
                </w:rPr>
                <w:id w:val="2146076841"/>
                <w:placeholder>
                  <w:docPart w:val="1AA5A12524754006B2D3641C5B19EA5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FD3C497" w14:textId="036D20B9" w:rsidR="00FF202E" w:rsidRPr="005B6639" w:rsidRDefault="00BD1F68" w:rsidP="00533833">
                    <w:pPr>
                      <w:rPr>
                        <w:szCs w:val="18"/>
                      </w:rPr>
                    </w:pPr>
                    <w:r w:rsidRPr="00BD1F68">
                      <w:rPr>
                        <w:szCs w:val="18"/>
                      </w:rPr>
                      <w:t>Klik of tik om tekst in te voeren.</w:t>
                    </w:r>
                  </w:p>
                </w:tc>
              </w:sdtContent>
            </w:sdt>
          </w:sdtContent>
        </w:sdt>
      </w:tr>
    </w:tbl>
    <w:p w14:paraId="6C8A0F8C" w14:textId="77777777" w:rsidR="00FF202E" w:rsidRDefault="00FF202E" w:rsidP="00FF202E">
      <w:pPr>
        <w:rPr>
          <w:color w:val="000000" w:themeColor="text1"/>
          <w:sz w:val="20"/>
          <w:szCs w:val="20"/>
        </w:rPr>
      </w:pPr>
    </w:p>
    <w:p w14:paraId="07836E97" w14:textId="636F1697" w:rsidR="00FF202E" w:rsidRDefault="00FF202E" w:rsidP="00FF202E">
      <w:pPr>
        <w:rPr>
          <w:color w:val="000000" w:themeColor="text1"/>
          <w:sz w:val="20"/>
          <w:szCs w:val="20"/>
        </w:rPr>
      </w:pPr>
      <w:r>
        <w:rPr>
          <w:szCs w:val="16"/>
        </w:rPr>
        <w:t>Ontsnapping en verspreiding van deze organismen in het wild</w:t>
      </w:r>
    </w:p>
    <w:tbl>
      <w:tblPr>
        <w:tblStyle w:val="Tabelraster"/>
        <w:tblW w:w="9060" w:type="dxa"/>
        <w:tblLayout w:type="fixed"/>
        <w:tblLook w:val="04A0" w:firstRow="1" w:lastRow="0" w:firstColumn="1" w:lastColumn="0" w:noHBand="0" w:noVBand="1"/>
      </w:tblPr>
      <w:tblGrid>
        <w:gridCol w:w="9060"/>
      </w:tblGrid>
      <w:tr w:rsidR="00FF202E" w:rsidRPr="005B6639" w14:paraId="362A6C6A" w14:textId="77777777" w:rsidTr="00533833">
        <w:trPr>
          <w:trHeight w:val="312"/>
        </w:trPr>
        <w:sdt>
          <w:sdtPr>
            <w:rPr>
              <w:szCs w:val="18"/>
            </w:rPr>
            <w:id w:val="-893197273"/>
            <w:placeholder>
              <w:docPart w:val="2A4DE8D6F3494FF99DA632C97E47E2C5"/>
            </w:placeholder>
          </w:sdtPr>
          <w:sdtEndPr/>
          <w:sdtContent>
            <w:sdt>
              <w:sdtPr>
                <w:rPr>
                  <w:szCs w:val="18"/>
                </w:rPr>
                <w:id w:val="1140007319"/>
                <w:placeholder>
                  <w:docPart w:val="C09FBA7725C14460AEB4B58E5F2BA6D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8364CBA" w14:textId="7EF6DDB4" w:rsidR="00FF202E" w:rsidRPr="005B6639" w:rsidRDefault="00BD1F68" w:rsidP="00533833">
                    <w:pPr>
                      <w:rPr>
                        <w:szCs w:val="18"/>
                      </w:rPr>
                    </w:pPr>
                    <w:r w:rsidRPr="00BD1F68">
                      <w:rPr>
                        <w:szCs w:val="18"/>
                      </w:rPr>
                      <w:t>Klik of tik om tekst in te voeren.</w:t>
                    </w:r>
                  </w:p>
                </w:tc>
              </w:sdtContent>
            </w:sdt>
          </w:sdtContent>
        </w:sdt>
      </w:tr>
    </w:tbl>
    <w:p w14:paraId="322B00B3" w14:textId="36C69D48" w:rsidR="00565C43" w:rsidRDefault="00565C43" w:rsidP="005B6639">
      <w:pPr>
        <w:rPr>
          <w:color w:val="000000" w:themeColor="text1"/>
          <w:sz w:val="20"/>
          <w:szCs w:val="20"/>
        </w:rPr>
      </w:pPr>
    </w:p>
    <w:p w14:paraId="7C8CAD37" w14:textId="3BDE23EC" w:rsidR="00565C43" w:rsidRDefault="00565C43" w:rsidP="005B6639">
      <w:pPr>
        <w:rPr>
          <w:color w:val="000000" w:themeColor="text1"/>
          <w:sz w:val="20"/>
          <w:szCs w:val="20"/>
        </w:rPr>
      </w:pPr>
    </w:p>
    <w:p w14:paraId="5414E1D6" w14:textId="28FABF13" w:rsidR="00565C43" w:rsidRDefault="00565C43" w:rsidP="00B43872">
      <w:pPr>
        <w:pStyle w:val="Kop3"/>
      </w:pPr>
      <w:r>
        <w:t>Informatie over doelwitorganisme en toepassingsgebied</w:t>
      </w:r>
    </w:p>
    <w:p w14:paraId="75BF8987" w14:textId="77777777" w:rsidR="008B29FD" w:rsidRDefault="008B29FD" w:rsidP="00BE156C">
      <w:pPr>
        <w:spacing w:line="240" w:lineRule="exact"/>
        <w:rPr>
          <w:b/>
          <w:bCs/>
          <w:szCs w:val="16"/>
        </w:rPr>
      </w:pPr>
    </w:p>
    <w:p w14:paraId="77D4A6A0" w14:textId="60E31D17" w:rsidR="00BE156C" w:rsidRDefault="00BE156C" w:rsidP="00BE156C">
      <w:pPr>
        <w:spacing w:line="240" w:lineRule="exact"/>
        <w:rPr>
          <w:szCs w:val="16"/>
        </w:rPr>
      </w:pPr>
      <w:r w:rsidRPr="00C8211E">
        <w:rPr>
          <w:b/>
          <w:bCs/>
          <w:szCs w:val="16"/>
        </w:rPr>
        <w:t>D.</w:t>
      </w:r>
      <w:r w:rsidR="00680C9C" w:rsidRPr="00C8211E">
        <w:rPr>
          <w:b/>
          <w:bCs/>
          <w:szCs w:val="16"/>
        </w:rPr>
        <w:t>1.</w:t>
      </w:r>
      <w:r w:rsidRPr="00C8211E">
        <w:rPr>
          <w:b/>
          <w:bCs/>
          <w:szCs w:val="16"/>
        </w:rPr>
        <w:t>1</w:t>
      </w:r>
      <w:r w:rsidRPr="00BE156C">
        <w:rPr>
          <w:b/>
          <w:bCs/>
          <w:szCs w:val="16"/>
        </w:rPr>
        <w:t xml:space="preserve"> </w:t>
      </w:r>
      <w:r w:rsidRPr="00573ADD">
        <w:rPr>
          <w:szCs w:val="16"/>
        </w:rPr>
        <w:t>Wat is het doelwitorganisme?</w:t>
      </w:r>
    </w:p>
    <w:p w14:paraId="03DFD739" w14:textId="77777777" w:rsidR="00FF18C2" w:rsidRPr="00791526" w:rsidRDefault="00FF18C2" w:rsidP="00791526">
      <w:pPr>
        <w:spacing w:line="0" w:lineRule="atLeast"/>
        <w:rPr>
          <w:sz w:val="8"/>
          <w:szCs w:val="8"/>
          <w:lang w:eastAsia="en-US"/>
        </w:rPr>
      </w:pPr>
    </w:p>
    <w:p w14:paraId="34092DA7" w14:textId="583A5490" w:rsidR="00BE156C" w:rsidRPr="00116705" w:rsidRDefault="00BE156C" w:rsidP="00BE156C">
      <w:pPr>
        <w:rPr>
          <w:color w:val="000000" w:themeColor="text1"/>
          <w:szCs w:val="18"/>
        </w:rPr>
      </w:pPr>
      <w:r w:rsidRPr="00116705">
        <w:rPr>
          <w:color w:val="000000" w:themeColor="text1"/>
          <w:szCs w:val="18"/>
        </w:rPr>
        <w:t>Wetenschappelijke naam</w:t>
      </w:r>
    </w:p>
    <w:tbl>
      <w:tblPr>
        <w:tblStyle w:val="Tabelraster"/>
        <w:tblW w:w="9060" w:type="dxa"/>
        <w:tblLayout w:type="fixed"/>
        <w:tblLook w:val="04A0" w:firstRow="1" w:lastRow="0" w:firstColumn="1" w:lastColumn="0" w:noHBand="0" w:noVBand="1"/>
      </w:tblPr>
      <w:tblGrid>
        <w:gridCol w:w="9060"/>
      </w:tblGrid>
      <w:tr w:rsidR="00BE156C" w:rsidRPr="00FF18C2" w14:paraId="4C47F99F" w14:textId="77777777" w:rsidTr="00AF4D2A">
        <w:trPr>
          <w:trHeight w:val="312"/>
        </w:trPr>
        <w:sdt>
          <w:sdtPr>
            <w:rPr>
              <w:szCs w:val="18"/>
            </w:rPr>
            <w:id w:val="1281681126"/>
            <w:placeholder>
              <w:docPart w:val="F7C32CBF3CDE4E9498F9B5F1A4499BB4"/>
            </w:placeholder>
          </w:sdtPr>
          <w:sdtEndPr/>
          <w:sdtContent>
            <w:sdt>
              <w:sdtPr>
                <w:rPr>
                  <w:szCs w:val="18"/>
                </w:rPr>
                <w:id w:val="363103911"/>
                <w:placeholder>
                  <w:docPart w:val="9FB6291B580844CA880274349D78E29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293E4D" w14:textId="09F7C2BA" w:rsidR="00BE156C" w:rsidRPr="00FF18C2" w:rsidRDefault="00BD1F68" w:rsidP="00AF4D2A">
                    <w:pPr>
                      <w:rPr>
                        <w:szCs w:val="18"/>
                      </w:rPr>
                    </w:pPr>
                    <w:r w:rsidRPr="00BD1F68">
                      <w:rPr>
                        <w:szCs w:val="18"/>
                      </w:rPr>
                      <w:t>Klik of tik om tekst in te voeren.</w:t>
                    </w:r>
                  </w:p>
                </w:tc>
              </w:sdtContent>
            </w:sdt>
          </w:sdtContent>
        </w:sdt>
      </w:tr>
    </w:tbl>
    <w:p w14:paraId="004026F3" w14:textId="77777777" w:rsidR="00BE156C" w:rsidRPr="00FF18C2" w:rsidRDefault="00BE156C" w:rsidP="00BE156C">
      <w:pPr>
        <w:rPr>
          <w:color w:val="000000" w:themeColor="text1"/>
          <w:szCs w:val="18"/>
        </w:rPr>
      </w:pPr>
    </w:p>
    <w:p w14:paraId="3822F81E" w14:textId="21AB3B38" w:rsidR="00BE156C" w:rsidRPr="00FF18C2" w:rsidRDefault="00BE156C" w:rsidP="00BE156C">
      <w:pPr>
        <w:rPr>
          <w:color w:val="000000" w:themeColor="text1"/>
          <w:szCs w:val="18"/>
        </w:rPr>
      </w:pPr>
      <w:r w:rsidRPr="00FF18C2">
        <w:rPr>
          <w:color w:val="000000" w:themeColor="text1"/>
          <w:szCs w:val="18"/>
        </w:rPr>
        <w:t>Orde</w:t>
      </w:r>
    </w:p>
    <w:tbl>
      <w:tblPr>
        <w:tblStyle w:val="Tabelraster"/>
        <w:tblW w:w="9060" w:type="dxa"/>
        <w:tblLayout w:type="fixed"/>
        <w:tblLook w:val="04A0" w:firstRow="1" w:lastRow="0" w:firstColumn="1" w:lastColumn="0" w:noHBand="0" w:noVBand="1"/>
      </w:tblPr>
      <w:tblGrid>
        <w:gridCol w:w="9060"/>
      </w:tblGrid>
      <w:tr w:rsidR="00BE156C" w:rsidRPr="00FF18C2" w14:paraId="6EAE72C1" w14:textId="77777777" w:rsidTr="00AF4D2A">
        <w:trPr>
          <w:trHeight w:val="312"/>
        </w:trPr>
        <w:sdt>
          <w:sdtPr>
            <w:rPr>
              <w:szCs w:val="18"/>
            </w:rPr>
            <w:id w:val="1929693785"/>
            <w:placeholder>
              <w:docPart w:val="7ABA06E057544C2FB89ED0FC3778913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0956773"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357536FF" w14:textId="77777777" w:rsidR="00BE156C" w:rsidRPr="00FF18C2" w:rsidRDefault="00BE156C" w:rsidP="00BE156C">
      <w:pPr>
        <w:rPr>
          <w:color w:val="000000" w:themeColor="text1"/>
          <w:szCs w:val="18"/>
        </w:rPr>
      </w:pPr>
    </w:p>
    <w:p w14:paraId="6CCBA93A" w14:textId="25FFF3A3" w:rsidR="00BE156C" w:rsidRPr="00FF18C2" w:rsidRDefault="00BE156C" w:rsidP="00BE156C">
      <w:pPr>
        <w:rPr>
          <w:color w:val="000000" w:themeColor="text1"/>
          <w:szCs w:val="18"/>
        </w:rPr>
      </w:pPr>
      <w:r w:rsidRPr="00FF18C2">
        <w:rPr>
          <w:color w:val="000000" w:themeColor="text1"/>
          <w:szCs w:val="18"/>
        </w:rPr>
        <w:t>Familie</w:t>
      </w:r>
    </w:p>
    <w:tbl>
      <w:tblPr>
        <w:tblStyle w:val="Tabelraster"/>
        <w:tblW w:w="9060" w:type="dxa"/>
        <w:tblLayout w:type="fixed"/>
        <w:tblLook w:val="04A0" w:firstRow="1" w:lastRow="0" w:firstColumn="1" w:lastColumn="0" w:noHBand="0" w:noVBand="1"/>
      </w:tblPr>
      <w:tblGrid>
        <w:gridCol w:w="9060"/>
      </w:tblGrid>
      <w:tr w:rsidR="00BE156C" w:rsidRPr="00FF18C2" w14:paraId="0955A852" w14:textId="77777777" w:rsidTr="00AF4D2A">
        <w:trPr>
          <w:trHeight w:val="312"/>
        </w:trPr>
        <w:sdt>
          <w:sdtPr>
            <w:rPr>
              <w:szCs w:val="18"/>
            </w:rPr>
            <w:id w:val="728810623"/>
            <w:placeholder>
              <w:docPart w:val="06580CEFAE304F77B454B2A8ECF9634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28190B"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362705CA" w14:textId="77777777" w:rsidR="00BE156C" w:rsidRPr="00FF18C2" w:rsidRDefault="00BE156C" w:rsidP="00BE156C">
      <w:pPr>
        <w:rPr>
          <w:color w:val="000000" w:themeColor="text1"/>
          <w:szCs w:val="18"/>
        </w:rPr>
      </w:pPr>
    </w:p>
    <w:p w14:paraId="1215F279" w14:textId="689A69BD" w:rsidR="00BE156C" w:rsidRPr="00FF18C2" w:rsidRDefault="00BE156C" w:rsidP="00BE156C">
      <w:pPr>
        <w:rPr>
          <w:color w:val="000000" w:themeColor="text1"/>
          <w:szCs w:val="18"/>
        </w:rPr>
      </w:pPr>
      <w:r w:rsidRPr="00FF18C2">
        <w:rPr>
          <w:szCs w:val="18"/>
        </w:rPr>
        <w:t>Geslacht</w:t>
      </w:r>
    </w:p>
    <w:tbl>
      <w:tblPr>
        <w:tblStyle w:val="Tabelraster"/>
        <w:tblW w:w="9060" w:type="dxa"/>
        <w:tblLayout w:type="fixed"/>
        <w:tblLook w:val="04A0" w:firstRow="1" w:lastRow="0" w:firstColumn="1" w:lastColumn="0" w:noHBand="0" w:noVBand="1"/>
      </w:tblPr>
      <w:tblGrid>
        <w:gridCol w:w="9060"/>
      </w:tblGrid>
      <w:tr w:rsidR="00BE156C" w:rsidRPr="00FF18C2" w14:paraId="7F2FA758" w14:textId="77777777" w:rsidTr="00AF4D2A">
        <w:trPr>
          <w:trHeight w:val="312"/>
        </w:trPr>
        <w:sdt>
          <w:sdtPr>
            <w:rPr>
              <w:szCs w:val="18"/>
            </w:rPr>
            <w:id w:val="-1499723152"/>
            <w:placeholder>
              <w:docPart w:val="37B0A64E48964D7BAFD6F0B1FF3F5CE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03C87F"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6233DADF" w14:textId="77777777" w:rsidR="00BE156C" w:rsidRDefault="00BE156C" w:rsidP="00BE156C">
      <w:pPr>
        <w:rPr>
          <w:color w:val="000000" w:themeColor="text1"/>
          <w:sz w:val="20"/>
          <w:szCs w:val="20"/>
        </w:rPr>
      </w:pPr>
    </w:p>
    <w:p w14:paraId="7A60793F" w14:textId="7B153CA7" w:rsidR="00BE156C" w:rsidRPr="00FF18C2" w:rsidRDefault="00BE156C" w:rsidP="00BE156C">
      <w:pPr>
        <w:rPr>
          <w:szCs w:val="18"/>
        </w:rPr>
      </w:pPr>
      <w:r w:rsidRPr="00FF18C2">
        <w:rPr>
          <w:szCs w:val="18"/>
        </w:rPr>
        <w:t>Soort</w:t>
      </w:r>
    </w:p>
    <w:tbl>
      <w:tblPr>
        <w:tblStyle w:val="Tabelraster"/>
        <w:tblW w:w="9060" w:type="dxa"/>
        <w:tblLayout w:type="fixed"/>
        <w:tblLook w:val="04A0" w:firstRow="1" w:lastRow="0" w:firstColumn="1" w:lastColumn="0" w:noHBand="0" w:noVBand="1"/>
      </w:tblPr>
      <w:tblGrid>
        <w:gridCol w:w="9060"/>
      </w:tblGrid>
      <w:tr w:rsidR="00BE156C" w:rsidRPr="00FF18C2" w14:paraId="5AC40CB0" w14:textId="77777777" w:rsidTr="00AF4D2A">
        <w:trPr>
          <w:trHeight w:val="312"/>
        </w:trPr>
        <w:sdt>
          <w:sdtPr>
            <w:rPr>
              <w:szCs w:val="18"/>
            </w:rPr>
            <w:id w:val="-1364436218"/>
            <w:placeholder>
              <w:docPart w:val="FFCBBDA56BCD4692816327D18AEDE2A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1856BA"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2E27A417" w14:textId="77777777" w:rsidR="00BE156C" w:rsidRPr="00FF18C2" w:rsidRDefault="00BE156C" w:rsidP="00BE156C">
      <w:pPr>
        <w:rPr>
          <w:color w:val="000000" w:themeColor="text1"/>
          <w:szCs w:val="18"/>
        </w:rPr>
      </w:pPr>
    </w:p>
    <w:p w14:paraId="41CECC44" w14:textId="6AB8D520" w:rsidR="00BE156C" w:rsidRPr="00FF18C2" w:rsidRDefault="00BE156C" w:rsidP="00BE156C">
      <w:pPr>
        <w:rPr>
          <w:szCs w:val="18"/>
        </w:rPr>
      </w:pPr>
      <w:r w:rsidRPr="00FF18C2">
        <w:rPr>
          <w:szCs w:val="18"/>
        </w:rPr>
        <w:t>Auteur</w:t>
      </w:r>
    </w:p>
    <w:tbl>
      <w:tblPr>
        <w:tblStyle w:val="Tabelraster"/>
        <w:tblW w:w="9060" w:type="dxa"/>
        <w:tblLayout w:type="fixed"/>
        <w:tblLook w:val="04A0" w:firstRow="1" w:lastRow="0" w:firstColumn="1" w:lastColumn="0" w:noHBand="0" w:noVBand="1"/>
      </w:tblPr>
      <w:tblGrid>
        <w:gridCol w:w="9060"/>
      </w:tblGrid>
      <w:tr w:rsidR="00BE156C" w:rsidRPr="00FF18C2" w14:paraId="66EB7737" w14:textId="77777777" w:rsidTr="00AF4D2A">
        <w:trPr>
          <w:trHeight w:val="312"/>
        </w:trPr>
        <w:sdt>
          <w:sdtPr>
            <w:rPr>
              <w:szCs w:val="18"/>
            </w:rPr>
            <w:id w:val="1349757479"/>
            <w:placeholder>
              <w:docPart w:val="4EE2C7827F334C49B725BDE728379C1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7F123D"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724956A3" w14:textId="77777777" w:rsidR="00BE156C" w:rsidRPr="00FF18C2" w:rsidRDefault="00BE156C" w:rsidP="00BE156C">
      <w:pPr>
        <w:rPr>
          <w:color w:val="000000" w:themeColor="text1"/>
          <w:szCs w:val="18"/>
        </w:rPr>
      </w:pPr>
    </w:p>
    <w:p w14:paraId="34091DF2" w14:textId="3B448890" w:rsidR="00BE156C" w:rsidRPr="00FF18C2" w:rsidRDefault="00BE156C" w:rsidP="00BE156C">
      <w:pPr>
        <w:rPr>
          <w:color w:val="000000" w:themeColor="text1"/>
          <w:szCs w:val="18"/>
        </w:rPr>
      </w:pPr>
      <w:r w:rsidRPr="00FF18C2">
        <w:rPr>
          <w:color w:val="000000" w:themeColor="text1"/>
          <w:szCs w:val="18"/>
        </w:rPr>
        <w:t>Nederlandse naam</w:t>
      </w:r>
    </w:p>
    <w:tbl>
      <w:tblPr>
        <w:tblStyle w:val="Tabelraster"/>
        <w:tblW w:w="9060" w:type="dxa"/>
        <w:tblLayout w:type="fixed"/>
        <w:tblLook w:val="04A0" w:firstRow="1" w:lastRow="0" w:firstColumn="1" w:lastColumn="0" w:noHBand="0" w:noVBand="1"/>
      </w:tblPr>
      <w:tblGrid>
        <w:gridCol w:w="9060"/>
      </w:tblGrid>
      <w:tr w:rsidR="00BE156C" w:rsidRPr="00FF18C2" w14:paraId="7F55E67B" w14:textId="77777777" w:rsidTr="00AF4D2A">
        <w:trPr>
          <w:trHeight w:val="312"/>
        </w:trPr>
        <w:sdt>
          <w:sdtPr>
            <w:rPr>
              <w:szCs w:val="18"/>
            </w:rPr>
            <w:id w:val="-2122988222"/>
            <w:placeholder>
              <w:docPart w:val="8B3E152FA8BC4FCE8629E74B95B740F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CEA9D3"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06601EA9" w14:textId="3084F32A" w:rsidR="00B5335E" w:rsidRPr="00FF18C2" w:rsidRDefault="00B5335E" w:rsidP="005B6639">
      <w:pPr>
        <w:rPr>
          <w:color w:val="000000" w:themeColor="text1"/>
          <w:szCs w:val="18"/>
        </w:rPr>
      </w:pPr>
    </w:p>
    <w:p w14:paraId="2A19FF1F" w14:textId="09F5AAA4" w:rsidR="00BE156C" w:rsidRPr="00FF18C2" w:rsidRDefault="00BE156C" w:rsidP="00BE156C">
      <w:pPr>
        <w:tabs>
          <w:tab w:val="num" w:pos="540"/>
        </w:tabs>
        <w:ind w:left="540" w:hanging="540"/>
        <w:rPr>
          <w:szCs w:val="18"/>
        </w:rPr>
      </w:pPr>
      <w:r w:rsidRPr="00FF18C2">
        <w:rPr>
          <w:b/>
          <w:bCs/>
          <w:szCs w:val="18"/>
        </w:rPr>
        <w:t>D.2.1</w:t>
      </w:r>
      <w:r w:rsidRPr="00FF18C2">
        <w:rPr>
          <w:szCs w:val="18"/>
        </w:rPr>
        <w:t xml:space="preserve"> Wat is het oorspronkelijk verspreidingsgebied van de plaag/het onkruid?</w:t>
      </w:r>
    </w:p>
    <w:tbl>
      <w:tblPr>
        <w:tblStyle w:val="Tabelraster"/>
        <w:tblW w:w="9060" w:type="dxa"/>
        <w:tblLayout w:type="fixed"/>
        <w:tblLook w:val="04A0" w:firstRow="1" w:lastRow="0" w:firstColumn="1" w:lastColumn="0" w:noHBand="0" w:noVBand="1"/>
      </w:tblPr>
      <w:tblGrid>
        <w:gridCol w:w="9060"/>
      </w:tblGrid>
      <w:tr w:rsidR="00BE156C" w:rsidRPr="00FF18C2" w14:paraId="3C80890B" w14:textId="77777777" w:rsidTr="00AF4D2A">
        <w:trPr>
          <w:trHeight w:val="312"/>
        </w:trPr>
        <w:sdt>
          <w:sdtPr>
            <w:rPr>
              <w:szCs w:val="18"/>
            </w:rPr>
            <w:id w:val="-1913855393"/>
            <w:placeholder>
              <w:docPart w:val="8888B47BEA044578944C03BC1D7D83E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68236E4"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2A163806" w14:textId="77777777" w:rsidR="00BE156C" w:rsidRPr="00FF18C2" w:rsidRDefault="00BE156C" w:rsidP="00BE156C">
      <w:pPr>
        <w:rPr>
          <w:color w:val="000000" w:themeColor="text1"/>
          <w:szCs w:val="18"/>
        </w:rPr>
      </w:pPr>
    </w:p>
    <w:p w14:paraId="7BF3C81B" w14:textId="45D78EE7" w:rsidR="00BE156C" w:rsidRPr="00FF18C2" w:rsidRDefault="00BE156C" w:rsidP="00BE156C">
      <w:pPr>
        <w:tabs>
          <w:tab w:val="num" w:pos="540"/>
        </w:tabs>
        <w:ind w:left="540" w:hanging="540"/>
        <w:rPr>
          <w:szCs w:val="18"/>
        </w:rPr>
      </w:pPr>
      <w:r w:rsidRPr="00FF18C2">
        <w:rPr>
          <w:b/>
          <w:bCs/>
          <w:szCs w:val="18"/>
        </w:rPr>
        <w:t>D.2.2</w:t>
      </w:r>
      <w:r w:rsidRPr="00FF18C2">
        <w:rPr>
          <w:b/>
          <w:bCs/>
          <w:szCs w:val="18"/>
        </w:rPr>
        <w:tab/>
        <w:t xml:space="preserve"> </w:t>
      </w:r>
      <w:r w:rsidRPr="00FF18C2">
        <w:rPr>
          <w:szCs w:val="18"/>
        </w:rPr>
        <w:t>Beschrijf de aanwezigheid van de plaag/het onkruid in het uitzettingsgebied.</w:t>
      </w:r>
    </w:p>
    <w:tbl>
      <w:tblPr>
        <w:tblStyle w:val="Tabelraster"/>
        <w:tblW w:w="9060" w:type="dxa"/>
        <w:tblLayout w:type="fixed"/>
        <w:tblLook w:val="04A0" w:firstRow="1" w:lastRow="0" w:firstColumn="1" w:lastColumn="0" w:noHBand="0" w:noVBand="1"/>
      </w:tblPr>
      <w:tblGrid>
        <w:gridCol w:w="9060"/>
      </w:tblGrid>
      <w:tr w:rsidR="00BE156C" w:rsidRPr="00FF18C2" w14:paraId="1ECC311C" w14:textId="77777777" w:rsidTr="00AF4D2A">
        <w:trPr>
          <w:trHeight w:val="312"/>
        </w:trPr>
        <w:sdt>
          <w:sdtPr>
            <w:rPr>
              <w:szCs w:val="18"/>
            </w:rPr>
            <w:id w:val="-1239710663"/>
            <w:placeholder>
              <w:docPart w:val="A0EA750C26EC48819BA0AC648DAA4FA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2C3DB98"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1156D947" w14:textId="4BDA22E7" w:rsidR="00565C43" w:rsidRDefault="00565C43" w:rsidP="005B6639">
      <w:pPr>
        <w:rPr>
          <w:color w:val="000000" w:themeColor="text1"/>
          <w:sz w:val="20"/>
          <w:szCs w:val="20"/>
        </w:rPr>
      </w:pPr>
    </w:p>
    <w:p w14:paraId="3F4299CB" w14:textId="77777777" w:rsidR="00BE156C" w:rsidRPr="00573ADD" w:rsidRDefault="00BE156C" w:rsidP="00BE156C">
      <w:pPr>
        <w:tabs>
          <w:tab w:val="num" w:pos="540"/>
        </w:tabs>
        <w:ind w:left="540" w:hanging="540"/>
      </w:pPr>
      <w:r w:rsidRPr="00BE156C">
        <w:rPr>
          <w:b/>
          <w:bCs/>
        </w:rPr>
        <w:t xml:space="preserve">D.3 </w:t>
      </w:r>
      <w:r w:rsidRPr="00573ADD">
        <w:t xml:space="preserve">Beschrijf de levenscyclus van de plaag/het onkruid waartegen de bestrijder wordt </w:t>
      </w:r>
    </w:p>
    <w:p w14:paraId="0A79D4E8" w14:textId="0B2F89F8" w:rsidR="00565C43" w:rsidRPr="00573ADD" w:rsidRDefault="00BE156C" w:rsidP="00BE156C">
      <w:pPr>
        <w:tabs>
          <w:tab w:val="num" w:pos="540"/>
        </w:tabs>
        <w:ind w:left="540" w:hanging="540"/>
      </w:pPr>
      <w:r w:rsidRPr="00573ADD">
        <w:t xml:space="preserve">   </w:t>
      </w:r>
      <w:r w:rsidR="00FF11A7" w:rsidRPr="00573ADD">
        <w:t xml:space="preserve"> </w:t>
      </w:r>
      <w:r w:rsidRPr="00573ADD">
        <w:t xml:space="preserve"> </w:t>
      </w:r>
      <w:r w:rsidR="00573ADD">
        <w:t xml:space="preserve"> </w:t>
      </w:r>
      <w:r w:rsidRPr="00573ADD">
        <w:t xml:space="preserve"> uitgezet.</w:t>
      </w:r>
    </w:p>
    <w:tbl>
      <w:tblPr>
        <w:tblStyle w:val="Tabelraster"/>
        <w:tblW w:w="9060" w:type="dxa"/>
        <w:tblLayout w:type="fixed"/>
        <w:tblLook w:val="04A0" w:firstRow="1" w:lastRow="0" w:firstColumn="1" w:lastColumn="0" w:noHBand="0" w:noVBand="1"/>
      </w:tblPr>
      <w:tblGrid>
        <w:gridCol w:w="9060"/>
      </w:tblGrid>
      <w:tr w:rsidR="00BE156C" w:rsidRPr="00FF18C2" w14:paraId="5B77272C" w14:textId="77777777" w:rsidTr="00AF4D2A">
        <w:trPr>
          <w:trHeight w:val="312"/>
        </w:trPr>
        <w:sdt>
          <w:sdtPr>
            <w:rPr>
              <w:szCs w:val="18"/>
            </w:rPr>
            <w:id w:val="423230738"/>
            <w:placeholder>
              <w:docPart w:val="A98A5A2484AE4CF58695C91A7F0236B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627034" w14:textId="77777777" w:rsidR="00BE156C" w:rsidRPr="00FF18C2" w:rsidRDefault="00BE156C" w:rsidP="00AF4D2A">
                <w:pPr>
                  <w:rPr>
                    <w:szCs w:val="18"/>
                  </w:rPr>
                </w:pPr>
                <w:r w:rsidRPr="00BD1F68">
                  <w:t>Klik of tik om tekst in te voeren.</w:t>
                </w:r>
              </w:p>
            </w:tc>
          </w:sdtContent>
        </w:sdt>
      </w:tr>
    </w:tbl>
    <w:p w14:paraId="750F4729" w14:textId="6629E59B" w:rsidR="00BE156C" w:rsidRPr="00FF18C2" w:rsidRDefault="00BE156C" w:rsidP="005B6639">
      <w:pPr>
        <w:rPr>
          <w:color w:val="000000" w:themeColor="text1"/>
          <w:szCs w:val="18"/>
        </w:rPr>
      </w:pPr>
    </w:p>
    <w:p w14:paraId="4A4B10DC" w14:textId="77777777" w:rsidR="00FF11A7" w:rsidRPr="00FF18C2" w:rsidRDefault="00BE156C" w:rsidP="00BE156C">
      <w:pPr>
        <w:tabs>
          <w:tab w:val="num" w:pos="540"/>
        </w:tabs>
        <w:ind w:left="540" w:hanging="540"/>
        <w:rPr>
          <w:szCs w:val="18"/>
        </w:rPr>
      </w:pPr>
      <w:r w:rsidRPr="00FF18C2">
        <w:rPr>
          <w:b/>
          <w:bCs/>
          <w:szCs w:val="18"/>
        </w:rPr>
        <w:t>D.4.1</w:t>
      </w:r>
      <w:r w:rsidRPr="00FF18C2">
        <w:rPr>
          <w:szCs w:val="18"/>
        </w:rPr>
        <w:t xml:space="preserve"> </w:t>
      </w:r>
      <w:r w:rsidR="00FF11A7" w:rsidRPr="00FF18C2">
        <w:rPr>
          <w:szCs w:val="18"/>
        </w:rPr>
        <w:t xml:space="preserve">Beschrijf de schade die de plaag/het onkruid aan de doelwitgewassen of -vegetatie  </w:t>
      </w:r>
    </w:p>
    <w:p w14:paraId="6253E657" w14:textId="5643D200" w:rsidR="00BE156C" w:rsidRPr="00FF18C2" w:rsidRDefault="00FF11A7" w:rsidP="00BE156C">
      <w:pPr>
        <w:tabs>
          <w:tab w:val="num" w:pos="540"/>
        </w:tabs>
        <w:ind w:left="540" w:hanging="540"/>
        <w:rPr>
          <w:szCs w:val="18"/>
        </w:rPr>
      </w:pPr>
      <w:r w:rsidRPr="00FF18C2">
        <w:rPr>
          <w:b/>
          <w:bCs/>
          <w:szCs w:val="18"/>
        </w:rPr>
        <w:t xml:space="preserve"> </w:t>
      </w:r>
      <w:r w:rsidRPr="00FF18C2">
        <w:rPr>
          <w:b/>
          <w:bCs/>
          <w:szCs w:val="18"/>
        </w:rPr>
        <w:tab/>
        <w:t xml:space="preserve"> </w:t>
      </w:r>
      <w:r w:rsidRPr="00FF18C2">
        <w:rPr>
          <w:szCs w:val="18"/>
        </w:rPr>
        <w:t>toebreng</w:t>
      </w:r>
      <w:r w:rsidR="00BF39A8">
        <w:rPr>
          <w:szCs w:val="18"/>
        </w:rPr>
        <w:t>t</w:t>
      </w:r>
      <w:r w:rsidRPr="00FF18C2">
        <w:rPr>
          <w:szCs w:val="18"/>
        </w:rPr>
        <w:t>.</w:t>
      </w:r>
    </w:p>
    <w:tbl>
      <w:tblPr>
        <w:tblStyle w:val="Tabelraster"/>
        <w:tblW w:w="9060" w:type="dxa"/>
        <w:tblLayout w:type="fixed"/>
        <w:tblLook w:val="04A0" w:firstRow="1" w:lastRow="0" w:firstColumn="1" w:lastColumn="0" w:noHBand="0" w:noVBand="1"/>
      </w:tblPr>
      <w:tblGrid>
        <w:gridCol w:w="9060"/>
      </w:tblGrid>
      <w:tr w:rsidR="00BE156C" w:rsidRPr="00FF18C2" w14:paraId="0CA81446" w14:textId="77777777" w:rsidTr="00AF4D2A">
        <w:trPr>
          <w:trHeight w:val="312"/>
        </w:trPr>
        <w:sdt>
          <w:sdtPr>
            <w:rPr>
              <w:szCs w:val="18"/>
            </w:rPr>
            <w:id w:val="811217600"/>
            <w:placeholder>
              <w:docPart w:val="3BA1E87632FB4D08A07F79514C34373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7B883E0"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271E8A7D" w14:textId="77777777" w:rsidR="00BE156C" w:rsidRPr="00FF18C2" w:rsidRDefault="00BE156C" w:rsidP="00BE156C">
      <w:pPr>
        <w:rPr>
          <w:color w:val="000000" w:themeColor="text1"/>
          <w:szCs w:val="18"/>
        </w:rPr>
      </w:pPr>
    </w:p>
    <w:p w14:paraId="5117B773" w14:textId="77777777" w:rsidR="00FF11A7" w:rsidRPr="00FF18C2" w:rsidRDefault="00BE156C" w:rsidP="00BE156C">
      <w:pPr>
        <w:tabs>
          <w:tab w:val="num" w:pos="540"/>
        </w:tabs>
        <w:ind w:left="540" w:hanging="540"/>
        <w:rPr>
          <w:szCs w:val="18"/>
        </w:rPr>
      </w:pPr>
      <w:r w:rsidRPr="00FF18C2">
        <w:rPr>
          <w:b/>
          <w:bCs/>
          <w:szCs w:val="18"/>
        </w:rPr>
        <w:t>D.4.2</w:t>
      </w:r>
      <w:r w:rsidRPr="00FF18C2">
        <w:rPr>
          <w:b/>
          <w:bCs/>
          <w:szCs w:val="18"/>
        </w:rPr>
        <w:tab/>
        <w:t xml:space="preserve"> </w:t>
      </w:r>
      <w:r w:rsidR="00FF11A7" w:rsidRPr="00FF18C2">
        <w:rPr>
          <w:szCs w:val="18"/>
        </w:rPr>
        <w:t xml:space="preserve">Beschrijf de schade die de plaag/het onkruid aan de overige gewassen of -vegetatie  </w:t>
      </w:r>
    </w:p>
    <w:p w14:paraId="59B394B5" w14:textId="3371C8EB" w:rsidR="00BE156C" w:rsidRPr="00FF18C2" w:rsidRDefault="00FF11A7" w:rsidP="00BE156C">
      <w:pPr>
        <w:tabs>
          <w:tab w:val="num" w:pos="540"/>
        </w:tabs>
        <w:ind w:left="540" w:hanging="540"/>
        <w:rPr>
          <w:szCs w:val="18"/>
        </w:rPr>
      </w:pPr>
      <w:r w:rsidRPr="00FF18C2">
        <w:rPr>
          <w:b/>
          <w:bCs/>
          <w:szCs w:val="18"/>
        </w:rPr>
        <w:t xml:space="preserve">         </w:t>
      </w:r>
      <w:r w:rsidRPr="00FF18C2">
        <w:rPr>
          <w:szCs w:val="18"/>
        </w:rPr>
        <w:t xml:space="preserve"> toebreng</w:t>
      </w:r>
      <w:r w:rsidR="00BF39A8">
        <w:rPr>
          <w:szCs w:val="18"/>
        </w:rPr>
        <w:t>t</w:t>
      </w:r>
      <w:r w:rsidRPr="00FF18C2">
        <w:rPr>
          <w:szCs w:val="18"/>
        </w:rPr>
        <w:t>.</w:t>
      </w:r>
    </w:p>
    <w:tbl>
      <w:tblPr>
        <w:tblStyle w:val="Tabelraster"/>
        <w:tblW w:w="9060" w:type="dxa"/>
        <w:tblLayout w:type="fixed"/>
        <w:tblLook w:val="04A0" w:firstRow="1" w:lastRow="0" w:firstColumn="1" w:lastColumn="0" w:noHBand="0" w:noVBand="1"/>
      </w:tblPr>
      <w:tblGrid>
        <w:gridCol w:w="9060"/>
      </w:tblGrid>
      <w:tr w:rsidR="00BE156C" w:rsidRPr="00FF18C2" w14:paraId="562CFE87" w14:textId="77777777" w:rsidTr="00AF4D2A">
        <w:trPr>
          <w:trHeight w:val="312"/>
        </w:trPr>
        <w:sdt>
          <w:sdtPr>
            <w:rPr>
              <w:szCs w:val="18"/>
            </w:rPr>
            <w:id w:val="862099684"/>
            <w:placeholder>
              <w:docPart w:val="8440EF7A744F4464A2A0912C6989357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95CBF8A" w14:textId="77777777" w:rsidR="00BE156C" w:rsidRPr="00FF18C2" w:rsidRDefault="00BE156C" w:rsidP="00AF4D2A">
                <w:pPr>
                  <w:rPr>
                    <w:szCs w:val="18"/>
                  </w:rPr>
                </w:pPr>
                <w:r w:rsidRPr="00FF18C2">
                  <w:rPr>
                    <w:rStyle w:val="Tekstvantijdelijkeaanduiding"/>
                    <w:iCs/>
                    <w:color w:val="000000" w:themeColor="text1"/>
                    <w:szCs w:val="18"/>
                  </w:rPr>
                  <w:t>Klik of tik om tekst in te voeren.</w:t>
                </w:r>
              </w:p>
            </w:tc>
          </w:sdtContent>
        </w:sdt>
      </w:tr>
    </w:tbl>
    <w:p w14:paraId="172D6261" w14:textId="77777777" w:rsidR="00BE156C" w:rsidRDefault="00BE156C" w:rsidP="00BE156C">
      <w:pPr>
        <w:rPr>
          <w:color w:val="000000" w:themeColor="text1"/>
          <w:sz w:val="20"/>
          <w:szCs w:val="20"/>
        </w:rPr>
      </w:pPr>
    </w:p>
    <w:p w14:paraId="705A52EF" w14:textId="542C7CAE" w:rsidR="00BE156C" w:rsidRDefault="00BE156C" w:rsidP="005B6639">
      <w:pPr>
        <w:rPr>
          <w:color w:val="000000" w:themeColor="text1"/>
          <w:sz w:val="20"/>
          <w:szCs w:val="20"/>
        </w:rPr>
      </w:pPr>
    </w:p>
    <w:p w14:paraId="09675B7E" w14:textId="7A79B722" w:rsidR="00565C43" w:rsidRDefault="00B5335E" w:rsidP="00C55B7F">
      <w:pPr>
        <w:pStyle w:val="Kop1"/>
        <w:spacing w:line="300" w:lineRule="exact"/>
      </w:pPr>
      <w:r w:rsidRPr="00B5335E">
        <w:t>Deel 2</w:t>
      </w:r>
      <w:r w:rsidR="00565C43">
        <w:t xml:space="preserve"> </w:t>
      </w:r>
      <w:r w:rsidR="00565C43">
        <w:tab/>
        <w:t xml:space="preserve">Informatie over inheemse en niet-inheemse biologische </w:t>
      </w:r>
    </w:p>
    <w:p w14:paraId="66AB6510" w14:textId="64C8B2AC" w:rsidR="00B5335E" w:rsidRPr="00B5335E" w:rsidRDefault="00565C43" w:rsidP="00C55B7F">
      <w:pPr>
        <w:pStyle w:val="Kop1"/>
        <w:spacing w:line="300" w:lineRule="exact"/>
      </w:pPr>
      <w:r>
        <w:tab/>
      </w:r>
      <w:r>
        <w:tab/>
      </w:r>
      <w:r>
        <w:tab/>
      </w:r>
      <w:r>
        <w:tab/>
        <w:t>bestrijders</w:t>
      </w:r>
    </w:p>
    <w:p w14:paraId="025B15FC" w14:textId="7B671792" w:rsidR="00B5335E" w:rsidRDefault="00B5335E" w:rsidP="005B6639">
      <w:pPr>
        <w:rPr>
          <w:color w:val="000000" w:themeColor="text1"/>
          <w:sz w:val="20"/>
          <w:szCs w:val="20"/>
        </w:rPr>
      </w:pPr>
    </w:p>
    <w:p w14:paraId="3D0030A1" w14:textId="61F13367" w:rsidR="00B5335E" w:rsidRPr="00B43872" w:rsidRDefault="00565C43" w:rsidP="00B43872">
      <w:pPr>
        <w:pStyle w:val="Kop2"/>
      </w:pPr>
      <w:r w:rsidRPr="00B43872">
        <w:rPr>
          <w:b/>
          <w:bCs w:val="0"/>
        </w:rPr>
        <w:t>2a</w:t>
      </w:r>
      <w:r w:rsidR="0087207E">
        <w:rPr>
          <w:b/>
          <w:bCs w:val="0"/>
        </w:rPr>
        <w:t>.</w:t>
      </w:r>
      <w:r w:rsidRPr="00B43872">
        <w:t xml:space="preserve"> Taxonomie en herkomst</w:t>
      </w:r>
    </w:p>
    <w:p w14:paraId="383CF478" w14:textId="157B65A8" w:rsidR="00565C43" w:rsidRDefault="00565C43" w:rsidP="005B6639">
      <w:pPr>
        <w:rPr>
          <w:color w:val="000000" w:themeColor="text1"/>
          <w:sz w:val="20"/>
          <w:szCs w:val="20"/>
        </w:rPr>
      </w:pPr>
    </w:p>
    <w:p w14:paraId="4DE010E3" w14:textId="76D80FD2" w:rsidR="00565C43" w:rsidRDefault="00565C43" w:rsidP="00B43872">
      <w:pPr>
        <w:pStyle w:val="Kop3"/>
      </w:pPr>
      <w:r w:rsidRPr="00906BC2">
        <w:t>Identiteit en bevestiging van de identiteit</w:t>
      </w:r>
    </w:p>
    <w:p w14:paraId="59E3D4B6" w14:textId="77777777" w:rsidR="00841367" w:rsidRPr="00841367" w:rsidRDefault="00841367" w:rsidP="00841367">
      <w:pPr>
        <w:rPr>
          <w:lang w:eastAsia="en-US"/>
        </w:rPr>
      </w:pPr>
    </w:p>
    <w:p w14:paraId="5256CED9" w14:textId="77777777" w:rsidR="00906BC2" w:rsidRDefault="00906BC2" w:rsidP="005B6639">
      <w:r w:rsidRPr="00906BC2">
        <w:rPr>
          <w:b/>
          <w:bCs/>
        </w:rPr>
        <w:t>E.1.1</w:t>
      </w:r>
      <w:r>
        <w:t xml:space="preserve"> </w:t>
      </w:r>
      <w:r w:rsidRPr="00906BC2">
        <w:t>Voor</w:t>
      </w:r>
      <w:r>
        <w:t xml:space="preserve"> welke soort/welk soort organisme doet u de aanvraag? </w:t>
      </w:r>
    </w:p>
    <w:p w14:paraId="4E92DAAB" w14:textId="6A2337E9" w:rsidR="00B5335E" w:rsidRDefault="00906BC2" w:rsidP="005B6639">
      <w:r>
        <w:t xml:space="preserve">         V</w:t>
      </w:r>
      <w:r w:rsidRPr="00906BC2">
        <w:t>ermeld naast de naam ook eventuele synoniemen.</w:t>
      </w:r>
    </w:p>
    <w:p w14:paraId="6424D18A" w14:textId="77777777" w:rsidR="00FF18C2" w:rsidRPr="00791526" w:rsidRDefault="00FF18C2" w:rsidP="00791526">
      <w:pPr>
        <w:spacing w:line="0" w:lineRule="atLeast"/>
        <w:rPr>
          <w:sz w:val="8"/>
          <w:szCs w:val="8"/>
          <w:lang w:eastAsia="en-US"/>
        </w:rPr>
      </w:pPr>
    </w:p>
    <w:p w14:paraId="1C03BC21" w14:textId="77777777" w:rsidR="00906BC2" w:rsidRPr="00116705" w:rsidRDefault="00906BC2" w:rsidP="00906BC2">
      <w:pPr>
        <w:rPr>
          <w:color w:val="000000" w:themeColor="text1"/>
          <w:szCs w:val="18"/>
        </w:rPr>
      </w:pPr>
      <w:r w:rsidRPr="00116705">
        <w:rPr>
          <w:color w:val="000000" w:themeColor="text1"/>
          <w:szCs w:val="18"/>
        </w:rPr>
        <w:t>Wetenschappelijke naam</w:t>
      </w:r>
    </w:p>
    <w:tbl>
      <w:tblPr>
        <w:tblStyle w:val="Tabelraster"/>
        <w:tblW w:w="9060" w:type="dxa"/>
        <w:tblLayout w:type="fixed"/>
        <w:tblLook w:val="04A0" w:firstRow="1" w:lastRow="0" w:firstColumn="1" w:lastColumn="0" w:noHBand="0" w:noVBand="1"/>
      </w:tblPr>
      <w:tblGrid>
        <w:gridCol w:w="9060"/>
      </w:tblGrid>
      <w:tr w:rsidR="00906BC2" w:rsidRPr="005B6639" w14:paraId="1424CF61" w14:textId="77777777" w:rsidTr="00A6285F">
        <w:trPr>
          <w:trHeight w:val="312"/>
        </w:trPr>
        <w:sdt>
          <w:sdtPr>
            <w:rPr>
              <w:szCs w:val="18"/>
            </w:rPr>
            <w:id w:val="926771844"/>
            <w:placeholder>
              <w:docPart w:val="9CA5096710A84061A6D80D556AA9937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654F416" w14:textId="77777777" w:rsidR="00906BC2" w:rsidRPr="005B6639" w:rsidRDefault="00906BC2" w:rsidP="00A6285F">
                <w:pPr>
                  <w:rPr>
                    <w:szCs w:val="18"/>
                  </w:rPr>
                </w:pPr>
                <w:r w:rsidRPr="00BD1F68">
                  <w:rPr>
                    <w:szCs w:val="18"/>
                  </w:rPr>
                  <w:t>Klik of tik om tekst in te voeren.</w:t>
                </w:r>
              </w:p>
            </w:tc>
          </w:sdtContent>
        </w:sdt>
      </w:tr>
    </w:tbl>
    <w:p w14:paraId="6334787B" w14:textId="77777777" w:rsidR="00906BC2" w:rsidRDefault="00906BC2" w:rsidP="00906BC2">
      <w:pPr>
        <w:rPr>
          <w:color w:val="000000" w:themeColor="text1"/>
          <w:sz w:val="20"/>
          <w:szCs w:val="20"/>
        </w:rPr>
      </w:pPr>
    </w:p>
    <w:p w14:paraId="6EFEE205" w14:textId="77777777" w:rsidR="00906BC2" w:rsidRPr="00116705" w:rsidRDefault="00906BC2" w:rsidP="00906BC2">
      <w:pPr>
        <w:rPr>
          <w:color w:val="000000" w:themeColor="text1"/>
          <w:szCs w:val="18"/>
        </w:rPr>
      </w:pPr>
      <w:r w:rsidRPr="00116705">
        <w:rPr>
          <w:color w:val="000000" w:themeColor="text1"/>
          <w:szCs w:val="18"/>
        </w:rPr>
        <w:t>Orde</w:t>
      </w:r>
    </w:p>
    <w:tbl>
      <w:tblPr>
        <w:tblStyle w:val="Tabelraster"/>
        <w:tblW w:w="9060" w:type="dxa"/>
        <w:tblLayout w:type="fixed"/>
        <w:tblLook w:val="04A0" w:firstRow="1" w:lastRow="0" w:firstColumn="1" w:lastColumn="0" w:noHBand="0" w:noVBand="1"/>
      </w:tblPr>
      <w:tblGrid>
        <w:gridCol w:w="9060"/>
      </w:tblGrid>
      <w:tr w:rsidR="00906BC2" w:rsidRPr="005B6639" w14:paraId="67300A0C" w14:textId="77777777" w:rsidTr="00A6285F">
        <w:trPr>
          <w:trHeight w:val="312"/>
        </w:trPr>
        <w:sdt>
          <w:sdtPr>
            <w:rPr>
              <w:szCs w:val="18"/>
            </w:rPr>
            <w:id w:val="-1804374975"/>
            <w:placeholder>
              <w:docPart w:val="C7D20D6F1D174048BBA3FF3B1B72851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331C3C4" w14:textId="77777777" w:rsidR="00906BC2" w:rsidRPr="005B6639" w:rsidRDefault="00906BC2" w:rsidP="00A6285F">
                <w:pPr>
                  <w:rPr>
                    <w:szCs w:val="18"/>
                  </w:rPr>
                </w:pPr>
                <w:r w:rsidRPr="00BD1F68">
                  <w:rPr>
                    <w:szCs w:val="18"/>
                  </w:rPr>
                  <w:t>Klik of tik om tekst in te voeren.</w:t>
                </w:r>
              </w:p>
            </w:tc>
          </w:sdtContent>
        </w:sdt>
      </w:tr>
    </w:tbl>
    <w:p w14:paraId="38FE5204" w14:textId="77777777" w:rsidR="00906BC2" w:rsidRDefault="00906BC2" w:rsidP="00906BC2">
      <w:pPr>
        <w:rPr>
          <w:color w:val="000000" w:themeColor="text1"/>
          <w:sz w:val="20"/>
          <w:szCs w:val="20"/>
        </w:rPr>
      </w:pPr>
    </w:p>
    <w:p w14:paraId="0F9D2D43" w14:textId="77777777" w:rsidR="00906BC2" w:rsidRPr="00116705" w:rsidRDefault="00906BC2" w:rsidP="00906BC2">
      <w:pPr>
        <w:rPr>
          <w:color w:val="000000" w:themeColor="text1"/>
          <w:szCs w:val="18"/>
        </w:rPr>
      </w:pPr>
      <w:r w:rsidRPr="00116705">
        <w:rPr>
          <w:color w:val="000000" w:themeColor="text1"/>
          <w:szCs w:val="18"/>
        </w:rPr>
        <w:t>Familie</w:t>
      </w:r>
    </w:p>
    <w:tbl>
      <w:tblPr>
        <w:tblStyle w:val="Tabelraster"/>
        <w:tblW w:w="9060" w:type="dxa"/>
        <w:tblLayout w:type="fixed"/>
        <w:tblLook w:val="04A0" w:firstRow="1" w:lastRow="0" w:firstColumn="1" w:lastColumn="0" w:noHBand="0" w:noVBand="1"/>
      </w:tblPr>
      <w:tblGrid>
        <w:gridCol w:w="9060"/>
      </w:tblGrid>
      <w:tr w:rsidR="00906BC2" w:rsidRPr="00BD1F68" w14:paraId="31A28729" w14:textId="77777777" w:rsidTr="00A6285F">
        <w:trPr>
          <w:trHeight w:val="312"/>
        </w:trPr>
        <w:sdt>
          <w:sdtPr>
            <w:rPr>
              <w:szCs w:val="18"/>
            </w:rPr>
            <w:id w:val="822856533"/>
            <w:placeholder>
              <w:docPart w:val="7A12DE1F7EE046E9BC91CEE6B134BFE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DE1399" w14:textId="6F472C76" w:rsidR="00906BC2" w:rsidRPr="005B6639" w:rsidRDefault="00BD1F68" w:rsidP="00A6285F">
                <w:pPr>
                  <w:rPr>
                    <w:szCs w:val="18"/>
                  </w:rPr>
                </w:pPr>
                <w:r w:rsidRPr="00BD1F68">
                  <w:rPr>
                    <w:szCs w:val="18"/>
                  </w:rPr>
                  <w:t>Klik of tik om tekst in te voeren.</w:t>
                </w:r>
              </w:p>
            </w:tc>
          </w:sdtContent>
        </w:sdt>
      </w:tr>
    </w:tbl>
    <w:p w14:paraId="4327FAAC" w14:textId="77777777" w:rsidR="00906BC2" w:rsidRDefault="00906BC2" w:rsidP="00906BC2">
      <w:pPr>
        <w:rPr>
          <w:color w:val="000000" w:themeColor="text1"/>
          <w:sz w:val="20"/>
          <w:szCs w:val="20"/>
        </w:rPr>
      </w:pPr>
    </w:p>
    <w:p w14:paraId="6FC87CF6" w14:textId="729B0D8D" w:rsidR="00906BC2" w:rsidRPr="00116705" w:rsidRDefault="00906BC2" w:rsidP="00906BC2">
      <w:pPr>
        <w:rPr>
          <w:color w:val="000000" w:themeColor="text1"/>
          <w:szCs w:val="18"/>
        </w:rPr>
      </w:pPr>
      <w:r w:rsidRPr="00116705">
        <w:rPr>
          <w:color w:val="000000" w:themeColor="text1"/>
          <w:szCs w:val="18"/>
        </w:rPr>
        <w:t>Geslacht</w:t>
      </w:r>
    </w:p>
    <w:tbl>
      <w:tblPr>
        <w:tblStyle w:val="Tabelraster"/>
        <w:tblW w:w="9060" w:type="dxa"/>
        <w:tblLayout w:type="fixed"/>
        <w:tblLook w:val="04A0" w:firstRow="1" w:lastRow="0" w:firstColumn="1" w:lastColumn="0" w:noHBand="0" w:noVBand="1"/>
      </w:tblPr>
      <w:tblGrid>
        <w:gridCol w:w="9060"/>
      </w:tblGrid>
      <w:tr w:rsidR="00906BC2" w:rsidRPr="005B6639" w14:paraId="2C995384" w14:textId="77777777" w:rsidTr="00A6285F">
        <w:trPr>
          <w:trHeight w:val="312"/>
        </w:trPr>
        <w:sdt>
          <w:sdtPr>
            <w:rPr>
              <w:szCs w:val="18"/>
            </w:rPr>
            <w:id w:val="1834871384"/>
            <w:placeholder>
              <w:docPart w:val="6CEB3D52D426445E811768FCB878FCC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96ED975" w14:textId="77777777" w:rsidR="00906BC2" w:rsidRPr="005B6639" w:rsidRDefault="00906BC2" w:rsidP="00A6285F">
                <w:pPr>
                  <w:rPr>
                    <w:szCs w:val="18"/>
                  </w:rPr>
                </w:pPr>
                <w:r w:rsidRPr="00BD1F68">
                  <w:rPr>
                    <w:szCs w:val="18"/>
                  </w:rPr>
                  <w:t>Klik of tik om tekst in te voeren.</w:t>
                </w:r>
              </w:p>
            </w:tc>
          </w:sdtContent>
        </w:sdt>
      </w:tr>
    </w:tbl>
    <w:p w14:paraId="1125CC18" w14:textId="77777777" w:rsidR="00906BC2" w:rsidRDefault="00906BC2" w:rsidP="00906BC2">
      <w:pPr>
        <w:rPr>
          <w:color w:val="000000" w:themeColor="text1"/>
          <w:sz w:val="20"/>
          <w:szCs w:val="20"/>
        </w:rPr>
      </w:pPr>
    </w:p>
    <w:p w14:paraId="72135FBA" w14:textId="77777777" w:rsidR="00906BC2" w:rsidRPr="009D3D8C" w:rsidRDefault="00906BC2" w:rsidP="00906BC2">
      <w:pPr>
        <w:rPr>
          <w:color w:val="000000" w:themeColor="text1"/>
          <w:szCs w:val="18"/>
        </w:rPr>
      </w:pPr>
      <w:r w:rsidRPr="009D3D8C">
        <w:rPr>
          <w:color w:val="000000" w:themeColor="text1"/>
          <w:szCs w:val="18"/>
        </w:rPr>
        <w:t>Soort</w:t>
      </w:r>
    </w:p>
    <w:tbl>
      <w:tblPr>
        <w:tblStyle w:val="Tabelraster"/>
        <w:tblW w:w="9060" w:type="dxa"/>
        <w:tblLayout w:type="fixed"/>
        <w:tblLook w:val="04A0" w:firstRow="1" w:lastRow="0" w:firstColumn="1" w:lastColumn="0" w:noHBand="0" w:noVBand="1"/>
      </w:tblPr>
      <w:tblGrid>
        <w:gridCol w:w="9060"/>
      </w:tblGrid>
      <w:tr w:rsidR="00906BC2" w:rsidRPr="005B6639" w14:paraId="45378890" w14:textId="77777777" w:rsidTr="00A6285F">
        <w:trPr>
          <w:trHeight w:val="312"/>
        </w:trPr>
        <w:sdt>
          <w:sdtPr>
            <w:rPr>
              <w:szCs w:val="18"/>
            </w:rPr>
            <w:id w:val="-1732072888"/>
            <w:placeholder>
              <w:docPart w:val="D1F514356BFD4C45B2FCB315B40108B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4C4673" w14:textId="77777777" w:rsidR="00906BC2" w:rsidRPr="005B6639" w:rsidRDefault="00906BC2" w:rsidP="00A6285F">
                <w:pPr>
                  <w:rPr>
                    <w:szCs w:val="18"/>
                  </w:rPr>
                </w:pPr>
                <w:r w:rsidRPr="00BD1F68">
                  <w:rPr>
                    <w:szCs w:val="18"/>
                  </w:rPr>
                  <w:t>Klik of tik om tekst in te voeren.</w:t>
                </w:r>
              </w:p>
            </w:tc>
          </w:sdtContent>
        </w:sdt>
      </w:tr>
    </w:tbl>
    <w:p w14:paraId="7E7ECD9B" w14:textId="77777777" w:rsidR="00906BC2" w:rsidRDefault="00906BC2" w:rsidP="00906BC2">
      <w:pPr>
        <w:rPr>
          <w:color w:val="000000" w:themeColor="text1"/>
          <w:sz w:val="20"/>
          <w:szCs w:val="20"/>
        </w:rPr>
      </w:pPr>
    </w:p>
    <w:p w14:paraId="61A2B695" w14:textId="77777777" w:rsidR="00906BC2" w:rsidRPr="00116705" w:rsidRDefault="00906BC2" w:rsidP="00906BC2">
      <w:pPr>
        <w:rPr>
          <w:color w:val="000000" w:themeColor="text1"/>
          <w:szCs w:val="18"/>
        </w:rPr>
      </w:pPr>
      <w:r w:rsidRPr="00116705">
        <w:rPr>
          <w:color w:val="000000" w:themeColor="text1"/>
          <w:szCs w:val="18"/>
        </w:rPr>
        <w:t>Auteur</w:t>
      </w:r>
    </w:p>
    <w:tbl>
      <w:tblPr>
        <w:tblStyle w:val="Tabelraster"/>
        <w:tblW w:w="9060" w:type="dxa"/>
        <w:tblLayout w:type="fixed"/>
        <w:tblLook w:val="04A0" w:firstRow="1" w:lastRow="0" w:firstColumn="1" w:lastColumn="0" w:noHBand="0" w:noVBand="1"/>
      </w:tblPr>
      <w:tblGrid>
        <w:gridCol w:w="9060"/>
      </w:tblGrid>
      <w:tr w:rsidR="00906BC2" w:rsidRPr="005B6639" w14:paraId="441F2B3F" w14:textId="77777777" w:rsidTr="00A6285F">
        <w:trPr>
          <w:trHeight w:val="312"/>
        </w:trPr>
        <w:sdt>
          <w:sdtPr>
            <w:rPr>
              <w:szCs w:val="18"/>
            </w:rPr>
            <w:id w:val="-42055872"/>
            <w:placeholder>
              <w:docPart w:val="82B9AE06D03E4A8BAC4FF5915B8401F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A4354F6" w14:textId="77777777" w:rsidR="00906BC2" w:rsidRPr="005B6639" w:rsidRDefault="00906BC2" w:rsidP="00A6285F">
                <w:pPr>
                  <w:rPr>
                    <w:szCs w:val="18"/>
                  </w:rPr>
                </w:pPr>
                <w:r w:rsidRPr="00BD1F68">
                  <w:rPr>
                    <w:szCs w:val="18"/>
                  </w:rPr>
                  <w:t>Klik of tik om tekst in te voeren.</w:t>
                </w:r>
              </w:p>
            </w:tc>
          </w:sdtContent>
        </w:sdt>
      </w:tr>
    </w:tbl>
    <w:p w14:paraId="7ACAED78" w14:textId="77777777" w:rsidR="00906BC2" w:rsidRDefault="00906BC2" w:rsidP="00906BC2">
      <w:pPr>
        <w:rPr>
          <w:color w:val="000000" w:themeColor="text1"/>
          <w:sz w:val="20"/>
          <w:szCs w:val="20"/>
        </w:rPr>
      </w:pPr>
    </w:p>
    <w:p w14:paraId="56050FC6" w14:textId="52FED54C" w:rsidR="00906BC2" w:rsidRPr="00116705" w:rsidRDefault="00906BC2" w:rsidP="00906BC2">
      <w:pPr>
        <w:rPr>
          <w:color w:val="000000" w:themeColor="text1"/>
          <w:szCs w:val="18"/>
        </w:rPr>
      </w:pPr>
      <w:r w:rsidRPr="00116705">
        <w:rPr>
          <w:color w:val="000000" w:themeColor="text1"/>
          <w:szCs w:val="18"/>
        </w:rPr>
        <w:t>Nederlandse naam</w:t>
      </w:r>
    </w:p>
    <w:tbl>
      <w:tblPr>
        <w:tblStyle w:val="Tabelraster"/>
        <w:tblW w:w="9060" w:type="dxa"/>
        <w:tblLayout w:type="fixed"/>
        <w:tblLook w:val="04A0" w:firstRow="1" w:lastRow="0" w:firstColumn="1" w:lastColumn="0" w:noHBand="0" w:noVBand="1"/>
      </w:tblPr>
      <w:tblGrid>
        <w:gridCol w:w="9060"/>
      </w:tblGrid>
      <w:tr w:rsidR="00906BC2" w:rsidRPr="005B6639" w14:paraId="43F2C65F" w14:textId="77777777" w:rsidTr="00A6285F">
        <w:trPr>
          <w:trHeight w:val="312"/>
        </w:trPr>
        <w:sdt>
          <w:sdtPr>
            <w:rPr>
              <w:szCs w:val="18"/>
            </w:rPr>
            <w:id w:val="-1535195969"/>
            <w:placeholder>
              <w:docPart w:val="4113488F4DB34059A76655A21B97C4D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3B1073" w14:textId="77777777" w:rsidR="00906BC2" w:rsidRPr="005B6639" w:rsidRDefault="00906BC2" w:rsidP="00A6285F">
                <w:pPr>
                  <w:rPr>
                    <w:szCs w:val="18"/>
                  </w:rPr>
                </w:pPr>
                <w:r w:rsidRPr="00BD1F68">
                  <w:rPr>
                    <w:szCs w:val="18"/>
                  </w:rPr>
                  <w:t>Klik of tik om tekst in te voeren.</w:t>
                </w:r>
              </w:p>
            </w:tc>
          </w:sdtContent>
        </w:sdt>
      </w:tr>
    </w:tbl>
    <w:p w14:paraId="2C35A9D1" w14:textId="221AA143" w:rsidR="00B43872" w:rsidRDefault="00B43872" w:rsidP="005B6639">
      <w:pPr>
        <w:rPr>
          <w:color w:val="000000" w:themeColor="text1"/>
          <w:sz w:val="20"/>
          <w:szCs w:val="20"/>
        </w:rPr>
      </w:pPr>
    </w:p>
    <w:p w14:paraId="333EFEFA" w14:textId="0490C796" w:rsidR="00906BC2" w:rsidRPr="00116705" w:rsidRDefault="00906BC2" w:rsidP="00906BC2">
      <w:pPr>
        <w:rPr>
          <w:color w:val="000000" w:themeColor="text1"/>
          <w:szCs w:val="18"/>
        </w:rPr>
      </w:pPr>
      <w:r w:rsidRPr="00116705">
        <w:rPr>
          <w:color w:val="000000" w:themeColor="text1"/>
          <w:szCs w:val="18"/>
        </w:rPr>
        <w:t>Ondersoort (</w:t>
      </w:r>
      <w:r w:rsidR="00A94C86">
        <w:rPr>
          <w:color w:val="000000" w:themeColor="text1"/>
          <w:szCs w:val="18"/>
        </w:rPr>
        <w:t>e</w:t>
      </w:r>
      <w:r w:rsidRPr="00116705">
        <w:rPr>
          <w:color w:val="000000" w:themeColor="text1"/>
          <w:szCs w:val="18"/>
        </w:rPr>
        <w:t>ventueel)</w:t>
      </w:r>
    </w:p>
    <w:tbl>
      <w:tblPr>
        <w:tblStyle w:val="Tabelraster"/>
        <w:tblW w:w="9060" w:type="dxa"/>
        <w:tblLayout w:type="fixed"/>
        <w:tblLook w:val="04A0" w:firstRow="1" w:lastRow="0" w:firstColumn="1" w:lastColumn="0" w:noHBand="0" w:noVBand="1"/>
      </w:tblPr>
      <w:tblGrid>
        <w:gridCol w:w="9060"/>
      </w:tblGrid>
      <w:tr w:rsidR="00906BC2" w:rsidRPr="005B6639" w14:paraId="7F874C52" w14:textId="77777777" w:rsidTr="00A6285F">
        <w:trPr>
          <w:trHeight w:val="312"/>
        </w:trPr>
        <w:sdt>
          <w:sdtPr>
            <w:rPr>
              <w:szCs w:val="18"/>
            </w:rPr>
            <w:id w:val="2057124724"/>
            <w:placeholder>
              <w:docPart w:val="203AF57A62F347A7BD738B0B6E47940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7B415C" w14:textId="77777777" w:rsidR="00906BC2" w:rsidRPr="005B6639" w:rsidRDefault="00906BC2" w:rsidP="00A6285F">
                <w:pPr>
                  <w:rPr>
                    <w:szCs w:val="18"/>
                  </w:rPr>
                </w:pPr>
                <w:r w:rsidRPr="00BD1F68">
                  <w:rPr>
                    <w:szCs w:val="18"/>
                  </w:rPr>
                  <w:t>Klik of tik om tekst in te voeren.</w:t>
                </w:r>
              </w:p>
            </w:tc>
          </w:sdtContent>
        </w:sdt>
      </w:tr>
    </w:tbl>
    <w:p w14:paraId="0487E732" w14:textId="77777777" w:rsidR="00906BC2" w:rsidRDefault="00906BC2" w:rsidP="00906BC2">
      <w:pPr>
        <w:rPr>
          <w:color w:val="000000" w:themeColor="text1"/>
          <w:sz w:val="20"/>
          <w:szCs w:val="20"/>
        </w:rPr>
      </w:pPr>
    </w:p>
    <w:p w14:paraId="3376CC82" w14:textId="1F72A876" w:rsidR="00906BC2" w:rsidRPr="00116705" w:rsidRDefault="00906BC2" w:rsidP="00906BC2">
      <w:pPr>
        <w:rPr>
          <w:color w:val="000000" w:themeColor="text1"/>
          <w:szCs w:val="18"/>
        </w:rPr>
      </w:pPr>
      <w:r w:rsidRPr="00116705">
        <w:rPr>
          <w:color w:val="000000" w:themeColor="text1"/>
          <w:szCs w:val="18"/>
        </w:rPr>
        <w:t>Stam (</w:t>
      </w:r>
      <w:r w:rsidR="00A94C86">
        <w:rPr>
          <w:color w:val="000000" w:themeColor="text1"/>
          <w:szCs w:val="18"/>
        </w:rPr>
        <w:t>e</w:t>
      </w:r>
      <w:r w:rsidRPr="00116705">
        <w:rPr>
          <w:color w:val="000000" w:themeColor="text1"/>
          <w:szCs w:val="18"/>
        </w:rPr>
        <w:t>ventueel)</w:t>
      </w:r>
    </w:p>
    <w:tbl>
      <w:tblPr>
        <w:tblStyle w:val="Tabelraster"/>
        <w:tblW w:w="9060" w:type="dxa"/>
        <w:tblLayout w:type="fixed"/>
        <w:tblLook w:val="04A0" w:firstRow="1" w:lastRow="0" w:firstColumn="1" w:lastColumn="0" w:noHBand="0" w:noVBand="1"/>
      </w:tblPr>
      <w:tblGrid>
        <w:gridCol w:w="9060"/>
      </w:tblGrid>
      <w:tr w:rsidR="00906BC2" w:rsidRPr="005B6639" w14:paraId="33E896D9" w14:textId="77777777" w:rsidTr="00A6285F">
        <w:trPr>
          <w:trHeight w:val="312"/>
        </w:trPr>
        <w:sdt>
          <w:sdtPr>
            <w:rPr>
              <w:szCs w:val="18"/>
            </w:rPr>
            <w:id w:val="851376587"/>
            <w:placeholder>
              <w:docPart w:val="407986603A8F41E996ADAA533E57AB6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C40256D" w14:textId="77777777" w:rsidR="00906BC2" w:rsidRPr="005B6639" w:rsidRDefault="00906BC2" w:rsidP="00A6285F">
                <w:pPr>
                  <w:rPr>
                    <w:szCs w:val="18"/>
                  </w:rPr>
                </w:pPr>
                <w:r w:rsidRPr="00BD1F68">
                  <w:rPr>
                    <w:szCs w:val="18"/>
                  </w:rPr>
                  <w:t>Klik of tik om tekst in te voeren.</w:t>
                </w:r>
              </w:p>
            </w:tc>
          </w:sdtContent>
        </w:sdt>
      </w:tr>
    </w:tbl>
    <w:p w14:paraId="7CEFCAE9" w14:textId="77777777" w:rsidR="00906BC2" w:rsidRDefault="00906BC2" w:rsidP="00906BC2">
      <w:pPr>
        <w:rPr>
          <w:color w:val="000000" w:themeColor="text1"/>
          <w:sz w:val="20"/>
          <w:szCs w:val="20"/>
        </w:rPr>
      </w:pPr>
    </w:p>
    <w:p w14:paraId="1DF90E80" w14:textId="27C03801" w:rsidR="00906BC2" w:rsidRPr="00116705" w:rsidRDefault="00906BC2" w:rsidP="00906BC2">
      <w:pPr>
        <w:rPr>
          <w:color w:val="000000" w:themeColor="text1"/>
          <w:szCs w:val="18"/>
        </w:rPr>
      </w:pPr>
      <w:r w:rsidRPr="00116705">
        <w:rPr>
          <w:color w:val="000000" w:themeColor="text1"/>
          <w:szCs w:val="18"/>
        </w:rPr>
        <w:t>Biotypen (</w:t>
      </w:r>
      <w:r w:rsidR="00A94C86">
        <w:rPr>
          <w:color w:val="000000" w:themeColor="text1"/>
          <w:szCs w:val="18"/>
        </w:rPr>
        <w:t>e</w:t>
      </w:r>
      <w:r w:rsidRPr="00116705">
        <w:rPr>
          <w:color w:val="000000" w:themeColor="text1"/>
          <w:szCs w:val="18"/>
        </w:rPr>
        <w:t>ventueel)</w:t>
      </w:r>
    </w:p>
    <w:tbl>
      <w:tblPr>
        <w:tblStyle w:val="Tabelraster"/>
        <w:tblW w:w="9060" w:type="dxa"/>
        <w:tblLayout w:type="fixed"/>
        <w:tblLook w:val="04A0" w:firstRow="1" w:lastRow="0" w:firstColumn="1" w:lastColumn="0" w:noHBand="0" w:noVBand="1"/>
      </w:tblPr>
      <w:tblGrid>
        <w:gridCol w:w="9060"/>
      </w:tblGrid>
      <w:tr w:rsidR="00906BC2" w:rsidRPr="005B6639" w14:paraId="0F638AC7" w14:textId="77777777" w:rsidTr="00A6285F">
        <w:trPr>
          <w:trHeight w:val="312"/>
        </w:trPr>
        <w:sdt>
          <w:sdtPr>
            <w:rPr>
              <w:szCs w:val="18"/>
            </w:rPr>
            <w:id w:val="1234128208"/>
            <w:placeholder>
              <w:docPart w:val="D82EF9DDA0CB4571A93055B3471C4AB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37C3E8" w14:textId="77777777" w:rsidR="00906BC2" w:rsidRPr="005B6639" w:rsidRDefault="00906BC2" w:rsidP="00A6285F">
                <w:pPr>
                  <w:rPr>
                    <w:szCs w:val="18"/>
                  </w:rPr>
                </w:pPr>
                <w:r w:rsidRPr="00BD1F68">
                  <w:rPr>
                    <w:szCs w:val="18"/>
                  </w:rPr>
                  <w:t>Klik of tik om tekst in te voeren.</w:t>
                </w:r>
              </w:p>
            </w:tc>
          </w:sdtContent>
        </w:sdt>
      </w:tr>
    </w:tbl>
    <w:p w14:paraId="72A94946" w14:textId="636CFCA3" w:rsidR="00906BC2" w:rsidRDefault="00906BC2" w:rsidP="005B6639">
      <w:pPr>
        <w:rPr>
          <w:color w:val="000000" w:themeColor="text1"/>
          <w:sz w:val="20"/>
          <w:szCs w:val="20"/>
        </w:rPr>
      </w:pPr>
    </w:p>
    <w:p w14:paraId="570F5DD8" w14:textId="77777777" w:rsidR="00841367" w:rsidRDefault="00906BC2" w:rsidP="005B6639">
      <w:r w:rsidRPr="00906BC2">
        <w:rPr>
          <w:b/>
          <w:bCs/>
          <w:color w:val="000000" w:themeColor="text1"/>
          <w:sz w:val="20"/>
          <w:szCs w:val="20"/>
        </w:rPr>
        <w:t>E.1.2</w:t>
      </w:r>
      <w:r>
        <w:rPr>
          <w:b/>
          <w:bCs/>
          <w:color w:val="000000" w:themeColor="text1"/>
          <w:sz w:val="20"/>
          <w:szCs w:val="20"/>
        </w:rPr>
        <w:t xml:space="preserve"> </w:t>
      </w:r>
      <w:r>
        <w:t xml:space="preserve">Wordt de biologische bestrijder geassocieerd met micro-organismen (bijv. symbiotische </w:t>
      </w:r>
    </w:p>
    <w:p w14:paraId="2BD1A474" w14:textId="2DADE110" w:rsidR="00841367" w:rsidRDefault="00841367" w:rsidP="005B6639">
      <w:r>
        <w:t xml:space="preserve">          </w:t>
      </w:r>
      <w:r w:rsidR="00906BC2" w:rsidRPr="00116705">
        <w:rPr>
          <w:color w:val="000000" w:themeColor="text1"/>
          <w:szCs w:val="18"/>
        </w:rPr>
        <w:t>bacteriën</w:t>
      </w:r>
      <w:r w:rsidR="00906BC2">
        <w:t>)?</w:t>
      </w:r>
    </w:p>
    <w:p w14:paraId="029FE4C1"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095"/>
        <w:gridCol w:w="6515"/>
      </w:tblGrid>
      <w:tr w:rsidR="00906BC2" w14:paraId="2CC67B24" w14:textId="77777777" w:rsidTr="00E868E9">
        <w:trPr>
          <w:trHeight w:val="312"/>
        </w:trPr>
        <w:tc>
          <w:tcPr>
            <w:tcW w:w="457" w:type="dxa"/>
            <w:tcBorders>
              <w:top w:val="nil"/>
              <w:bottom w:val="single" w:sz="4" w:space="0" w:color="BFBFBF" w:themeColor="background1" w:themeShade="BF"/>
            </w:tcBorders>
          </w:tcPr>
          <w:p w14:paraId="2CB167D4" w14:textId="77777777" w:rsidR="00906BC2" w:rsidRPr="00716A08" w:rsidRDefault="005806A3" w:rsidP="00A6285F">
            <w:pPr>
              <w:spacing w:line="240" w:lineRule="auto"/>
              <w:jc w:val="right"/>
              <w:rPr>
                <w:b/>
                <w:bCs/>
                <w:color w:val="007BC7"/>
                <w:sz w:val="24"/>
              </w:rPr>
            </w:pPr>
            <w:sdt>
              <w:sdtPr>
                <w:rPr>
                  <w:rFonts w:ascii="Segoe UI Symbol" w:hAnsi="Segoe UI Symbol" w:cs="Segoe UI Symbol"/>
                  <w:b/>
                  <w:bCs/>
                  <w:sz w:val="24"/>
                </w:rPr>
                <w:id w:val="1377054337"/>
                <w14:checkbox>
                  <w14:checked w14:val="0"/>
                  <w14:checkedState w14:val="2612" w14:font="MS Gothic"/>
                  <w14:uncheckedState w14:val="2610" w14:font="MS Gothic"/>
                </w14:checkbox>
              </w:sdtPr>
              <w:sdtEndPr/>
              <w:sdtContent>
                <w:r w:rsidR="00906BC2" w:rsidRPr="00716A08">
                  <w:rPr>
                    <w:rFonts w:ascii="MS Gothic" w:eastAsia="MS Gothic" w:hAnsi="MS Gothic" w:cs="Segoe UI Symbol" w:hint="eastAsia"/>
                    <w:b/>
                    <w:bCs/>
                    <w:sz w:val="24"/>
                  </w:rPr>
                  <w:t>☐</w:t>
                </w:r>
              </w:sdtContent>
            </w:sdt>
          </w:p>
        </w:tc>
        <w:tc>
          <w:tcPr>
            <w:tcW w:w="2095" w:type="dxa"/>
            <w:tcBorders>
              <w:top w:val="nil"/>
              <w:bottom w:val="single" w:sz="4" w:space="0" w:color="BFBFBF" w:themeColor="background1" w:themeShade="BF"/>
              <w:right w:val="single" w:sz="4" w:space="0" w:color="BFBFBF" w:themeColor="background1" w:themeShade="BF"/>
            </w:tcBorders>
          </w:tcPr>
          <w:p w14:paraId="2CE90DC1" w14:textId="4C22F235" w:rsidR="00906BC2" w:rsidRPr="00AE1BAF" w:rsidRDefault="00906BC2" w:rsidP="00A6285F">
            <w:pPr>
              <w:pStyle w:val="Lijstalinea"/>
              <w:spacing w:after="160"/>
              <w:ind w:left="102"/>
              <w:contextualSpacing w:val="0"/>
              <w:rPr>
                <w:rFonts w:cs="Arial"/>
                <w:szCs w:val="18"/>
              </w:rPr>
            </w:pPr>
            <w:r>
              <w:rPr>
                <w:szCs w:val="18"/>
              </w:rPr>
              <w:t xml:space="preserve">Ja, </w:t>
            </w:r>
            <w:r w:rsidR="00BF39A8">
              <w:rPr>
                <w:szCs w:val="18"/>
              </w:rPr>
              <w:t>n</w:t>
            </w:r>
            <w:r>
              <w:rPr>
                <w:szCs w:val="18"/>
              </w:rPr>
              <w:t xml:space="preserve">amelijk &gt; </w:t>
            </w:r>
          </w:p>
        </w:tc>
        <w:sdt>
          <w:sdtPr>
            <w:rPr>
              <w:szCs w:val="18"/>
            </w:rPr>
            <w:id w:val="1220024548"/>
            <w:placeholder>
              <w:docPart w:val="FEE712C0EC1541A78D7F8B966F211201"/>
            </w:placeholder>
            <w:showingPlcHdr/>
          </w:sdtPr>
          <w:sdtEndPr/>
          <w:sdtContent>
            <w:tc>
              <w:tcPr>
                <w:tcW w:w="6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3C16182" w14:textId="77777777" w:rsidR="00906BC2" w:rsidRPr="00AE1BAF" w:rsidRDefault="00906BC2" w:rsidP="00A6285F">
                <w:pPr>
                  <w:pStyle w:val="Lijstalinea"/>
                  <w:spacing w:after="160"/>
                  <w:ind w:left="102"/>
                  <w:contextualSpacing w:val="0"/>
                  <w:rPr>
                    <w:rFonts w:cs="Arial"/>
                    <w:szCs w:val="18"/>
                  </w:rPr>
                </w:pPr>
                <w:r w:rsidRPr="00116705">
                  <w:rPr>
                    <w:szCs w:val="18"/>
                  </w:rPr>
                  <w:t>Klik of tik om tekst in te voeren.</w:t>
                </w:r>
              </w:p>
            </w:tc>
          </w:sdtContent>
        </w:sdt>
      </w:tr>
      <w:tr w:rsidR="00906BC2" w14:paraId="078BA5E3" w14:textId="77777777" w:rsidTr="00E868E9">
        <w:trPr>
          <w:trHeight w:hRule="exact" w:val="312"/>
        </w:trPr>
        <w:tc>
          <w:tcPr>
            <w:tcW w:w="457" w:type="dxa"/>
            <w:tcBorders>
              <w:top w:val="single" w:sz="4" w:space="0" w:color="BFBFBF" w:themeColor="background1" w:themeShade="BF"/>
              <w:right w:val="nil"/>
            </w:tcBorders>
            <w:shd w:val="clear" w:color="auto" w:fill="auto"/>
          </w:tcPr>
          <w:p w14:paraId="511E0374" w14:textId="1251D02D" w:rsidR="00906BC2" w:rsidRDefault="005806A3" w:rsidP="00906BC2">
            <w:pPr>
              <w:spacing w:line="240" w:lineRule="auto"/>
              <w:jc w:val="right"/>
              <w:rPr>
                <w:rFonts w:ascii="Segoe UI Symbol" w:hAnsi="Segoe UI Symbol" w:cs="Segoe UI Symbol"/>
                <w:b/>
                <w:bCs/>
                <w:sz w:val="24"/>
              </w:rPr>
            </w:pPr>
            <w:sdt>
              <w:sdtPr>
                <w:rPr>
                  <w:rFonts w:ascii="Segoe UI Symbol" w:hAnsi="Segoe UI Symbol" w:cs="Segoe UI Symbol"/>
                  <w:b/>
                  <w:bCs/>
                  <w:sz w:val="24"/>
                </w:rPr>
                <w:id w:val="-816342852"/>
                <w14:checkbox>
                  <w14:checked w14:val="0"/>
                  <w14:checkedState w14:val="2612" w14:font="MS Gothic"/>
                  <w14:uncheckedState w14:val="2610" w14:font="MS Gothic"/>
                </w14:checkbox>
              </w:sdtPr>
              <w:sdtEndPr/>
              <w:sdtContent>
                <w:r w:rsidR="00906BC2" w:rsidRPr="00716A08">
                  <w:rPr>
                    <w:rFonts w:ascii="MS Gothic" w:eastAsia="MS Gothic" w:hAnsi="MS Gothic" w:cs="Segoe UI Symbol" w:hint="eastAsia"/>
                    <w:b/>
                    <w:bCs/>
                    <w:sz w:val="24"/>
                  </w:rPr>
                  <w:t>☐</w:t>
                </w:r>
              </w:sdtContent>
            </w:sdt>
          </w:p>
        </w:tc>
        <w:tc>
          <w:tcPr>
            <w:tcW w:w="2095" w:type="dxa"/>
            <w:tcBorders>
              <w:top w:val="single" w:sz="4" w:space="0" w:color="BFBFBF" w:themeColor="background1" w:themeShade="BF"/>
              <w:left w:val="nil"/>
              <w:right w:val="nil"/>
            </w:tcBorders>
            <w:shd w:val="clear" w:color="auto" w:fill="auto"/>
          </w:tcPr>
          <w:p w14:paraId="07774B7E" w14:textId="61DCE191" w:rsidR="00906BC2" w:rsidRDefault="00906BC2" w:rsidP="00906BC2">
            <w:pPr>
              <w:pStyle w:val="Lijstalinea"/>
              <w:spacing w:after="160"/>
              <w:ind w:left="102"/>
              <w:contextualSpacing w:val="0"/>
              <w:rPr>
                <w:szCs w:val="18"/>
              </w:rPr>
            </w:pPr>
            <w:r>
              <w:rPr>
                <w:szCs w:val="18"/>
              </w:rPr>
              <w:t>Nee</w:t>
            </w:r>
          </w:p>
        </w:tc>
        <w:tc>
          <w:tcPr>
            <w:tcW w:w="6515" w:type="dxa"/>
            <w:tcBorders>
              <w:top w:val="single" w:sz="4" w:space="0" w:color="BFBFBF" w:themeColor="background1" w:themeShade="BF"/>
              <w:left w:val="nil"/>
              <w:right w:val="nil"/>
            </w:tcBorders>
            <w:shd w:val="clear" w:color="auto" w:fill="auto"/>
          </w:tcPr>
          <w:p w14:paraId="0697C5CB" w14:textId="77777777" w:rsidR="00906BC2" w:rsidRDefault="00906BC2" w:rsidP="00906BC2">
            <w:pPr>
              <w:pStyle w:val="Lijstalinea"/>
              <w:spacing w:after="160"/>
              <w:ind w:left="102"/>
              <w:contextualSpacing w:val="0"/>
              <w:rPr>
                <w:szCs w:val="18"/>
              </w:rPr>
            </w:pPr>
          </w:p>
        </w:tc>
      </w:tr>
    </w:tbl>
    <w:p w14:paraId="6EE2F8DF" w14:textId="1472634C" w:rsidR="00906BC2" w:rsidRDefault="00906BC2" w:rsidP="005B6639">
      <w:pPr>
        <w:rPr>
          <w:color w:val="000000" w:themeColor="text1"/>
          <w:sz w:val="20"/>
          <w:szCs w:val="20"/>
        </w:rPr>
      </w:pPr>
    </w:p>
    <w:p w14:paraId="005253FA" w14:textId="4B176D98" w:rsidR="00841367" w:rsidRDefault="00841367" w:rsidP="00841367">
      <w:r w:rsidRPr="00906BC2">
        <w:rPr>
          <w:b/>
          <w:bCs/>
        </w:rPr>
        <w:t>E.</w:t>
      </w:r>
      <w:r>
        <w:rPr>
          <w:b/>
          <w:bCs/>
        </w:rPr>
        <w:t>2</w:t>
      </w:r>
      <w:r w:rsidRPr="00906BC2">
        <w:rPr>
          <w:b/>
          <w:bCs/>
        </w:rPr>
        <w:t>.1</w:t>
      </w:r>
      <w:r>
        <w:t xml:space="preserve"> </w:t>
      </w:r>
      <w:r w:rsidRPr="00351C58">
        <w:t>Welke deskundige of instantie heeft de bestrijder geïdentificeerd?</w:t>
      </w:r>
      <w:r>
        <w:t xml:space="preserve"> </w:t>
      </w:r>
    </w:p>
    <w:p w14:paraId="5CD443E0" w14:textId="77777777" w:rsidR="00FF18C2" w:rsidRPr="00791526" w:rsidRDefault="00FF18C2" w:rsidP="00791526">
      <w:pPr>
        <w:spacing w:line="0" w:lineRule="atLeast"/>
        <w:rPr>
          <w:sz w:val="8"/>
          <w:szCs w:val="8"/>
          <w:lang w:eastAsia="en-US"/>
        </w:rPr>
      </w:pPr>
    </w:p>
    <w:p w14:paraId="4F51131F" w14:textId="2BE8E193" w:rsidR="00841367" w:rsidRPr="00116705" w:rsidRDefault="00841367" w:rsidP="00841367">
      <w:pPr>
        <w:rPr>
          <w:color w:val="000000" w:themeColor="text1"/>
          <w:szCs w:val="18"/>
        </w:rPr>
      </w:pPr>
      <w:r w:rsidRPr="00116705">
        <w:rPr>
          <w:color w:val="000000" w:themeColor="text1"/>
          <w:szCs w:val="18"/>
        </w:rPr>
        <w:t>Deskundige</w:t>
      </w:r>
    </w:p>
    <w:tbl>
      <w:tblPr>
        <w:tblStyle w:val="Tabelraster"/>
        <w:tblW w:w="9060" w:type="dxa"/>
        <w:tblLayout w:type="fixed"/>
        <w:tblLook w:val="04A0" w:firstRow="1" w:lastRow="0" w:firstColumn="1" w:lastColumn="0" w:noHBand="0" w:noVBand="1"/>
      </w:tblPr>
      <w:tblGrid>
        <w:gridCol w:w="9060"/>
      </w:tblGrid>
      <w:tr w:rsidR="00841367" w:rsidRPr="00116705" w14:paraId="58620034" w14:textId="77777777" w:rsidTr="00A6285F">
        <w:trPr>
          <w:trHeight w:val="312"/>
        </w:trPr>
        <w:sdt>
          <w:sdtPr>
            <w:rPr>
              <w:szCs w:val="18"/>
            </w:rPr>
            <w:id w:val="-1687514942"/>
            <w:placeholder>
              <w:docPart w:val="F2220ABB4774461593BC0D96F02076E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5768F2" w14:textId="77777777" w:rsidR="00841367" w:rsidRPr="00116705" w:rsidRDefault="00841367" w:rsidP="00A6285F">
                <w:pPr>
                  <w:rPr>
                    <w:szCs w:val="18"/>
                  </w:rPr>
                </w:pPr>
                <w:r w:rsidRPr="00116705">
                  <w:rPr>
                    <w:szCs w:val="18"/>
                  </w:rPr>
                  <w:t>Klik of tik om tekst in te voeren.</w:t>
                </w:r>
              </w:p>
            </w:tc>
          </w:sdtContent>
        </w:sdt>
      </w:tr>
    </w:tbl>
    <w:p w14:paraId="42AEA122" w14:textId="77777777" w:rsidR="00841367" w:rsidRPr="00116705" w:rsidRDefault="00841367" w:rsidP="00841367">
      <w:pPr>
        <w:rPr>
          <w:color w:val="000000" w:themeColor="text1"/>
          <w:szCs w:val="18"/>
        </w:rPr>
      </w:pPr>
    </w:p>
    <w:p w14:paraId="406871D0" w14:textId="1700625A" w:rsidR="00841367" w:rsidRPr="00116705" w:rsidRDefault="00841367" w:rsidP="00841367">
      <w:pPr>
        <w:rPr>
          <w:color w:val="000000" w:themeColor="text1"/>
          <w:szCs w:val="18"/>
        </w:rPr>
      </w:pPr>
      <w:r w:rsidRPr="00116705">
        <w:rPr>
          <w:color w:val="000000" w:themeColor="text1"/>
          <w:szCs w:val="18"/>
        </w:rPr>
        <w:t>Instantie</w:t>
      </w:r>
    </w:p>
    <w:tbl>
      <w:tblPr>
        <w:tblStyle w:val="Tabelraster"/>
        <w:tblW w:w="9060" w:type="dxa"/>
        <w:tblLayout w:type="fixed"/>
        <w:tblLook w:val="04A0" w:firstRow="1" w:lastRow="0" w:firstColumn="1" w:lastColumn="0" w:noHBand="0" w:noVBand="1"/>
      </w:tblPr>
      <w:tblGrid>
        <w:gridCol w:w="9060"/>
      </w:tblGrid>
      <w:tr w:rsidR="00841367" w:rsidRPr="00116705" w14:paraId="001A8186" w14:textId="77777777" w:rsidTr="00A6285F">
        <w:trPr>
          <w:trHeight w:val="312"/>
        </w:trPr>
        <w:sdt>
          <w:sdtPr>
            <w:rPr>
              <w:color w:val="000000" w:themeColor="text1"/>
              <w:szCs w:val="18"/>
            </w:rPr>
            <w:id w:val="-794909153"/>
            <w:placeholder>
              <w:docPart w:val="190F14C1150549E29E6BD894408E871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E317F3" w14:textId="77777777" w:rsidR="00841367" w:rsidRPr="00116705" w:rsidRDefault="00841367" w:rsidP="00A6285F">
                <w:pPr>
                  <w:rPr>
                    <w:color w:val="000000" w:themeColor="text1"/>
                    <w:szCs w:val="18"/>
                  </w:rPr>
                </w:pPr>
                <w:r w:rsidRPr="00116705">
                  <w:rPr>
                    <w:szCs w:val="18"/>
                  </w:rPr>
                  <w:t>Klik of tik om tekst in te voeren.</w:t>
                </w:r>
              </w:p>
            </w:tc>
          </w:sdtContent>
        </w:sdt>
      </w:tr>
    </w:tbl>
    <w:p w14:paraId="13E7A6A9" w14:textId="77777777" w:rsidR="00841367" w:rsidRPr="00116705" w:rsidRDefault="00841367" w:rsidP="00841367">
      <w:pPr>
        <w:rPr>
          <w:color w:val="000000" w:themeColor="text1"/>
          <w:szCs w:val="18"/>
        </w:rPr>
      </w:pPr>
    </w:p>
    <w:p w14:paraId="38F1559D" w14:textId="3FA775DE" w:rsidR="00841367" w:rsidRPr="00116705" w:rsidRDefault="00841367" w:rsidP="00841367">
      <w:pPr>
        <w:rPr>
          <w:color w:val="000000" w:themeColor="text1"/>
          <w:szCs w:val="18"/>
        </w:rPr>
      </w:pPr>
      <w:r w:rsidRPr="00116705">
        <w:rPr>
          <w:color w:val="000000" w:themeColor="text1"/>
          <w:szCs w:val="18"/>
        </w:rPr>
        <w:t>Contactpersoon</w:t>
      </w:r>
    </w:p>
    <w:tbl>
      <w:tblPr>
        <w:tblStyle w:val="Tabelraster"/>
        <w:tblW w:w="9060" w:type="dxa"/>
        <w:tblLayout w:type="fixed"/>
        <w:tblLook w:val="04A0" w:firstRow="1" w:lastRow="0" w:firstColumn="1" w:lastColumn="0" w:noHBand="0" w:noVBand="1"/>
      </w:tblPr>
      <w:tblGrid>
        <w:gridCol w:w="9060"/>
      </w:tblGrid>
      <w:tr w:rsidR="00841367" w:rsidRPr="00116705" w14:paraId="2AEA7427" w14:textId="77777777" w:rsidTr="00A6285F">
        <w:trPr>
          <w:trHeight w:val="312"/>
        </w:trPr>
        <w:sdt>
          <w:sdtPr>
            <w:rPr>
              <w:szCs w:val="18"/>
            </w:rPr>
            <w:id w:val="1543088566"/>
            <w:placeholder>
              <w:docPart w:val="842B35BA126E4174A9B1091DBCEB637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D6E48C5" w14:textId="77777777" w:rsidR="00841367" w:rsidRPr="00116705" w:rsidRDefault="00841367" w:rsidP="00A6285F">
                <w:pPr>
                  <w:rPr>
                    <w:szCs w:val="18"/>
                  </w:rPr>
                </w:pPr>
                <w:r w:rsidRPr="00116705">
                  <w:rPr>
                    <w:rStyle w:val="Tekstvantijdelijkeaanduiding"/>
                    <w:iCs/>
                    <w:color w:val="000000" w:themeColor="text1"/>
                    <w:szCs w:val="18"/>
                  </w:rPr>
                  <w:t>Klik of tik om tekst in te voeren.</w:t>
                </w:r>
              </w:p>
            </w:tc>
          </w:sdtContent>
        </w:sdt>
      </w:tr>
    </w:tbl>
    <w:p w14:paraId="7F76B3B0" w14:textId="77777777" w:rsidR="00841367" w:rsidRPr="00116705" w:rsidRDefault="00841367" w:rsidP="00841367">
      <w:pPr>
        <w:rPr>
          <w:color w:val="000000" w:themeColor="text1"/>
          <w:szCs w:val="18"/>
        </w:rPr>
      </w:pPr>
    </w:p>
    <w:p w14:paraId="07D857A2" w14:textId="4824F708" w:rsidR="00841367" w:rsidRPr="00116705" w:rsidRDefault="00841367" w:rsidP="00841367">
      <w:pPr>
        <w:rPr>
          <w:color w:val="000000" w:themeColor="text1"/>
          <w:szCs w:val="18"/>
        </w:rPr>
      </w:pPr>
      <w:r w:rsidRPr="00116705">
        <w:rPr>
          <w:szCs w:val="18"/>
        </w:rPr>
        <w:t>E-mailadres</w:t>
      </w:r>
    </w:p>
    <w:tbl>
      <w:tblPr>
        <w:tblStyle w:val="Tabelraster"/>
        <w:tblW w:w="9060" w:type="dxa"/>
        <w:tblLayout w:type="fixed"/>
        <w:tblLook w:val="04A0" w:firstRow="1" w:lastRow="0" w:firstColumn="1" w:lastColumn="0" w:noHBand="0" w:noVBand="1"/>
      </w:tblPr>
      <w:tblGrid>
        <w:gridCol w:w="9060"/>
      </w:tblGrid>
      <w:tr w:rsidR="00841367" w:rsidRPr="00116705" w14:paraId="3FCF7CC6" w14:textId="77777777" w:rsidTr="00A6285F">
        <w:trPr>
          <w:trHeight w:val="312"/>
        </w:trPr>
        <w:sdt>
          <w:sdtPr>
            <w:rPr>
              <w:szCs w:val="18"/>
            </w:rPr>
            <w:id w:val="335432538"/>
            <w:placeholder>
              <w:docPart w:val="9C10D4354032431D9DC211B26A960CF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A69C86" w14:textId="77777777" w:rsidR="00841367" w:rsidRPr="00116705" w:rsidRDefault="00841367" w:rsidP="00A6285F">
                <w:pPr>
                  <w:rPr>
                    <w:szCs w:val="18"/>
                  </w:rPr>
                </w:pPr>
                <w:r w:rsidRPr="00116705">
                  <w:rPr>
                    <w:rStyle w:val="Tekstvantijdelijkeaanduiding"/>
                    <w:iCs/>
                    <w:color w:val="000000" w:themeColor="text1"/>
                    <w:szCs w:val="18"/>
                  </w:rPr>
                  <w:t>Klik of tik om tekst in te voeren.</w:t>
                </w:r>
              </w:p>
            </w:tc>
          </w:sdtContent>
        </w:sdt>
      </w:tr>
    </w:tbl>
    <w:p w14:paraId="15F28555" w14:textId="77777777" w:rsidR="00841367" w:rsidRPr="00116705" w:rsidRDefault="00841367" w:rsidP="00841367">
      <w:pPr>
        <w:rPr>
          <w:color w:val="000000" w:themeColor="text1"/>
          <w:szCs w:val="18"/>
        </w:rPr>
      </w:pPr>
    </w:p>
    <w:p w14:paraId="13F1D9B6" w14:textId="7E3CD9D6" w:rsidR="00841367" w:rsidRPr="00116705" w:rsidRDefault="00841367" w:rsidP="00841367">
      <w:pPr>
        <w:rPr>
          <w:color w:val="000000" w:themeColor="text1"/>
          <w:szCs w:val="18"/>
        </w:rPr>
      </w:pPr>
      <w:r w:rsidRPr="00116705">
        <w:rPr>
          <w:color w:val="000000" w:themeColor="text1"/>
          <w:szCs w:val="18"/>
        </w:rPr>
        <w:t>Telefoonnummer</w:t>
      </w:r>
    </w:p>
    <w:tbl>
      <w:tblPr>
        <w:tblStyle w:val="Tabelraster"/>
        <w:tblW w:w="9060" w:type="dxa"/>
        <w:tblLayout w:type="fixed"/>
        <w:tblLook w:val="04A0" w:firstRow="1" w:lastRow="0" w:firstColumn="1" w:lastColumn="0" w:noHBand="0" w:noVBand="1"/>
      </w:tblPr>
      <w:tblGrid>
        <w:gridCol w:w="9060"/>
      </w:tblGrid>
      <w:tr w:rsidR="00841367" w:rsidRPr="00116705" w14:paraId="03AEFACB" w14:textId="77777777" w:rsidTr="00A6285F">
        <w:trPr>
          <w:trHeight w:val="312"/>
        </w:trPr>
        <w:sdt>
          <w:sdtPr>
            <w:rPr>
              <w:szCs w:val="18"/>
            </w:rPr>
            <w:id w:val="334492607"/>
            <w:placeholder>
              <w:docPart w:val="62C3908F9CCE4E40A23FB1558CD748A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039C7B3" w14:textId="77777777" w:rsidR="00841367" w:rsidRPr="00116705" w:rsidRDefault="00841367" w:rsidP="00A6285F">
                <w:pPr>
                  <w:rPr>
                    <w:szCs w:val="18"/>
                  </w:rPr>
                </w:pPr>
                <w:r w:rsidRPr="00116705">
                  <w:rPr>
                    <w:rStyle w:val="Tekstvantijdelijkeaanduiding"/>
                    <w:iCs/>
                    <w:color w:val="000000" w:themeColor="text1"/>
                    <w:szCs w:val="18"/>
                  </w:rPr>
                  <w:t>Klik of tik om tekst in te voeren.</w:t>
                </w:r>
              </w:p>
            </w:tc>
          </w:sdtContent>
        </w:sdt>
      </w:tr>
    </w:tbl>
    <w:p w14:paraId="6AD7EC46" w14:textId="77777777" w:rsidR="00841367" w:rsidRPr="00116705" w:rsidRDefault="00841367" w:rsidP="00841367">
      <w:pPr>
        <w:rPr>
          <w:color w:val="000000" w:themeColor="text1"/>
          <w:szCs w:val="18"/>
        </w:rPr>
      </w:pPr>
    </w:p>
    <w:p w14:paraId="789031E9" w14:textId="16552F32" w:rsidR="00841367" w:rsidRPr="00116705" w:rsidRDefault="00841367" w:rsidP="00841367">
      <w:pPr>
        <w:rPr>
          <w:color w:val="000000" w:themeColor="text1"/>
          <w:szCs w:val="18"/>
        </w:rPr>
      </w:pPr>
      <w:r w:rsidRPr="00116705">
        <w:rPr>
          <w:color w:val="000000" w:themeColor="text1"/>
          <w:szCs w:val="18"/>
        </w:rPr>
        <w:t>Adres</w:t>
      </w:r>
    </w:p>
    <w:tbl>
      <w:tblPr>
        <w:tblStyle w:val="Tabelraster"/>
        <w:tblW w:w="9060" w:type="dxa"/>
        <w:tblLayout w:type="fixed"/>
        <w:tblLook w:val="04A0" w:firstRow="1" w:lastRow="0" w:firstColumn="1" w:lastColumn="0" w:noHBand="0" w:noVBand="1"/>
      </w:tblPr>
      <w:tblGrid>
        <w:gridCol w:w="9060"/>
      </w:tblGrid>
      <w:tr w:rsidR="00841367" w:rsidRPr="00116705" w14:paraId="4527CC68" w14:textId="77777777" w:rsidTr="00A6285F">
        <w:trPr>
          <w:trHeight w:val="312"/>
        </w:trPr>
        <w:sdt>
          <w:sdtPr>
            <w:rPr>
              <w:szCs w:val="18"/>
            </w:rPr>
            <w:id w:val="1437328410"/>
            <w:placeholder>
              <w:docPart w:val="910529D1D8A8416DB91834CD890083C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D7BAD8" w14:textId="77777777" w:rsidR="00841367" w:rsidRPr="00116705" w:rsidRDefault="00841367" w:rsidP="00A6285F">
                <w:pPr>
                  <w:rPr>
                    <w:szCs w:val="18"/>
                  </w:rPr>
                </w:pPr>
                <w:r w:rsidRPr="00116705">
                  <w:rPr>
                    <w:rStyle w:val="Tekstvantijdelijkeaanduiding"/>
                    <w:iCs/>
                    <w:color w:val="000000" w:themeColor="text1"/>
                    <w:szCs w:val="18"/>
                  </w:rPr>
                  <w:t>Klik of tik om tekst in te voeren.</w:t>
                </w:r>
              </w:p>
            </w:tc>
          </w:sdtContent>
        </w:sdt>
      </w:tr>
    </w:tbl>
    <w:p w14:paraId="22D986C1" w14:textId="77777777" w:rsidR="00841367" w:rsidRPr="00116705" w:rsidRDefault="00841367" w:rsidP="00841367">
      <w:pPr>
        <w:rPr>
          <w:color w:val="000000" w:themeColor="text1"/>
          <w:szCs w:val="18"/>
        </w:rPr>
      </w:pPr>
    </w:p>
    <w:p w14:paraId="0E134CD8" w14:textId="2DF46E39" w:rsidR="00841367" w:rsidRPr="00116705" w:rsidRDefault="00841367" w:rsidP="00841367">
      <w:pPr>
        <w:rPr>
          <w:color w:val="000000" w:themeColor="text1"/>
          <w:szCs w:val="18"/>
        </w:rPr>
      </w:pPr>
      <w:r w:rsidRPr="00116705">
        <w:rPr>
          <w:color w:val="000000" w:themeColor="text1"/>
          <w:szCs w:val="18"/>
        </w:rPr>
        <w:t>Postcode en woonplaats</w:t>
      </w:r>
    </w:p>
    <w:tbl>
      <w:tblPr>
        <w:tblStyle w:val="Tabelraster"/>
        <w:tblW w:w="9060" w:type="dxa"/>
        <w:tblLayout w:type="fixed"/>
        <w:tblLook w:val="04A0" w:firstRow="1" w:lastRow="0" w:firstColumn="1" w:lastColumn="0" w:noHBand="0" w:noVBand="1"/>
      </w:tblPr>
      <w:tblGrid>
        <w:gridCol w:w="9060"/>
      </w:tblGrid>
      <w:tr w:rsidR="00841367" w:rsidRPr="00116705" w14:paraId="2B2DD087" w14:textId="77777777" w:rsidTr="00A6285F">
        <w:trPr>
          <w:trHeight w:val="312"/>
        </w:trPr>
        <w:sdt>
          <w:sdtPr>
            <w:rPr>
              <w:szCs w:val="18"/>
            </w:rPr>
            <w:id w:val="745696987"/>
            <w:placeholder>
              <w:docPart w:val="3D16D8DA4A7F44FA841F1ACF93ADFD2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77ACD3" w14:textId="77777777" w:rsidR="00841367" w:rsidRPr="00116705" w:rsidRDefault="00841367" w:rsidP="00A6285F">
                <w:pPr>
                  <w:rPr>
                    <w:szCs w:val="18"/>
                  </w:rPr>
                </w:pPr>
                <w:r w:rsidRPr="00116705">
                  <w:rPr>
                    <w:rStyle w:val="Tekstvantijdelijkeaanduiding"/>
                    <w:iCs/>
                    <w:color w:val="000000" w:themeColor="text1"/>
                    <w:szCs w:val="18"/>
                  </w:rPr>
                  <w:t>Klik of tik om tekst in te voeren.</w:t>
                </w:r>
              </w:p>
            </w:tc>
          </w:sdtContent>
        </w:sdt>
      </w:tr>
    </w:tbl>
    <w:p w14:paraId="17A59586" w14:textId="77777777" w:rsidR="00841367" w:rsidRPr="00116705" w:rsidRDefault="00841367" w:rsidP="00841367">
      <w:pPr>
        <w:rPr>
          <w:color w:val="000000" w:themeColor="text1"/>
          <w:szCs w:val="18"/>
        </w:rPr>
      </w:pPr>
    </w:p>
    <w:p w14:paraId="22A314A8" w14:textId="49EFEC46" w:rsidR="00841367" w:rsidRDefault="00841367" w:rsidP="00841367">
      <w:pPr>
        <w:rPr>
          <w:szCs w:val="18"/>
        </w:rPr>
      </w:pPr>
      <w:r w:rsidRPr="00116705">
        <w:rPr>
          <w:b/>
          <w:bCs/>
          <w:szCs w:val="18"/>
        </w:rPr>
        <w:t xml:space="preserve">E.2.2 </w:t>
      </w:r>
      <w:r w:rsidRPr="00116705">
        <w:rPr>
          <w:szCs w:val="18"/>
        </w:rPr>
        <w:t>Welke methode is gebruikt voor de identificatie?</w:t>
      </w:r>
    </w:p>
    <w:p w14:paraId="74FEDD9F"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03B43468" w14:textId="77777777" w:rsidTr="00A6285F">
        <w:trPr>
          <w:trHeight w:hRule="exact" w:val="312"/>
        </w:trPr>
        <w:tc>
          <w:tcPr>
            <w:tcW w:w="457" w:type="dxa"/>
            <w:vAlign w:val="center"/>
          </w:tcPr>
          <w:p w14:paraId="655C2E78" w14:textId="7229F05B"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678957921"/>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1C6FAFB3" w14:textId="73DA3E48" w:rsidR="00F61C8E" w:rsidRPr="00116705" w:rsidRDefault="00F61C8E" w:rsidP="00F61C8E">
            <w:pPr>
              <w:pStyle w:val="Lijstalinea"/>
              <w:spacing w:after="160"/>
              <w:ind w:left="102"/>
              <w:contextualSpacing w:val="0"/>
              <w:rPr>
                <w:szCs w:val="18"/>
              </w:rPr>
            </w:pPr>
            <w:r w:rsidRPr="00116705">
              <w:rPr>
                <w:szCs w:val="18"/>
              </w:rPr>
              <w:t>Morfologisch</w:t>
            </w:r>
          </w:p>
        </w:tc>
      </w:tr>
      <w:tr w:rsidR="00F61C8E" w:rsidRPr="00116705" w14:paraId="4DF5FBEA" w14:textId="77777777" w:rsidTr="00A6285F">
        <w:trPr>
          <w:trHeight w:hRule="exact" w:val="312"/>
        </w:trPr>
        <w:tc>
          <w:tcPr>
            <w:tcW w:w="457" w:type="dxa"/>
            <w:vAlign w:val="center"/>
          </w:tcPr>
          <w:p w14:paraId="334B2D1C" w14:textId="32885AA7"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746151457"/>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660E4EE8" w14:textId="0311B60A" w:rsidR="00F61C8E" w:rsidRPr="00116705" w:rsidRDefault="00F61C8E" w:rsidP="00F61C8E">
            <w:pPr>
              <w:pStyle w:val="Lijstalinea"/>
              <w:spacing w:after="160"/>
              <w:ind w:left="102"/>
              <w:contextualSpacing w:val="0"/>
              <w:rPr>
                <w:rFonts w:cs="Arial"/>
                <w:szCs w:val="18"/>
              </w:rPr>
            </w:pPr>
            <w:r w:rsidRPr="00116705">
              <w:rPr>
                <w:szCs w:val="18"/>
              </w:rPr>
              <w:t>Moleculair</w:t>
            </w:r>
          </w:p>
        </w:tc>
      </w:tr>
    </w:tbl>
    <w:p w14:paraId="70CE0D7B" w14:textId="77777777" w:rsidR="00841367" w:rsidRPr="00116705" w:rsidRDefault="00841367" w:rsidP="00841367">
      <w:pPr>
        <w:rPr>
          <w:color w:val="000000" w:themeColor="text1"/>
          <w:szCs w:val="18"/>
        </w:rPr>
      </w:pPr>
    </w:p>
    <w:p w14:paraId="2BE820D8" w14:textId="70891CE3" w:rsidR="00841367" w:rsidRDefault="00841367" w:rsidP="00841367">
      <w:pPr>
        <w:spacing w:line="240" w:lineRule="exact"/>
        <w:rPr>
          <w:szCs w:val="18"/>
        </w:rPr>
      </w:pPr>
      <w:r w:rsidRPr="00116705">
        <w:rPr>
          <w:b/>
          <w:bCs/>
          <w:szCs w:val="18"/>
        </w:rPr>
        <w:t>E</w:t>
      </w:r>
      <w:r w:rsidR="006B4305" w:rsidRPr="00116705">
        <w:rPr>
          <w:b/>
          <w:bCs/>
          <w:szCs w:val="18"/>
        </w:rPr>
        <w:t>3</w:t>
      </w:r>
      <w:r w:rsidRPr="00116705">
        <w:rPr>
          <w:b/>
          <w:bCs/>
          <w:szCs w:val="18"/>
        </w:rPr>
        <w:t>.</w:t>
      </w:r>
      <w:r w:rsidR="006B4305" w:rsidRPr="00116705">
        <w:rPr>
          <w:b/>
          <w:bCs/>
          <w:szCs w:val="18"/>
        </w:rPr>
        <w:t>1</w:t>
      </w:r>
      <w:r w:rsidRPr="00116705">
        <w:rPr>
          <w:b/>
          <w:bCs/>
          <w:szCs w:val="18"/>
        </w:rPr>
        <w:t xml:space="preserve"> </w:t>
      </w:r>
      <w:r w:rsidRPr="00116705">
        <w:rPr>
          <w:szCs w:val="18"/>
        </w:rPr>
        <w:t>Is de identiteit van de bestrijder door een erkende instelling bevestigd?</w:t>
      </w:r>
    </w:p>
    <w:p w14:paraId="572621AE"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4D3951DE" w14:textId="77777777" w:rsidTr="00A6285F">
        <w:trPr>
          <w:trHeight w:hRule="exact" w:val="312"/>
        </w:trPr>
        <w:tc>
          <w:tcPr>
            <w:tcW w:w="457" w:type="dxa"/>
            <w:vAlign w:val="center"/>
          </w:tcPr>
          <w:p w14:paraId="0340CD5F" w14:textId="056966EB"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866171388"/>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68137340" w14:textId="58D40872" w:rsidR="00F61C8E" w:rsidRPr="00116705" w:rsidRDefault="00F61C8E" w:rsidP="00F61C8E">
            <w:pPr>
              <w:pStyle w:val="Lijstalinea"/>
              <w:spacing w:after="160"/>
              <w:ind w:left="102"/>
              <w:contextualSpacing w:val="0"/>
              <w:rPr>
                <w:szCs w:val="18"/>
              </w:rPr>
            </w:pPr>
            <w:r w:rsidRPr="00116705">
              <w:rPr>
                <w:szCs w:val="18"/>
              </w:rPr>
              <w:t>Ja &gt; Vul de gegevens van deze instelling in bij vraag E.3.2.</w:t>
            </w:r>
          </w:p>
        </w:tc>
      </w:tr>
      <w:tr w:rsidR="00841367" w14:paraId="080F0E3D" w14:textId="77777777" w:rsidTr="00A6285F">
        <w:trPr>
          <w:trHeight w:hRule="exact" w:val="312"/>
        </w:trPr>
        <w:tc>
          <w:tcPr>
            <w:tcW w:w="457" w:type="dxa"/>
            <w:vAlign w:val="center"/>
          </w:tcPr>
          <w:p w14:paraId="2B06868B" w14:textId="5CBC96F1" w:rsidR="00841367" w:rsidRPr="00716A08" w:rsidRDefault="005806A3" w:rsidP="00A6285F">
            <w:pPr>
              <w:spacing w:line="240" w:lineRule="auto"/>
              <w:jc w:val="right"/>
              <w:rPr>
                <w:b/>
                <w:bCs/>
                <w:color w:val="007BC7"/>
                <w:sz w:val="24"/>
              </w:rPr>
            </w:pPr>
            <w:sdt>
              <w:sdtPr>
                <w:rPr>
                  <w:rFonts w:ascii="Segoe UI Symbol" w:hAnsi="Segoe UI Symbol" w:cs="Segoe UI Symbol"/>
                  <w:b/>
                  <w:bCs/>
                  <w:sz w:val="24"/>
                </w:rPr>
                <w:id w:val="-698005279"/>
                <w14:checkbox>
                  <w14:checked w14:val="0"/>
                  <w14:checkedState w14:val="2612" w14:font="MS Gothic"/>
                  <w14:uncheckedState w14:val="2610" w14:font="MS Gothic"/>
                </w14:checkbox>
              </w:sdtPr>
              <w:sdtEndPr/>
              <w:sdtContent>
                <w:r w:rsidR="00FF18C2">
                  <w:rPr>
                    <w:rFonts w:ascii="MS Gothic" w:eastAsia="MS Gothic" w:hAnsi="MS Gothic" w:cs="Segoe UI Symbol" w:hint="eastAsia"/>
                    <w:b/>
                    <w:bCs/>
                    <w:sz w:val="24"/>
                  </w:rPr>
                  <w:t>☐</w:t>
                </w:r>
              </w:sdtContent>
            </w:sdt>
          </w:p>
        </w:tc>
        <w:tc>
          <w:tcPr>
            <w:tcW w:w="8610" w:type="dxa"/>
            <w:vAlign w:val="center"/>
          </w:tcPr>
          <w:p w14:paraId="3464549E" w14:textId="14377266" w:rsidR="00841367" w:rsidRPr="00AE1BAF" w:rsidRDefault="00841367" w:rsidP="00A6285F">
            <w:pPr>
              <w:pStyle w:val="Lijstalinea"/>
              <w:spacing w:after="160"/>
              <w:ind w:left="102"/>
              <w:contextualSpacing w:val="0"/>
              <w:rPr>
                <w:rFonts w:cs="Arial"/>
                <w:szCs w:val="18"/>
              </w:rPr>
            </w:pPr>
            <w:r>
              <w:rPr>
                <w:szCs w:val="16"/>
              </w:rPr>
              <w:t xml:space="preserve">Nee &gt; Ga </w:t>
            </w:r>
            <w:r w:rsidR="007D442A">
              <w:rPr>
                <w:szCs w:val="16"/>
              </w:rPr>
              <w:t>verder met</w:t>
            </w:r>
            <w:r>
              <w:rPr>
                <w:szCs w:val="16"/>
              </w:rPr>
              <w:t xml:space="preserve"> vraag </w:t>
            </w:r>
            <w:r w:rsidR="006B4305" w:rsidRPr="00E12878">
              <w:rPr>
                <w:szCs w:val="16"/>
              </w:rPr>
              <w:t>F.1</w:t>
            </w:r>
            <w:r w:rsidRPr="009E6B29">
              <w:rPr>
                <w:szCs w:val="16"/>
              </w:rPr>
              <w:t>.</w:t>
            </w:r>
          </w:p>
        </w:tc>
      </w:tr>
    </w:tbl>
    <w:p w14:paraId="41F69A4D" w14:textId="77777777" w:rsidR="00841367" w:rsidRDefault="00841367" w:rsidP="00841367">
      <w:pPr>
        <w:rPr>
          <w:color w:val="000000" w:themeColor="text1"/>
          <w:sz w:val="20"/>
          <w:szCs w:val="20"/>
        </w:rPr>
      </w:pPr>
    </w:p>
    <w:p w14:paraId="06061773" w14:textId="0B41190C" w:rsidR="006B4305" w:rsidRDefault="006B4305" w:rsidP="006B4305">
      <w:pPr>
        <w:rPr>
          <w:szCs w:val="18"/>
        </w:rPr>
      </w:pPr>
      <w:r w:rsidRPr="00FF18C2">
        <w:rPr>
          <w:b/>
          <w:bCs/>
          <w:szCs w:val="18"/>
        </w:rPr>
        <w:t>E.3.2</w:t>
      </w:r>
      <w:r w:rsidRPr="00FF18C2">
        <w:rPr>
          <w:szCs w:val="18"/>
        </w:rPr>
        <w:t xml:space="preserve"> Welke instelling heeft de identiteit bevestigd en heeft de specimens in opslag?</w:t>
      </w:r>
    </w:p>
    <w:p w14:paraId="5B6AA65F" w14:textId="77777777" w:rsidR="00FF18C2" w:rsidRPr="00791526" w:rsidRDefault="00FF18C2" w:rsidP="00791526">
      <w:pPr>
        <w:spacing w:line="0" w:lineRule="atLeast"/>
        <w:rPr>
          <w:sz w:val="8"/>
          <w:szCs w:val="8"/>
          <w:lang w:eastAsia="en-US"/>
        </w:rPr>
      </w:pPr>
    </w:p>
    <w:p w14:paraId="32BE4F0D" w14:textId="5888D732" w:rsidR="006B4305" w:rsidRPr="00FF18C2" w:rsidRDefault="006B4305" w:rsidP="006B4305">
      <w:pPr>
        <w:rPr>
          <w:color w:val="000000" w:themeColor="text1"/>
          <w:szCs w:val="18"/>
        </w:rPr>
      </w:pPr>
      <w:r w:rsidRPr="00FF18C2">
        <w:rPr>
          <w:color w:val="000000" w:themeColor="text1"/>
          <w:szCs w:val="18"/>
        </w:rPr>
        <w:t>Naam instelling</w:t>
      </w:r>
    </w:p>
    <w:tbl>
      <w:tblPr>
        <w:tblStyle w:val="Tabelraster"/>
        <w:tblW w:w="9060" w:type="dxa"/>
        <w:tblLayout w:type="fixed"/>
        <w:tblLook w:val="04A0" w:firstRow="1" w:lastRow="0" w:firstColumn="1" w:lastColumn="0" w:noHBand="0" w:noVBand="1"/>
      </w:tblPr>
      <w:tblGrid>
        <w:gridCol w:w="9060"/>
      </w:tblGrid>
      <w:tr w:rsidR="006B4305" w:rsidRPr="00FF18C2" w14:paraId="67284FE9" w14:textId="77777777" w:rsidTr="00A6285F">
        <w:trPr>
          <w:trHeight w:val="312"/>
        </w:trPr>
        <w:sdt>
          <w:sdtPr>
            <w:rPr>
              <w:szCs w:val="18"/>
            </w:rPr>
            <w:id w:val="-1029103304"/>
            <w:placeholder>
              <w:docPart w:val="B9489A78112E4ACC9BCFEF9A5E7F62F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9EB6902" w14:textId="77777777" w:rsidR="006B4305" w:rsidRPr="00FF18C2" w:rsidRDefault="006B4305" w:rsidP="00A6285F">
                <w:pPr>
                  <w:rPr>
                    <w:szCs w:val="18"/>
                  </w:rPr>
                </w:pPr>
                <w:r w:rsidRPr="00FF18C2">
                  <w:rPr>
                    <w:rStyle w:val="Tekstvantijdelijkeaanduiding"/>
                    <w:iCs/>
                    <w:color w:val="000000" w:themeColor="text1"/>
                    <w:szCs w:val="18"/>
                  </w:rPr>
                  <w:t>Klik of tik om tekst in te voeren.</w:t>
                </w:r>
              </w:p>
            </w:tc>
          </w:sdtContent>
        </w:sdt>
      </w:tr>
    </w:tbl>
    <w:p w14:paraId="108E83DA" w14:textId="77777777" w:rsidR="006B4305" w:rsidRPr="00FF18C2" w:rsidRDefault="006B4305" w:rsidP="006B4305">
      <w:pPr>
        <w:rPr>
          <w:color w:val="000000" w:themeColor="text1"/>
          <w:szCs w:val="18"/>
        </w:rPr>
      </w:pPr>
    </w:p>
    <w:p w14:paraId="4664EC61" w14:textId="16ACC0A1" w:rsidR="006B4305" w:rsidRPr="00FF18C2" w:rsidRDefault="006B4305" w:rsidP="006B4305">
      <w:pPr>
        <w:rPr>
          <w:color w:val="000000" w:themeColor="text1"/>
          <w:szCs w:val="18"/>
        </w:rPr>
      </w:pPr>
      <w:r w:rsidRPr="00FF18C2">
        <w:rPr>
          <w:color w:val="000000" w:themeColor="text1"/>
          <w:szCs w:val="18"/>
        </w:rPr>
        <w:t>Adres</w:t>
      </w:r>
    </w:p>
    <w:tbl>
      <w:tblPr>
        <w:tblStyle w:val="Tabelraster"/>
        <w:tblW w:w="9060" w:type="dxa"/>
        <w:tblLayout w:type="fixed"/>
        <w:tblLook w:val="04A0" w:firstRow="1" w:lastRow="0" w:firstColumn="1" w:lastColumn="0" w:noHBand="0" w:noVBand="1"/>
      </w:tblPr>
      <w:tblGrid>
        <w:gridCol w:w="9060"/>
      </w:tblGrid>
      <w:tr w:rsidR="006B4305" w:rsidRPr="00FF18C2" w14:paraId="61B2227A" w14:textId="77777777" w:rsidTr="00A6285F">
        <w:trPr>
          <w:trHeight w:val="312"/>
        </w:trPr>
        <w:sdt>
          <w:sdtPr>
            <w:rPr>
              <w:szCs w:val="18"/>
            </w:rPr>
            <w:id w:val="-1113437996"/>
            <w:placeholder>
              <w:docPart w:val="76069C84F3F24FB6AE3EF4E99DAFA85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CD2932" w14:textId="77777777" w:rsidR="006B4305" w:rsidRPr="00FF18C2" w:rsidRDefault="006B4305" w:rsidP="00A6285F">
                <w:pPr>
                  <w:rPr>
                    <w:szCs w:val="18"/>
                  </w:rPr>
                </w:pPr>
                <w:r w:rsidRPr="00FF18C2">
                  <w:rPr>
                    <w:rStyle w:val="Tekstvantijdelijkeaanduiding"/>
                    <w:iCs/>
                    <w:color w:val="000000" w:themeColor="text1"/>
                    <w:szCs w:val="18"/>
                  </w:rPr>
                  <w:t>Klik of tik om tekst in te voeren.</w:t>
                </w:r>
              </w:p>
            </w:tc>
          </w:sdtContent>
        </w:sdt>
      </w:tr>
    </w:tbl>
    <w:p w14:paraId="09E18ED2" w14:textId="77777777" w:rsidR="006B4305" w:rsidRPr="00FF18C2" w:rsidRDefault="006B4305" w:rsidP="006B4305">
      <w:pPr>
        <w:rPr>
          <w:color w:val="000000" w:themeColor="text1"/>
          <w:szCs w:val="18"/>
        </w:rPr>
      </w:pPr>
    </w:p>
    <w:p w14:paraId="2D30C25E" w14:textId="23D229BF" w:rsidR="006B4305" w:rsidRPr="00FF18C2" w:rsidRDefault="006B4305" w:rsidP="006B4305">
      <w:pPr>
        <w:rPr>
          <w:color w:val="000000" w:themeColor="text1"/>
          <w:szCs w:val="18"/>
        </w:rPr>
      </w:pPr>
      <w:r w:rsidRPr="00FF18C2">
        <w:rPr>
          <w:color w:val="000000" w:themeColor="text1"/>
          <w:szCs w:val="18"/>
        </w:rPr>
        <w:t>Postcode en woonplaats</w:t>
      </w:r>
    </w:p>
    <w:tbl>
      <w:tblPr>
        <w:tblStyle w:val="Tabelraster"/>
        <w:tblW w:w="9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4A0" w:firstRow="1" w:lastRow="0" w:firstColumn="1" w:lastColumn="0" w:noHBand="0" w:noVBand="1"/>
      </w:tblPr>
      <w:tblGrid>
        <w:gridCol w:w="9060"/>
      </w:tblGrid>
      <w:tr w:rsidR="006B4305" w:rsidRPr="00FF18C2" w14:paraId="2799B2E4" w14:textId="77777777" w:rsidTr="00BD1F68">
        <w:trPr>
          <w:trHeight w:val="312"/>
        </w:trPr>
        <w:sdt>
          <w:sdtPr>
            <w:rPr>
              <w:szCs w:val="18"/>
            </w:rPr>
            <w:id w:val="1281917450"/>
            <w:placeholder>
              <w:docPart w:val="CA4910082C8142DF8BB8FBE36C74112E"/>
            </w:placeholder>
            <w:showingPlcHdr/>
          </w:sdtPr>
          <w:sdtEndPr/>
          <w:sdtContent>
            <w:tc>
              <w:tcPr>
                <w:tcW w:w="9060" w:type="dxa"/>
                <w:shd w:val="clear" w:color="auto" w:fill="FBFBFB"/>
              </w:tcPr>
              <w:p w14:paraId="429D4CD7" w14:textId="77777777" w:rsidR="006B4305" w:rsidRPr="00FF18C2" w:rsidRDefault="006B4305" w:rsidP="00A6285F">
                <w:pPr>
                  <w:rPr>
                    <w:szCs w:val="18"/>
                  </w:rPr>
                </w:pPr>
                <w:r w:rsidRPr="00FF18C2">
                  <w:rPr>
                    <w:rStyle w:val="Tekstvantijdelijkeaanduiding"/>
                    <w:iCs/>
                    <w:color w:val="000000" w:themeColor="text1"/>
                    <w:szCs w:val="18"/>
                  </w:rPr>
                  <w:t>Klik of tik om tekst in te voeren.</w:t>
                </w:r>
              </w:p>
            </w:tc>
          </w:sdtContent>
        </w:sdt>
      </w:tr>
    </w:tbl>
    <w:p w14:paraId="4E70A60D" w14:textId="77777777" w:rsidR="006B4305" w:rsidRDefault="006B4305" w:rsidP="006B4305">
      <w:pPr>
        <w:rPr>
          <w:color w:val="000000" w:themeColor="text1"/>
          <w:sz w:val="20"/>
          <w:szCs w:val="20"/>
        </w:rPr>
      </w:pPr>
    </w:p>
    <w:p w14:paraId="4F900BB8" w14:textId="6C4231A4" w:rsidR="00B5335E" w:rsidRDefault="00B5335E" w:rsidP="005B6639">
      <w:pPr>
        <w:rPr>
          <w:color w:val="000000" w:themeColor="text1"/>
          <w:sz w:val="20"/>
          <w:szCs w:val="20"/>
        </w:rPr>
      </w:pPr>
    </w:p>
    <w:p w14:paraId="7CEDD790" w14:textId="3939371B" w:rsidR="00B5335E" w:rsidRPr="00092EBF" w:rsidRDefault="00B43872" w:rsidP="00B43872">
      <w:pPr>
        <w:pStyle w:val="Kop3"/>
      </w:pPr>
      <w:r w:rsidRPr="00092EBF">
        <w:t>Kenmerkende eigenschappen van de biologische bestrijder</w:t>
      </w:r>
    </w:p>
    <w:p w14:paraId="6303CD77" w14:textId="2824A784" w:rsidR="00B43872" w:rsidRDefault="00B43872" w:rsidP="00B43872">
      <w:pPr>
        <w:rPr>
          <w:lang w:eastAsia="en-US"/>
        </w:rPr>
      </w:pPr>
    </w:p>
    <w:p w14:paraId="0FBEC970" w14:textId="77777777" w:rsidR="00092EBF" w:rsidRPr="00573ADD" w:rsidRDefault="00092EBF" w:rsidP="00092EBF">
      <w:pPr>
        <w:tabs>
          <w:tab w:val="num" w:pos="540"/>
        </w:tabs>
        <w:ind w:left="540" w:hanging="540"/>
      </w:pPr>
      <w:r>
        <w:rPr>
          <w:b/>
          <w:bCs/>
        </w:rPr>
        <w:t xml:space="preserve">F.1 </w:t>
      </w:r>
      <w:r w:rsidRPr="00573ADD">
        <w:t xml:space="preserve">Beschrijf hier alle levensfasen van de bestrijder die relevant zijn voor de toepassing in </w:t>
      </w:r>
    </w:p>
    <w:p w14:paraId="338F9F73" w14:textId="38DCC949" w:rsidR="00092EBF" w:rsidRPr="00573ADD" w:rsidRDefault="00092EBF" w:rsidP="00092EBF">
      <w:pPr>
        <w:tabs>
          <w:tab w:val="num" w:pos="540"/>
        </w:tabs>
        <w:ind w:left="540" w:hanging="540"/>
      </w:pPr>
      <w:r w:rsidRPr="00573ADD">
        <w:t xml:space="preserve">      biologische bestrijding.</w:t>
      </w:r>
    </w:p>
    <w:p w14:paraId="5D5649DB" w14:textId="1630F6FE" w:rsidR="00092EBF" w:rsidRDefault="00FF18C2" w:rsidP="00092EBF">
      <w:pPr>
        <w:tabs>
          <w:tab w:val="num" w:pos="540"/>
        </w:tabs>
        <w:ind w:left="540" w:hanging="540"/>
        <w:rPr>
          <w:iCs/>
          <w:szCs w:val="16"/>
        </w:rPr>
      </w:pPr>
      <w:r>
        <w:rPr>
          <w:iCs/>
          <w:szCs w:val="16"/>
        </w:rPr>
        <w:t xml:space="preserve">      </w:t>
      </w:r>
      <w:r w:rsidR="00092EBF" w:rsidRPr="00092EBF">
        <w:rPr>
          <w:iCs/>
          <w:szCs w:val="16"/>
        </w:rPr>
        <w:t>Benadruk bijzonderheden over taxonomische kenmerken en moeilijkheden met de soortgroep.</w:t>
      </w:r>
      <w:r w:rsidR="00092EBF">
        <w:rPr>
          <w:iCs/>
          <w:szCs w:val="16"/>
        </w:rPr>
        <w:t xml:space="preserve"> </w:t>
      </w:r>
    </w:p>
    <w:p w14:paraId="517477EF" w14:textId="00734DEB" w:rsidR="00092EBF" w:rsidRPr="00092EBF" w:rsidRDefault="00FF18C2" w:rsidP="00092EBF">
      <w:pPr>
        <w:tabs>
          <w:tab w:val="num" w:pos="540"/>
        </w:tabs>
        <w:ind w:left="540" w:hanging="540"/>
        <w:rPr>
          <w:iCs/>
          <w:szCs w:val="16"/>
        </w:rPr>
      </w:pPr>
      <w:r>
        <w:rPr>
          <w:iCs/>
          <w:szCs w:val="16"/>
        </w:rPr>
        <w:t xml:space="preserve">      </w:t>
      </w:r>
      <w:r w:rsidR="00092EBF" w:rsidRPr="00092EBF">
        <w:rPr>
          <w:iCs/>
          <w:szCs w:val="16"/>
        </w:rPr>
        <w:t>Bijvoorbeeld soortencomplexen, cryptische soorten of groepen waarover weinig bekend is.</w:t>
      </w:r>
    </w:p>
    <w:tbl>
      <w:tblPr>
        <w:tblStyle w:val="Tabelraster"/>
        <w:tblW w:w="9060" w:type="dxa"/>
        <w:tblLayout w:type="fixed"/>
        <w:tblLook w:val="04A0" w:firstRow="1" w:lastRow="0" w:firstColumn="1" w:lastColumn="0" w:noHBand="0" w:noVBand="1"/>
      </w:tblPr>
      <w:tblGrid>
        <w:gridCol w:w="9060"/>
      </w:tblGrid>
      <w:tr w:rsidR="00092EBF" w:rsidRPr="005B6639" w14:paraId="6D3D7E88" w14:textId="77777777" w:rsidTr="00A6285F">
        <w:trPr>
          <w:trHeight w:val="312"/>
        </w:trPr>
        <w:sdt>
          <w:sdtPr>
            <w:rPr>
              <w:szCs w:val="18"/>
            </w:rPr>
            <w:id w:val="-308636188"/>
            <w:placeholder>
              <w:docPart w:val="CB7D3F694DBC42D9AD824684D5C97F7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A1A4D5" w14:textId="77777777" w:rsidR="00092EBF" w:rsidRPr="005B6639" w:rsidRDefault="00092EBF" w:rsidP="00A6285F">
                <w:pPr>
                  <w:rPr>
                    <w:szCs w:val="18"/>
                  </w:rPr>
                </w:pPr>
                <w:r w:rsidRPr="00424F21">
                  <w:rPr>
                    <w:rStyle w:val="Tekstvantijdelijkeaanduiding"/>
                    <w:iCs/>
                    <w:color w:val="000000" w:themeColor="text1"/>
                    <w:sz w:val="20"/>
                    <w:szCs w:val="20"/>
                  </w:rPr>
                  <w:t>Klik of tik om tekst in te voeren.</w:t>
                </w:r>
              </w:p>
            </w:tc>
          </w:sdtContent>
        </w:sdt>
      </w:tr>
    </w:tbl>
    <w:p w14:paraId="213B30D9" w14:textId="6491B1D4" w:rsidR="00092EBF" w:rsidRDefault="00092EBF" w:rsidP="00B43872">
      <w:pPr>
        <w:rPr>
          <w:lang w:eastAsia="en-US"/>
        </w:rPr>
      </w:pPr>
    </w:p>
    <w:p w14:paraId="346882DD" w14:textId="7162A74D" w:rsidR="00092EBF" w:rsidRDefault="00092EBF" w:rsidP="00092EBF">
      <w:pPr>
        <w:tabs>
          <w:tab w:val="num" w:pos="540"/>
        </w:tabs>
        <w:ind w:left="540" w:hanging="540"/>
        <w:rPr>
          <w:b/>
          <w:bCs/>
        </w:rPr>
      </w:pPr>
      <w:r>
        <w:rPr>
          <w:b/>
          <w:bCs/>
        </w:rPr>
        <w:t xml:space="preserve">F.2.1 </w:t>
      </w:r>
      <w:r>
        <w:rPr>
          <w:szCs w:val="16"/>
        </w:rPr>
        <w:t>Is de soort koudebestendig?</w:t>
      </w:r>
    </w:p>
    <w:p w14:paraId="44601092" w14:textId="77777777" w:rsidR="00092EBF" w:rsidRPr="00E868E9" w:rsidRDefault="00092EBF" w:rsidP="00E868E9">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1244"/>
        <w:gridCol w:w="7366"/>
      </w:tblGrid>
      <w:tr w:rsidR="00092EBF" w14:paraId="3C109D73" w14:textId="77777777" w:rsidTr="00A6285F">
        <w:trPr>
          <w:trHeight w:hRule="exact" w:val="312"/>
        </w:trPr>
        <w:tc>
          <w:tcPr>
            <w:tcW w:w="457" w:type="dxa"/>
            <w:tcBorders>
              <w:bottom w:val="single" w:sz="4" w:space="0" w:color="BFBFBF" w:themeColor="background1" w:themeShade="BF"/>
            </w:tcBorders>
            <w:vAlign w:val="center"/>
          </w:tcPr>
          <w:p w14:paraId="14EE13B4" w14:textId="77777777" w:rsidR="00092EBF" w:rsidRPr="00716A08" w:rsidRDefault="005806A3" w:rsidP="00A6285F">
            <w:pPr>
              <w:spacing w:line="240" w:lineRule="auto"/>
              <w:jc w:val="right"/>
              <w:rPr>
                <w:b/>
                <w:bCs/>
                <w:color w:val="007BC7"/>
                <w:sz w:val="24"/>
              </w:rPr>
            </w:pPr>
            <w:sdt>
              <w:sdtPr>
                <w:rPr>
                  <w:rFonts w:ascii="Segoe UI Symbol" w:hAnsi="Segoe UI Symbol" w:cs="Segoe UI Symbol"/>
                  <w:b/>
                  <w:bCs/>
                  <w:sz w:val="24"/>
                </w:rPr>
                <w:id w:val="469093511"/>
                <w14:checkbox>
                  <w14:checked w14:val="0"/>
                  <w14:checkedState w14:val="2612" w14:font="MS Gothic"/>
                  <w14:uncheckedState w14:val="2610" w14:font="MS Gothic"/>
                </w14:checkbox>
              </w:sdtPr>
              <w:sdtEndPr/>
              <w:sdtContent>
                <w:r w:rsidR="00092EBF">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0C7693CB" w14:textId="54A0F614" w:rsidR="00092EBF" w:rsidRPr="00E45881" w:rsidRDefault="00092EBF" w:rsidP="00A6285F">
            <w:pPr>
              <w:pStyle w:val="Lijstalinea"/>
              <w:spacing w:after="160"/>
              <w:ind w:left="102"/>
              <w:contextualSpacing w:val="0"/>
              <w:rPr>
                <w:szCs w:val="18"/>
              </w:rPr>
            </w:pPr>
            <w:r>
              <w:rPr>
                <w:szCs w:val="18"/>
              </w:rPr>
              <w:t>Ja &gt; Geef hieronder aan hoe.</w:t>
            </w:r>
          </w:p>
        </w:tc>
      </w:tr>
      <w:tr w:rsidR="00092EBF" w14:paraId="12379EC6" w14:textId="77777777" w:rsidTr="00092EBF">
        <w:trPr>
          <w:trHeight w:hRule="exact" w:val="312"/>
        </w:trPr>
        <w:tc>
          <w:tcPr>
            <w:tcW w:w="457" w:type="dxa"/>
            <w:tcBorders>
              <w:top w:val="single" w:sz="4" w:space="0" w:color="BFBFBF" w:themeColor="background1" w:themeShade="BF"/>
              <w:bottom w:val="nil"/>
            </w:tcBorders>
            <w:vAlign w:val="center"/>
          </w:tcPr>
          <w:p w14:paraId="64752249" w14:textId="77777777" w:rsidR="00092EBF" w:rsidRPr="00716A08" w:rsidRDefault="00092EBF" w:rsidP="00092EBF">
            <w:pPr>
              <w:spacing w:line="240" w:lineRule="auto"/>
              <w:jc w:val="right"/>
              <w:rPr>
                <w:rFonts w:ascii="Segoe UI Symbol" w:hAnsi="Segoe UI Symbol" w:cs="Segoe UI Symbol"/>
                <w:b/>
                <w:bCs/>
                <w:sz w:val="24"/>
              </w:rPr>
            </w:pPr>
          </w:p>
        </w:tc>
        <w:tc>
          <w:tcPr>
            <w:tcW w:w="1244" w:type="dxa"/>
            <w:tcBorders>
              <w:top w:val="single" w:sz="4" w:space="0" w:color="BFBFBF" w:themeColor="background1" w:themeShade="BF"/>
              <w:right w:val="nil"/>
            </w:tcBorders>
            <w:vAlign w:val="center"/>
          </w:tcPr>
          <w:p w14:paraId="7CB13EBB" w14:textId="30FFA94C" w:rsidR="00092EBF" w:rsidRDefault="005806A3" w:rsidP="00092EBF">
            <w:pPr>
              <w:pStyle w:val="Lijstalinea"/>
              <w:spacing w:after="160"/>
              <w:ind w:left="102"/>
              <w:contextualSpacing w:val="0"/>
              <w:jc w:val="right"/>
              <w:rPr>
                <w:rFonts w:cs="Arial"/>
                <w:szCs w:val="18"/>
              </w:rPr>
            </w:pPr>
            <w:sdt>
              <w:sdtPr>
                <w:rPr>
                  <w:rFonts w:ascii="Segoe UI Symbol" w:hAnsi="Segoe UI Symbol" w:cs="Segoe UI Symbol"/>
                  <w:b/>
                  <w:bCs/>
                  <w:sz w:val="24"/>
                </w:rPr>
                <w:id w:val="-2027094797"/>
                <w14:checkbox>
                  <w14:checked w14:val="0"/>
                  <w14:checkedState w14:val="2612" w14:font="MS Gothic"/>
                  <w14:uncheckedState w14:val="2610" w14:font="MS Gothic"/>
                </w14:checkbox>
              </w:sdtPr>
              <w:sdtEndPr/>
              <w:sdtContent>
                <w:r w:rsidR="00092EBF" w:rsidRPr="006522AD">
                  <w:rPr>
                    <w:rFonts w:ascii="MS Gothic" w:eastAsia="MS Gothic" w:hAnsi="MS Gothic" w:cs="Segoe UI Symbol" w:hint="eastAsia"/>
                    <w:b/>
                    <w:bCs/>
                    <w:sz w:val="24"/>
                  </w:rPr>
                  <w:t>☐</w:t>
                </w:r>
              </w:sdtContent>
            </w:sdt>
          </w:p>
        </w:tc>
        <w:tc>
          <w:tcPr>
            <w:tcW w:w="7366" w:type="dxa"/>
            <w:tcBorders>
              <w:top w:val="single" w:sz="4" w:space="0" w:color="BFBFBF" w:themeColor="background1" w:themeShade="BF"/>
              <w:left w:val="nil"/>
              <w:right w:val="nil"/>
            </w:tcBorders>
            <w:shd w:val="clear" w:color="auto" w:fill="FFFFFF" w:themeFill="background1"/>
            <w:vAlign w:val="center"/>
          </w:tcPr>
          <w:p w14:paraId="36C08192" w14:textId="00C4D948" w:rsidR="00092EBF" w:rsidRDefault="00092EBF" w:rsidP="00092EBF">
            <w:pPr>
              <w:pStyle w:val="Lijstalinea"/>
              <w:spacing w:after="160"/>
              <w:ind w:left="102"/>
              <w:contextualSpacing w:val="0"/>
              <w:rPr>
                <w:rFonts w:cs="Arial"/>
                <w:szCs w:val="18"/>
              </w:rPr>
            </w:pPr>
            <w:r>
              <w:rPr>
                <w:szCs w:val="16"/>
              </w:rPr>
              <w:t>Vermogen tot diapauze</w:t>
            </w:r>
          </w:p>
        </w:tc>
      </w:tr>
      <w:tr w:rsidR="00092EBF" w14:paraId="44431A35" w14:textId="77777777" w:rsidTr="00092EBF">
        <w:trPr>
          <w:trHeight w:hRule="exact" w:val="312"/>
        </w:trPr>
        <w:tc>
          <w:tcPr>
            <w:tcW w:w="457" w:type="dxa"/>
            <w:tcBorders>
              <w:top w:val="nil"/>
            </w:tcBorders>
            <w:vAlign w:val="center"/>
          </w:tcPr>
          <w:p w14:paraId="7AD2D882" w14:textId="77777777" w:rsidR="00092EBF" w:rsidRPr="00716A08" w:rsidRDefault="00092EBF" w:rsidP="00092EBF">
            <w:pPr>
              <w:spacing w:line="240" w:lineRule="auto"/>
              <w:jc w:val="right"/>
              <w:rPr>
                <w:rFonts w:ascii="Segoe UI Symbol" w:hAnsi="Segoe UI Symbol" w:cs="Segoe UI Symbol"/>
                <w:b/>
                <w:bCs/>
                <w:sz w:val="24"/>
              </w:rPr>
            </w:pPr>
          </w:p>
        </w:tc>
        <w:tc>
          <w:tcPr>
            <w:tcW w:w="1244" w:type="dxa"/>
            <w:tcBorders>
              <w:top w:val="single" w:sz="4" w:space="0" w:color="BFBFBF" w:themeColor="background1" w:themeShade="BF"/>
              <w:right w:val="nil"/>
            </w:tcBorders>
            <w:vAlign w:val="center"/>
          </w:tcPr>
          <w:p w14:paraId="05C8F77B" w14:textId="42DD6C74" w:rsidR="00092EBF" w:rsidRDefault="005806A3" w:rsidP="00092EBF">
            <w:pPr>
              <w:pStyle w:val="Lijstalinea"/>
              <w:spacing w:after="160"/>
              <w:ind w:left="102"/>
              <w:contextualSpacing w:val="0"/>
              <w:jc w:val="right"/>
              <w:rPr>
                <w:rFonts w:cs="Arial"/>
                <w:szCs w:val="18"/>
              </w:rPr>
            </w:pPr>
            <w:sdt>
              <w:sdtPr>
                <w:rPr>
                  <w:rFonts w:ascii="Segoe UI Symbol" w:hAnsi="Segoe UI Symbol" w:cs="Segoe UI Symbol"/>
                  <w:b/>
                  <w:bCs/>
                  <w:sz w:val="24"/>
                </w:rPr>
                <w:id w:val="-1239633732"/>
                <w14:checkbox>
                  <w14:checked w14:val="0"/>
                  <w14:checkedState w14:val="2612" w14:font="MS Gothic"/>
                  <w14:uncheckedState w14:val="2610" w14:font="MS Gothic"/>
                </w14:checkbox>
              </w:sdtPr>
              <w:sdtEndPr/>
              <w:sdtContent>
                <w:r w:rsidR="00092EBF" w:rsidRPr="006522AD">
                  <w:rPr>
                    <w:rFonts w:ascii="MS Gothic" w:eastAsia="MS Gothic" w:hAnsi="MS Gothic" w:cs="Segoe UI Symbol" w:hint="eastAsia"/>
                    <w:b/>
                    <w:bCs/>
                    <w:sz w:val="24"/>
                  </w:rPr>
                  <w:t>☐</w:t>
                </w:r>
              </w:sdtContent>
            </w:sdt>
          </w:p>
        </w:tc>
        <w:tc>
          <w:tcPr>
            <w:tcW w:w="7366" w:type="dxa"/>
            <w:tcBorders>
              <w:top w:val="single" w:sz="4" w:space="0" w:color="BFBFBF" w:themeColor="background1" w:themeShade="BF"/>
              <w:left w:val="nil"/>
              <w:right w:val="nil"/>
            </w:tcBorders>
            <w:shd w:val="clear" w:color="auto" w:fill="FFFFFF" w:themeFill="background1"/>
            <w:vAlign w:val="center"/>
          </w:tcPr>
          <w:p w14:paraId="09CACDBA" w14:textId="75CDB408" w:rsidR="00092EBF" w:rsidRDefault="00092EBF" w:rsidP="00092EBF">
            <w:pPr>
              <w:pStyle w:val="Lijstalinea"/>
              <w:spacing w:after="160"/>
              <w:ind w:left="102"/>
              <w:contextualSpacing w:val="0"/>
              <w:rPr>
                <w:rFonts w:cs="Arial"/>
                <w:szCs w:val="18"/>
              </w:rPr>
            </w:pPr>
            <w:r>
              <w:rPr>
                <w:szCs w:val="16"/>
              </w:rPr>
              <w:t>Overleven in winter</w:t>
            </w:r>
          </w:p>
        </w:tc>
      </w:tr>
      <w:tr w:rsidR="00092EBF" w14:paraId="7A210E27" w14:textId="77777777" w:rsidTr="00A6285F">
        <w:trPr>
          <w:trHeight w:hRule="exact" w:val="312"/>
        </w:trPr>
        <w:tc>
          <w:tcPr>
            <w:tcW w:w="457" w:type="dxa"/>
            <w:vAlign w:val="center"/>
          </w:tcPr>
          <w:p w14:paraId="5D514196" w14:textId="77777777" w:rsidR="00092EBF" w:rsidRPr="00716A08" w:rsidRDefault="005806A3" w:rsidP="00A6285F">
            <w:pPr>
              <w:spacing w:line="240" w:lineRule="auto"/>
              <w:jc w:val="right"/>
              <w:rPr>
                <w:b/>
                <w:bCs/>
                <w:color w:val="007BC7"/>
                <w:sz w:val="24"/>
              </w:rPr>
            </w:pPr>
            <w:sdt>
              <w:sdtPr>
                <w:rPr>
                  <w:rFonts w:ascii="Segoe UI Symbol" w:hAnsi="Segoe UI Symbol" w:cs="Segoe UI Symbol"/>
                  <w:b/>
                  <w:bCs/>
                  <w:sz w:val="24"/>
                </w:rPr>
                <w:id w:val="-290509031"/>
                <w14:checkbox>
                  <w14:checked w14:val="0"/>
                  <w14:checkedState w14:val="2612" w14:font="MS Gothic"/>
                  <w14:uncheckedState w14:val="2610" w14:font="MS Gothic"/>
                </w14:checkbox>
              </w:sdtPr>
              <w:sdtEndPr/>
              <w:sdtContent>
                <w:r w:rsidR="00092EBF" w:rsidRPr="00716A08">
                  <w:rPr>
                    <w:rFonts w:ascii="MS Gothic" w:eastAsia="MS Gothic" w:hAnsi="MS Gothic" w:cs="Segoe UI Symbol" w:hint="eastAsia"/>
                    <w:b/>
                    <w:bCs/>
                    <w:sz w:val="24"/>
                  </w:rPr>
                  <w:t>☐</w:t>
                </w:r>
              </w:sdtContent>
            </w:sdt>
          </w:p>
        </w:tc>
        <w:tc>
          <w:tcPr>
            <w:tcW w:w="8610" w:type="dxa"/>
            <w:gridSpan w:val="2"/>
            <w:vAlign w:val="center"/>
          </w:tcPr>
          <w:p w14:paraId="114E0BA2" w14:textId="77777777" w:rsidR="00092EBF" w:rsidRPr="00AE1BAF" w:rsidRDefault="00092EBF" w:rsidP="00A6285F">
            <w:pPr>
              <w:pStyle w:val="Lijstalinea"/>
              <w:spacing w:after="160"/>
              <w:ind w:left="102"/>
              <w:contextualSpacing w:val="0"/>
              <w:rPr>
                <w:rFonts w:cs="Arial"/>
                <w:szCs w:val="18"/>
              </w:rPr>
            </w:pPr>
            <w:r>
              <w:rPr>
                <w:rFonts w:cs="Arial"/>
                <w:szCs w:val="18"/>
              </w:rPr>
              <w:t xml:space="preserve">Nee </w:t>
            </w:r>
          </w:p>
        </w:tc>
      </w:tr>
    </w:tbl>
    <w:p w14:paraId="43742BAC" w14:textId="1DB5A20C" w:rsidR="00092EBF" w:rsidRDefault="00092EBF" w:rsidP="00B43872">
      <w:pPr>
        <w:rPr>
          <w:lang w:eastAsia="en-US"/>
        </w:rPr>
      </w:pPr>
    </w:p>
    <w:p w14:paraId="5C6A163D" w14:textId="6280E066" w:rsidR="00401E6D" w:rsidRDefault="00401E6D" w:rsidP="00401E6D">
      <w:pPr>
        <w:tabs>
          <w:tab w:val="num" w:pos="540"/>
        </w:tabs>
        <w:ind w:left="540" w:hanging="540"/>
        <w:rPr>
          <w:szCs w:val="16"/>
        </w:rPr>
      </w:pPr>
      <w:r>
        <w:rPr>
          <w:b/>
          <w:bCs/>
        </w:rPr>
        <w:t xml:space="preserve">F.2.2 </w:t>
      </w:r>
      <w:r w:rsidRPr="00401E6D">
        <w:rPr>
          <w:szCs w:val="16"/>
        </w:rPr>
        <w:t>Is de soort resistent voor pesticiden?</w:t>
      </w:r>
    </w:p>
    <w:p w14:paraId="052D9375" w14:textId="77777777" w:rsidR="00FF18C2" w:rsidRPr="00E868E9" w:rsidRDefault="00FF18C2" w:rsidP="00E868E9">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819"/>
        <w:gridCol w:w="7791"/>
      </w:tblGrid>
      <w:tr w:rsidR="00401E6D" w14:paraId="724989FA" w14:textId="77777777" w:rsidTr="00A6285F">
        <w:trPr>
          <w:trHeight w:hRule="exact" w:val="312"/>
        </w:trPr>
        <w:tc>
          <w:tcPr>
            <w:tcW w:w="457" w:type="dxa"/>
            <w:tcBorders>
              <w:bottom w:val="single" w:sz="4" w:space="0" w:color="BFBFBF" w:themeColor="background1" w:themeShade="BF"/>
            </w:tcBorders>
            <w:vAlign w:val="center"/>
          </w:tcPr>
          <w:p w14:paraId="65A5C2E6" w14:textId="77777777" w:rsidR="00401E6D" w:rsidRPr="00716A08" w:rsidRDefault="005806A3" w:rsidP="00A6285F">
            <w:pPr>
              <w:spacing w:line="240" w:lineRule="auto"/>
              <w:jc w:val="right"/>
              <w:rPr>
                <w:b/>
                <w:bCs/>
                <w:color w:val="007BC7"/>
                <w:sz w:val="24"/>
              </w:rPr>
            </w:pPr>
            <w:sdt>
              <w:sdtPr>
                <w:rPr>
                  <w:rFonts w:ascii="Segoe UI Symbol" w:hAnsi="Segoe UI Symbol" w:cs="Segoe UI Symbol"/>
                  <w:b/>
                  <w:bCs/>
                  <w:sz w:val="24"/>
                </w:rPr>
                <w:id w:val="-352735913"/>
                <w14:checkbox>
                  <w14:checked w14:val="0"/>
                  <w14:checkedState w14:val="2612" w14:font="MS Gothic"/>
                  <w14:uncheckedState w14:val="2610" w14:font="MS Gothic"/>
                </w14:checkbox>
              </w:sdtPr>
              <w:sdtEndPr/>
              <w:sdtContent>
                <w:r w:rsidR="00401E6D">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2332E35F" w14:textId="1BBD022E" w:rsidR="00401E6D" w:rsidRPr="00E45881" w:rsidRDefault="00401E6D" w:rsidP="00A6285F">
            <w:pPr>
              <w:pStyle w:val="Lijstalinea"/>
              <w:spacing w:after="160"/>
              <w:ind w:left="102"/>
              <w:contextualSpacing w:val="0"/>
              <w:rPr>
                <w:szCs w:val="18"/>
              </w:rPr>
            </w:pPr>
            <w:r>
              <w:rPr>
                <w:szCs w:val="18"/>
              </w:rPr>
              <w:t>Ja &gt; Geef hieronder aan voor welke pesticiden.</w:t>
            </w:r>
          </w:p>
        </w:tc>
      </w:tr>
      <w:tr w:rsidR="00401E6D" w14:paraId="12807977" w14:textId="77777777" w:rsidTr="00EF044B">
        <w:trPr>
          <w:trHeight w:val="284"/>
        </w:trPr>
        <w:tc>
          <w:tcPr>
            <w:tcW w:w="457" w:type="dxa"/>
            <w:tcBorders>
              <w:top w:val="single" w:sz="4" w:space="0" w:color="BFBFBF" w:themeColor="background1" w:themeShade="BF"/>
              <w:bottom w:val="nil"/>
            </w:tcBorders>
            <w:vAlign w:val="center"/>
          </w:tcPr>
          <w:p w14:paraId="0A3F2D31" w14:textId="77777777" w:rsidR="00401E6D" w:rsidRPr="00716A08" w:rsidRDefault="00401E6D" w:rsidP="00A6285F">
            <w:pPr>
              <w:spacing w:line="240" w:lineRule="auto"/>
              <w:jc w:val="right"/>
              <w:rPr>
                <w:rFonts w:ascii="Segoe UI Symbol" w:hAnsi="Segoe UI Symbol" w:cs="Segoe UI Symbol"/>
                <w:b/>
                <w:bCs/>
                <w:sz w:val="24"/>
              </w:rPr>
            </w:pPr>
            <w:r>
              <w:rPr>
                <w:rFonts w:ascii="Segoe UI Symbol" w:hAnsi="Segoe UI Symbol" w:cs="Segoe UI Symbol"/>
                <w:b/>
                <w:bCs/>
                <w:sz w:val="24"/>
              </w:rPr>
              <w:t xml:space="preserve">  </w:t>
            </w:r>
          </w:p>
        </w:tc>
        <w:tc>
          <w:tcPr>
            <w:tcW w:w="819" w:type="dxa"/>
            <w:tcBorders>
              <w:top w:val="single" w:sz="4" w:space="0" w:color="BFBFBF" w:themeColor="background1" w:themeShade="BF"/>
              <w:bottom w:val="nil"/>
              <w:right w:val="single" w:sz="4" w:space="0" w:color="BFBFBF" w:themeColor="background1" w:themeShade="BF"/>
            </w:tcBorders>
          </w:tcPr>
          <w:p w14:paraId="34B55D89" w14:textId="54C02AF4" w:rsidR="00401E6D" w:rsidRDefault="00401E6D" w:rsidP="00A6285F">
            <w:pPr>
              <w:pStyle w:val="Lijstalinea"/>
              <w:spacing w:after="160"/>
              <w:ind w:left="102"/>
              <w:contextualSpacing w:val="0"/>
              <w:rPr>
                <w:rFonts w:cs="Arial"/>
                <w:szCs w:val="18"/>
              </w:rPr>
            </w:pPr>
          </w:p>
        </w:tc>
        <w:sdt>
          <w:sdtPr>
            <w:rPr>
              <w:szCs w:val="18"/>
            </w:rPr>
            <w:id w:val="1006097827"/>
            <w:placeholder>
              <w:docPart w:val="A6E4930E845C4F38A1F23B48AD3F1448"/>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2CD2151B" w14:textId="77777777" w:rsidR="00401E6D" w:rsidRDefault="00401E6D" w:rsidP="00BD1F68">
                <w:pPr>
                  <w:rPr>
                    <w:szCs w:val="18"/>
                  </w:rPr>
                </w:pPr>
                <w:r w:rsidRPr="00BD1F68">
                  <w:rPr>
                    <w:szCs w:val="18"/>
                  </w:rPr>
                  <w:t>Klik of tik om tekst in te voeren.</w:t>
                </w:r>
              </w:p>
            </w:tc>
          </w:sdtContent>
        </w:sdt>
      </w:tr>
      <w:tr w:rsidR="00401E6D" w14:paraId="1A9AF548" w14:textId="77777777" w:rsidTr="00EF044B">
        <w:trPr>
          <w:trHeight w:val="284"/>
        </w:trPr>
        <w:tc>
          <w:tcPr>
            <w:tcW w:w="457" w:type="dxa"/>
            <w:tcBorders>
              <w:top w:val="nil"/>
              <w:bottom w:val="nil"/>
            </w:tcBorders>
            <w:vAlign w:val="center"/>
          </w:tcPr>
          <w:p w14:paraId="65C076BC" w14:textId="77777777" w:rsidR="00401E6D" w:rsidRPr="00716A08" w:rsidRDefault="00401E6D" w:rsidP="00A6285F">
            <w:pPr>
              <w:spacing w:line="240" w:lineRule="auto"/>
              <w:jc w:val="right"/>
              <w:rPr>
                <w:rFonts w:ascii="Segoe UI Symbol" w:hAnsi="Segoe UI Symbol" w:cs="Segoe UI Symbol"/>
                <w:b/>
                <w:bCs/>
                <w:sz w:val="24"/>
              </w:rPr>
            </w:pPr>
          </w:p>
        </w:tc>
        <w:tc>
          <w:tcPr>
            <w:tcW w:w="819" w:type="dxa"/>
            <w:tcBorders>
              <w:top w:val="nil"/>
              <w:bottom w:val="nil"/>
              <w:right w:val="single" w:sz="4" w:space="0" w:color="BFBFBF" w:themeColor="background1" w:themeShade="BF"/>
            </w:tcBorders>
          </w:tcPr>
          <w:p w14:paraId="23980675" w14:textId="6B3CB685" w:rsidR="00401E6D" w:rsidRDefault="00401E6D" w:rsidP="00A6285F">
            <w:pPr>
              <w:pStyle w:val="Lijstalinea"/>
              <w:spacing w:after="160"/>
              <w:ind w:left="102"/>
              <w:contextualSpacing w:val="0"/>
              <w:rPr>
                <w:rFonts w:cs="Arial"/>
                <w:szCs w:val="18"/>
              </w:rPr>
            </w:pPr>
          </w:p>
        </w:tc>
        <w:sdt>
          <w:sdtPr>
            <w:rPr>
              <w:szCs w:val="18"/>
            </w:rPr>
            <w:id w:val="636303003"/>
            <w:placeholder>
              <w:docPart w:val="24AA5386CECC47E6AF2CE24376CE06EC"/>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1A3C6928" w14:textId="77777777" w:rsidR="00401E6D" w:rsidRDefault="00401E6D" w:rsidP="00BD1F68">
                <w:pPr>
                  <w:rPr>
                    <w:szCs w:val="18"/>
                  </w:rPr>
                </w:pPr>
                <w:r w:rsidRPr="00424F21">
                  <w:rPr>
                    <w:rStyle w:val="Tekstvantijdelijkeaanduiding"/>
                    <w:iCs/>
                    <w:color w:val="000000" w:themeColor="text1"/>
                    <w:sz w:val="20"/>
                    <w:szCs w:val="20"/>
                  </w:rPr>
                  <w:t>Klik of tik om tekst in te voeren.</w:t>
                </w:r>
              </w:p>
            </w:tc>
          </w:sdtContent>
        </w:sdt>
      </w:tr>
      <w:tr w:rsidR="00401E6D" w14:paraId="2C538668" w14:textId="77777777" w:rsidTr="00EF044B">
        <w:trPr>
          <w:trHeight w:val="284"/>
        </w:trPr>
        <w:tc>
          <w:tcPr>
            <w:tcW w:w="457" w:type="dxa"/>
            <w:tcBorders>
              <w:top w:val="nil"/>
              <w:bottom w:val="nil"/>
            </w:tcBorders>
            <w:vAlign w:val="center"/>
          </w:tcPr>
          <w:p w14:paraId="45C08527" w14:textId="77777777" w:rsidR="00401E6D" w:rsidRPr="00716A08" w:rsidRDefault="00401E6D" w:rsidP="00A6285F">
            <w:pPr>
              <w:spacing w:line="240" w:lineRule="auto"/>
              <w:jc w:val="right"/>
              <w:rPr>
                <w:rFonts w:ascii="Segoe UI Symbol" w:hAnsi="Segoe UI Symbol" w:cs="Segoe UI Symbol"/>
                <w:b/>
                <w:bCs/>
                <w:sz w:val="24"/>
              </w:rPr>
            </w:pPr>
          </w:p>
        </w:tc>
        <w:tc>
          <w:tcPr>
            <w:tcW w:w="819" w:type="dxa"/>
            <w:tcBorders>
              <w:top w:val="nil"/>
              <w:bottom w:val="nil"/>
              <w:right w:val="single" w:sz="4" w:space="0" w:color="BFBFBF" w:themeColor="background1" w:themeShade="BF"/>
            </w:tcBorders>
          </w:tcPr>
          <w:p w14:paraId="05C0F347" w14:textId="1332EB07" w:rsidR="00401E6D" w:rsidRDefault="00401E6D" w:rsidP="00A6285F">
            <w:pPr>
              <w:pStyle w:val="Lijstalinea"/>
              <w:spacing w:after="160"/>
              <w:ind w:left="102"/>
              <w:contextualSpacing w:val="0"/>
              <w:rPr>
                <w:rFonts w:cs="Arial"/>
                <w:szCs w:val="18"/>
              </w:rPr>
            </w:pPr>
          </w:p>
        </w:tc>
        <w:sdt>
          <w:sdtPr>
            <w:rPr>
              <w:szCs w:val="18"/>
            </w:rPr>
            <w:id w:val="402270725"/>
            <w:placeholder>
              <w:docPart w:val="3D7D83AF7C1040A489B8130F7DF9D3F2"/>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5641908E" w14:textId="77777777" w:rsidR="00401E6D" w:rsidRDefault="00401E6D" w:rsidP="00BD1F68">
                <w:pPr>
                  <w:rPr>
                    <w:szCs w:val="18"/>
                  </w:rPr>
                </w:pPr>
                <w:r w:rsidRPr="00BD1F68">
                  <w:rPr>
                    <w:szCs w:val="18"/>
                  </w:rPr>
                  <w:t>Klik of tik om tekst in te voeren.</w:t>
                </w:r>
              </w:p>
            </w:tc>
          </w:sdtContent>
        </w:sdt>
      </w:tr>
      <w:tr w:rsidR="00401E6D" w14:paraId="3F225301" w14:textId="77777777" w:rsidTr="00EF044B">
        <w:trPr>
          <w:trHeight w:val="284"/>
        </w:trPr>
        <w:tc>
          <w:tcPr>
            <w:tcW w:w="457" w:type="dxa"/>
            <w:tcBorders>
              <w:top w:val="nil"/>
              <w:bottom w:val="nil"/>
            </w:tcBorders>
            <w:vAlign w:val="center"/>
          </w:tcPr>
          <w:p w14:paraId="1B581010" w14:textId="77777777" w:rsidR="00401E6D" w:rsidRPr="00716A08" w:rsidRDefault="00401E6D" w:rsidP="00A6285F">
            <w:pPr>
              <w:spacing w:line="240" w:lineRule="auto"/>
              <w:jc w:val="right"/>
              <w:rPr>
                <w:rFonts w:ascii="Segoe UI Symbol" w:hAnsi="Segoe UI Symbol" w:cs="Segoe UI Symbol"/>
                <w:b/>
                <w:bCs/>
                <w:sz w:val="24"/>
              </w:rPr>
            </w:pPr>
          </w:p>
        </w:tc>
        <w:tc>
          <w:tcPr>
            <w:tcW w:w="819" w:type="dxa"/>
            <w:tcBorders>
              <w:top w:val="nil"/>
              <w:bottom w:val="nil"/>
              <w:right w:val="single" w:sz="4" w:space="0" w:color="BFBFBF" w:themeColor="background1" w:themeShade="BF"/>
            </w:tcBorders>
          </w:tcPr>
          <w:p w14:paraId="1C6CE5D8" w14:textId="236F35CD" w:rsidR="00401E6D" w:rsidRDefault="00401E6D" w:rsidP="00A6285F">
            <w:pPr>
              <w:pStyle w:val="Lijstalinea"/>
              <w:spacing w:after="160"/>
              <w:ind w:left="102"/>
              <w:contextualSpacing w:val="0"/>
              <w:rPr>
                <w:rFonts w:cs="Arial"/>
                <w:szCs w:val="18"/>
              </w:rPr>
            </w:pPr>
          </w:p>
        </w:tc>
        <w:sdt>
          <w:sdtPr>
            <w:rPr>
              <w:szCs w:val="18"/>
            </w:rPr>
            <w:id w:val="1568227488"/>
            <w:placeholder>
              <w:docPart w:val="2CB70CDE1FD54C288C027E6AA24DC4EF"/>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18BA5382" w14:textId="77777777" w:rsidR="00401E6D" w:rsidRDefault="00401E6D" w:rsidP="00BD1F68">
                <w:pPr>
                  <w:rPr>
                    <w:szCs w:val="18"/>
                  </w:rPr>
                </w:pPr>
                <w:r w:rsidRPr="00BD1F68">
                  <w:rPr>
                    <w:szCs w:val="18"/>
                  </w:rPr>
                  <w:t>Klik of tik om tekst in te voeren.</w:t>
                </w:r>
              </w:p>
            </w:tc>
          </w:sdtContent>
        </w:sdt>
      </w:tr>
      <w:tr w:rsidR="00401E6D" w14:paraId="7DB9695D" w14:textId="77777777" w:rsidTr="00EF044B">
        <w:trPr>
          <w:trHeight w:val="284"/>
        </w:trPr>
        <w:tc>
          <w:tcPr>
            <w:tcW w:w="457" w:type="dxa"/>
            <w:tcBorders>
              <w:top w:val="nil"/>
              <w:bottom w:val="nil"/>
            </w:tcBorders>
            <w:vAlign w:val="center"/>
          </w:tcPr>
          <w:p w14:paraId="22D730B8" w14:textId="77777777" w:rsidR="00401E6D" w:rsidRPr="00716A08" w:rsidRDefault="00401E6D" w:rsidP="00A6285F">
            <w:pPr>
              <w:spacing w:line="240" w:lineRule="auto"/>
              <w:jc w:val="right"/>
              <w:rPr>
                <w:rFonts w:ascii="Segoe UI Symbol" w:hAnsi="Segoe UI Symbol" w:cs="Segoe UI Symbol"/>
                <w:b/>
                <w:bCs/>
                <w:sz w:val="24"/>
              </w:rPr>
            </w:pPr>
          </w:p>
        </w:tc>
        <w:tc>
          <w:tcPr>
            <w:tcW w:w="819" w:type="dxa"/>
            <w:tcBorders>
              <w:top w:val="nil"/>
              <w:bottom w:val="nil"/>
              <w:right w:val="single" w:sz="4" w:space="0" w:color="BFBFBF" w:themeColor="background1" w:themeShade="BF"/>
            </w:tcBorders>
          </w:tcPr>
          <w:p w14:paraId="3474D724" w14:textId="7C6FAD2B" w:rsidR="00401E6D" w:rsidRDefault="00401E6D" w:rsidP="00A6285F">
            <w:pPr>
              <w:pStyle w:val="Lijstalinea"/>
              <w:spacing w:after="160"/>
              <w:ind w:left="102"/>
              <w:contextualSpacing w:val="0"/>
              <w:rPr>
                <w:rFonts w:cs="Arial"/>
                <w:szCs w:val="18"/>
              </w:rPr>
            </w:pPr>
          </w:p>
        </w:tc>
        <w:sdt>
          <w:sdtPr>
            <w:rPr>
              <w:szCs w:val="18"/>
            </w:rPr>
            <w:id w:val="-1873761778"/>
            <w:placeholder>
              <w:docPart w:val="1F52EBBEC52E4BA08A7B60DBA9576BEE"/>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016E40D2" w14:textId="77777777" w:rsidR="00401E6D" w:rsidRPr="00BD1F68" w:rsidRDefault="00401E6D" w:rsidP="00BD1F68">
                <w:pPr>
                  <w:rPr>
                    <w:szCs w:val="18"/>
                  </w:rPr>
                </w:pPr>
                <w:r w:rsidRPr="00BD1F68">
                  <w:rPr>
                    <w:szCs w:val="18"/>
                  </w:rPr>
                  <w:t>Klik of tik om tekst in te voeren.</w:t>
                </w:r>
              </w:p>
            </w:tc>
          </w:sdtContent>
        </w:sdt>
      </w:tr>
      <w:tr w:rsidR="00401E6D" w14:paraId="1BD1ED12" w14:textId="77777777" w:rsidTr="00EF044B">
        <w:trPr>
          <w:trHeight w:val="284"/>
        </w:trPr>
        <w:tc>
          <w:tcPr>
            <w:tcW w:w="457" w:type="dxa"/>
            <w:tcBorders>
              <w:top w:val="nil"/>
            </w:tcBorders>
            <w:vAlign w:val="center"/>
          </w:tcPr>
          <w:p w14:paraId="4D0C1404" w14:textId="77777777" w:rsidR="00401E6D" w:rsidRPr="00716A08" w:rsidRDefault="00401E6D" w:rsidP="00A6285F">
            <w:pPr>
              <w:spacing w:line="240" w:lineRule="auto"/>
              <w:jc w:val="right"/>
              <w:rPr>
                <w:rFonts w:ascii="Segoe UI Symbol" w:hAnsi="Segoe UI Symbol" w:cs="Segoe UI Symbol"/>
                <w:b/>
                <w:bCs/>
                <w:sz w:val="24"/>
              </w:rPr>
            </w:pPr>
          </w:p>
        </w:tc>
        <w:tc>
          <w:tcPr>
            <w:tcW w:w="819" w:type="dxa"/>
            <w:tcBorders>
              <w:top w:val="nil"/>
              <w:right w:val="single" w:sz="4" w:space="0" w:color="BFBFBF" w:themeColor="background1" w:themeShade="BF"/>
            </w:tcBorders>
          </w:tcPr>
          <w:p w14:paraId="6368ACCD" w14:textId="6353578F" w:rsidR="00401E6D" w:rsidRDefault="00401E6D" w:rsidP="00A6285F">
            <w:pPr>
              <w:pStyle w:val="Lijstalinea"/>
              <w:spacing w:after="160"/>
              <w:ind w:left="102"/>
              <w:contextualSpacing w:val="0"/>
              <w:rPr>
                <w:rFonts w:cs="Arial"/>
                <w:szCs w:val="18"/>
              </w:rPr>
            </w:pPr>
          </w:p>
        </w:tc>
        <w:sdt>
          <w:sdtPr>
            <w:rPr>
              <w:szCs w:val="18"/>
            </w:rPr>
            <w:id w:val="1189639135"/>
            <w:placeholder>
              <w:docPart w:val="A9656374FD9C46F6A7BFCD631F5AF78B"/>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41BA1C06" w14:textId="77777777" w:rsidR="00401E6D" w:rsidRPr="00BD1F68" w:rsidRDefault="00401E6D" w:rsidP="00BD1F68">
                <w:pPr>
                  <w:rPr>
                    <w:szCs w:val="18"/>
                  </w:rPr>
                </w:pPr>
                <w:r w:rsidRPr="00BD1F68">
                  <w:rPr>
                    <w:szCs w:val="18"/>
                  </w:rPr>
                  <w:t>Klik of tik om tekst in te voeren.</w:t>
                </w:r>
              </w:p>
            </w:tc>
          </w:sdtContent>
        </w:sdt>
      </w:tr>
      <w:tr w:rsidR="00401E6D" w14:paraId="53F62289" w14:textId="77777777" w:rsidTr="00A6285F">
        <w:trPr>
          <w:trHeight w:hRule="exact" w:val="312"/>
        </w:trPr>
        <w:tc>
          <w:tcPr>
            <w:tcW w:w="457" w:type="dxa"/>
            <w:vAlign w:val="center"/>
          </w:tcPr>
          <w:p w14:paraId="5F808BAD" w14:textId="77777777" w:rsidR="00401E6D" w:rsidRPr="00716A08" w:rsidRDefault="005806A3" w:rsidP="00A6285F">
            <w:pPr>
              <w:spacing w:line="240" w:lineRule="auto"/>
              <w:jc w:val="right"/>
              <w:rPr>
                <w:b/>
                <w:bCs/>
                <w:color w:val="007BC7"/>
                <w:sz w:val="24"/>
              </w:rPr>
            </w:pPr>
            <w:sdt>
              <w:sdtPr>
                <w:rPr>
                  <w:rFonts w:ascii="Segoe UI Symbol" w:hAnsi="Segoe UI Symbol" w:cs="Segoe UI Symbol"/>
                  <w:b/>
                  <w:bCs/>
                  <w:sz w:val="24"/>
                </w:rPr>
                <w:id w:val="2114325505"/>
                <w14:checkbox>
                  <w14:checked w14:val="0"/>
                  <w14:checkedState w14:val="2612" w14:font="MS Gothic"/>
                  <w14:uncheckedState w14:val="2610" w14:font="MS Gothic"/>
                </w14:checkbox>
              </w:sdtPr>
              <w:sdtEndPr/>
              <w:sdtContent>
                <w:r w:rsidR="00401E6D" w:rsidRPr="00716A08">
                  <w:rPr>
                    <w:rFonts w:ascii="MS Gothic" w:eastAsia="MS Gothic" w:hAnsi="MS Gothic" w:cs="Segoe UI Symbol" w:hint="eastAsia"/>
                    <w:b/>
                    <w:bCs/>
                    <w:sz w:val="24"/>
                  </w:rPr>
                  <w:t>☐</w:t>
                </w:r>
              </w:sdtContent>
            </w:sdt>
          </w:p>
        </w:tc>
        <w:tc>
          <w:tcPr>
            <w:tcW w:w="8610" w:type="dxa"/>
            <w:gridSpan w:val="2"/>
            <w:vAlign w:val="center"/>
          </w:tcPr>
          <w:p w14:paraId="617B5844" w14:textId="77777777" w:rsidR="00401E6D" w:rsidRPr="00AE1BAF" w:rsidRDefault="00401E6D" w:rsidP="00A6285F">
            <w:pPr>
              <w:pStyle w:val="Lijstalinea"/>
              <w:spacing w:after="160"/>
              <w:ind w:left="102"/>
              <w:contextualSpacing w:val="0"/>
              <w:rPr>
                <w:rFonts w:cs="Arial"/>
                <w:szCs w:val="18"/>
              </w:rPr>
            </w:pPr>
            <w:r>
              <w:rPr>
                <w:rFonts w:cs="Arial"/>
                <w:szCs w:val="18"/>
              </w:rPr>
              <w:t xml:space="preserve">Nee </w:t>
            </w:r>
          </w:p>
        </w:tc>
      </w:tr>
    </w:tbl>
    <w:p w14:paraId="7638A0C7" w14:textId="0B94D6F5" w:rsidR="00401E6D" w:rsidRDefault="00401E6D" w:rsidP="00B43872">
      <w:pPr>
        <w:rPr>
          <w:lang w:eastAsia="en-US"/>
        </w:rPr>
      </w:pPr>
    </w:p>
    <w:p w14:paraId="769E1B97" w14:textId="5D68BE3A" w:rsidR="00401E6D" w:rsidRDefault="00401E6D" w:rsidP="00401E6D">
      <w:pPr>
        <w:tabs>
          <w:tab w:val="num" w:pos="540"/>
        </w:tabs>
        <w:ind w:left="540" w:hanging="540"/>
        <w:rPr>
          <w:b/>
          <w:bCs/>
        </w:rPr>
      </w:pPr>
      <w:r>
        <w:rPr>
          <w:b/>
          <w:bCs/>
        </w:rPr>
        <w:t xml:space="preserve">F.2.3 </w:t>
      </w:r>
      <w:r w:rsidRPr="00401E6D">
        <w:rPr>
          <w:szCs w:val="16"/>
        </w:rPr>
        <w:t xml:space="preserve">Wat zijn de verschillen tussen de te gebruiken stam </w:t>
      </w:r>
      <w:r w:rsidR="009E6B29">
        <w:rPr>
          <w:szCs w:val="16"/>
        </w:rPr>
        <w:t>en</w:t>
      </w:r>
      <w:r w:rsidR="009E6B29" w:rsidRPr="00401E6D">
        <w:rPr>
          <w:szCs w:val="16"/>
        </w:rPr>
        <w:t xml:space="preserve"> </w:t>
      </w:r>
      <w:r w:rsidRPr="00401E6D">
        <w:rPr>
          <w:szCs w:val="16"/>
        </w:rPr>
        <w:t>de oorspronkelijke wilde stam?</w:t>
      </w:r>
    </w:p>
    <w:tbl>
      <w:tblPr>
        <w:tblStyle w:val="Tabelraster"/>
        <w:tblW w:w="9060" w:type="dxa"/>
        <w:tblLayout w:type="fixed"/>
        <w:tblLook w:val="04A0" w:firstRow="1" w:lastRow="0" w:firstColumn="1" w:lastColumn="0" w:noHBand="0" w:noVBand="1"/>
      </w:tblPr>
      <w:tblGrid>
        <w:gridCol w:w="9060"/>
      </w:tblGrid>
      <w:tr w:rsidR="00401E6D" w:rsidRPr="005B6639" w14:paraId="3CB71204" w14:textId="77777777" w:rsidTr="00E12878">
        <w:trPr>
          <w:trHeight w:val="458"/>
        </w:trPr>
        <w:bookmarkStart w:id="2" w:name="_Hlk152010139" w:displacedByCustomXml="next"/>
        <w:sdt>
          <w:sdtPr>
            <w:rPr>
              <w:szCs w:val="18"/>
            </w:rPr>
            <w:id w:val="-1183510634"/>
            <w:placeholder>
              <w:docPart w:val="13EEC1B2F4764B86BFEF8E04640C0B9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65F6BA" w14:textId="77777777" w:rsidR="00401E6D" w:rsidRPr="005B6639" w:rsidRDefault="00401E6D" w:rsidP="00A6285F">
                <w:pPr>
                  <w:rPr>
                    <w:szCs w:val="18"/>
                  </w:rPr>
                </w:pPr>
                <w:r w:rsidRPr="00424F21">
                  <w:rPr>
                    <w:rStyle w:val="Tekstvantijdelijkeaanduiding"/>
                    <w:iCs/>
                    <w:color w:val="000000" w:themeColor="text1"/>
                    <w:sz w:val="20"/>
                    <w:szCs w:val="20"/>
                  </w:rPr>
                  <w:t>Klik of tik om tekst in te voeren.</w:t>
                </w:r>
              </w:p>
            </w:tc>
          </w:sdtContent>
        </w:sdt>
      </w:tr>
      <w:bookmarkEnd w:id="2"/>
    </w:tbl>
    <w:p w14:paraId="680724BB" w14:textId="53B12844" w:rsidR="00401E6D" w:rsidRDefault="00401E6D" w:rsidP="00B43872">
      <w:pPr>
        <w:rPr>
          <w:lang w:eastAsia="en-US"/>
        </w:rPr>
      </w:pPr>
    </w:p>
    <w:p w14:paraId="78E8B442" w14:textId="77777777" w:rsidR="00573ADD" w:rsidRPr="00573ADD" w:rsidRDefault="00401E6D" w:rsidP="00401E6D">
      <w:pPr>
        <w:tabs>
          <w:tab w:val="num" w:pos="540"/>
        </w:tabs>
        <w:ind w:left="540" w:hanging="540"/>
      </w:pPr>
      <w:r>
        <w:rPr>
          <w:b/>
          <w:bCs/>
        </w:rPr>
        <w:t xml:space="preserve">F.3 </w:t>
      </w:r>
      <w:r w:rsidR="00573ADD" w:rsidRPr="00573ADD">
        <w:t xml:space="preserve">Gebruikt u moleculaire informatie voor de identificatie van de populaties, </w:t>
      </w:r>
    </w:p>
    <w:p w14:paraId="49C91A0A" w14:textId="5DBFA662" w:rsidR="00401E6D" w:rsidRDefault="00573ADD" w:rsidP="00401E6D">
      <w:pPr>
        <w:tabs>
          <w:tab w:val="num" w:pos="540"/>
        </w:tabs>
        <w:ind w:left="540" w:hanging="540"/>
      </w:pPr>
      <w:r w:rsidRPr="00573ADD">
        <w:t xml:space="preserve">      soortencomplexen of cryptische soorten?</w:t>
      </w:r>
    </w:p>
    <w:p w14:paraId="1C5ED5A5" w14:textId="77777777" w:rsidR="00EF044B" w:rsidRPr="00791526" w:rsidRDefault="00EF044B"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819"/>
        <w:gridCol w:w="7791"/>
      </w:tblGrid>
      <w:tr w:rsidR="00401E6D" w14:paraId="484EB04F" w14:textId="77777777" w:rsidTr="00A6285F">
        <w:trPr>
          <w:trHeight w:hRule="exact" w:val="312"/>
        </w:trPr>
        <w:tc>
          <w:tcPr>
            <w:tcW w:w="457" w:type="dxa"/>
            <w:tcBorders>
              <w:bottom w:val="single" w:sz="4" w:space="0" w:color="BFBFBF" w:themeColor="background1" w:themeShade="BF"/>
            </w:tcBorders>
            <w:vAlign w:val="center"/>
          </w:tcPr>
          <w:p w14:paraId="25469D55" w14:textId="77777777" w:rsidR="00401E6D" w:rsidRPr="00716A08" w:rsidRDefault="005806A3" w:rsidP="00A6285F">
            <w:pPr>
              <w:spacing w:line="240" w:lineRule="auto"/>
              <w:jc w:val="right"/>
              <w:rPr>
                <w:b/>
                <w:bCs/>
                <w:color w:val="007BC7"/>
                <w:sz w:val="24"/>
              </w:rPr>
            </w:pPr>
            <w:sdt>
              <w:sdtPr>
                <w:rPr>
                  <w:rFonts w:ascii="Segoe UI Symbol" w:hAnsi="Segoe UI Symbol" w:cs="Segoe UI Symbol"/>
                  <w:b/>
                  <w:bCs/>
                  <w:sz w:val="24"/>
                </w:rPr>
                <w:id w:val="273212901"/>
                <w14:checkbox>
                  <w14:checked w14:val="0"/>
                  <w14:checkedState w14:val="2612" w14:font="MS Gothic"/>
                  <w14:uncheckedState w14:val="2610" w14:font="MS Gothic"/>
                </w14:checkbox>
              </w:sdtPr>
              <w:sdtEndPr/>
              <w:sdtContent>
                <w:r w:rsidR="00401E6D">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210E9AA0" w14:textId="6F7D72A8" w:rsidR="00401E6D" w:rsidRPr="00E45881" w:rsidRDefault="00401E6D" w:rsidP="00A6285F">
            <w:pPr>
              <w:pStyle w:val="Lijstalinea"/>
              <w:spacing w:after="160"/>
              <w:ind w:left="102"/>
              <w:contextualSpacing w:val="0"/>
              <w:rPr>
                <w:szCs w:val="18"/>
              </w:rPr>
            </w:pPr>
            <w:r>
              <w:rPr>
                <w:szCs w:val="18"/>
              </w:rPr>
              <w:t>Ja &gt; Geef hieronder aan welke informatie u gebruikt.</w:t>
            </w:r>
          </w:p>
        </w:tc>
      </w:tr>
      <w:tr w:rsidR="00401E6D" w14:paraId="41172CB6" w14:textId="77777777" w:rsidTr="00A6285F">
        <w:trPr>
          <w:trHeight w:val="284"/>
        </w:trPr>
        <w:tc>
          <w:tcPr>
            <w:tcW w:w="457" w:type="dxa"/>
            <w:tcBorders>
              <w:top w:val="single" w:sz="4" w:space="0" w:color="BFBFBF" w:themeColor="background1" w:themeShade="BF"/>
              <w:bottom w:val="nil"/>
            </w:tcBorders>
            <w:vAlign w:val="center"/>
          </w:tcPr>
          <w:p w14:paraId="0DCEABC8" w14:textId="77777777" w:rsidR="00401E6D" w:rsidRPr="00716A08" w:rsidRDefault="00401E6D" w:rsidP="00A6285F">
            <w:pPr>
              <w:spacing w:line="240" w:lineRule="auto"/>
              <w:jc w:val="right"/>
              <w:rPr>
                <w:rFonts w:ascii="Segoe UI Symbol" w:hAnsi="Segoe UI Symbol" w:cs="Segoe UI Symbol"/>
                <w:b/>
                <w:bCs/>
                <w:sz w:val="24"/>
              </w:rPr>
            </w:pPr>
            <w:r>
              <w:rPr>
                <w:rFonts w:ascii="Segoe UI Symbol" w:hAnsi="Segoe UI Symbol" w:cs="Segoe UI Symbol"/>
                <w:b/>
                <w:bCs/>
                <w:sz w:val="24"/>
              </w:rPr>
              <w:t xml:space="preserve">  </w:t>
            </w:r>
          </w:p>
        </w:tc>
        <w:tc>
          <w:tcPr>
            <w:tcW w:w="819" w:type="dxa"/>
            <w:tcBorders>
              <w:top w:val="single" w:sz="4" w:space="0" w:color="BFBFBF" w:themeColor="background1" w:themeShade="BF"/>
              <w:right w:val="single" w:sz="4" w:space="0" w:color="BFBFBF" w:themeColor="background1" w:themeShade="BF"/>
            </w:tcBorders>
          </w:tcPr>
          <w:p w14:paraId="4CA0CC68" w14:textId="77777777" w:rsidR="00401E6D" w:rsidRDefault="00401E6D" w:rsidP="00A6285F">
            <w:pPr>
              <w:pStyle w:val="Lijstalinea"/>
              <w:spacing w:after="160"/>
              <w:ind w:left="102"/>
              <w:contextualSpacing w:val="0"/>
              <w:rPr>
                <w:rFonts w:cs="Arial"/>
                <w:szCs w:val="18"/>
              </w:rPr>
            </w:pPr>
          </w:p>
        </w:tc>
        <w:sdt>
          <w:sdtPr>
            <w:rPr>
              <w:szCs w:val="18"/>
            </w:rPr>
            <w:id w:val="-566026448"/>
            <w:placeholder>
              <w:docPart w:val="719139B5EED54DF0BE1C862E5EEA8617"/>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4FCE86D3" w14:textId="77777777" w:rsidR="00401E6D" w:rsidRDefault="00401E6D" w:rsidP="00BD1F68">
                <w:pPr>
                  <w:rPr>
                    <w:szCs w:val="18"/>
                  </w:rPr>
                </w:pPr>
                <w:r w:rsidRPr="00BD1F68">
                  <w:rPr>
                    <w:szCs w:val="18"/>
                  </w:rPr>
                  <w:t>Klik of tik om tekst in te voeren.</w:t>
                </w:r>
              </w:p>
            </w:tc>
          </w:sdtContent>
        </w:sdt>
      </w:tr>
      <w:tr w:rsidR="00401E6D" w14:paraId="46D5A9A3" w14:textId="77777777" w:rsidTr="00A6285F">
        <w:trPr>
          <w:trHeight w:hRule="exact" w:val="312"/>
        </w:trPr>
        <w:tc>
          <w:tcPr>
            <w:tcW w:w="457" w:type="dxa"/>
            <w:vAlign w:val="center"/>
          </w:tcPr>
          <w:p w14:paraId="553AD7E6" w14:textId="77777777" w:rsidR="00401E6D" w:rsidRPr="00716A08" w:rsidRDefault="005806A3" w:rsidP="00A6285F">
            <w:pPr>
              <w:spacing w:line="240" w:lineRule="auto"/>
              <w:jc w:val="right"/>
              <w:rPr>
                <w:b/>
                <w:bCs/>
                <w:color w:val="007BC7"/>
                <w:sz w:val="24"/>
              </w:rPr>
            </w:pPr>
            <w:sdt>
              <w:sdtPr>
                <w:rPr>
                  <w:rFonts w:ascii="Segoe UI Symbol" w:hAnsi="Segoe UI Symbol" w:cs="Segoe UI Symbol"/>
                  <w:b/>
                  <w:bCs/>
                  <w:sz w:val="24"/>
                </w:rPr>
                <w:id w:val="966387969"/>
                <w14:checkbox>
                  <w14:checked w14:val="0"/>
                  <w14:checkedState w14:val="2612" w14:font="MS Gothic"/>
                  <w14:uncheckedState w14:val="2610" w14:font="MS Gothic"/>
                </w14:checkbox>
              </w:sdtPr>
              <w:sdtEndPr/>
              <w:sdtContent>
                <w:r w:rsidR="00401E6D" w:rsidRPr="00716A08">
                  <w:rPr>
                    <w:rFonts w:ascii="MS Gothic" w:eastAsia="MS Gothic" w:hAnsi="MS Gothic" w:cs="Segoe UI Symbol" w:hint="eastAsia"/>
                    <w:b/>
                    <w:bCs/>
                    <w:sz w:val="24"/>
                  </w:rPr>
                  <w:t>☐</w:t>
                </w:r>
              </w:sdtContent>
            </w:sdt>
          </w:p>
        </w:tc>
        <w:tc>
          <w:tcPr>
            <w:tcW w:w="8610" w:type="dxa"/>
            <w:gridSpan w:val="2"/>
            <w:vAlign w:val="center"/>
          </w:tcPr>
          <w:p w14:paraId="4D79704A" w14:textId="77777777" w:rsidR="00401E6D" w:rsidRPr="00AE1BAF" w:rsidRDefault="00401E6D" w:rsidP="00A6285F">
            <w:pPr>
              <w:pStyle w:val="Lijstalinea"/>
              <w:spacing w:after="160"/>
              <w:ind w:left="102"/>
              <w:contextualSpacing w:val="0"/>
              <w:rPr>
                <w:rFonts w:cs="Arial"/>
                <w:szCs w:val="18"/>
              </w:rPr>
            </w:pPr>
            <w:r>
              <w:rPr>
                <w:rFonts w:cs="Arial"/>
                <w:szCs w:val="18"/>
              </w:rPr>
              <w:t xml:space="preserve">Nee </w:t>
            </w:r>
          </w:p>
        </w:tc>
      </w:tr>
    </w:tbl>
    <w:p w14:paraId="5F923C68" w14:textId="77777777" w:rsidR="00401E6D" w:rsidRDefault="00401E6D" w:rsidP="00B43872">
      <w:pPr>
        <w:rPr>
          <w:lang w:eastAsia="en-US"/>
        </w:rPr>
      </w:pPr>
    </w:p>
    <w:p w14:paraId="49E4D376" w14:textId="77777777" w:rsidR="00401E6D" w:rsidRDefault="00401E6D" w:rsidP="00B43872">
      <w:pPr>
        <w:rPr>
          <w:lang w:eastAsia="en-US"/>
        </w:rPr>
      </w:pPr>
    </w:p>
    <w:p w14:paraId="556610C8" w14:textId="606F8EFD" w:rsidR="00B43872" w:rsidRDefault="00B43872" w:rsidP="00B43872">
      <w:pPr>
        <w:pStyle w:val="Kop3"/>
      </w:pPr>
      <w:r w:rsidRPr="00573ADD">
        <w:t>Herkomst en verspreiding</w:t>
      </w:r>
    </w:p>
    <w:p w14:paraId="32CD5B2D" w14:textId="77777777" w:rsidR="00573ADD" w:rsidRPr="00573ADD" w:rsidRDefault="00573ADD" w:rsidP="00573ADD">
      <w:pPr>
        <w:rPr>
          <w:lang w:eastAsia="en-US"/>
        </w:rPr>
      </w:pPr>
    </w:p>
    <w:p w14:paraId="2DEEDD7D" w14:textId="5D320E63" w:rsidR="00B43872" w:rsidRDefault="00573ADD" w:rsidP="00B43872">
      <w:pPr>
        <w:rPr>
          <w:lang w:eastAsia="en-US"/>
        </w:rPr>
      </w:pPr>
      <w:r w:rsidRPr="009F1F79">
        <w:rPr>
          <w:szCs w:val="18"/>
        </w:rPr>
        <w:t xml:space="preserve">Wat is de directe bron van het organisme? </w:t>
      </w:r>
      <w:r w:rsidR="00F9425B">
        <w:rPr>
          <w:szCs w:val="18"/>
        </w:rPr>
        <w:t xml:space="preserve">Met antwoorden op de vragen hieronder noemt u </w:t>
      </w:r>
      <w:r w:rsidRPr="009F1F79">
        <w:rPr>
          <w:szCs w:val="18"/>
        </w:rPr>
        <w:t>de details over de herkomst en verspreiding van de biologische bestrijder (soort of lager taxon)</w:t>
      </w:r>
      <w:r>
        <w:rPr>
          <w:szCs w:val="18"/>
        </w:rPr>
        <w:t>.</w:t>
      </w:r>
    </w:p>
    <w:p w14:paraId="6DAAC53C" w14:textId="4B5D930C" w:rsidR="00B43872" w:rsidRDefault="00B43872" w:rsidP="00B43872">
      <w:pPr>
        <w:rPr>
          <w:lang w:eastAsia="en-US"/>
        </w:rPr>
      </w:pPr>
    </w:p>
    <w:p w14:paraId="7643FF0A" w14:textId="1D4B370A" w:rsidR="00EF044B" w:rsidRDefault="00EF044B" w:rsidP="00EF044B">
      <w:pPr>
        <w:rPr>
          <w:szCs w:val="18"/>
        </w:rPr>
      </w:pPr>
      <w:r>
        <w:rPr>
          <w:b/>
          <w:bCs/>
          <w:szCs w:val="18"/>
        </w:rPr>
        <w:t>G.1</w:t>
      </w:r>
      <w:r w:rsidRPr="00116705">
        <w:rPr>
          <w:b/>
          <w:bCs/>
          <w:szCs w:val="18"/>
        </w:rPr>
        <w:t xml:space="preserve"> </w:t>
      </w:r>
      <w:r>
        <w:rPr>
          <w:szCs w:val="16"/>
        </w:rPr>
        <w:t>De bron van de bestrijder is:</w:t>
      </w:r>
    </w:p>
    <w:p w14:paraId="299C2888" w14:textId="77777777" w:rsidR="00EF044B" w:rsidRPr="00791526" w:rsidRDefault="00EF044B"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48C15315" w14:textId="77777777" w:rsidTr="00A6285F">
        <w:trPr>
          <w:trHeight w:hRule="exact" w:val="312"/>
        </w:trPr>
        <w:tc>
          <w:tcPr>
            <w:tcW w:w="457" w:type="dxa"/>
            <w:vAlign w:val="center"/>
          </w:tcPr>
          <w:p w14:paraId="66CBB3A8" w14:textId="4095B580"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799292264"/>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2FB83476" w14:textId="16996952" w:rsidR="00F61C8E" w:rsidRPr="00116705" w:rsidRDefault="00F61C8E" w:rsidP="00F61C8E">
            <w:pPr>
              <w:pStyle w:val="Lijstalinea"/>
              <w:spacing w:after="160"/>
              <w:ind w:left="102"/>
              <w:contextualSpacing w:val="0"/>
              <w:rPr>
                <w:szCs w:val="18"/>
              </w:rPr>
            </w:pPr>
            <w:r>
              <w:rPr>
                <w:szCs w:val="16"/>
              </w:rPr>
              <w:t>Inheems</w:t>
            </w:r>
          </w:p>
        </w:tc>
      </w:tr>
      <w:tr w:rsidR="00F61C8E" w:rsidRPr="00116705" w14:paraId="0C1D9DCB" w14:textId="77777777" w:rsidTr="00A6285F">
        <w:trPr>
          <w:trHeight w:hRule="exact" w:val="312"/>
        </w:trPr>
        <w:tc>
          <w:tcPr>
            <w:tcW w:w="457" w:type="dxa"/>
            <w:vAlign w:val="center"/>
          </w:tcPr>
          <w:p w14:paraId="3B9D19A8" w14:textId="1F1817A8"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90847411"/>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14EE1162" w14:textId="23905728" w:rsidR="00F61C8E" w:rsidRPr="00116705" w:rsidRDefault="00F61C8E" w:rsidP="00F61C8E">
            <w:pPr>
              <w:pStyle w:val="Lijstalinea"/>
              <w:spacing w:after="160"/>
              <w:ind w:left="102"/>
              <w:contextualSpacing w:val="0"/>
              <w:rPr>
                <w:rFonts w:cs="Arial"/>
                <w:szCs w:val="18"/>
              </w:rPr>
            </w:pPr>
            <w:r>
              <w:rPr>
                <w:szCs w:val="16"/>
              </w:rPr>
              <w:t>Niet-inheems</w:t>
            </w:r>
          </w:p>
        </w:tc>
      </w:tr>
    </w:tbl>
    <w:p w14:paraId="673B2945" w14:textId="77777777" w:rsidR="00EF044B" w:rsidRPr="00116705" w:rsidRDefault="00EF044B" w:rsidP="00EF044B">
      <w:pPr>
        <w:rPr>
          <w:color w:val="000000" w:themeColor="text1"/>
          <w:szCs w:val="18"/>
        </w:rPr>
      </w:pPr>
    </w:p>
    <w:p w14:paraId="375A0119" w14:textId="69302D44" w:rsidR="00EF044B" w:rsidRDefault="00EF044B" w:rsidP="00EF044B">
      <w:pPr>
        <w:spacing w:line="240" w:lineRule="exact"/>
        <w:rPr>
          <w:szCs w:val="18"/>
        </w:rPr>
      </w:pPr>
      <w:r>
        <w:rPr>
          <w:b/>
          <w:bCs/>
          <w:szCs w:val="18"/>
        </w:rPr>
        <w:t>G</w:t>
      </w:r>
      <w:r w:rsidR="000B0099">
        <w:rPr>
          <w:b/>
          <w:bCs/>
          <w:szCs w:val="18"/>
        </w:rPr>
        <w:t>.</w:t>
      </w:r>
      <w:r>
        <w:rPr>
          <w:b/>
          <w:bCs/>
          <w:szCs w:val="18"/>
        </w:rPr>
        <w:t>2</w:t>
      </w:r>
      <w:r w:rsidRPr="00116705">
        <w:rPr>
          <w:b/>
          <w:bCs/>
          <w:szCs w:val="18"/>
        </w:rPr>
        <w:t xml:space="preserve"> </w:t>
      </w:r>
      <w:r w:rsidRPr="00EF044B">
        <w:rPr>
          <w:szCs w:val="18"/>
        </w:rPr>
        <w:t>Is de bestrijder in het veld verzameld?</w:t>
      </w:r>
    </w:p>
    <w:p w14:paraId="06B5363E" w14:textId="77777777" w:rsidR="00EF044B" w:rsidRPr="00791526" w:rsidRDefault="00EF044B"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25FFB677" w14:textId="77777777" w:rsidTr="00A6285F">
        <w:trPr>
          <w:trHeight w:hRule="exact" w:val="312"/>
        </w:trPr>
        <w:tc>
          <w:tcPr>
            <w:tcW w:w="457" w:type="dxa"/>
            <w:vAlign w:val="center"/>
          </w:tcPr>
          <w:p w14:paraId="12E8EF8E" w14:textId="62E97B99"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684941766"/>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0D3ADB67" w14:textId="6E93AECE" w:rsidR="00F61C8E" w:rsidRPr="00116705" w:rsidRDefault="00F61C8E" w:rsidP="00F61C8E">
            <w:pPr>
              <w:pStyle w:val="Lijstalinea"/>
              <w:spacing w:after="160"/>
              <w:ind w:left="102"/>
              <w:contextualSpacing w:val="0"/>
              <w:rPr>
                <w:szCs w:val="18"/>
              </w:rPr>
            </w:pPr>
            <w:r w:rsidRPr="00116705">
              <w:rPr>
                <w:szCs w:val="18"/>
              </w:rPr>
              <w:t>Ja &gt;</w:t>
            </w:r>
            <w:r>
              <w:rPr>
                <w:szCs w:val="18"/>
              </w:rPr>
              <w:t xml:space="preserve"> </w:t>
            </w:r>
            <w:r w:rsidRPr="00EF044B">
              <w:rPr>
                <w:szCs w:val="18"/>
              </w:rPr>
              <w:t>Vul de vragen G.2.1 en G.2.2 in</w:t>
            </w:r>
            <w:r>
              <w:rPr>
                <w:szCs w:val="18"/>
              </w:rPr>
              <w:t>.</w:t>
            </w:r>
          </w:p>
        </w:tc>
      </w:tr>
      <w:tr w:rsidR="00EF044B" w14:paraId="7C14B970" w14:textId="77777777" w:rsidTr="00A6285F">
        <w:trPr>
          <w:trHeight w:hRule="exact" w:val="312"/>
        </w:trPr>
        <w:tc>
          <w:tcPr>
            <w:tcW w:w="457" w:type="dxa"/>
            <w:vAlign w:val="center"/>
          </w:tcPr>
          <w:p w14:paraId="5E07C7F9" w14:textId="77777777" w:rsidR="00EF044B" w:rsidRPr="00716A08" w:rsidRDefault="005806A3" w:rsidP="00A6285F">
            <w:pPr>
              <w:spacing w:line="240" w:lineRule="auto"/>
              <w:jc w:val="right"/>
              <w:rPr>
                <w:b/>
                <w:bCs/>
                <w:color w:val="007BC7"/>
                <w:sz w:val="24"/>
              </w:rPr>
            </w:pPr>
            <w:sdt>
              <w:sdtPr>
                <w:rPr>
                  <w:rFonts w:ascii="Segoe UI Symbol" w:hAnsi="Segoe UI Symbol" w:cs="Segoe UI Symbol"/>
                  <w:b/>
                  <w:bCs/>
                  <w:sz w:val="24"/>
                </w:rPr>
                <w:id w:val="842972622"/>
                <w14:checkbox>
                  <w14:checked w14:val="0"/>
                  <w14:checkedState w14:val="2612" w14:font="MS Gothic"/>
                  <w14:uncheckedState w14:val="2610" w14:font="MS Gothic"/>
                </w14:checkbox>
              </w:sdtPr>
              <w:sdtEndPr/>
              <w:sdtContent>
                <w:r w:rsidR="00EF044B">
                  <w:rPr>
                    <w:rFonts w:ascii="MS Gothic" w:eastAsia="MS Gothic" w:hAnsi="MS Gothic" w:cs="Segoe UI Symbol" w:hint="eastAsia"/>
                    <w:b/>
                    <w:bCs/>
                    <w:sz w:val="24"/>
                  </w:rPr>
                  <w:t>☐</w:t>
                </w:r>
              </w:sdtContent>
            </w:sdt>
          </w:p>
        </w:tc>
        <w:tc>
          <w:tcPr>
            <w:tcW w:w="8610" w:type="dxa"/>
            <w:vAlign w:val="center"/>
          </w:tcPr>
          <w:p w14:paraId="6B8F8601" w14:textId="0F2EAE32" w:rsidR="00EF044B" w:rsidRPr="00AE1BAF" w:rsidRDefault="00EF044B" w:rsidP="00A6285F">
            <w:pPr>
              <w:pStyle w:val="Lijstalinea"/>
              <w:spacing w:after="160"/>
              <w:ind w:left="102"/>
              <w:contextualSpacing w:val="0"/>
              <w:rPr>
                <w:rFonts w:cs="Arial"/>
                <w:szCs w:val="18"/>
              </w:rPr>
            </w:pPr>
            <w:r>
              <w:rPr>
                <w:szCs w:val="16"/>
              </w:rPr>
              <w:t xml:space="preserve">Nee &gt; Ga verder met vraag </w:t>
            </w:r>
            <w:r w:rsidR="007D442A">
              <w:rPr>
                <w:szCs w:val="16"/>
              </w:rPr>
              <w:t>G.</w:t>
            </w:r>
            <w:r w:rsidR="00F40825">
              <w:rPr>
                <w:szCs w:val="16"/>
              </w:rPr>
              <w:t>3</w:t>
            </w:r>
            <w:r>
              <w:rPr>
                <w:szCs w:val="16"/>
              </w:rPr>
              <w:t>.</w:t>
            </w:r>
          </w:p>
        </w:tc>
      </w:tr>
    </w:tbl>
    <w:p w14:paraId="421AFF3D" w14:textId="77777777" w:rsidR="00EF044B" w:rsidRDefault="00EF044B" w:rsidP="00EF044B">
      <w:pPr>
        <w:rPr>
          <w:color w:val="000000" w:themeColor="text1"/>
          <w:sz w:val="20"/>
          <w:szCs w:val="20"/>
        </w:rPr>
      </w:pPr>
    </w:p>
    <w:p w14:paraId="20BEA340" w14:textId="2FB90CE3" w:rsidR="00EF044B" w:rsidRDefault="00EF044B" w:rsidP="00EF044B">
      <w:pPr>
        <w:rPr>
          <w:szCs w:val="18"/>
        </w:rPr>
      </w:pPr>
      <w:r>
        <w:rPr>
          <w:b/>
          <w:bCs/>
          <w:szCs w:val="18"/>
        </w:rPr>
        <w:t>G</w:t>
      </w:r>
      <w:r w:rsidR="000B0099">
        <w:rPr>
          <w:b/>
          <w:bCs/>
          <w:szCs w:val="18"/>
        </w:rPr>
        <w:t>.</w:t>
      </w:r>
      <w:r>
        <w:rPr>
          <w:b/>
          <w:bCs/>
          <w:szCs w:val="18"/>
        </w:rPr>
        <w:t>2.</w:t>
      </w:r>
      <w:r w:rsidR="006570BF">
        <w:rPr>
          <w:b/>
          <w:bCs/>
          <w:szCs w:val="18"/>
        </w:rPr>
        <w:t>1</w:t>
      </w:r>
      <w:r w:rsidRPr="00FF18C2">
        <w:rPr>
          <w:szCs w:val="18"/>
        </w:rPr>
        <w:t xml:space="preserve"> </w:t>
      </w:r>
      <w:r w:rsidR="006570BF">
        <w:t>Waar is de bestrijder verzameld?</w:t>
      </w:r>
    </w:p>
    <w:p w14:paraId="49892292" w14:textId="77777777" w:rsidR="00EF044B" w:rsidRPr="00791526" w:rsidRDefault="00EF044B"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8"/>
        <w:gridCol w:w="4678"/>
        <w:gridCol w:w="2121"/>
      </w:tblGrid>
      <w:tr w:rsidR="006570BF" w:rsidRPr="006570BF" w14:paraId="51285C73" w14:textId="77777777" w:rsidTr="00681610">
        <w:trPr>
          <w:trHeight w:val="312"/>
        </w:trPr>
        <w:tc>
          <w:tcPr>
            <w:tcW w:w="2268" w:type="dxa"/>
            <w:vAlign w:val="center"/>
          </w:tcPr>
          <w:p w14:paraId="5C1F5C7F" w14:textId="1C7BAF40" w:rsidR="006570BF" w:rsidRPr="006570BF" w:rsidRDefault="006570BF" w:rsidP="006570BF">
            <w:pPr>
              <w:spacing w:line="240" w:lineRule="auto"/>
              <w:rPr>
                <w:rFonts w:cs="Segoe UI Symbol"/>
                <w:szCs w:val="18"/>
              </w:rPr>
            </w:pPr>
            <w:r>
              <w:rPr>
                <w:rFonts w:cs="Segoe UI Symbol"/>
                <w:szCs w:val="18"/>
              </w:rPr>
              <w:t>B</w:t>
            </w:r>
            <w:r w:rsidRPr="006570BF">
              <w:rPr>
                <w:rFonts w:cs="Segoe UI Symbol"/>
                <w:szCs w:val="18"/>
              </w:rPr>
              <w:t>reedtegraad</w:t>
            </w:r>
          </w:p>
        </w:tc>
        <w:sdt>
          <w:sdtPr>
            <w:rPr>
              <w:szCs w:val="18"/>
            </w:rPr>
            <w:id w:val="432563646"/>
            <w:placeholder>
              <w:docPart w:val="23CA8B82E1464620A7788E14D0FAEE3D"/>
            </w:placeholder>
            <w:showingPlcHdr/>
          </w:sdtPr>
          <w:sdtEndPr/>
          <w:sdtContent>
            <w:tc>
              <w:tcPr>
                <w:tcW w:w="4678" w:type="dxa"/>
                <w:tcBorders>
                  <w:top w:val="single" w:sz="4" w:space="0" w:color="BFBFBF" w:themeColor="background1" w:themeShade="BF"/>
                </w:tcBorders>
                <w:shd w:val="clear" w:color="auto" w:fill="FBFBFB"/>
              </w:tcPr>
              <w:p w14:paraId="50EECA78" w14:textId="728C9AE4" w:rsidR="006570BF" w:rsidRPr="006570BF" w:rsidRDefault="006570BF" w:rsidP="00BD1F68">
                <w:pPr>
                  <w:rPr>
                    <w:szCs w:val="18"/>
                  </w:rPr>
                </w:pPr>
                <w:r w:rsidRPr="00BD1F68">
                  <w:rPr>
                    <w:szCs w:val="18"/>
                  </w:rPr>
                  <w:t>Klik of tik om tekst in te voeren.</w:t>
                </w:r>
              </w:p>
            </w:tc>
          </w:sdtContent>
        </w:sdt>
        <w:tc>
          <w:tcPr>
            <w:tcW w:w="2121" w:type="dxa"/>
            <w:vAlign w:val="center"/>
          </w:tcPr>
          <w:p w14:paraId="3A2C50E6" w14:textId="18031E67" w:rsidR="006570BF" w:rsidRPr="006570BF" w:rsidRDefault="000B0099" w:rsidP="006570BF">
            <w:pPr>
              <w:pStyle w:val="Lijstalinea"/>
              <w:spacing w:after="160"/>
              <w:ind w:left="102"/>
              <w:contextualSpacing w:val="0"/>
              <w:rPr>
                <w:szCs w:val="18"/>
              </w:rPr>
            </w:pPr>
            <w:r w:rsidRPr="000B0099">
              <w:rPr>
                <w:szCs w:val="18"/>
              </w:rPr>
              <w:t>(N52 58.692)</w:t>
            </w:r>
          </w:p>
        </w:tc>
      </w:tr>
      <w:tr w:rsidR="006570BF" w:rsidRPr="006570BF" w14:paraId="1E01FEE6" w14:textId="77777777" w:rsidTr="00681610">
        <w:trPr>
          <w:trHeight w:val="312"/>
        </w:trPr>
        <w:tc>
          <w:tcPr>
            <w:tcW w:w="2268" w:type="dxa"/>
            <w:vAlign w:val="center"/>
          </w:tcPr>
          <w:p w14:paraId="5DFC2BFF" w14:textId="327EF79D" w:rsidR="006570BF" w:rsidRPr="006570BF" w:rsidRDefault="006570BF" w:rsidP="006570BF">
            <w:pPr>
              <w:spacing w:line="240" w:lineRule="auto"/>
              <w:jc w:val="both"/>
              <w:rPr>
                <w:rFonts w:cs="Segoe UI Symbol"/>
                <w:szCs w:val="18"/>
              </w:rPr>
            </w:pPr>
            <w:r>
              <w:rPr>
                <w:rFonts w:cs="Segoe UI Symbol"/>
                <w:szCs w:val="18"/>
              </w:rPr>
              <w:t>Lengtegraad</w:t>
            </w:r>
          </w:p>
        </w:tc>
        <w:sdt>
          <w:sdtPr>
            <w:rPr>
              <w:szCs w:val="18"/>
            </w:rPr>
            <w:id w:val="1963152963"/>
            <w:placeholder>
              <w:docPart w:val="9BDDEFE0FAEC4DE68A4FBD3864B80F79"/>
            </w:placeholder>
            <w:showingPlcHdr/>
          </w:sdtPr>
          <w:sdtEndPr/>
          <w:sdtContent>
            <w:tc>
              <w:tcPr>
                <w:tcW w:w="4678" w:type="dxa"/>
                <w:tcBorders>
                  <w:top w:val="single" w:sz="4" w:space="0" w:color="BFBFBF" w:themeColor="background1" w:themeShade="BF"/>
                </w:tcBorders>
                <w:shd w:val="clear" w:color="auto" w:fill="FBFBFB"/>
              </w:tcPr>
              <w:p w14:paraId="5EB1D1BD" w14:textId="52F342BC" w:rsidR="006570BF" w:rsidRPr="006570BF" w:rsidRDefault="006570BF" w:rsidP="00BD1F68">
                <w:pPr>
                  <w:rPr>
                    <w:szCs w:val="18"/>
                  </w:rPr>
                </w:pPr>
                <w:r w:rsidRPr="00BD1F68">
                  <w:rPr>
                    <w:szCs w:val="18"/>
                  </w:rPr>
                  <w:t>Klik of tik om tekst in te voeren.</w:t>
                </w:r>
              </w:p>
            </w:tc>
          </w:sdtContent>
        </w:sdt>
        <w:tc>
          <w:tcPr>
            <w:tcW w:w="2121" w:type="dxa"/>
            <w:vAlign w:val="center"/>
          </w:tcPr>
          <w:p w14:paraId="2E30B7A5" w14:textId="1FEC331A" w:rsidR="006570BF" w:rsidRPr="006570BF" w:rsidRDefault="000B0099" w:rsidP="006570BF">
            <w:pPr>
              <w:pStyle w:val="Lijstalinea"/>
              <w:spacing w:after="160"/>
              <w:ind w:left="102"/>
              <w:contextualSpacing w:val="0"/>
              <w:jc w:val="both"/>
              <w:rPr>
                <w:szCs w:val="18"/>
              </w:rPr>
            </w:pPr>
            <w:r w:rsidRPr="000B0099">
              <w:rPr>
                <w:szCs w:val="18"/>
              </w:rPr>
              <w:t>(E006 33.871)</w:t>
            </w:r>
          </w:p>
        </w:tc>
      </w:tr>
      <w:tr w:rsidR="006570BF" w:rsidRPr="006570BF" w14:paraId="20A05D31" w14:textId="77777777" w:rsidTr="00681610">
        <w:trPr>
          <w:trHeight w:val="312"/>
        </w:trPr>
        <w:tc>
          <w:tcPr>
            <w:tcW w:w="2268" w:type="dxa"/>
            <w:vAlign w:val="center"/>
          </w:tcPr>
          <w:p w14:paraId="146F79E7" w14:textId="3403AD90" w:rsidR="006570BF" w:rsidRPr="006570BF" w:rsidRDefault="006570BF" w:rsidP="006570BF">
            <w:pPr>
              <w:spacing w:line="240" w:lineRule="auto"/>
              <w:jc w:val="both"/>
              <w:rPr>
                <w:rFonts w:cs="Segoe UI Symbol"/>
                <w:szCs w:val="18"/>
              </w:rPr>
            </w:pPr>
            <w:r>
              <w:rPr>
                <w:rFonts w:cs="Segoe UI Symbol"/>
                <w:szCs w:val="18"/>
              </w:rPr>
              <w:t>Hoogte (m)</w:t>
            </w:r>
          </w:p>
        </w:tc>
        <w:sdt>
          <w:sdtPr>
            <w:rPr>
              <w:szCs w:val="18"/>
            </w:rPr>
            <w:id w:val="623127934"/>
            <w:placeholder>
              <w:docPart w:val="F6BC975A72CD4A478E20896CD37860AB"/>
            </w:placeholder>
            <w:showingPlcHdr/>
          </w:sdtPr>
          <w:sdtEndPr/>
          <w:sdtContent>
            <w:tc>
              <w:tcPr>
                <w:tcW w:w="4678" w:type="dxa"/>
                <w:tcBorders>
                  <w:top w:val="single" w:sz="4" w:space="0" w:color="BFBFBF" w:themeColor="background1" w:themeShade="BF"/>
                </w:tcBorders>
                <w:shd w:val="clear" w:color="auto" w:fill="FBFBFB"/>
              </w:tcPr>
              <w:p w14:paraId="57A6F4A4" w14:textId="4CC22DFC" w:rsidR="006570BF" w:rsidRPr="006570BF" w:rsidRDefault="006570BF" w:rsidP="00BD1F68">
                <w:pPr>
                  <w:rPr>
                    <w:szCs w:val="18"/>
                  </w:rPr>
                </w:pPr>
                <w:r w:rsidRPr="00BD1F68">
                  <w:rPr>
                    <w:szCs w:val="18"/>
                  </w:rPr>
                  <w:t>Klik of tik om tekst in te voeren.</w:t>
                </w:r>
              </w:p>
            </w:tc>
          </w:sdtContent>
        </w:sdt>
        <w:tc>
          <w:tcPr>
            <w:tcW w:w="2121" w:type="dxa"/>
            <w:vAlign w:val="center"/>
          </w:tcPr>
          <w:p w14:paraId="13A44965" w14:textId="027EDB12" w:rsidR="006570BF" w:rsidRPr="006570BF" w:rsidRDefault="006570BF" w:rsidP="006570BF">
            <w:pPr>
              <w:pStyle w:val="Lijstalinea"/>
              <w:spacing w:after="160"/>
              <w:ind w:left="102"/>
              <w:contextualSpacing w:val="0"/>
              <w:jc w:val="both"/>
              <w:rPr>
                <w:szCs w:val="18"/>
              </w:rPr>
            </w:pPr>
          </w:p>
        </w:tc>
      </w:tr>
    </w:tbl>
    <w:p w14:paraId="64185B70" w14:textId="65909D3C" w:rsidR="00B43872" w:rsidRDefault="00B43872" w:rsidP="00B43872">
      <w:pPr>
        <w:rPr>
          <w:lang w:eastAsia="en-US"/>
        </w:rPr>
      </w:pPr>
    </w:p>
    <w:p w14:paraId="0921A1DB" w14:textId="671A52FD" w:rsidR="000B0099" w:rsidRPr="00FF18C2" w:rsidRDefault="000B0099" w:rsidP="000B0099">
      <w:pPr>
        <w:tabs>
          <w:tab w:val="num" w:pos="540"/>
        </w:tabs>
        <w:ind w:left="540" w:hanging="540"/>
        <w:rPr>
          <w:szCs w:val="18"/>
        </w:rPr>
      </w:pPr>
      <w:r>
        <w:rPr>
          <w:b/>
          <w:bCs/>
          <w:szCs w:val="18"/>
        </w:rPr>
        <w:t>G2.2</w:t>
      </w:r>
      <w:r w:rsidRPr="00FF18C2">
        <w:rPr>
          <w:b/>
          <w:bCs/>
          <w:szCs w:val="18"/>
        </w:rPr>
        <w:t xml:space="preserve"> </w:t>
      </w:r>
      <w:r>
        <w:t>Geef een beschrijving van de oorspronkelijke habitat en gastheer waaruit de bestrijder is verzameld.</w:t>
      </w:r>
    </w:p>
    <w:tbl>
      <w:tblPr>
        <w:tblStyle w:val="Tabelraster"/>
        <w:tblW w:w="9060" w:type="dxa"/>
        <w:tblLayout w:type="fixed"/>
        <w:tblLook w:val="04A0" w:firstRow="1" w:lastRow="0" w:firstColumn="1" w:lastColumn="0" w:noHBand="0" w:noVBand="1"/>
      </w:tblPr>
      <w:tblGrid>
        <w:gridCol w:w="9060"/>
      </w:tblGrid>
      <w:tr w:rsidR="000B0099" w:rsidRPr="00FF18C2" w14:paraId="5D65A4BD" w14:textId="77777777" w:rsidTr="00A6285F">
        <w:trPr>
          <w:trHeight w:val="312"/>
        </w:trPr>
        <w:sdt>
          <w:sdtPr>
            <w:rPr>
              <w:szCs w:val="18"/>
            </w:rPr>
            <w:id w:val="-1283881336"/>
            <w:placeholder>
              <w:docPart w:val="089C469CD4874580A1F29C2E23750AE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4B14B0" w14:textId="77777777" w:rsidR="000B0099" w:rsidRPr="00FF18C2" w:rsidRDefault="000B0099" w:rsidP="00A6285F">
                <w:pPr>
                  <w:rPr>
                    <w:szCs w:val="18"/>
                  </w:rPr>
                </w:pPr>
                <w:r w:rsidRPr="00FF18C2">
                  <w:rPr>
                    <w:rStyle w:val="Tekstvantijdelijkeaanduiding"/>
                    <w:iCs/>
                    <w:color w:val="000000" w:themeColor="text1"/>
                    <w:szCs w:val="18"/>
                  </w:rPr>
                  <w:t>Klik of tik om tekst in te voeren.</w:t>
                </w:r>
              </w:p>
            </w:tc>
          </w:sdtContent>
        </w:sdt>
      </w:tr>
    </w:tbl>
    <w:p w14:paraId="77ED04AC" w14:textId="5AD940AE" w:rsidR="000B0099" w:rsidRDefault="000B0099" w:rsidP="00B43872">
      <w:pPr>
        <w:rPr>
          <w:lang w:eastAsia="en-US"/>
        </w:rPr>
      </w:pPr>
    </w:p>
    <w:p w14:paraId="63A97429" w14:textId="0A16CBEC" w:rsidR="000B0099" w:rsidRDefault="000B0099" w:rsidP="000B0099">
      <w:pPr>
        <w:spacing w:line="240" w:lineRule="exact"/>
        <w:rPr>
          <w:szCs w:val="18"/>
        </w:rPr>
      </w:pPr>
      <w:r>
        <w:rPr>
          <w:b/>
          <w:bCs/>
          <w:szCs w:val="18"/>
        </w:rPr>
        <w:t>G.3</w:t>
      </w:r>
      <w:r w:rsidRPr="00116705">
        <w:rPr>
          <w:b/>
          <w:bCs/>
          <w:szCs w:val="18"/>
        </w:rPr>
        <w:t xml:space="preserve"> </w:t>
      </w:r>
      <w:r>
        <w:t>Komt de bestrijder uit een laboratoriumkweek of een productievoorziening?</w:t>
      </w:r>
    </w:p>
    <w:p w14:paraId="76DA2FB1" w14:textId="77777777" w:rsidR="000B0099" w:rsidRPr="00791526" w:rsidRDefault="000B0099"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3F1BDC39" w14:textId="77777777" w:rsidTr="00A6285F">
        <w:trPr>
          <w:trHeight w:hRule="exact" w:val="312"/>
        </w:trPr>
        <w:tc>
          <w:tcPr>
            <w:tcW w:w="457" w:type="dxa"/>
            <w:vAlign w:val="center"/>
          </w:tcPr>
          <w:p w14:paraId="2B64A199" w14:textId="33E407B8"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676571174"/>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4E982DA4" w14:textId="3DF07CEC" w:rsidR="00F61C8E" w:rsidRPr="00116705" w:rsidRDefault="00F61C8E" w:rsidP="00F61C8E">
            <w:pPr>
              <w:pStyle w:val="Lijstalinea"/>
              <w:spacing w:after="160"/>
              <w:ind w:left="102"/>
              <w:contextualSpacing w:val="0"/>
              <w:rPr>
                <w:szCs w:val="18"/>
              </w:rPr>
            </w:pPr>
            <w:r w:rsidRPr="00116705">
              <w:rPr>
                <w:szCs w:val="18"/>
              </w:rPr>
              <w:t>Ja &gt;</w:t>
            </w:r>
            <w:r>
              <w:rPr>
                <w:szCs w:val="18"/>
              </w:rPr>
              <w:t xml:space="preserve"> Ga verder met vraag G.3.1.</w:t>
            </w:r>
          </w:p>
        </w:tc>
      </w:tr>
      <w:tr w:rsidR="000B0099" w14:paraId="12ABDEB3" w14:textId="77777777" w:rsidTr="00A6285F">
        <w:trPr>
          <w:trHeight w:hRule="exact" w:val="312"/>
        </w:trPr>
        <w:tc>
          <w:tcPr>
            <w:tcW w:w="457" w:type="dxa"/>
            <w:vAlign w:val="center"/>
          </w:tcPr>
          <w:p w14:paraId="2ADC42E9" w14:textId="77777777" w:rsidR="000B0099" w:rsidRPr="00716A08" w:rsidRDefault="005806A3" w:rsidP="00A6285F">
            <w:pPr>
              <w:spacing w:line="240" w:lineRule="auto"/>
              <w:jc w:val="right"/>
              <w:rPr>
                <w:b/>
                <w:bCs/>
                <w:color w:val="007BC7"/>
                <w:sz w:val="24"/>
              </w:rPr>
            </w:pPr>
            <w:sdt>
              <w:sdtPr>
                <w:rPr>
                  <w:rFonts w:ascii="Segoe UI Symbol" w:hAnsi="Segoe UI Symbol" w:cs="Segoe UI Symbol"/>
                  <w:b/>
                  <w:bCs/>
                  <w:sz w:val="24"/>
                </w:rPr>
                <w:id w:val="4949969"/>
                <w14:checkbox>
                  <w14:checked w14:val="0"/>
                  <w14:checkedState w14:val="2612" w14:font="MS Gothic"/>
                  <w14:uncheckedState w14:val="2610" w14:font="MS Gothic"/>
                </w14:checkbox>
              </w:sdtPr>
              <w:sdtEndPr/>
              <w:sdtContent>
                <w:r w:rsidR="000B0099">
                  <w:rPr>
                    <w:rFonts w:ascii="MS Gothic" w:eastAsia="MS Gothic" w:hAnsi="MS Gothic" w:cs="Segoe UI Symbol" w:hint="eastAsia"/>
                    <w:b/>
                    <w:bCs/>
                    <w:sz w:val="24"/>
                  </w:rPr>
                  <w:t>☐</w:t>
                </w:r>
              </w:sdtContent>
            </w:sdt>
          </w:p>
        </w:tc>
        <w:tc>
          <w:tcPr>
            <w:tcW w:w="8610" w:type="dxa"/>
            <w:vAlign w:val="center"/>
          </w:tcPr>
          <w:p w14:paraId="5EFFB411" w14:textId="77777777" w:rsidR="000B0099" w:rsidRPr="00AE1BAF" w:rsidRDefault="000B0099" w:rsidP="00A6285F">
            <w:pPr>
              <w:pStyle w:val="Lijstalinea"/>
              <w:spacing w:after="160"/>
              <w:ind w:left="102"/>
              <w:contextualSpacing w:val="0"/>
              <w:rPr>
                <w:rFonts w:cs="Arial"/>
                <w:szCs w:val="18"/>
              </w:rPr>
            </w:pPr>
            <w:r>
              <w:rPr>
                <w:szCs w:val="16"/>
              </w:rPr>
              <w:t>Nee &gt; Ga verder met vraag G.4.</w:t>
            </w:r>
          </w:p>
        </w:tc>
      </w:tr>
    </w:tbl>
    <w:p w14:paraId="668B296E" w14:textId="77777777" w:rsidR="000B0099" w:rsidRDefault="000B0099" w:rsidP="000B0099">
      <w:pPr>
        <w:rPr>
          <w:color w:val="000000" w:themeColor="text1"/>
          <w:sz w:val="20"/>
          <w:szCs w:val="20"/>
        </w:rPr>
      </w:pPr>
    </w:p>
    <w:p w14:paraId="013112D9" w14:textId="3AA423A1" w:rsidR="000B0099" w:rsidRDefault="000B0099" w:rsidP="00B43872">
      <w:pPr>
        <w:rPr>
          <w:lang w:eastAsia="en-US"/>
        </w:rPr>
      </w:pPr>
      <w:r w:rsidRPr="000B0099">
        <w:rPr>
          <w:b/>
          <w:bCs/>
          <w:szCs w:val="16"/>
        </w:rPr>
        <w:t>G.3</w:t>
      </w:r>
      <w:r>
        <w:rPr>
          <w:b/>
          <w:bCs/>
          <w:szCs w:val="16"/>
        </w:rPr>
        <w:t>.1</w:t>
      </w:r>
      <w:r>
        <w:rPr>
          <w:szCs w:val="16"/>
        </w:rPr>
        <w:tab/>
        <w:t>Waar is de bestrijder gekweekt/geproduceerd</w:t>
      </w:r>
      <w:r w:rsidRPr="007516A9">
        <w:rPr>
          <w:szCs w:val="16"/>
        </w:rPr>
        <w:t>?</w:t>
      </w:r>
    </w:p>
    <w:p w14:paraId="483CC728" w14:textId="7EE6C251" w:rsidR="000B0099" w:rsidRPr="00791526" w:rsidRDefault="000B0099" w:rsidP="00791526">
      <w:pPr>
        <w:spacing w:line="0" w:lineRule="atLeast"/>
        <w:rPr>
          <w:sz w:val="8"/>
          <w:szCs w:val="8"/>
          <w:lang w:eastAsia="en-US"/>
        </w:rPr>
      </w:pPr>
    </w:p>
    <w:p w14:paraId="2D562BCE" w14:textId="77777777" w:rsidR="000B0099" w:rsidRPr="00FF18C2" w:rsidRDefault="000B0099" w:rsidP="000B0099">
      <w:pPr>
        <w:rPr>
          <w:color w:val="000000" w:themeColor="text1"/>
          <w:szCs w:val="18"/>
        </w:rPr>
      </w:pPr>
      <w:r w:rsidRPr="00FF18C2">
        <w:rPr>
          <w:color w:val="000000" w:themeColor="text1"/>
          <w:szCs w:val="18"/>
        </w:rPr>
        <w:t>Naam instelling</w:t>
      </w:r>
    </w:p>
    <w:tbl>
      <w:tblPr>
        <w:tblStyle w:val="Tabelraster"/>
        <w:tblW w:w="9060" w:type="dxa"/>
        <w:tblLayout w:type="fixed"/>
        <w:tblLook w:val="04A0" w:firstRow="1" w:lastRow="0" w:firstColumn="1" w:lastColumn="0" w:noHBand="0" w:noVBand="1"/>
      </w:tblPr>
      <w:tblGrid>
        <w:gridCol w:w="9060"/>
      </w:tblGrid>
      <w:tr w:rsidR="000B0099" w:rsidRPr="00FF18C2" w14:paraId="3DF3F0BE" w14:textId="77777777" w:rsidTr="00A6285F">
        <w:trPr>
          <w:trHeight w:val="312"/>
        </w:trPr>
        <w:sdt>
          <w:sdtPr>
            <w:rPr>
              <w:szCs w:val="18"/>
            </w:rPr>
            <w:id w:val="-96715304"/>
            <w:placeholder>
              <w:docPart w:val="57236B7EE551476DAAB6B4BB392A228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DB37AE" w14:textId="77777777" w:rsidR="000B0099" w:rsidRPr="00FF18C2" w:rsidRDefault="000B0099" w:rsidP="00A6285F">
                <w:pPr>
                  <w:rPr>
                    <w:szCs w:val="18"/>
                  </w:rPr>
                </w:pPr>
                <w:r w:rsidRPr="00FF18C2">
                  <w:rPr>
                    <w:rStyle w:val="Tekstvantijdelijkeaanduiding"/>
                    <w:iCs/>
                    <w:color w:val="000000" w:themeColor="text1"/>
                    <w:szCs w:val="18"/>
                  </w:rPr>
                  <w:t>Klik of tik om tekst in te voeren.</w:t>
                </w:r>
              </w:p>
            </w:tc>
          </w:sdtContent>
        </w:sdt>
      </w:tr>
    </w:tbl>
    <w:p w14:paraId="52677D64" w14:textId="77777777" w:rsidR="000B0099" w:rsidRPr="00FF18C2" w:rsidRDefault="000B0099" w:rsidP="000B0099">
      <w:pPr>
        <w:rPr>
          <w:color w:val="000000" w:themeColor="text1"/>
          <w:szCs w:val="18"/>
        </w:rPr>
      </w:pPr>
    </w:p>
    <w:p w14:paraId="67425365" w14:textId="77777777" w:rsidR="000B0099" w:rsidRPr="00FF18C2" w:rsidRDefault="000B0099" w:rsidP="000B0099">
      <w:pPr>
        <w:rPr>
          <w:color w:val="000000" w:themeColor="text1"/>
          <w:szCs w:val="18"/>
        </w:rPr>
      </w:pPr>
      <w:r w:rsidRPr="00FF18C2">
        <w:rPr>
          <w:color w:val="000000" w:themeColor="text1"/>
          <w:szCs w:val="18"/>
        </w:rPr>
        <w:t>Adres</w:t>
      </w:r>
    </w:p>
    <w:tbl>
      <w:tblPr>
        <w:tblStyle w:val="Tabelraster"/>
        <w:tblW w:w="9060" w:type="dxa"/>
        <w:tblLayout w:type="fixed"/>
        <w:tblLook w:val="04A0" w:firstRow="1" w:lastRow="0" w:firstColumn="1" w:lastColumn="0" w:noHBand="0" w:noVBand="1"/>
      </w:tblPr>
      <w:tblGrid>
        <w:gridCol w:w="9060"/>
      </w:tblGrid>
      <w:tr w:rsidR="000B0099" w:rsidRPr="00FF18C2" w14:paraId="17D3931E" w14:textId="77777777" w:rsidTr="00A6285F">
        <w:trPr>
          <w:trHeight w:val="312"/>
        </w:trPr>
        <w:sdt>
          <w:sdtPr>
            <w:rPr>
              <w:szCs w:val="18"/>
            </w:rPr>
            <w:id w:val="-576356570"/>
            <w:placeholder>
              <w:docPart w:val="8FDA4F17402740AFAF706648E8CAB45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686435F" w14:textId="77777777" w:rsidR="000B0099" w:rsidRPr="00FF18C2" w:rsidRDefault="000B0099" w:rsidP="00A6285F">
                <w:pPr>
                  <w:rPr>
                    <w:szCs w:val="18"/>
                  </w:rPr>
                </w:pPr>
                <w:r w:rsidRPr="00FF18C2">
                  <w:rPr>
                    <w:rStyle w:val="Tekstvantijdelijkeaanduiding"/>
                    <w:iCs/>
                    <w:color w:val="000000" w:themeColor="text1"/>
                    <w:szCs w:val="18"/>
                  </w:rPr>
                  <w:t>Klik of tik om tekst in te voeren.</w:t>
                </w:r>
              </w:p>
            </w:tc>
          </w:sdtContent>
        </w:sdt>
      </w:tr>
    </w:tbl>
    <w:p w14:paraId="2ABFA643" w14:textId="77777777" w:rsidR="000B0099" w:rsidRPr="00FF18C2" w:rsidRDefault="000B0099" w:rsidP="000B0099">
      <w:pPr>
        <w:rPr>
          <w:color w:val="000000" w:themeColor="text1"/>
          <w:szCs w:val="18"/>
        </w:rPr>
      </w:pPr>
    </w:p>
    <w:p w14:paraId="155A334E" w14:textId="77777777" w:rsidR="000B0099" w:rsidRPr="00FF18C2" w:rsidRDefault="000B0099" w:rsidP="000B0099">
      <w:pPr>
        <w:rPr>
          <w:color w:val="000000" w:themeColor="text1"/>
          <w:szCs w:val="18"/>
        </w:rPr>
      </w:pPr>
      <w:r w:rsidRPr="00FF18C2">
        <w:rPr>
          <w:color w:val="000000" w:themeColor="text1"/>
          <w:szCs w:val="18"/>
        </w:rPr>
        <w:t>Postcode en woonplaats</w:t>
      </w:r>
    </w:p>
    <w:tbl>
      <w:tblPr>
        <w:tblStyle w:val="Tabelraster"/>
        <w:tblW w:w="9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4A0" w:firstRow="1" w:lastRow="0" w:firstColumn="1" w:lastColumn="0" w:noHBand="0" w:noVBand="1"/>
      </w:tblPr>
      <w:tblGrid>
        <w:gridCol w:w="9060"/>
      </w:tblGrid>
      <w:tr w:rsidR="000B0099" w:rsidRPr="00FF18C2" w14:paraId="7D241D59" w14:textId="77777777" w:rsidTr="00A6285F">
        <w:trPr>
          <w:trHeight w:val="312"/>
        </w:trPr>
        <w:sdt>
          <w:sdtPr>
            <w:rPr>
              <w:szCs w:val="18"/>
            </w:rPr>
            <w:id w:val="777681366"/>
            <w:placeholder>
              <w:docPart w:val="960EE149EEF04184BD0BE51EB121FC53"/>
            </w:placeholder>
            <w:showingPlcHdr/>
          </w:sdtPr>
          <w:sdtEndPr/>
          <w:sdtContent>
            <w:tc>
              <w:tcPr>
                <w:tcW w:w="9060" w:type="dxa"/>
                <w:shd w:val="clear" w:color="auto" w:fill="FBFBFB"/>
              </w:tcPr>
              <w:p w14:paraId="406EFE71" w14:textId="77777777" w:rsidR="000B0099" w:rsidRPr="00FF18C2" w:rsidRDefault="000B0099" w:rsidP="00A6285F">
                <w:pPr>
                  <w:rPr>
                    <w:szCs w:val="18"/>
                  </w:rPr>
                </w:pPr>
                <w:r w:rsidRPr="00FF18C2">
                  <w:rPr>
                    <w:rStyle w:val="Tekstvantijdelijkeaanduiding"/>
                    <w:iCs/>
                    <w:color w:val="000000" w:themeColor="text1"/>
                    <w:szCs w:val="18"/>
                  </w:rPr>
                  <w:t>Klik of tik om tekst in te voeren.</w:t>
                </w:r>
              </w:p>
            </w:tc>
          </w:sdtContent>
        </w:sdt>
      </w:tr>
    </w:tbl>
    <w:p w14:paraId="75B9935C" w14:textId="6B572D06" w:rsidR="000B0099" w:rsidRDefault="000B0099" w:rsidP="00B43872">
      <w:pPr>
        <w:rPr>
          <w:lang w:eastAsia="en-US"/>
        </w:rPr>
      </w:pPr>
    </w:p>
    <w:p w14:paraId="75A6D293" w14:textId="4002A5F1" w:rsidR="000B0099" w:rsidRDefault="000B0099" w:rsidP="000B0099">
      <w:pPr>
        <w:rPr>
          <w:szCs w:val="18"/>
        </w:rPr>
      </w:pPr>
      <w:r>
        <w:rPr>
          <w:b/>
          <w:bCs/>
          <w:szCs w:val="18"/>
        </w:rPr>
        <w:t>G.3.2</w:t>
      </w:r>
      <w:r w:rsidRPr="00FF18C2">
        <w:rPr>
          <w:szCs w:val="18"/>
        </w:rPr>
        <w:t xml:space="preserve"> </w:t>
      </w:r>
      <w:r>
        <w:t>Met welke frequentie vernieuwt u de laboratorium-kweken met wilde bestanden?</w:t>
      </w:r>
    </w:p>
    <w:p w14:paraId="1BE94B63" w14:textId="77777777" w:rsidR="000B0099" w:rsidRPr="00791526" w:rsidRDefault="000B0099" w:rsidP="00791526">
      <w:pPr>
        <w:spacing w:line="0" w:lineRule="atLeast"/>
        <w:rPr>
          <w:sz w:val="8"/>
          <w:szCs w:val="8"/>
          <w:lang w:eastAsia="en-U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BFBFB"/>
        <w:tblLayout w:type="fixed"/>
        <w:tblLook w:val="04A0" w:firstRow="1" w:lastRow="0" w:firstColumn="1" w:lastColumn="0" w:noHBand="0" w:noVBand="1"/>
      </w:tblPr>
      <w:tblGrid>
        <w:gridCol w:w="3539"/>
        <w:gridCol w:w="1418"/>
        <w:gridCol w:w="4110"/>
      </w:tblGrid>
      <w:tr w:rsidR="00791526" w:rsidRPr="006570BF" w14:paraId="2C5F779E" w14:textId="77777777" w:rsidTr="003D4EB3">
        <w:trPr>
          <w:trHeight w:hRule="exact" w:val="312"/>
        </w:trPr>
        <w:sdt>
          <w:sdtPr>
            <w:rPr>
              <w:szCs w:val="18"/>
            </w:rPr>
            <w:id w:val="2068456333"/>
            <w:placeholder>
              <w:docPart w:val="6E9EEB3D25E94401829F50C3543D063E"/>
            </w:placeholder>
            <w:showingPlcHdr/>
          </w:sdtPr>
          <w:sdtEndPr/>
          <w:sdtContent>
            <w:tc>
              <w:tcPr>
                <w:tcW w:w="3539" w:type="dxa"/>
                <w:shd w:val="clear" w:color="auto" w:fill="FBFBFB"/>
                <w:vAlign w:val="center"/>
              </w:tcPr>
              <w:p w14:paraId="5FFDE3B6" w14:textId="0A8B4851" w:rsidR="000B0099" w:rsidRPr="006570BF" w:rsidRDefault="00791526" w:rsidP="00ED1BE9">
                <w:pPr>
                  <w:spacing w:line="240" w:lineRule="auto"/>
                  <w:jc w:val="right"/>
                  <w:rPr>
                    <w:rFonts w:cs="Segoe UI Symbol"/>
                    <w:szCs w:val="18"/>
                  </w:rPr>
                </w:pPr>
                <w:r w:rsidRPr="00BD1F68">
                  <w:rPr>
                    <w:szCs w:val="18"/>
                  </w:rPr>
                  <w:t>Klik of tik om tekst in te voeren.</w:t>
                </w:r>
              </w:p>
            </w:tc>
          </w:sdtContent>
        </w:sdt>
        <w:tc>
          <w:tcPr>
            <w:tcW w:w="1418" w:type="dxa"/>
            <w:shd w:val="clear" w:color="auto" w:fill="FFFFFF" w:themeFill="background1"/>
          </w:tcPr>
          <w:p w14:paraId="2A15B9A6" w14:textId="301CD446" w:rsidR="000B0099" w:rsidRPr="006570BF" w:rsidRDefault="00791526" w:rsidP="00A6285F">
            <w:pPr>
              <w:rPr>
                <w:szCs w:val="18"/>
              </w:rPr>
            </w:pPr>
            <w:r>
              <w:rPr>
                <w:szCs w:val="18"/>
              </w:rPr>
              <w:t>X per</w:t>
            </w:r>
          </w:p>
        </w:tc>
        <w:sdt>
          <w:sdtPr>
            <w:rPr>
              <w:szCs w:val="18"/>
            </w:rPr>
            <w:id w:val="691890597"/>
            <w:placeholder>
              <w:docPart w:val="B1548AB0ABC34D019D4B807CAF9CE701"/>
            </w:placeholder>
            <w:showingPlcHdr/>
          </w:sdtPr>
          <w:sdtEndPr/>
          <w:sdtContent>
            <w:tc>
              <w:tcPr>
                <w:tcW w:w="4110" w:type="dxa"/>
                <w:shd w:val="clear" w:color="auto" w:fill="FBFBFB"/>
                <w:vAlign w:val="center"/>
              </w:tcPr>
              <w:p w14:paraId="1E7FEACD" w14:textId="1CF4C24A" w:rsidR="000B0099" w:rsidRPr="006570BF" w:rsidRDefault="00791526" w:rsidP="00A6285F">
                <w:pPr>
                  <w:pStyle w:val="Lijstalinea"/>
                  <w:spacing w:after="160"/>
                  <w:ind w:left="102"/>
                  <w:contextualSpacing w:val="0"/>
                  <w:rPr>
                    <w:szCs w:val="18"/>
                  </w:rPr>
                </w:pPr>
                <w:r w:rsidRPr="00BD1F68">
                  <w:rPr>
                    <w:szCs w:val="18"/>
                  </w:rPr>
                  <w:t>Klik of tik om tekst in te voeren.</w:t>
                </w:r>
              </w:p>
            </w:tc>
          </w:sdtContent>
        </w:sdt>
      </w:tr>
    </w:tbl>
    <w:p w14:paraId="0A674215" w14:textId="365EDFB2" w:rsidR="000B0099" w:rsidRDefault="000B0099" w:rsidP="00B43872">
      <w:pPr>
        <w:rPr>
          <w:lang w:eastAsia="en-US"/>
        </w:rPr>
      </w:pPr>
    </w:p>
    <w:p w14:paraId="684A1544" w14:textId="3AE84F24" w:rsidR="000B0099" w:rsidRDefault="003D4EB3" w:rsidP="00B43872">
      <w:pPr>
        <w:rPr>
          <w:lang w:eastAsia="en-US"/>
        </w:rPr>
      </w:pPr>
      <w:r w:rsidRPr="003D4EB3">
        <w:rPr>
          <w:b/>
          <w:bCs/>
          <w:szCs w:val="18"/>
        </w:rPr>
        <w:t>G.3.3</w:t>
      </w:r>
      <w:r>
        <w:rPr>
          <w:lang w:eastAsia="en-US"/>
        </w:rPr>
        <w:t xml:space="preserve"> </w:t>
      </w:r>
      <w:r w:rsidRPr="003D4EB3">
        <w:rPr>
          <w:lang w:eastAsia="en-US"/>
        </w:rPr>
        <w:t>Wat is de herkomst van deze aanvullende wilde bestanden?</w:t>
      </w:r>
    </w:p>
    <w:p w14:paraId="3BEFB51C" w14:textId="77777777" w:rsidR="003D4EB3" w:rsidRPr="00791526" w:rsidRDefault="003D4EB3" w:rsidP="003D4EB3">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8"/>
        <w:gridCol w:w="4678"/>
        <w:gridCol w:w="2121"/>
      </w:tblGrid>
      <w:tr w:rsidR="003D4EB3" w:rsidRPr="006570BF" w14:paraId="6F76E858" w14:textId="77777777" w:rsidTr="00681610">
        <w:trPr>
          <w:trHeight w:val="312"/>
        </w:trPr>
        <w:tc>
          <w:tcPr>
            <w:tcW w:w="2268" w:type="dxa"/>
            <w:vAlign w:val="center"/>
          </w:tcPr>
          <w:p w14:paraId="7603C298" w14:textId="77777777" w:rsidR="003D4EB3" w:rsidRPr="006570BF" w:rsidRDefault="003D4EB3" w:rsidP="00A6285F">
            <w:pPr>
              <w:spacing w:line="240" w:lineRule="auto"/>
              <w:rPr>
                <w:rFonts w:cs="Segoe UI Symbol"/>
                <w:szCs w:val="18"/>
              </w:rPr>
            </w:pPr>
            <w:r>
              <w:rPr>
                <w:rFonts w:cs="Segoe UI Symbol"/>
                <w:szCs w:val="18"/>
              </w:rPr>
              <w:t>B</w:t>
            </w:r>
            <w:r w:rsidRPr="006570BF">
              <w:rPr>
                <w:rFonts w:cs="Segoe UI Symbol"/>
                <w:szCs w:val="18"/>
              </w:rPr>
              <w:t>reedtegraad</w:t>
            </w:r>
          </w:p>
        </w:tc>
        <w:sdt>
          <w:sdtPr>
            <w:rPr>
              <w:szCs w:val="18"/>
            </w:rPr>
            <w:id w:val="-1350168174"/>
            <w:placeholder>
              <w:docPart w:val="718D720385FF43DCA2EBE15C84DA3324"/>
            </w:placeholder>
            <w:showingPlcHdr/>
          </w:sdtPr>
          <w:sdtEndPr/>
          <w:sdtContent>
            <w:tc>
              <w:tcPr>
                <w:tcW w:w="4678" w:type="dxa"/>
                <w:tcBorders>
                  <w:top w:val="single" w:sz="4" w:space="0" w:color="BFBFBF" w:themeColor="background1" w:themeShade="BF"/>
                </w:tcBorders>
                <w:shd w:val="clear" w:color="auto" w:fill="FBFBFB"/>
              </w:tcPr>
              <w:p w14:paraId="094D2FBE" w14:textId="77777777" w:rsidR="003D4EB3" w:rsidRPr="006570BF" w:rsidRDefault="003D4EB3" w:rsidP="00A6285F">
                <w:pPr>
                  <w:rPr>
                    <w:szCs w:val="18"/>
                  </w:rPr>
                </w:pPr>
                <w:r w:rsidRPr="00BD1F68">
                  <w:rPr>
                    <w:szCs w:val="18"/>
                  </w:rPr>
                  <w:t>Klik of tik om tekst in te voeren.</w:t>
                </w:r>
              </w:p>
            </w:tc>
          </w:sdtContent>
        </w:sdt>
        <w:tc>
          <w:tcPr>
            <w:tcW w:w="2121" w:type="dxa"/>
            <w:vAlign w:val="center"/>
          </w:tcPr>
          <w:p w14:paraId="712D3C80" w14:textId="77777777" w:rsidR="003D4EB3" w:rsidRPr="006570BF" w:rsidRDefault="003D4EB3" w:rsidP="00A6285F">
            <w:pPr>
              <w:pStyle w:val="Lijstalinea"/>
              <w:spacing w:after="160"/>
              <w:ind w:left="102"/>
              <w:contextualSpacing w:val="0"/>
              <w:rPr>
                <w:szCs w:val="18"/>
              </w:rPr>
            </w:pPr>
            <w:r w:rsidRPr="000B0099">
              <w:rPr>
                <w:szCs w:val="18"/>
              </w:rPr>
              <w:t>(N52 58.692)</w:t>
            </w:r>
          </w:p>
        </w:tc>
      </w:tr>
      <w:tr w:rsidR="003D4EB3" w:rsidRPr="006570BF" w14:paraId="2CC6548B" w14:textId="77777777" w:rsidTr="00681610">
        <w:trPr>
          <w:trHeight w:val="312"/>
        </w:trPr>
        <w:tc>
          <w:tcPr>
            <w:tcW w:w="2268" w:type="dxa"/>
            <w:vAlign w:val="center"/>
          </w:tcPr>
          <w:p w14:paraId="3FBC5CE6" w14:textId="77777777" w:rsidR="003D4EB3" w:rsidRPr="006570BF" w:rsidRDefault="003D4EB3" w:rsidP="00A6285F">
            <w:pPr>
              <w:spacing w:line="240" w:lineRule="auto"/>
              <w:jc w:val="both"/>
              <w:rPr>
                <w:rFonts w:cs="Segoe UI Symbol"/>
                <w:szCs w:val="18"/>
              </w:rPr>
            </w:pPr>
            <w:r>
              <w:rPr>
                <w:rFonts w:cs="Segoe UI Symbol"/>
                <w:szCs w:val="18"/>
              </w:rPr>
              <w:t>Lengtegraad</w:t>
            </w:r>
          </w:p>
        </w:tc>
        <w:sdt>
          <w:sdtPr>
            <w:rPr>
              <w:szCs w:val="18"/>
            </w:rPr>
            <w:id w:val="1388388080"/>
            <w:placeholder>
              <w:docPart w:val="DEB9AA000C4D4EE880CBC4E243891026"/>
            </w:placeholder>
            <w:showingPlcHdr/>
          </w:sdtPr>
          <w:sdtEndPr/>
          <w:sdtContent>
            <w:tc>
              <w:tcPr>
                <w:tcW w:w="4678" w:type="dxa"/>
                <w:tcBorders>
                  <w:top w:val="single" w:sz="4" w:space="0" w:color="BFBFBF" w:themeColor="background1" w:themeShade="BF"/>
                </w:tcBorders>
                <w:shd w:val="clear" w:color="auto" w:fill="FBFBFB"/>
              </w:tcPr>
              <w:p w14:paraId="3844B0CE" w14:textId="77777777" w:rsidR="003D4EB3" w:rsidRPr="006570BF" w:rsidRDefault="003D4EB3" w:rsidP="00A6285F">
                <w:pPr>
                  <w:rPr>
                    <w:szCs w:val="18"/>
                  </w:rPr>
                </w:pPr>
                <w:r w:rsidRPr="00BD1F68">
                  <w:rPr>
                    <w:szCs w:val="18"/>
                  </w:rPr>
                  <w:t>Klik of tik om tekst in te voeren.</w:t>
                </w:r>
              </w:p>
            </w:tc>
          </w:sdtContent>
        </w:sdt>
        <w:tc>
          <w:tcPr>
            <w:tcW w:w="2121" w:type="dxa"/>
            <w:vAlign w:val="center"/>
          </w:tcPr>
          <w:p w14:paraId="3E3FB317" w14:textId="77777777" w:rsidR="003D4EB3" w:rsidRPr="006570BF" w:rsidRDefault="003D4EB3" w:rsidP="00A6285F">
            <w:pPr>
              <w:pStyle w:val="Lijstalinea"/>
              <w:spacing w:after="160"/>
              <w:ind w:left="102"/>
              <w:contextualSpacing w:val="0"/>
              <w:jc w:val="both"/>
              <w:rPr>
                <w:szCs w:val="18"/>
              </w:rPr>
            </w:pPr>
            <w:r w:rsidRPr="000B0099">
              <w:rPr>
                <w:szCs w:val="18"/>
              </w:rPr>
              <w:t>(E006 33.871)</w:t>
            </w:r>
          </w:p>
        </w:tc>
      </w:tr>
      <w:tr w:rsidR="003D4EB3" w:rsidRPr="006570BF" w14:paraId="20467D2A" w14:textId="77777777" w:rsidTr="00681610">
        <w:trPr>
          <w:trHeight w:val="312"/>
        </w:trPr>
        <w:tc>
          <w:tcPr>
            <w:tcW w:w="2268" w:type="dxa"/>
            <w:vAlign w:val="center"/>
          </w:tcPr>
          <w:p w14:paraId="4FA63482" w14:textId="77777777" w:rsidR="003D4EB3" w:rsidRPr="006570BF" w:rsidRDefault="003D4EB3" w:rsidP="00A6285F">
            <w:pPr>
              <w:spacing w:line="240" w:lineRule="auto"/>
              <w:jc w:val="both"/>
              <w:rPr>
                <w:rFonts w:cs="Segoe UI Symbol"/>
                <w:szCs w:val="18"/>
              </w:rPr>
            </w:pPr>
            <w:r>
              <w:rPr>
                <w:rFonts w:cs="Segoe UI Symbol"/>
                <w:szCs w:val="18"/>
              </w:rPr>
              <w:t>Hoogte (m)</w:t>
            </w:r>
          </w:p>
        </w:tc>
        <w:sdt>
          <w:sdtPr>
            <w:rPr>
              <w:szCs w:val="18"/>
            </w:rPr>
            <w:id w:val="481433724"/>
            <w:placeholder>
              <w:docPart w:val="99AA40C0A66E4643BED01CF4EED5A04E"/>
            </w:placeholder>
            <w:showingPlcHdr/>
          </w:sdtPr>
          <w:sdtEndPr/>
          <w:sdtContent>
            <w:tc>
              <w:tcPr>
                <w:tcW w:w="4678" w:type="dxa"/>
                <w:tcBorders>
                  <w:top w:val="single" w:sz="4" w:space="0" w:color="BFBFBF" w:themeColor="background1" w:themeShade="BF"/>
                </w:tcBorders>
                <w:shd w:val="clear" w:color="auto" w:fill="FBFBFB"/>
              </w:tcPr>
              <w:p w14:paraId="36393B2A" w14:textId="77777777" w:rsidR="003D4EB3" w:rsidRPr="006570BF" w:rsidRDefault="003D4EB3" w:rsidP="00A6285F">
                <w:pPr>
                  <w:rPr>
                    <w:szCs w:val="18"/>
                  </w:rPr>
                </w:pPr>
                <w:r w:rsidRPr="00BD1F68">
                  <w:rPr>
                    <w:szCs w:val="18"/>
                  </w:rPr>
                  <w:t>Klik of tik om tekst in te voeren.</w:t>
                </w:r>
              </w:p>
            </w:tc>
          </w:sdtContent>
        </w:sdt>
        <w:tc>
          <w:tcPr>
            <w:tcW w:w="2121" w:type="dxa"/>
            <w:vAlign w:val="center"/>
          </w:tcPr>
          <w:p w14:paraId="4C9F8F3A" w14:textId="77777777" w:rsidR="003D4EB3" w:rsidRPr="006570BF" w:rsidRDefault="003D4EB3" w:rsidP="00A6285F">
            <w:pPr>
              <w:pStyle w:val="Lijstalinea"/>
              <w:spacing w:after="160"/>
              <w:ind w:left="102"/>
              <w:contextualSpacing w:val="0"/>
              <w:jc w:val="both"/>
              <w:rPr>
                <w:szCs w:val="18"/>
              </w:rPr>
            </w:pPr>
          </w:p>
        </w:tc>
      </w:tr>
    </w:tbl>
    <w:p w14:paraId="7D30E4BA" w14:textId="1081096B" w:rsidR="003D4EB3" w:rsidRDefault="003D4EB3" w:rsidP="00B43872">
      <w:pPr>
        <w:rPr>
          <w:lang w:eastAsia="en-US"/>
        </w:rPr>
      </w:pPr>
    </w:p>
    <w:p w14:paraId="4152FA9B" w14:textId="0B68E9BA" w:rsidR="003D4EB3" w:rsidRDefault="003D4EB3" w:rsidP="00B43872">
      <w:pPr>
        <w:rPr>
          <w:lang w:eastAsia="en-US"/>
        </w:rPr>
      </w:pPr>
      <w:r w:rsidRPr="003D4EB3">
        <w:rPr>
          <w:b/>
          <w:bCs/>
          <w:lang w:eastAsia="en-US"/>
        </w:rPr>
        <w:t>G.4</w:t>
      </w:r>
      <w:r>
        <w:rPr>
          <w:lang w:eastAsia="en-US"/>
        </w:rPr>
        <w:t xml:space="preserve"> </w:t>
      </w:r>
      <w:r w:rsidRPr="003D4EB3">
        <w:rPr>
          <w:lang w:eastAsia="en-US"/>
        </w:rPr>
        <w:t>Wat is het oorspronkelijk verspreidingsgebied van de bestrijder?</w:t>
      </w:r>
    </w:p>
    <w:tbl>
      <w:tblPr>
        <w:tblStyle w:val="Tabelraster"/>
        <w:tblW w:w="9060" w:type="dxa"/>
        <w:tblLayout w:type="fixed"/>
        <w:tblLook w:val="04A0" w:firstRow="1" w:lastRow="0" w:firstColumn="1" w:lastColumn="0" w:noHBand="0" w:noVBand="1"/>
      </w:tblPr>
      <w:tblGrid>
        <w:gridCol w:w="9060"/>
      </w:tblGrid>
      <w:tr w:rsidR="003D4EB3" w:rsidRPr="00FF18C2" w14:paraId="4F39E1A2" w14:textId="77777777" w:rsidTr="00A6285F">
        <w:trPr>
          <w:trHeight w:val="312"/>
        </w:trPr>
        <w:sdt>
          <w:sdtPr>
            <w:rPr>
              <w:szCs w:val="18"/>
            </w:rPr>
            <w:id w:val="-530880052"/>
            <w:placeholder>
              <w:docPart w:val="6F530B0388A24CEE8458C8A799EBFDB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252CF1" w14:textId="77777777" w:rsidR="003D4EB3" w:rsidRPr="00FF18C2" w:rsidRDefault="003D4EB3" w:rsidP="00A6285F">
                <w:pPr>
                  <w:rPr>
                    <w:szCs w:val="18"/>
                  </w:rPr>
                </w:pPr>
                <w:r w:rsidRPr="00645F00">
                  <w:rPr>
                    <w:szCs w:val="18"/>
                  </w:rPr>
                  <w:t>Klik of tik om tekst in te voeren.</w:t>
                </w:r>
              </w:p>
            </w:tc>
          </w:sdtContent>
        </w:sdt>
      </w:tr>
    </w:tbl>
    <w:p w14:paraId="61A51697" w14:textId="6CF2E91E" w:rsidR="003D4EB3" w:rsidRDefault="003D4EB3" w:rsidP="00B43872">
      <w:pPr>
        <w:rPr>
          <w:lang w:eastAsia="en-US"/>
        </w:rPr>
      </w:pPr>
    </w:p>
    <w:p w14:paraId="1DB2A558" w14:textId="77777777" w:rsidR="00665566" w:rsidRDefault="003D4EB3" w:rsidP="00C961FA">
      <w:pPr>
        <w:spacing w:line="240" w:lineRule="exact"/>
      </w:pPr>
      <w:r>
        <w:rPr>
          <w:b/>
          <w:bCs/>
          <w:szCs w:val="18"/>
        </w:rPr>
        <w:t>G.5</w:t>
      </w:r>
      <w:r w:rsidRPr="00116705">
        <w:rPr>
          <w:b/>
          <w:bCs/>
          <w:szCs w:val="18"/>
        </w:rPr>
        <w:t xml:space="preserve"> </w:t>
      </w:r>
      <w:r w:rsidR="00C961FA">
        <w:t xml:space="preserve">Is de bestrijder buiten het oorspronkelijk verspreidingsgebied doelbewust of per ongeluk </w:t>
      </w:r>
    </w:p>
    <w:p w14:paraId="64A3F3BF" w14:textId="637A1D19" w:rsidR="00C961FA" w:rsidRDefault="00665566" w:rsidP="00C961FA">
      <w:pPr>
        <w:spacing w:line="240" w:lineRule="exact"/>
      </w:pPr>
      <w:r>
        <w:t xml:space="preserve">      </w:t>
      </w:r>
      <w:r w:rsidR="00C961FA">
        <w:t>geïntroduceerd?</w:t>
      </w:r>
    </w:p>
    <w:p w14:paraId="412A39C3" w14:textId="77777777" w:rsidR="00C961FA" w:rsidRPr="00791526" w:rsidRDefault="00C961FA" w:rsidP="00C961FA">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F61C8E" w:rsidRPr="00116705" w14:paraId="48BE0377" w14:textId="77777777" w:rsidTr="00A6285F">
        <w:trPr>
          <w:trHeight w:hRule="exact" w:val="312"/>
        </w:trPr>
        <w:tc>
          <w:tcPr>
            <w:tcW w:w="457" w:type="dxa"/>
            <w:vAlign w:val="center"/>
          </w:tcPr>
          <w:p w14:paraId="4BC9333C" w14:textId="36C16A8D" w:rsidR="00F61C8E" w:rsidRPr="00FF18C2" w:rsidRDefault="005806A3" w:rsidP="00F61C8E">
            <w:pPr>
              <w:spacing w:line="240" w:lineRule="auto"/>
              <w:jc w:val="right"/>
              <w:rPr>
                <w:rFonts w:ascii="Segoe UI Symbol" w:hAnsi="Segoe UI Symbol" w:cs="Segoe UI Symbol"/>
                <w:b/>
                <w:bCs/>
                <w:sz w:val="24"/>
              </w:rPr>
            </w:pPr>
            <w:sdt>
              <w:sdtPr>
                <w:rPr>
                  <w:rFonts w:ascii="Segoe UI Symbol" w:hAnsi="Segoe UI Symbol" w:cs="Segoe UI Symbol"/>
                  <w:b/>
                  <w:bCs/>
                  <w:sz w:val="24"/>
                </w:rPr>
                <w:id w:val="1782759598"/>
                <w14:checkbox>
                  <w14:checked w14:val="0"/>
                  <w14:checkedState w14:val="2612" w14:font="MS Gothic"/>
                  <w14:uncheckedState w14:val="2610" w14:font="MS Gothic"/>
                </w14:checkbox>
              </w:sdtPr>
              <w:sdtEndPr/>
              <w:sdtContent>
                <w:r w:rsidR="00F61C8E">
                  <w:rPr>
                    <w:rFonts w:ascii="MS Gothic" w:eastAsia="MS Gothic" w:hAnsi="MS Gothic" w:cs="Segoe UI Symbol" w:hint="eastAsia"/>
                    <w:b/>
                    <w:bCs/>
                    <w:sz w:val="24"/>
                  </w:rPr>
                  <w:t>☐</w:t>
                </w:r>
              </w:sdtContent>
            </w:sdt>
          </w:p>
        </w:tc>
        <w:tc>
          <w:tcPr>
            <w:tcW w:w="8610" w:type="dxa"/>
            <w:vAlign w:val="center"/>
          </w:tcPr>
          <w:p w14:paraId="00BF5F77" w14:textId="166B2378" w:rsidR="00F61C8E" w:rsidRPr="00116705" w:rsidRDefault="00F61C8E" w:rsidP="00F61C8E">
            <w:pPr>
              <w:pStyle w:val="Lijstalinea"/>
              <w:spacing w:after="160"/>
              <w:ind w:left="102"/>
              <w:contextualSpacing w:val="0"/>
              <w:rPr>
                <w:szCs w:val="18"/>
              </w:rPr>
            </w:pPr>
            <w:r w:rsidRPr="00116705">
              <w:rPr>
                <w:szCs w:val="18"/>
              </w:rPr>
              <w:t>Ja &gt;</w:t>
            </w:r>
            <w:r>
              <w:rPr>
                <w:szCs w:val="18"/>
              </w:rPr>
              <w:t xml:space="preserve"> Ga verder met vraag G.6.</w:t>
            </w:r>
          </w:p>
        </w:tc>
      </w:tr>
      <w:tr w:rsidR="003D4EB3" w14:paraId="7425340B" w14:textId="77777777" w:rsidTr="00A6285F">
        <w:trPr>
          <w:trHeight w:hRule="exact" w:val="312"/>
        </w:trPr>
        <w:tc>
          <w:tcPr>
            <w:tcW w:w="457" w:type="dxa"/>
            <w:vAlign w:val="center"/>
          </w:tcPr>
          <w:p w14:paraId="3C97BEA7" w14:textId="77777777" w:rsidR="003D4EB3" w:rsidRPr="00716A08" w:rsidRDefault="005806A3" w:rsidP="00A6285F">
            <w:pPr>
              <w:spacing w:line="240" w:lineRule="auto"/>
              <w:jc w:val="right"/>
              <w:rPr>
                <w:b/>
                <w:bCs/>
                <w:color w:val="007BC7"/>
                <w:sz w:val="24"/>
              </w:rPr>
            </w:pPr>
            <w:sdt>
              <w:sdtPr>
                <w:rPr>
                  <w:rFonts w:ascii="Segoe UI Symbol" w:hAnsi="Segoe UI Symbol" w:cs="Segoe UI Symbol"/>
                  <w:b/>
                  <w:bCs/>
                  <w:sz w:val="24"/>
                </w:rPr>
                <w:id w:val="760883061"/>
                <w14:checkbox>
                  <w14:checked w14:val="0"/>
                  <w14:checkedState w14:val="2612" w14:font="MS Gothic"/>
                  <w14:uncheckedState w14:val="2610" w14:font="MS Gothic"/>
                </w14:checkbox>
              </w:sdtPr>
              <w:sdtEndPr/>
              <w:sdtContent>
                <w:r w:rsidR="003D4EB3">
                  <w:rPr>
                    <w:rFonts w:ascii="MS Gothic" w:eastAsia="MS Gothic" w:hAnsi="MS Gothic" w:cs="Segoe UI Symbol" w:hint="eastAsia"/>
                    <w:b/>
                    <w:bCs/>
                    <w:sz w:val="24"/>
                  </w:rPr>
                  <w:t>☐</w:t>
                </w:r>
              </w:sdtContent>
            </w:sdt>
          </w:p>
        </w:tc>
        <w:tc>
          <w:tcPr>
            <w:tcW w:w="8610" w:type="dxa"/>
            <w:vAlign w:val="center"/>
          </w:tcPr>
          <w:p w14:paraId="2479EA7B" w14:textId="3813B01C" w:rsidR="003D4EB3" w:rsidRPr="00AE1BAF" w:rsidRDefault="003D4EB3" w:rsidP="00A6285F">
            <w:pPr>
              <w:pStyle w:val="Lijstalinea"/>
              <w:spacing w:after="160"/>
              <w:ind w:left="102"/>
              <w:contextualSpacing w:val="0"/>
              <w:rPr>
                <w:rFonts w:cs="Arial"/>
                <w:szCs w:val="18"/>
              </w:rPr>
            </w:pPr>
            <w:r>
              <w:rPr>
                <w:szCs w:val="16"/>
              </w:rPr>
              <w:t xml:space="preserve">Nee &gt; Ga verder met vraag </w:t>
            </w:r>
            <w:r w:rsidR="00C961FA">
              <w:rPr>
                <w:szCs w:val="16"/>
              </w:rPr>
              <w:t>H.1</w:t>
            </w:r>
            <w:r>
              <w:rPr>
                <w:szCs w:val="16"/>
              </w:rPr>
              <w:t>.</w:t>
            </w:r>
          </w:p>
        </w:tc>
      </w:tr>
    </w:tbl>
    <w:p w14:paraId="524A6F26" w14:textId="77777777" w:rsidR="003D4EB3" w:rsidRDefault="003D4EB3" w:rsidP="003D4EB3">
      <w:pPr>
        <w:rPr>
          <w:color w:val="000000" w:themeColor="text1"/>
          <w:sz w:val="20"/>
          <w:szCs w:val="20"/>
        </w:rPr>
      </w:pPr>
    </w:p>
    <w:p w14:paraId="6078AA61" w14:textId="77777777" w:rsidR="00F61C8E" w:rsidRDefault="00F61C8E" w:rsidP="00F61C8E">
      <w:pPr>
        <w:tabs>
          <w:tab w:val="num" w:pos="540"/>
        </w:tabs>
        <w:ind w:left="540" w:hanging="540"/>
        <w:rPr>
          <w:szCs w:val="16"/>
        </w:rPr>
      </w:pPr>
      <w:r w:rsidRPr="00F61C8E">
        <w:rPr>
          <w:b/>
          <w:bCs/>
        </w:rPr>
        <w:t>G.6</w:t>
      </w:r>
      <w:r>
        <w:t xml:space="preserve"> </w:t>
      </w:r>
      <w:r w:rsidRPr="009E1CC6">
        <w:rPr>
          <w:rFonts w:cs="Arial"/>
          <w:szCs w:val="16"/>
        </w:rPr>
        <w:t xml:space="preserve">In welke gebieden is de bestrijder doelbewust of per ongeluk geïntroduceerd? </w:t>
      </w:r>
      <w:r w:rsidRPr="009E1CC6">
        <w:rPr>
          <w:szCs w:val="16"/>
        </w:rPr>
        <w:t xml:space="preserve">Wat was het </w:t>
      </w:r>
    </w:p>
    <w:p w14:paraId="040F0CAC" w14:textId="6896A90E" w:rsidR="00F61C8E" w:rsidRPr="00B22A6B" w:rsidRDefault="00F61C8E" w:rsidP="00F61C8E">
      <w:pPr>
        <w:tabs>
          <w:tab w:val="num" w:pos="540"/>
        </w:tabs>
        <w:ind w:left="540" w:hanging="540"/>
      </w:pPr>
      <w:r>
        <w:rPr>
          <w:szCs w:val="16"/>
        </w:rPr>
        <w:t xml:space="preserve">      </w:t>
      </w:r>
      <w:r w:rsidRPr="009E1CC6">
        <w:rPr>
          <w:szCs w:val="16"/>
        </w:rPr>
        <w:t>effect?</w:t>
      </w:r>
    </w:p>
    <w:tbl>
      <w:tblPr>
        <w:tblStyle w:val="Tabelraster"/>
        <w:tblW w:w="9060" w:type="dxa"/>
        <w:tblLayout w:type="fixed"/>
        <w:tblLook w:val="04A0" w:firstRow="1" w:lastRow="0" w:firstColumn="1" w:lastColumn="0" w:noHBand="0" w:noVBand="1"/>
      </w:tblPr>
      <w:tblGrid>
        <w:gridCol w:w="9060"/>
      </w:tblGrid>
      <w:tr w:rsidR="00645F00" w:rsidRPr="005B6639" w14:paraId="2656E7DF" w14:textId="77777777" w:rsidTr="00A6285F">
        <w:trPr>
          <w:trHeight w:val="312"/>
        </w:trPr>
        <w:sdt>
          <w:sdtPr>
            <w:rPr>
              <w:szCs w:val="18"/>
            </w:rPr>
            <w:id w:val="-813945594"/>
            <w:placeholder>
              <w:docPart w:val="1795BCFDCB1D4696A170712CB24ED27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5A3959" w14:textId="77777777" w:rsidR="00645F00" w:rsidRPr="005B6639" w:rsidRDefault="00645F00" w:rsidP="00A6285F">
                <w:pPr>
                  <w:rPr>
                    <w:szCs w:val="18"/>
                  </w:rPr>
                </w:pPr>
                <w:r w:rsidRPr="00424F21">
                  <w:rPr>
                    <w:rStyle w:val="Tekstvantijdelijkeaanduiding"/>
                    <w:iCs/>
                    <w:color w:val="000000" w:themeColor="text1"/>
                    <w:sz w:val="20"/>
                    <w:szCs w:val="20"/>
                  </w:rPr>
                  <w:t>Klik of tik om tekst in te voeren.</w:t>
                </w:r>
              </w:p>
            </w:tc>
          </w:sdtContent>
        </w:sdt>
      </w:tr>
    </w:tbl>
    <w:p w14:paraId="1A7C3858" w14:textId="77777777" w:rsidR="003D4EB3" w:rsidRDefault="003D4EB3" w:rsidP="00B43872">
      <w:pPr>
        <w:rPr>
          <w:lang w:eastAsia="en-US"/>
        </w:rPr>
      </w:pPr>
    </w:p>
    <w:p w14:paraId="35B78026" w14:textId="77777777" w:rsidR="003D4EB3" w:rsidRDefault="003D4EB3" w:rsidP="00B43872">
      <w:pPr>
        <w:rPr>
          <w:lang w:eastAsia="en-US"/>
        </w:rPr>
      </w:pPr>
    </w:p>
    <w:p w14:paraId="56304C52" w14:textId="7D4DEEF9" w:rsidR="00B43872" w:rsidRPr="00B43872" w:rsidRDefault="00B43872" w:rsidP="00B43872">
      <w:pPr>
        <w:pStyle w:val="Kop2"/>
      </w:pPr>
      <w:r w:rsidRPr="00B43872">
        <w:rPr>
          <w:b/>
          <w:bCs w:val="0"/>
        </w:rPr>
        <w:t>2b</w:t>
      </w:r>
      <w:r w:rsidR="0087207E">
        <w:rPr>
          <w:b/>
          <w:bCs w:val="0"/>
        </w:rPr>
        <w:t>.</w:t>
      </w:r>
      <w:r w:rsidRPr="00B43872">
        <w:t xml:space="preserve"> Productinformatie</w:t>
      </w:r>
    </w:p>
    <w:p w14:paraId="310AC62E" w14:textId="17DCA321" w:rsidR="00B43872" w:rsidRDefault="00B43872" w:rsidP="00B43872">
      <w:pPr>
        <w:rPr>
          <w:lang w:eastAsia="en-US"/>
        </w:rPr>
      </w:pPr>
    </w:p>
    <w:p w14:paraId="7058E0A9" w14:textId="1BBBB66A" w:rsidR="00B43872" w:rsidRDefault="00B43872" w:rsidP="006570BF">
      <w:pPr>
        <w:pStyle w:val="Kop3"/>
        <w:jc w:val="both"/>
      </w:pPr>
      <w:r>
        <w:t>Productinformatie</w:t>
      </w:r>
    </w:p>
    <w:p w14:paraId="76C0C2DC" w14:textId="77777777" w:rsidR="009168B7" w:rsidRPr="00E868E9" w:rsidRDefault="009168B7" w:rsidP="009168B7">
      <w:pPr>
        <w:rPr>
          <w:lang w:eastAsia="en-US"/>
        </w:rPr>
      </w:pPr>
    </w:p>
    <w:p w14:paraId="5C0078B7" w14:textId="407EABBF" w:rsidR="009168B7" w:rsidRDefault="009168B7" w:rsidP="009168B7">
      <w:pPr>
        <w:spacing w:line="240" w:lineRule="exact"/>
      </w:pPr>
      <w:r>
        <w:rPr>
          <w:b/>
          <w:bCs/>
          <w:szCs w:val="18"/>
        </w:rPr>
        <w:t>H.1</w:t>
      </w:r>
      <w:r w:rsidRPr="007D789A">
        <w:rPr>
          <w:b/>
          <w:bCs/>
          <w:szCs w:val="18"/>
        </w:rPr>
        <w:t xml:space="preserve"> </w:t>
      </w:r>
      <w:r w:rsidRPr="00573ADD">
        <w:t>Wat is de functie van de bestrijder?</w:t>
      </w:r>
    </w:p>
    <w:p w14:paraId="568F99B9"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20"/>
        <w:gridCol w:w="6090"/>
      </w:tblGrid>
      <w:tr w:rsidR="009168B7" w14:paraId="45F111B8" w14:textId="77777777" w:rsidTr="00AF4D2A">
        <w:trPr>
          <w:trHeight w:hRule="exact" w:val="312"/>
        </w:trPr>
        <w:tc>
          <w:tcPr>
            <w:tcW w:w="457" w:type="dxa"/>
            <w:vAlign w:val="center"/>
          </w:tcPr>
          <w:p w14:paraId="01A99B93" w14:textId="77777777" w:rsidR="009168B7" w:rsidRPr="00716A08" w:rsidRDefault="005806A3" w:rsidP="00AF4D2A">
            <w:pPr>
              <w:spacing w:line="240" w:lineRule="auto"/>
              <w:jc w:val="right"/>
              <w:rPr>
                <w:rFonts w:ascii="Segoe UI Symbol" w:hAnsi="Segoe UI Symbol" w:cs="Segoe UI Symbol"/>
                <w:b/>
                <w:bCs/>
                <w:sz w:val="24"/>
              </w:rPr>
            </w:pPr>
            <w:sdt>
              <w:sdtPr>
                <w:rPr>
                  <w:rFonts w:ascii="Segoe UI Symbol" w:hAnsi="Segoe UI Symbol" w:cs="Segoe UI Symbol"/>
                  <w:b/>
                  <w:bCs/>
                  <w:sz w:val="24"/>
                </w:rPr>
                <w:id w:val="977645404"/>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62C1F56C" w14:textId="0934D495" w:rsidR="009168B7" w:rsidRDefault="009168B7" w:rsidP="00AF4D2A">
            <w:pPr>
              <w:pStyle w:val="Lijstalinea"/>
              <w:spacing w:after="160"/>
              <w:ind w:left="102"/>
              <w:contextualSpacing w:val="0"/>
              <w:rPr>
                <w:szCs w:val="18"/>
              </w:rPr>
            </w:pPr>
            <w:r>
              <w:rPr>
                <w:szCs w:val="18"/>
              </w:rPr>
              <w:t>Predator</w:t>
            </w:r>
          </w:p>
        </w:tc>
      </w:tr>
      <w:tr w:rsidR="009168B7" w14:paraId="6DE783EC" w14:textId="77777777" w:rsidTr="00E868E9">
        <w:trPr>
          <w:trHeight w:hRule="exact" w:val="312"/>
        </w:trPr>
        <w:tc>
          <w:tcPr>
            <w:tcW w:w="457" w:type="dxa"/>
            <w:tcBorders>
              <w:bottom w:val="single" w:sz="4" w:space="0" w:color="BFBFBF" w:themeColor="background1" w:themeShade="BF"/>
            </w:tcBorders>
            <w:vAlign w:val="center"/>
          </w:tcPr>
          <w:p w14:paraId="4C418AD9" w14:textId="77777777" w:rsidR="009168B7" w:rsidRPr="00716A08" w:rsidRDefault="005806A3" w:rsidP="00AF4D2A">
            <w:pPr>
              <w:spacing w:line="240" w:lineRule="auto"/>
              <w:jc w:val="right"/>
              <w:rPr>
                <w:rFonts w:ascii="Segoe UI Symbol" w:hAnsi="Segoe UI Symbol" w:cs="Segoe UI Symbol"/>
                <w:b/>
                <w:bCs/>
                <w:sz w:val="24"/>
              </w:rPr>
            </w:pPr>
            <w:sdt>
              <w:sdtPr>
                <w:rPr>
                  <w:rFonts w:ascii="Segoe UI Symbol" w:hAnsi="Segoe UI Symbol" w:cs="Segoe UI Symbol"/>
                  <w:b/>
                  <w:bCs/>
                  <w:sz w:val="24"/>
                </w:rPr>
                <w:id w:val="-904904670"/>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097879DB" w14:textId="0F10B58C" w:rsidR="009168B7" w:rsidRDefault="009168B7" w:rsidP="00AF4D2A">
            <w:pPr>
              <w:pStyle w:val="Lijstalinea"/>
              <w:spacing w:after="160"/>
              <w:ind w:left="102"/>
              <w:contextualSpacing w:val="0"/>
              <w:rPr>
                <w:szCs w:val="18"/>
              </w:rPr>
            </w:pPr>
            <w:r w:rsidRPr="009168B7">
              <w:rPr>
                <w:szCs w:val="18"/>
              </w:rPr>
              <w:t>Parasitoïde</w:t>
            </w:r>
          </w:p>
        </w:tc>
      </w:tr>
      <w:tr w:rsidR="009168B7" w14:paraId="61846F88" w14:textId="77777777" w:rsidTr="00E868E9">
        <w:trPr>
          <w:trHeight w:val="312"/>
        </w:trPr>
        <w:tc>
          <w:tcPr>
            <w:tcW w:w="457" w:type="dxa"/>
            <w:tcBorders>
              <w:top w:val="single" w:sz="4" w:space="0" w:color="BFBFBF" w:themeColor="background1" w:themeShade="BF"/>
            </w:tcBorders>
          </w:tcPr>
          <w:p w14:paraId="65BCEBDE" w14:textId="77777777" w:rsidR="009168B7" w:rsidRPr="00716A08" w:rsidRDefault="005806A3" w:rsidP="00AF4D2A">
            <w:pPr>
              <w:spacing w:line="240" w:lineRule="auto"/>
              <w:jc w:val="right"/>
              <w:rPr>
                <w:b/>
                <w:bCs/>
                <w:color w:val="007BC7"/>
                <w:sz w:val="24"/>
              </w:rPr>
            </w:pPr>
            <w:sdt>
              <w:sdtPr>
                <w:rPr>
                  <w:rFonts w:ascii="Segoe UI Symbol" w:hAnsi="Segoe UI Symbol" w:cs="Segoe UI Symbol"/>
                  <w:b/>
                  <w:bCs/>
                  <w:sz w:val="24"/>
                </w:rPr>
                <w:id w:val="-1554228367"/>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2520" w:type="dxa"/>
            <w:tcBorders>
              <w:top w:val="single" w:sz="4" w:space="0" w:color="BFBFBF" w:themeColor="background1" w:themeShade="BF"/>
              <w:right w:val="single" w:sz="4" w:space="0" w:color="BFBFBF" w:themeColor="background1" w:themeShade="BF"/>
            </w:tcBorders>
          </w:tcPr>
          <w:p w14:paraId="1BB19CA9" w14:textId="37BAF8EB" w:rsidR="009168B7" w:rsidRPr="00AE1BAF" w:rsidRDefault="009168B7" w:rsidP="00AF4D2A">
            <w:pPr>
              <w:pStyle w:val="Lijstalinea"/>
              <w:spacing w:after="160"/>
              <w:ind w:left="102"/>
              <w:contextualSpacing w:val="0"/>
              <w:rPr>
                <w:rFonts w:cs="Arial"/>
                <w:szCs w:val="18"/>
              </w:rPr>
            </w:pPr>
            <w:r>
              <w:rPr>
                <w:szCs w:val="18"/>
              </w:rPr>
              <w:t>Anders</w:t>
            </w:r>
            <w:r w:rsidR="00DC7032">
              <w:rPr>
                <w:szCs w:val="18"/>
              </w:rPr>
              <w:t>, n</w:t>
            </w:r>
            <w:r>
              <w:rPr>
                <w:szCs w:val="18"/>
              </w:rPr>
              <w:t xml:space="preserve">amelijk &gt; </w:t>
            </w:r>
          </w:p>
        </w:tc>
        <w:sdt>
          <w:sdtPr>
            <w:rPr>
              <w:szCs w:val="18"/>
            </w:rPr>
            <w:id w:val="1542794775"/>
            <w:placeholder>
              <w:docPart w:val="9221BDC891FE4B9EB5B57367767A746F"/>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tcPr>
              <w:p w14:paraId="07D3C049" w14:textId="2931DA90" w:rsidR="009168B7" w:rsidRPr="00BD1F68" w:rsidRDefault="007E7705" w:rsidP="00BD1F68">
                <w:pPr>
                  <w:rPr>
                    <w:szCs w:val="18"/>
                  </w:rPr>
                </w:pPr>
                <w:r w:rsidRPr="00BD1F68">
                  <w:rPr>
                    <w:szCs w:val="18"/>
                  </w:rPr>
                  <w:t>Klik of tik om tekst in te voeren.</w:t>
                </w:r>
              </w:p>
            </w:tc>
          </w:sdtContent>
        </w:sdt>
      </w:tr>
    </w:tbl>
    <w:p w14:paraId="64354073" w14:textId="0B51CE23" w:rsidR="00B5335E" w:rsidRDefault="00B5335E" w:rsidP="005B6639">
      <w:pPr>
        <w:rPr>
          <w:color w:val="000000" w:themeColor="text1"/>
          <w:sz w:val="20"/>
          <w:szCs w:val="20"/>
        </w:rPr>
      </w:pPr>
    </w:p>
    <w:p w14:paraId="379CEE6E" w14:textId="5E093827" w:rsidR="009168B7" w:rsidRDefault="009168B7" w:rsidP="009168B7">
      <w:pPr>
        <w:spacing w:line="240" w:lineRule="exact"/>
      </w:pPr>
      <w:r w:rsidRPr="00D50E88">
        <w:rPr>
          <w:b/>
          <w:bCs/>
          <w:szCs w:val="18"/>
        </w:rPr>
        <w:t xml:space="preserve">H.2 </w:t>
      </w:r>
      <w:r w:rsidR="00D50E88" w:rsidRPr="00573ADD">
        <w:t>In welke levensfase wordt de bestrijder uitgezet?</w:t>
      </w:r>
    </w:p>
    <w:p w14:paraId="22BC2A3A"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2520"/>
        <w:gridCol w:w="6090"/>
      </w:tblGrid>
      <w:tr w:rsidR="009168B7" w14:paraId="62489290" w14:textId="77777777" w:rsidTr="00AF4D2A">
        <w:trPr>
          <w:trHeight w:hRule="exact" w:val="312"/>
        </w:trPr>
        <w:tc>
          <w:tcPr>
            <w:tcW w:w="457" w:type="dxa"/>
            <w:vAlign w:val="center"/>
          </w:tcPr>
          <w:p w14:paraId="1A73C9EE" w14:textId="77777777" w:rsidR="009168B7" w:rsidRPr="00716A08" w:rsidRDefault="005806A3" w:rsidP="00AF4D2A">
            <w:pPr>
              <w:spacing w:line="240" w:lineRule="auto"/>
              <w:jc w:val="right"/>
              <w:rPr>
                <w:b/>
                <w:bCs/>
                <w:color w:val="007BC7"/>
                <w:sz w:val="24"/>
              </w:rPr>
            </w:pPr>
            <w:sdt>
              <w:sdtPr>
                <w:rPr>
                  <w:rFonts w:ascii="Segoe UI Symbol" w:hAnsi="Segoe UI Symbol" w:cs="Segoe UI Symbol"/>
                  <w:b/>
                  <w:bCs/>
                  <w:sz w:val="24"/>
                </w:rPr>
                <w:id w:val="-1437600668"/>
                <w14:checkbox>
                  <w14:checked w14:val="0"/>
                  <w14:checkedState w14:val="2612" w14:font="MS Gothic"/>
                  <w14:uncheckedState w14:val="2610" w14:font="MS Gothic"/>
                </w14:checkbox>
              </w:sdtPr>
              <w:sdtEndPr/>
              <w:sdtContent>
                <w:r w:rsidR="009168B7">
                  <w:rPr>
                    <w:rFonts w:ascii="MS Gothic" w:eastAsia="MS Gothic" w:hAnsi="MS Gothic" w:cs="Segoe UI Symbol" w:hint="eastAsia"/>
                    <w:b/>
                    <w:bCs/>
                    <w:sz w:val="24"/>
                  </w:rPr>
                  <w:t>☐</w:t>
                </w:r>
              </w:sdtContent>
            </w:sdt>
          </w:p>
        </w:tc>
        <w:tc>
          <w:tcPr>
            <w:tcW w:w="8610" w:type="dxa"/>
            <w:gridSpan w:val="2"/>
            <w:vAlign w:val="center"/>
          </w:tcPr>
          <w:p w14:paraId="67166C60" w14:textId="7D2A9EAC" w:rsidR="009168B7" w:rsidRPr="00E45881" w:rsidRDefault="00D50E88" w:rsidP="00AF4D2A">
            <w:pPr>
              <w:pStyle w:val="Lijstalinea"/>
              <w:spacing w:after="160"/>
              <w:ind w:left="102"/>
              <w:contextualSpacing w:val="0"/>
              <w:rPr>
                <w:szCs w:val="18"/>
              </w:rPr>
            </w:pPr>
            <w:r>
              <w:rPr>
                <w:szCs w:val="18"/>
              </w:rPr>
              <w:t>Ei</w:t>
            </w:r>
          </w:p>
        </w:tc>
      </w:tr>
      <w:tr w:rsidR="009168B7" w14:paraId="6493A520" w14:textId="77777777" w:rsidTr="00AF4D2A">
        <w:trPr>
          <w:trHeight w:hRule="exact" w:val="312"/>
        </w:trPr>
        <w:tc>
          <w:tcPr>
            <w:tcW w:w="457" w:type="dxa"/>
            <w:vAlign w:val="center"/>
          </w:tcPr>
          <w:p w14:paraId="152B898A" w14:textId="77777777" w:rsidR="009168B7" w:rsidRPr="00716A08" w:rsidRDefault="005806A3" w:rsidP="00AF4D2A">
            <w:pPr>
              <w:spacing w:line="240" w:lineRule="auto"/>
              <w:jc w:val="right"/>
              <w:rPr>
                <w:b/>
                <w:bCs/>
                <w:color w:val="007BC7"/>
                <w:sz w:val="24"/>
              </w:rPr>
            </w:pPr>
            <w:sdt>
              <w:sdtPr>
                <w:rPr>
                  <w:rFonts w:ascii="Segoe UI Symbol" w:hAnsi="Segoe UI Symbol" w:cs="Segoe UI Symbol"/>
                  <w:b/>
                  <w:bCs/>
                  <w:sz w:val="24"/>
                </w:rPr>
                <w:id w:val="34313857"/>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424823D6" w14:textId="0C6432DE" w:rsidR="009168B7" w:rsidRPr="00AE1BAF" w:rsidRDefault="00D50E88" w:rsidP="00AF4D2A">
            <w:pPr>
              <w:pStyle w:val="Lijstalinea"/>
              <w:spacing w:after="160"/>
              <w:ind w:left="102"/>
              <w:contextualSpacing w:val="0"/>
              <w:rPr>
                <w:rFonts w:cs="Arial"/>
                <w:szCs w:val="18"/>
              </w:rPr>
            </w:pPr>
            <w:r>
              <w:rPr>
                <w:szCs w:val="18"/>
              </w:rPr>
              <w:t>Larve/nimf</w:t>
            </w:r>
          </w:p>
        </w:tc>
      </w:tr>
      <w:tr w:rsidR="009168B7" w14:paraId="11057768" w14:textId="77777777" w:rsidTr="00AF4D2A">
        <w:trPr>
          <w:trHeight w:hRule="exact" w:val="312"/>
        </w:trPr>
        <w:tc>
          <w:tcPr>
            <w:tcW w:w="457" w:type="dxa"/>
            <w:vAlign w:val="center"/>
          </w:tcPr>
          <w:p w14:paraId="0F32BB68" w14:textId="77777777" w:rsidR="009168B7" w:rsidRPr="00716A08" w:rsidRDefault="005806A3" w:rsidP="00AF4D2A">
            <w:pPr>
              <w:spacing w:line="240" w:lineRule="auto"/>
              <w:jc w:val="right"/>
              <w:rPr>
                <w:rFonts w:ascii="Segoe UI Symbol" w:hAnsi="Segoe UI Symbol" w:cs="Segoe UI Symbol"/>
                <w:b/>
                <w:bCs/>
                <w:sz w:val="24"/>
              </w:rPr>
            </w:pPr>
            <w:sdt>
              <w:sdtPr>
                <w:rPr>
                  <w:rFonts w:ascii="Segoe UI Symbol" w:hAnsi="Segoe UI Symbol" w:cs="Segoe UI Symbol"/>
                  <w:b/>
                  <w:bCs/>
                  <w:sz w:val="24"/>
                </w:rPr>
                <w:id w:val="614336983"/>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284C4525" w14:textId="534C6F90" w:rsidR="009168B7" w:rsidRDefault="00D50E88" w:rsidP="00AF4D2A">
            <w:pPr>
              <w:pStyle w:val="Lijstalinea"/>
              <w:spacing w:after="160"/>
              <w:ind w:left="102"/>
              <w:contextualSpacing w:val="0"/>
              <w:rPr>
                <w:szCs w:val="18"/>
              </w:rPr>
            </w:pPr>
            <w:r>
              <w:rPr>
                <w:szCs w:val="18"/>
              </w:rPr>
              <w:t>Pop</w:t>
            </w:r>
          </w:p>
        </w:tc>
      </w:tr>
      <w:tr w:rsidR="00D50E88" w14:paraId="6C7998E2" w14:textId="77777777" w:rsidTr="00AF4D2A">
        <w:trPr>
          <w:trHeight w:hRule="exact" w:val="312"/>
        </w:trPr>
        <w:tc>
          <w:tcPr>
            <w:tcW w:w="457" w:type="dxa"/>
            <w:vAlign w:val="center"/>
          </w:tcPr>
          <w:p w14:paraId="2CD4B2B5" w14:textId="77777777" w:rsidR="00D50E88" w:rsidRPr="00716A08" w:rsidRDefault="005806A3" w:rsidP="00AF4D2A">
            <w:pPr>
              <w:spacing w:line="240" w:lineRule="auto"/>
              <w:jc w:val="right"/>
              <w:rPr>
                <w:rFonts w:ascii="Segoe UI Symbol" w:hAnsi="Segoe UI Symbol" w:cs="Segoe UI Symbol"/>
                <w:b/>
                <w:bCs/>
                <w:sz w:val="24"/>
              </w:rPr>
            </w:pPr>
            <w:sdt>
              <w:sdtPr>
                <w:rPr>
                  <w:rFonts w:ascii="Segoe UI Symbol" w:hAnsi="Segoe UI Symbol" w:cs="Segoe UI Symbol"/>
                  <w:b/>
                  <w:bCs/>
                  <w:sz w:val="24"/>
                </w:rPr>
                <w:id w:val="2066225928"/>
                <w14:checkbox>
                  <w14:checked w14:val="0"/>
                  <w14:checkedState w14:val="2612" w14:font="MS Gothic"/>
                  <w14:uncheckedState w14:val="2610" w14:font="MS Gothic"/>
                </w14:checkbox>
              </w:sdtPr>
              <w:sdtEndPr/>
              <w:sdtContent>
                <w:r w:rsidR="00D50E88"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76D88BD6" w14:textId="77777777" w:rsidR="00D50E88" w:rsidRDefault="00D50E88" w:rsidP="00AF4D2A">
            <w:pPr>
              <w:pStyle w:val="Lijstalinea"/>
              <w:spacing w:after="160"/>
              <w:ind w:left="102"/>
              <w:contextualSpacing w:val="0"/>
              <w:rPr>
                <w:szCs w:val="18"/>
              </w:rPr>
            </w:pPr>
            <w:r>
              <w:rPr>
                <w:szCs w:val="16"/>
              </w:rPr>
              <w:t>Imago</w:t>
            </w:r>
          </w:p>
        </w:tc>
      </w:tr>
      <w:tr w:rsidR="009168B7" w14:paraId="7E817E0B" w14:textId="77777777" w:rsidTr="00AF4D2A">
        <w:trPr>
          <w:trHeight w:hRule="exact" w:val="312"/>
        </w:trPr>
        <w:tc>
          <w:tcPr>
            <w:tcW w:w="457" w:type="dxa"/>
            <w:vAlign w:val="center"/>
          </w:tcPr>
          <w:p w14:paraId="19C297E4" w14:textId="77777777" w:rsidR="009168B7" w:rsidRPr="00716A08" w:rsidRDefault="005806A3" w:rsidP="00AF4D2A">
            <w:pPr>
              <w:spacing w:line="240" w:lineRule="auto"/>
              <w:jc w:val="right"/>
              <w:rPr>
                <w:rFonts w:ascii="Segoe UI Symbol" w:hAnsi="Segoe UI Symbol" w:cs="Segoe UI Symbol"/>
                <w:b/>
                <w:bCs/>
                <w:sz w:val="24"/>
              </w:rPr>
            </w:pPr>
            <w:sdt>
              <w:sdtPr>
                <w:rPr>
                  <w:rFonts w:ascii="Segoe UI Symbol" w:hAnsi="Segoe UI Symbol" w:cs="Segoe UI Symbol"/>
                  <w:b/>
                  <w:bCs/>
                  <w:sz w:val="24"/>
                </w:rPr>
                <w:id w:val="-1018539476"/>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5949C7C4" w14:textId="61DF07F4" w:rsidR="009168B7" w:rsidRDefault="00D50E88" w:rsidP="00AF4D2A">
            <w:pPr>
              <w:pStyle w:val="Lijstalinea"/>
              <w:spacing w:after="160"/>
              <w:ind w:left="102"/>
              <w:contextualSpacing w:val="0"/>
              <w:rPr>
                <w:szCs w:val="18"/>
              </w:rPr>
            </w:pPr>
            <w:r>
              <w:rPr>
                <w:szCs w:val="16"/>
              </w:rPr>
              <w:t>Adult</w:t>
            </w:r>
          </w:p>
        </w:tc>
      </w:tr>
      <w:tr w:rsidR="009168B7" w14:paraId="5D5B0EF0" w14:textId="77777777" w:rsidTr="007E7705">
        <w:trPr>
          <w:trHeight w:val="312"/>
        </w:trPr>
        <w:tc>
          <w:tcPr>
            <w:tcW w:w="457" w:type="dxa"/>
          </w:tcPr>
          <w:p w14:paraId="48CD7604" w14:textId="77777777" w:rsidR="009168B7" w:rsidRPr="00716A08" w:rsidRDefault="005806A3" w:rsidP="00AF4D2A">
            <w:pPr>
              <w:spacing w:line="240" w:lineRule="auto"/>
              <w:jc w:val="right"/>
              <w:rPr>
                <w:b/>
                <w:bCs/>
                <w:color w:val="007BC7"/>
                <w:sz w:val="24"/>
              </w:rPr>
            </w:pPr>
            <w:sdt>
              <w:sdtPr>
                <w:rPr>
                  <w:rFonts w:ascii="Segoe UI Symbol" w:hAnsi="Segoe UI Symbol" w:cs="Segoe UI Symbol"/>
                  <w:b/>
                  <w:bCs/>
                  <w:sz w:val="24"/>
                </w:rPr>
                <w:id w:val="-1276861538"/>
                <w14:checkbox>
                  <w14:checked w14:val="0"/>
                  <w14:checkedState w14:val="2612" w14:font="MS Gothic"/>
                  <w14:uncheckedState w14:val="2610" w14:font="MS Gothic"/>
                </w14:checkbox>
              </w:sdtPr>
              <w:sdtEndPr/>
              <w:sdtContent>
                <w:r w:rsidR="009168B7" w:rsidRPr="00716A08">
                  <w:rPr>
                    <w:rFonts w:ascii="MS Gothic" w:eastAsia="MS Gothic" w:hAnsi="MS Gothic" w:cs="Segoe UI Symbol" w:hint="eastAsia"/>
                    <w:b/>
                    <w:bCs/>
                    <w:sz w:val="24"/>
                  </w:rPr>
                  <w:t>☐</w:t>
                </w:r>
              </w:sdtContent>
            </w:sdt>
          </w:p>
        </w:tc>
        <w:tc>
          <w:tcPr>
            <w:tcW w:w="2520" w:type="dxa"/>
            <w:tcBorders>
              <w:top w:val="single" w:sz="4" w:space="0" w:color="BFBFBF" w:themeColor="background1" w:themeShade="BF"/>
              <w:right w:val="single" w:sz="4" w:space="0" w:color="BFBFBF" w:themeColor="background1" w:themeShade="BF"/>
            </w:tcBorders>
          </w:tcPr>
          <w:p w14:paraId="0D354169" w14:textId="530D9D0D" w:rsidR="009168B7" w:rsidRPr="00AE1BAF" w:rsidRDefault="009168B7" w:rsidP="00AF4D2A">
            <w:pPr>
              <w:pStyle w:val="Lijstalinea"/>
              <w:spacing w:after="160"/>
              <w:ind w:left="102"/>
              <w:contextualSpacing w:val="0"/>
              <w:rPr>
                <w:rFonts w:cs="Arial"/>
                <w:szCs w:val="18"/>
              </w:rPr>
            </w:pPr>
            <w:r>
              <w:rPr>
                <w:szCs w:val="18"/>
              </w:rPr>
              <w:t>Anders</w:t>
            </w:r>
            <w:r w:rsidR="00DC7032">
              <w:rPr>
                <w:szCs w:val="18"/>
              </w:rPr>
              <w:t>, n</w:t>
            </w:r>
            <w:r>
              <w:rPr>
                <w:szCs w:val="18"/>
              </w:rPr>
              <w:t xml:space="preserve">amelijk &gt; </w:t>
            </w:r>
          </w:p>
        </w:tc>
        <w:sdt>
          <w:sdtPr>
            <w:rPr>
              <w:szCs w:val="18"/>
            </w:rPr>
            <w:id w:val="1027448391"/>
            <w:placeholder>
              <w:docPart w:val="FF7EAB1EF0F344FF8FF18F80A69D73E1"/>
            </w:placeholder>
            <w:showingPlcHdr/>
          </w:sdtPr>
          <w:sdtEndPr/>
          <w:sdtContent>
            <w:tc>
              <w:tcPr>
                <w:tcW w:w="609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tcPr>
              <w:p w14:paraId="4F1B1756" w14:textId="4163DAC4" w:rsidR="009168B7" w:rsidRPr="00AE1BAF" w:rsidRDefault="007E7705" w:rsidP="007E7705">
                <w:pPr>
                  <w:pStyle w:val="Lijstalinea"/>
                  <w:spacing w:after="160"/>
                  <w:ind w:left="102"/>
                  <w:contextualSpacing w:val="0"/>
                  <w:rPr>
                    <w:rFonts w:cs="Arial"/>
                    <w:szCs w:val="18"/>
                  </w:rPr>
                </w:pPr>
                <w:r w:rsidRPr="00BD1F68">
                  <w:rPr>
                    <w:szCs w:val="18"/>
                  </w:rPr>
                  <w:t>Klik of tik om tekst in te voeren.</w:t>
                </w:r>
              </w:p>
            </w:tc>
          </w:sdtContent>
        </w:sdt>
      </w:tr>
    </w:tbl>
    <w:p w14:paraId="0958FF15" w14:textId="77777777" w:rsidR="009168B7" w:rsidRDefault="009168B7" w:rsidP="009168B7">
      <w:pPr>
        <w:rPr>
          <w:color w:val="000000" w:themeColor="text1"/>
          <w:sz w:val="20"/>
          <w:szCs w:val="20"/>
        </w:rPr>
      </w:pPr>
    </w:p>
    <w:p w14:paraId="163E6083" w14:textId="3A84E16D" w:rsidR="00D50E88" w:rsidRPr="00573ADD" w:rsidRDefault="00D50E88" w:rsidP="00D50E88">
      <w:pPr>
        <w:tabs>
          <w:tab w:val="num" w:pos="540"/>
        </w:tabs>
        <w:ind w:left="540" w:hanging="540"/>
      </w:pPr>
      <w:r>
        <w:rPr>
          <w:b/>
          <w:bCs/>
        </w:rPr>
        <w:t>H.3</w:t>
      </w:r>
      <w:r w:rsidRPr="00BE156C">
        <w:rPr>
          <w:b/>
          <w:bCs/>
        </w:rPr>
        <w:t xml:space="preserve"> </w:t>
      </w:r>
      <w:r w:rsidRPr="00573ADD">
        <w:t>Wat is de handelsnaam van het product?</w:t>
      </w:r>
    </w:p>
    <w:tbl>
      <w:tblPr>
        <w:tblStyle w:val="Tabelraster"/>
        <w:tblW w:w="9060" w:type="dxa"/>
        <w:tblLayout w:type="fixed"/>
        <w:tblLook w:val="04A0" w:firstRow="1" w:lastRow="0" w:firstColumn="1" w:lastColumn="0" w:noHBand="0" w:noVBand="1"/>
      </w:tblPr>
      <w:tblGrid>
        <w:gridCol w:w="9060"/>
      </w:tblGrid>
      <w:tr w:rsidR="00D50E88" w:rsidRPr="005B6639" w14:paraId="6739F3DA" w14:textId="77777777" w:rsidTr="00AF4D2A">
        <w:trPr>
          <w:trHeight w:val="312"/>
        </w:trPr>
        <w:sdt>
          <w:sdtPr>
            <w:rPr>
              <w:szCs w:val="18"/>
            </w:rPr>
            <w:id w:val="7960204"/>
            <w:placeholder>
              <w:docPart w:val="6CD9744E0358401AB9B999DDFBCCB6B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093B6F" w14:textId="77777777" w:rsidR="00D50E88" w:rsidRPr="005B6639" w:rsidRDefault="00D50E88" w:rsidP="00AF4D2A">
                <w:pPr>
                  <w:rPr>
                    <w:szCs w:val="18"/>
                  </w:rPr>
                </w:pPr>
                <w:r w:rsidRPr="00424F21">
                  <w:rPr>
                    <w:rStyle w:val="Tekstvantijdelijkeaanduiding"/>
                    <w:iCs/>
                    <w:color w:val="000000" w:themeColor="text1"/>
                    <w:sz w:val="20"/>
                    <w:szCs w:val="20"/>
                  </w:rPr>
                  <w:t>Klik of tik om tekst in te voeren.</w:t>
                </w:r>
              </w:p>
            </w:tc>
          </w:sdtContent>
        </w:sdt>
      </w:tr>
    </w:tbl>
    <w:p w14:paraId="5C5DCF15" w14:textId="3306EEAC" w:rsidR="00B43872" w:rsidRDefault="00B43872" w:rsidP="005B6639">
      <w:pPr>
        <w:rPr>
          <w:color w:val="000000" w:themeColor="text1"/>
          <w:sz w:val="20"/>
          <w:szCs w:val="20"/>
        </w:rPr>
      </w:pPr>
    </w:p>
    <w:p w14:paraId="7C07F65A" w14:textId="27ACC8CA" w:rsidR="00D50E88" w:rsidRDefault="00D50E88" w:rsidP="00D50E88">
      <w:pPr>
        <w:tabs>
          <w:tab w:val="num" w:pos="540"/>
        </w:tabs>
        <w:ind w:left="540" w:hanging="540"/>
        <w:rPr>
          <w:szCs w:val="18"/>
        </w:rPr>
      </w:pPr>
      <w:r w:rsidRPr="00FF18C2">
        <w:rPr>
          <w:b/>
          <w:bCs/>
          <w:szCs w:val="18"/>
        </w:rPr>
        <w:t>H.4</w:t>
      </w:r>
      <w:r w:rsidR="00D342AA" w:rsidRPr="00FF18C2">
        <w:rPr>
          <w:b/>
          <w:bCs/>
          <w:szCs w:val="18"/>
        </w:rPr>
        <w:t xml:space="preserve"> </w:t>
      </w:r>
      <w:r w:rsidR="00D342AA" w:rsidRPr="00FF18C2">
        <w:rPr>
          <w:szCs w:val="18"/>
        </w:rPr>
        <w:t>Wat zijn de gegevens van de producent/leverancier?</w:t>
      </w:r>
    </w:p>
    <w:p w14:paraId="2A9FBF6E" w14:textId="77777777" w:rsidR="00FF18C2" w:rsidRPr="00665566" w:rsidRDefault="00FF18C2" w:rsidP="00665566">
      <w:pPr>
        <w:spacing w:line="0" w:lineRule="atLeast"/>
        <w:rPr>
          <w:sz w:val="8"/>
          <w:szCs w:val="8"/>
          <w:lang w:eastAsia="en-US"/>
        </w:rPr>
      </w:pPr>
    </w:p>
    <w:p w14:paraId="32C0E3AA" w14:textId="35230CF5" w:rsidR="00D342AA" w:rsidRPr="00FF18C2" w:rsidRDefault="00D342AA" w:rsidP="00D342AA">
      <w:pPr>
        <w:rPr>
          <w:color w:val="000000" w:themeColor="text1"/>
          <w:szCs w:val="18"/>
        </w:rPr>
      </w:pPr>
      <w:r w:rsidRPr="00FF18C2">
        <w:rPr>
          <w:color w:val="000000" w:themeColor="text1"/>
          <w:szCs w:val="18"/>
        </w:rPr>
        <w:t>Naam</w:t>
      </w:r>
    </w:p>
    <w:tbl>
      <w:tblPr>
        <w:tblStyle w:val="Tabelraster"/>
        <w:tblW w:w="9060" w:type="dxa"/>
        <w:tblLayout w:type="fixed"/>
        <w:tblLook w:val="04A0" w:firstRow="1" w:lastRow="0" w:firstColumn="1" w:lastColumn="0" w:noHBand="0" w:noVBand="1"/>
      </w:tblPr>
      <w:tblGrid>
        <w:gridCol w:w="9060"/>
      </w:tblGrid>
      <w:tr w:rsidR="00D342AA" w:rsidRPr="00FF18C2" w14:paraId="4476F7C2" w14:textId="77777777" w:rsidTr="00AF4D2A">
        <w:trPr>
          <w:trHeight w:val="312"/>
        </w:trPr>
        <w:sdt>
          <w:sdtPr>
            <w:rPr>
              <w:szCs w:val="18"/>
            </w:rPr>
            <w:id w:val="-1968422816"/>
            <w:placeholder>
              <w:docPart w:val="32208360A16E40C599800EA283E337A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CEABD90" w14:textId="77777777" w:rsidR="00D342AA" w:rsidRPr="00FF18C2" w:rsidRDefault="00D342AA" w:rsidP="00AF4D2A">
                <w:pPr>
                  <w:rPr>
                    <w:szCs w:val="18"/>
                  </w:rPr>
                </w:pPr>
                <w:r w:rsidRPr="00FF18C2">
                  <w:rPr>
                    <w:rStyle w:val="Tekstvantijdelijkeaanduiding"/>
                    <w:iCs/>
                    <w:color w:val="000000" w:themeColor="text1"/>
                    <w:szCs w:val="18"/>
                  </w:rPr>
                  <w:t>Klik of tik om tekst in te voeren.</w:t>
                </w:r>
              </w:p>
            </w:tc>
          </w:sdtContent>
        </w:sdt>
      </w:tr>
    </w:tbl>
    <w:p w14:paraId="230B9B08" w14:textId="77777777" w:rsidR="00D342AA" w:rsidRPr="00FF18C2" w:rsidRDefault="00D342AA" w:rsidP="00D342AA">
      <w:pPr>
        <w:rPr>
          <w:color w:val="000000" w:themeColor="text1"/>
          <w:szCs w:val="18"/>
        </w:rPr>
      </w:pPr>
    </w:p>
    <w:p w14:paraId="0F47354F" w14:textId="77777777" w:rsidR="00D342AA" w:rsidRPr="00FF18C2" w:rsidRDefault="00D342AA" w:rsidP="00D342AA">
      <w:pPr>
        <w:rPr>
          <w:color w:val="000000" w:themeColor="text1"/>
          <w:szCs w:val="18"/>
        </w:rPr>
      </w:pPr>
      <w:r w:rsidRPr="00FF18C2">
        <w:rPr>
          <w:color w:val="000000" w:themeColor="text1"/>
          <w:szCs w:val="18"/>
        </w:rPr>
        <w:t>Adres</w:t>
      </w:r>
    </w:p>
    <w:tbl>
      <w:tblPr>
        <w:tblStyle w:val="Tabelraster"/>
        <w:tblW w:w="9060" w:type="dxa"/>
        <w:tblLayout w:type="fixed"/>
        <w:tblLook w:val="04A0" w:firstRow="1" w:lastRow="0" w:firstColumn="1" w:lastColumn="0" w:noHBand="0" w:noVBand="1"/>
      </w:tblPr>
      <w:tblGrid>
        <w:gridCol w:w="9060"/>
      </w:tblGrid>
      <w:tr w:rsidR="00D342AA" w:rsidRPr="00FF18C2" w14:paraId="36FE66EE" w14:textId="77777777" w:rsidTr="00AF4D2A">
        <w:trPr>
          <w:trHeight w:val="312"/>
        </w:trPr>
        <w:sdt>
          <w:sdtPr>
            <w:rPr>
              <w:szCs w:val="18"/>
            </w:rPr>
            <w:id w:val="65381734"/>
            <w:placeholder>
              <w:docPart w:val="52032FE3B2B848EC974A8C8C4326230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D4E267" w14:textId="77777777" w:rsidR="00D342AA" w:rsidRPr="00FF18C2" w:rsidRDefault="00D342AA" w:rsidP="00AF4D2A">
                <w:pPr>
                  <w:rPr>
                    <w:szCs w:val="18"/>
                  </w:rPr>
                </w:pPr>
                <w:r w:rsidRPr="00BD1F68">
                  <w:t>Klik of tik om tekst in te voeren.</w:t>
                </w:r>
              </w:p>
            </w:tc>
          </w:sdtContent>
        </w:sdt>
      </w:tr>
    </w:tbl>
    <w:p w14:paraId="58BF864F" w14:textId="39BCD33C" w:rsidR="00D342AA" w:rsidRDefault="00D342AA" w:rsidP="00D342AA">
      <w:pPr>
        <w:rPr>
          <w:color w:val="000000" w:themeColor="text1"/>
          <w:szCs w:val="18"/>
        </w:rPr>
      </w:pPr>
    </w:p>
    <w:p w14:paraId="1C006DEE" w14:textId="77777777" w:rsidR="00665566" w:rsidRPr="00FF18C2" w:rsidRDefault="00665566" w:rsidP="00D342AA">
      <w:pPr>
        <w:rPr>
          <w:color w:val="000000" w:themeColor="text1"/>
          <w:szCs w:val="18"/>
        </w:rPr>
      </w:pPr>
    </w:p>
    <w:p w14:paraId="46907A56" w14:textId="77777777" w:rsidR="00D342AA" w:rsidRPr="00FF18C2" w:rsidRDefault="00D342AA" w:rsidP="00D342AA">
      <w:pPr>
        <w:rPr>
          <w:color w:val="000000" w:themeColor="text1"/>
          <w:szCs w:val="18"/>
        </w:rPr>
      </w:pPr>
      <w:r w:rsidRPr="00FF18C2">
        <w:rPr>
          <w:color w:val="000000" w:themeColor="text1"/>
          <w:szCs w:val="18"/>
        </w:rPr>
        <w:t>Postcode en woonplaats</w:t>
      </w:r>
    </w:p>
    <w:tbl>
      <w:tblPr>
        <w:tblStyle w:val="Tabelraster"/>
        <w:tblW w:w="9060" w:type="dxa"/>
        <w:tblLayout w:type="fixed"/>
        <w:tblLook w:val="04A0" w:firstRow="1" w:lastRow="0" w:firstColumn="1" w:lastColumn="0" w:noHBand="0" w:noVBand="1"/>
      </w:tblPr>
      <w:tblGrid>
        <w:gridCol w:w="9060"/>
      </w:tblGrid>
      <w:tr w:rsidR="00D342AA" w:rsidRPr="00FF18C2" w14:paraId="5DFC1EA9" w14:textId="77777777" w:rsidTr="00AF4D2A">
        <w:trPr>
          <w:trHeight w:val="312"/>
        </w:trPr>
        <w:sdt>
          <w:sdtPr>
            <w:rPr>
              <w:szCs w:val="18"/>
            </w:rPr>
            <w:id w:val="-1515293910"/>
            <w:placeholder>
              <w:docPart w:val="B51A21854EF3448DBAF41A5A32C7B07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B215D3" w14:textId="77777777" w:rsidR="00D342AA" w:rsidRPr="00FF18C2" w:rsidRDefault="00D342AA" w:rsidP="00AF4D2A">
                <w:pPr>
                  <w:rPr>
                    <w:szCs w:val="18"/>
                  </w:rPr>
                </w:pPr>
                <w:r w:rsidRPr="00FF18C2">
                  <w:rPr>
                    <w:rStyle w:val="Tekstvantijdelijkeaanduiding"/>
                    <w:iCs/>
                    <w:color w:val="000000" w:themeColor="text1"/>
                    <w:szCs w:val="18"/>
                  </w:rPr>
                  <w:t>Klik of tik om tekst in te voeren.</w:t>
                </w:r>
              </w:p>
            </w:tc>
          </w:sdtContent>
        </w:sdt>
      </w:tr>
    </w:tbl>
    <w:p w14:paraId="2BFF1D5E" w14:textId="7B2D2B3B" w:rsidR="00D50E88" w:rsidRPr="00FF18C2" w:rsidRDefault="00D50E88" w:rsidP="005B6639">
      <w:pPr>
        <w:rPr>
          <w:color w:val="000000" w:themeColor="text1"/>
          <w:szCs w:val="18"/>
        </w:rPr>
      </w:pPr>
    </w:p>
    <w:p w14:paraId="74EAD03E" w14:textId="78172A53" w:rsidR="00D50E88" w:rsidRPr="00FF18C2" w:rsidRDefault="00D50E88" w:rsidP="00D50E88">
      <w:pPr>
        <w:tabs>
          <w:tab w:val="num" w:pos="540"/>
        </w:tabs>
        <w:ind w:left="540" w:hanging="540"/>
        <w:rPr>
          <w:szCs w:val="18"/>
        </w:rPr>
      </w:pPr>
      <w:r w:rsidRPr="00FF18C2">
        <w:rPr>
          <w:b/>
          <w:bCs/>
          <w:szCs w:val="18"/>
        </w:rPr>
        <w:t>H.5</w:t>
      </w:r>
      <w:r w:rsidRPr="00FF18C2">
        <w:rPr>
          <w:szCs w:val="18"/>
        </w:rPr>
        <w:t xml:space="preserve"> </w:t>
      </w:r>
      <w:r w:rsidR="00D342AA" w:rsidRPr="00FF18C2">
        <w:rPr>
          <w:szCs w:val="18"/>
        </w:rPr>
        <w:t>Hoe wordt het product geleverd?</w:t>
      </w:r>
    </w:p>
    <w:tbl>
      <w:tblPr>
        <w:tblStyle w:val="Tabelraster"/>
        <w:tblW w:w="9060" w:type="dxa"/>
        <w:tblLayout w:type="fixed"/>
        <w:tblLook w:val="04A0" w:firstRow="1" w:lastRow="0" w:firstColumn="1" w:lastColumn="0" w:noHBand="0" w:noVBand="1"/>
      </w:tblPr>
      <w:tblGrid>
        <w:gridCol w:w="9060"/>
      </w:tblGrid>
      <w:tr w:rsidR="00D50E88" w:rsidRPr="00FF18C2" w14:paraId="17593845" w14:textId="77777777" w:rsidTr="00AF4D2A">
        <w:trPr>
          <w:trHeight w:val="312"/>
        </w:trPr>
        <w:sdt>
          <w:sdtPr>
            <w:rPr>
              <w:szCs w:val="18"/>
            </w:rPr>
            <w:id w:val="1247148902"/>
            <w:placeholder>
              <w:docPart w:val="DF024831EB064FAEA81AAC71C8D35B1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43CE96" w14:textId="77777777" w:rsidR="00D50E88" w:rsidRPr="00FF18C2" w:rsidRDefault="00D50E88" w:rsidP="00AF4D2A">
                <w:pPr>
                  <w:rPr>
                    <w:szCs w:val="18"/>
                  </w:rPr>
                </w:pPr>
                <w:r w:rsidRPr="00FF18C2">
                  <w:rPr>
                    <w:rStyle w:val="Tekstvantijdelijkeaanduiding"/>
                    <w:iCs/>
                    <w:color w:val="000000" w:themeColor="text1"/>
                    <w:szCs w:val="18"/>
                  </w:rPr>
                  <w:t>Klik of tik om tekst in te voeren.</w:t>
                </w:r>
              </w:p>
            </w:tc>
          </w:sdtContent>
        </w:sdt>
      </w:tr>
    </w:tbl>
    <w:p w14:paraId="54D07892" w14:textId="6DE27375" w:rsidR="00D50E88" w:rsidRPr="00FF18C2" w:rsidRDefault="00D50E88" w:rsidP="00D50E88">
      <w:pPr>
        <w:rPr>
          <w:szCs w:val="18"/>
          <w:lang w:eastAsia="en-US"/>
        </w:rPr>
      </w:pPr>
    </w:p>
    <w:p w14:paraId="1F6BD954" w14:textId="26F9A380" w:rsidR="00D50E88" w:rsidRPr="00FF18C2" w:rsidRDefault="00D50E88" w:rsidP="00D50E88">
      <w:pPr>
        <w:tabs>
          <w:tab w:val="num" w:pos="540"/>
        </w:tabs>
        <w:ind w:left="540" w:hanging="540"/>
        <w:rPr>
          <w:szCs w:val="18"/>
        </w:rPr>
      </w:pPr>
      <w:r w:rsidRPr="00FF18C2">
        <w:rPr>
          <w:b/>
          <w:bCs/>
          <w:szCs w:val="18"/>
        </w:rPr>
        <w:t>H.6</w:t>
      </w:r>
      <w:r w:rsidRPr="00FF18C2">
        <w:rPr>
          <w:szCs w:val="18"/>
        </w:rPr>
        <w:t xml:space="preserve"> </w:t>
      </w:r>
      <w:r w:rsidR="00D342AA" w:rsidRPr="00FF18C2">
        <w:rPr>
          <w:szCs w:val="18"/>
        </w:rPr>
        <w:t>Hoe wordt het product samengesteld?</w:t>
      </w:r>
    </w:p>
    <w:tbl>
      <w:tblPr>
        <w:tblStyle w:val="Tabelraster"/>
        <w:tblW w:w="9060" w:type="dxa"/>
        <w:tblLayout w:type="fixed"/>
        <w:tblLook w:val="04A0" w:firstRow="1" w:lastRow="0" w:firstColumn="1" w:lastColumn="0" w:noHBand="0" w:noVBand="1"/>
      </w:tblPr>
      <w:tblGrid>
        <w:gridCol w:w="9060"/>
      </w:tblGrid>
      <w:tr w:rsidR="00D50E88" w:rsidRPr="00FF18C2" w14:paraId="69878080" w14:textId="77777777" w:rsidTr="00AF4D2A">
        <w:trPr>
          <w:trHeight w:val="312"/>
        </w:trPr>
        <w:sdt>
          <w:sdtPr>
            <w:rPr>
              <w:szCs w:val="18"/>
            </w:rPr>
            <w:id w:val="2098896527"/>
            <w:placeholder>
              <w:docPart w:val="46490538B90540329CC16144C8BB0F8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77D35D9" w14:textId="77777777" w:rsidR="00D50E88" w:rsidRPr="00FF18C2" w:rsidRDefault="00D50E88" w:rsidP="00AF4D2A">
                <w:pPr>
                  <w:rPr>
                    <w:szCs w:val="18"/>
                  </w:rPr>
                </w:pPr>
                <w:r w:rsidRPr="00FF18C2">
                  <w:rPr>
                    <w:rStyle w:val="Tekstvantijdelijkeaanduiding"/>
                    <w:iCs/>
                    <w:color w:val="000000" w:themeColor="text1"/>
                    <w:szCs w:val="18"/>
                  </w:rPr>
                  <w:t>Klik of tik om tekst in te voeren.</w:t>
                </w:r>
              </w:p>
            </w:tc>
          </w:sdtContent>
        </w:sdt>
      </w:tr>
    </w:tbl>
    <w:p w14:paraId="23744525" w14:textId="2E711FF1" w:rsidR="00D50E88" w:rsidRPr="00FF18C2" w:rsidRDefault="00D50E88" w:rsidP="00D50E88">
      <w:pPr>
        <w:rPr>
          <w:szCs w:val="18"/>
          <w:lang w:eastAsia="en-US"/>
        </w:rPr>
      </w:pPr>
    </w:p>
    <w:p w14:paraId="7DC51890" w14:textId="42B3252E" w:rsidR="00D50E88" w:rsidRPr="00FF18C2" w:rsidRDefault="00D50E88" w:rsidP="00D50E88">
      <w:pPr>
        <w:tabs>
          <w:tab w:val="num" w:pos="540"/>
        </w:tabs>
        <w:ind w:left="540" w:hanging="540"/>
        <w:rPr>
          <w:szCs w:val="18"/>
        </w:rPr>
      </w:pPr>
      <w:r w:rsidRPr="00FF18C2">
        <w:rPr>
          <w:b/>
          <w:bCs/>
          <w:szCs w:val="18"/>
        </w:rPr>
        <w:t>H.7</w:t>
      </w:r>
      <w:r w:rsidRPr="00FF18C2">
        <w:rPr>
          <w:szCs w:val="18"/>
        </w:rPr>
        <w:t xml:space="preserve"> </w:t>
      </w:r>
      <w:r w:rsidR="00D342AA" w:rsidRPr="00FF18C2">
        <w:rPr>
          <w:szCs w:val="18"/>
        </w:rPr>
        <w:t>Welke informatie staat er op het etiket?</w:t>
      </w:r>
    </w:p>
    <w:tbl>
      <w:tblPr>
        <w:tblStyle w:val="Tabelraster"/>
        <w:tblW w:w="9060" w:type="dxa"/>
        <w:tblLayout w:type="fixed"/>
        <w:tblLook w:val="04A0" w:firstRow="1" w:lastRow="0" w:firstColumn="1" w:lastColumn="0" w:noHBand="0" w:noVBand="1"/>
      </w:tblPr>
      <w:tblGrid>
        <w:gridCol w:w="9060"/>
      </w:tblGrid>
      <w:tr w:rsidR="00D50E88" w:rsidRPr="00FF18C2" w14:paraId="433454DF" w14:textId="77777777" w:rsidTr="00AF4D2A">
        <w:trPr>
          <w:trHeight w:val="312"/>
        </w:trPr>
        <w:sdt>
          <w:sdtPr>
            <w:rPr>
              <w:szCs w:val="18"/>
            </w:rPr>
            <w:id w:val="-1360736790"/>
            <w:placeholder>
              <w:docPart w:val="C0DADD6611534D0F8396FA512D6F0EF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4C4D0B" w14:textId="05C2D4EE" w:rsidR="00D50E88" w:rsidRPr="00FF18C2" w:rsidRDefault="007E7705" w:rsidP="007E7705">
                <w:pPr>
                  <w:rPr>
                    <w:szCs w:val="18"/>
                  </w:rPr>
                </w:pPr>
                <w:r w:rsidRPr="00BD1F68">
                  <w:t>Klik of tik om tekst in te voeren.</w:t>
                </w:r>
              </w:p>
            </w:tc>
          </w:sdtContent>
        </w:sdt>
      </w:tr>
    </w:tbl>
    <w:p w14:paraId="44E31A3F" w14:textId="66666B01" w:rsidR="00D50E88" w:rsidRPr="00FF18C2" w:rsidRDefault="00D50E88" w:rsidP="00D50E88">
      <w:pPr>
        <w:rPr>
          <w:szCs w:val="18"/>
          <w:lang w:eastAsia="en-US"/>
        </w:rPr>
      </w:pPr>
    </w:p>
    <w:p w14:paraId="74A530A9" w14:textId="45D62872" w:rsidR="00D50E88" w:rsidRPr="00FF18C2" w:rsidRDefault="00D50E88" w:rsidP="00D50E88">
      <w:pPr>
        <w:tabs>
          <w:tab w:val="num" w:pos="540"/>
        </w:tabs>
        <w:ind w:left="540" w:hanging="540"/>
        <w:rPr>
          <w:szCs w:val="18"/>
        </w:rPr>
      </w:pPr>
      <w:r w:rsidRPr="00FF18C2">
        <w:rPr>
          <w:b/>
          <w:bCs/>
          <w:szCs w:val="18"/>
        </w:rPr>
        <w:t>H.8</w:t>
      </w:r>
      <w:r w:rsidRPr="00FF18C2">
        <w:rPr>
          <w:szCs w:val="18"/>
        </w:rPr>
        <w:t xml:space="preserve"> </w:t>
      </w:r>
      <w:r w:rsidR="00D342AA" w:rsidRPr="00FF18C2">
        <w:rPr>
          <w:szCs w:val="18"/>
        </w:rPr>
        <w:t>Onder welke omstandigheden wordt het product opgeslagen?</w:t>
      </w:r>
    </w:p>
    <w:tbl>
      <w:tblPr>
        <w:tblStyle w:val="Tabelraster"/>
        <w:tblW w:w="9060" w:type="dxa"/>
        <w:tblLayout w:type="fixed"/>
        <w:tblLook w:val="04A0" w:firstRow="1" w:lastRow="0" w:firstColumn="1" w:lastColumn="0" w:noHBand="0" w:noVBand="1"/>
      </w:tblPr>
      <w:tblGrid>
        <w:gridCol w:w="9060"/>
      </w:tblGrid>
      <w:tr w:rsidR="00D50E88" w:rsidRPr="00FF18C2" w14:paraId="03D20755" w14:textId="77777777" w:rsidTr="00AF4D2A">
        <w:trPr>
          <w:trHeight w:val="312"/>
        </w:trPr>
        <w:sdt>
          <w:sdtPr>
            <w:rPr>
              <w:szCs w:val="18"/>
            </w:rPr>
            <w:id w:val="1819067421"/>
            <w:placeholder>
              <w:docPart w:val="AF8FAC3136E345F492FBAA5FE0DB4DC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48CC4B" w14:textId="7C292531" w:rsidR="00D50E88" w:rsidRPr="00FF18C2" w:rsidRDefault="007E7705" w:rsidP="007E7705">
                <w:pPr>
                  <w:rPr>
                    <w:szCs w:val="18"/>
                  </w:rPr>
                </w:pPr>
                <w:r w:rsidRPr="00FF18C2">
                  <w:rPr>
                    <w:rStyle w:val="Tekstvantijdelijkeaanduiding"/>
                    <w:iCs/>
                    <w:color w:val="000000" w:themeColor="text1"/>
                    <w:szCs w:val="18"/>
                  </w:rPr>
                  <w:t>Klik of tik om tekst in te voeren.</w:t>
                </w:r>
              </w:p>
            </w:tc>
          </w:sdtContent>
        </w:sdt>
      </w:tr>
    </w:tbl>
    <w:p w14:paraId="0223E5E0" w14:textId="21489BE1" w:rsidR="00D50E88" w:rsidRPr="00FF18C2" w:rsidRDefault="00D50E88" w:rsidP="00D50E88">
      <w:pPr>
        <w:rPr>
          <w:szCs w:val="18"/>
          <w:lang w:eastAsia="en-US"/>
        </w:rPr>
      </w:pPr>
    </w:p>
    <w:p w14:paraId="5330F504" w14:textId="541D17F6" w:rsidR="00D50E88" w:rsidRPr="00FF18C2" w:rsidRDefault="00D50E88" w:rsidP="00D50E88">
      <w:pPr>
        <w:tabs>
          <w:tab w:val="num" w:pos="540"/>
        </w:tabs>
        <w:ind w:left="540" w:hanging="540"/>
        <w:rPr>
          <w:szCs w:val="18"/>
        </w:rPr>
      </w:pPr>
      <w:r w:rsidRPr="00FF18C2">
        <w:rPr>
          <w:b/>
          <w:bCs/>
          <w:szCs w:val="18"/>
        </w:rPr>
        <w:t>H.9</w:t>
      </w:r>
      <w:r w:rsidRPr="00FF18C2">
        <w:rPr>
          <w:szCs w:val="18"/>
        </w:rPr>
        <w:t xml:space="preserve"> </w:t>
      </w:r>
      <w:r w:rsidR="00D342AA" w:rsidRPr="00FF18C2">
        <w:rPr>
          <w:szCs w:val="18"/>
        </w:rPr>
        <w:t>Wat is de aanbevolen methode van gebruik?</w:t>
      </w:r>
    </w:p>
    <w:tbl>
      <w:tblPr>
        <w:tblStyle w:val="Tabelraster"/>
        <w:tblW w:w="9060" w:type="dxa"/>
        <w:tblLayout w:type="fixed"/>
        <w:tblLook w:val="04A0" w:firstRow="1" w:lastRow="0" w:firstColumn="1" w:lastColumn="0" w:noHBand="0" w:noVBand="1"/>
      </w:tblPr>
      <w:tblGrid>
        <w:gridCol w:w="9060"/>
      </w:tblGrid>
      <w:tr w:rsidR="00D50E88" w:rsidRPr="00FF18C2" w14:paraId="2F5E32EB" w14:textId="77777777" w:rsidTr="00AF4D2A">
        <w:trPr>
          <w:trHeight w:val="312"/>
        </w:trPr>
        <w:sdt>
          <w:sdtPr>
            <w:rPr>
              <w:szCs w:val="18"/>
            </w:rPr>
            <w:id w:val="-1992707880"/>
            <w:placeholder>
              <w:docPart w:val="908419D01E1946A38F16C53378A0100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34744B" w14:textId="1D24F850" w:rsidR="00D50E88" w:rsidRPr="00FF18C2" w:rsidRDefault="007E7705" w:rsidP="007E7705">
                <w:pPr>
                  <w:rPr>
                    <w:szCs w:val="18"/>
                  </w:rPr>
                </w:pPr>
                <w:r w:rsidRPr="00BD1F68">
                  <w:t>Klik of tik om tekst in te voeren.</w:t>
                </w:r>
              </w:p>
            </w:tc>
          </w:sdtContent>
        </w:sdt>
      </w:tr>
    </w:tbl>
    <w:p w14:paraId="79603CC3" w14:textId="77777777" w:rsidR="00D50E88" w:rsidRPr="00FF18C2" w:rsidRDefault="00D50E88" w:rsidP="005B6639">
      <w:pPr>
        <w:rPr>
          <w:color w:val="000000" w:themeColor="text1"/>
          <w:szCs w:val="18"/>
        </w:rPr>
      </w:pPr>
    </w:p>
    <w:p w14:paraId="0B1FF64B" w14:textId="64383F36" w:rsidR="00B43872" w:rsidRPr="00FF18C2" w:rsidRDefault="00B43872" w:rsidP="005B6639">
      <w:pPr>
        <w:rPr>
          <w:color w:val="000000" w:themeColor="text1"/>
          <w:szCs w:val="18"/>
        </w:rPr>
      </w:pPr>
    </w:p>
    <w:p w14:paraId="5CDDDBA6" w14:textId="65CCFA20" w:rsidR="00B43872" w:rsidRDefault="00B43872" w:rsidP="00B43872">
      <w:pPr>
        <w:pStyle w:val="Kop3"/>
      </w:pPr>
      <w:r>
        <w:t>Productsamenstelling</w:t>
      </w:r>
    </w:p>
    <w:p w14:paraId="03A478BE" w14:textId="77777777" w:rsidR="005A5D0E" w:rsidRPr="005A5D0E" w:rsidRDefault="005A5D0E" w:rsidP="005A5D0E">
      <w:pPr>
        <w:rPr>
          <w:lang w:eastAsia="en-US"/>
        </w:rPr>
      </w:pPr>
    </w:p>
    <w:p w14:paraId="6118F37E" w14:textId="459CA302" w:rsidR="005A5D0E" w:rsidRPr="00BE156C" w:rsidRDefault="005A5D0E" w:rsidP="005A5D0E">
      <w:pPr>
        <w:tabs>
          <w:tab w:val="num" w:pos="540"/>
        </w:tabs>
        <w:ind w:left="540" w:hanging="540"/>
        <w:rPr>
          <w:b/>
          <w:bCs/>
        </w:rPr>
      </w:pPr>
      <w:r>
        <w:rPr>
          <w:b/>
          <w:bCs/>
        </w:rPr>
        <w:t>I.1</w:t>
      </w:r>
      <w:r w:rsidRPr="00BE156C">
        <w:rPr>
          <w:b/>
          <w:bCs/>
        </w:rPr>
        <w:t xml:space="preserve"> </w:t>
      </w:r>
      <w:r w:rsidRPr="00573ADD">
        <w:t>Wat is de samenstelling van het product?</w:t>
      </w:r>
    </w:p>
    <w:tbl>
      <w:tblPr>
        <w:tblStyle w:val="Tabelraster"/>
        <w:tblW w:w="9060" w:type="dxa"/>
        <w:tblLayout w:type="fixed"/>
        <w:tblLook w:val="04A0" w:firstRow="1" w:lastRow="0" w:firstColumn="1" w:lastColumn="0" w:noHBand="0" w:noVBand="1"/>
      </w:tblPr>
      <w:tblGrid>
        <w:gridCol w:w="9060"/>
      </w:tblGrid>
      <w:tr w:rsidR="005A5D0E" w:rsidRPr="005B6639" w14:paraId="22DDB684" w14:textId="77777777" w:rsidTr="00AF4D2A">
        <w:trPr>
          <w:trHeight w:val="312"/>
        </w:trPr>
        <w:sdt>
          <w:sdtPr>
            <w:rPr>
              <w:szCs w:val="18"/>
            </w:rPr>
            <w:id w:val="-1127845830"/>
            <w:placeholder>
              <w:docPart w:val="58866629E6C749E5BB4D78F5F7B6785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4212F3" w14:textId="77777777" w:rsidR="005A5D0E" w:rsidRPr="005B6639" w:rsidRDefault="005A5D0E" w:rsidP="00AF4D2A">
                <w:pPr>
                  <w:rPr>
                    <w:szCs w:val="18"/>
                  </w:rPr>
                </w:pPr>
                <w:r w:rsidRPr="00BD1F68">
                  <w:rPr>
                    <w:szCs w:val="18"/>
                  </w:rPr>
                  <w:t>Klik of tik om tekst in te voeren.</w:t>
                </w:r>
              </w:p>
            </w:tc>
          </w:sdtContent>
        </w:sdt>
      </w:tr>
    </w:tbl>
    <w:p w14:paraId="2EAFAF4F" w14:textId="77777777" w:rsidR="005A5D0E" w:rsidRDefault="005A5D0E" w:rsidP="005A5D0E">
      <w:pPr>
        <w:rPr>
          <w:color w:val="000000" w:themeColor="text1"/>
          <w:sz w:val="20"/>
          <w:szCs w:val="20"/>
        </w:rPr>
      </w:pPr>
    </w:p>
    <w:p w14:paraId="095D0251" w14:textId="072917DC" w:rsidR="005A5D0E" w:rsidRDefault="005A5D0E" w:rsidP="005A5D0E">
      <w:pPr>
        <w:tabs>
          <w:tab w:val="num" w:pos="540"/>
        </w:tabs>
        <w:ind w:left="540" w:hanging="540"/>
      </w:pPr>
      <w:r>
        <w:rPr>
          <w:b/>
          <w:bCs/>
        </w:rPr>
        <w:t>I.2</w:t>
      </w:r>
      <w:r w:rsidRPr="005A5D0E">
        <w:t xml:space="preserve"> </w:t>
      </w:r>
      <w:r w:rsidRPr="00573ADD">
        <w:t xml:space="preserve">Worden </w:t>
      </w:r>
      <w:r w:rsidR="00DC7032">
        <w:t xml:space="preserve">er </w:t>
      </w:r>
      <w:r w:rsidRPr="00573ADD">
        <w:t>naast de bestrijder ook andere organismen meegestuurd?</w:t>
      </w:r>
    </w:p>
    <w:p w14:paraId="37490900"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677"/>
        <w:gridCol w:w="7933"/>
      </w:tblGrid>
      <w:tr w:rsidR="004718EB" w14:paraId="03B7E9D8" w14:textId="77777777" w:rsidTr="00AF4D2A">
        <w:trPr>
          <w:trHeight w:hRule="exact" w:val="312"/>
        </w:trPr>
        <w:tc>
          <w:tcPr>
            <w:tcW w:w="457" w:type="dxa"/>
            <w:tcBorders>
              <w:bottom w:val="single" w:sz="4" w:space="0" w:color="BFBFBF" w:themeColor="background1" w:themeShade="BF"/>
            </w:tcBorders>
            <w:vAlign w:val="center"/>
          </w:tcPr>
          <w:p w14:paraId="63BF8C2C" w14:textId="59D28E64" w:rsidR="004718EB" w:rsidRPr="00716A08" w:rsidRDefault="005806A3" w:rsidP="00AF4D2A">
            <w:pPr>
              <w:spacing w:line="240" w:lineRule="auto"/>
              <w:jc w:val="right"/>
              <w:rPr>
                <w:b/>
                <w:bCs/>
                <w:color w:val="007BC7"/>
                <w:sz w:val="24"/>
              </w:rPr>
            </w:pPr>
            <w:sdt>
              <w:sdtPr>
                <w:rPr>
                  <w:rFonts w:ascii="Segoe UI Symbol" w:hAnsi="Segoe UI Symbol" w:cs="Segoe UI Symbol"/>
                  <w:b/>
                  <w:bCs/>
                  <w:sz w:val="24"/>
                </w:rPr>
                <w:id w:val="-1376006835"/>
                <w14:checkbox>
                  <w14:checked w14:val="0"/>
                  <w14:checkedState w14:val="2612" w14:font="MS Gothic"/>
                  <w14:uncheckedState w14:val="2610" w14:font="MS Gothic"/>
                </w14:checkbox>
              </w:sdtPr>
              <w:sdtEndPr/>
              <w:sdtContent>
                <w:r w:rsidR="00D342AA">
                  <w:rPr>
                    <w:rFonts w:ascii="MS Gothic" w:eastAsia="MS Gothic" w:hAnsi="MS Gothic" w:cs="Segoe UI Symbol" w:hint="eastAsia"/>
                    <w:b/>
                    <w:bCs/>
                    <w:sz w:val="24"/>
                  </w:rPr>
                  <w:t>☐</w:t>
                </w:r>
              </w:sdtContent>
            </w:sdt>
          </w:p>
        </w:tc>
        <w:tc>
          <w:tcPr>
            <w:tcW w:w="8610" w:type="dxa"/>
            <w:gridSpan w:val="2"/>
            <w:tcBorders>
              <w:bottom w:val="single" w:sz="4" w:space="0" w:color="BFBFBF" w:themeColor="background1" w:themeShade="BF"/>
            </w:tcBorders>
            <w:vAlign w:val="center"/>
          </w:tcPr>
          <w:p w14:paraId="46714D86" w14:textId="437F3FBA" w:rsidR="004718EB" w:rsidRPr="00E45881" w:rsidRDefault="004718EB" w:rsidP="00AF4D2A">
            <w:pPr>
              <w:pStyle w:val="Lijstalinea"/>
              <w:spacing w:after="160"/>
              <w:ind w:left="102"/>
              <w:contextualSpacing w:val="0"/>
              <w:rPr>
                <w:szCs w:val="18"/>
              </w:rPr>
            </w:pPr>
            <w:r>
              <w:rPr>
                <w:szCs w:val="18"/>
              </w:rPr>
              <w:t>Ja &gt;</w:t>
            </w:r>
            <w:r w:rsidRPr="004718EB">
              <w:rPr>
                <w:szCs w:val="18"/>
              </w:rPr>
              <w:t xml:space="preserve"> Geef hieronder aan welke organismen meegestuurd worden</w:t>
            </w:r>
            <w:r w:rsidR="004C15B9">
              <w:rPr>
                <w:szCs w:val="18"/>
              </w:rPr>
              <w:t>.</w:t>
            </w:r>
          </w:p>
        </w:tc>
      </w:tr>
      <w:tr w:rsidR="004718EB" w14:paraId="2038E9B9" w14:textId="77777777" w:rsidTr="00D342AA">
        <w:trPr>
          <w:trHeight w:val="284"/>
        </w:trPr>
        <w:tc>
          <w:tcPr>
            <w:tcW w:w="457" w:type="dxa"/>
            <w:tcBorders>
              <w:top w:val="single" w:sz="4" w:space="0" w:color="BFBFBF" w:themeColor="background1" w:themeShade="BF"/>
              <w:bottom w:val="nil"/>
            </w:tcBorders>
            <w:vAlign w:val="center"/>
          </w:tcPr>
          <w:p w14:paraId="4192C6FB" w14:textId="77777777" w:rsidR="004718EB" w:rsidRPr="00716A08" w:rsidRDefault="004718EB" w:rsidP="00AF4D2A">
            <w:pPr>
              <w:spacing w:line="240" w:lineRule="auto"/>
              <w:jc w:val="right"/>
              <w:rPr>
                <w:rFonts w:ascii="Segoe UI Symbol" w:hAnsi="Segoe UI Symbol" w:cs="Segoe UI Symbol"/>
                <w:b/>
                <w:bCs/>
                <w:sz w:val="24"/>
              </w:rPr>
            </w:pPr>
            <w:r>
              <w:rPr>
                <w:rFonts w:ascii="Segoe UI Symbol" w:hAnsi="Segoe UI Symbol" w:cs="Segoe UI Symbol"/>
                <w:b/>
                <w:bCs/>
                <w:sz w:val="24"/>
              </w:rPr>
              <w:t xml:space="preserve">  </w:t>
            </w:r>
          </w:p>
        </w:tc>
        <w:tc>
          <w:tcPr>
            <w:tcW w:w="677" w:type="dxa"/>
            <w:tcBorders>
              <w:top w:val="single" w:sz="4" w:space="0" w:color="BFBFBF" w:themeColor="background1" w:themeShade="BF"/>
              <w:right w:val="single" w:sz="4" w:space="0" w:color="BFBFBF" w:themeColor="background1" w:themeShade="BF"/>
            </w:tcBorders>
            <w:vAlign w:val="center"/>
          </w:tcPr>
          <w:p w14:paraId="36E857E9" w14:textId="3963F9F4" w:rsidR="004718EB" w:rsidRDefault="004718EB" w:rsidP="00AF4D2A">
            <w:pPr>
              <w:pStyle w:val="Lijstalinea"/>
              <w:spacing w:after="160"/>
              <w:ind w:left="102"/>
              <w:contextualSpacing w:val="0"/>
              <w:rPr>
                <w:rFonts w:cs="Arial"/>
                <w:szCs w:val="18"/>
              </w:rPr>
            </w:pPr>
          </w:p>
        </w:tc>
        <w:sdt>
          <w:sdtPr>
            <w:rPr>
              <w:szCs w:val="18"/>
            </w:rPr>
            <w:id w:val="1939948323"/>
            <w:placeholder>
              <w:docPart w:val="3312A48CC2F24886AB47A31AA58D0462"/>
            </w:placeholder>
            <w:showingPlcHdr/>
          </w:sdtPr>
          <w:sdtEndPr/>
          <w:sdtContent>
            <w:tc>
              <w:tcPr>
                <w:tcW w:w="793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0A815F7D" w14:textId="516C8903" w:rsidR="004718EB" w:rsidRDefault="004718EB" w:rsidP="00AF4D2A">
                <w:pPr>
                  <w:pStyle w:val="Lijstalinea"/>
                  <w:spacing w:after="160"/>
                  <w:ind w:left="102"/>
                  <w:contextualSpacing w:val="0"/>
                  <w:rPr>
                    <w:szCs w:val="18"/>
                  </w:rPr>
                </w:pPr>
                <w:r w:rsidRPr="00BD1F68">
                  <w:rPr>
                    <w:szCs w:val="18"/>
                  </w:rPr>
                  <w:t>Klik of tik om tekst in te voeren.</w:t>
                </w:r>
              </w:p>
            </w:tc>
          </w:sdtContent>
        </w:sdt>
      </w:tr>
      <w:tr w:rsidR="004718EB" w14:paraId="4B65A90C" w14:textId="77777777" w:rsidTr="007E7705">
        <w:trPr>
          <w:trHeight w:hRule="exact" w:val="312"/>
        </w:trPr>
        <w:tc>
          <w:tcPr>
            <w:tcW w:w="457" w:type="dxa"/>
          </w:tcPr>
          <w:p w14:paraId="38E9D0DD" w14:textId="151A6E42" w:rsidR="004718EB" w:rsidRPr="00716A08" w:rsidRDefault="005806A3" w:rsidP="00AF4D2A">
            <w:pPr>
              <w:spacing w:line="240" w:lineRule="auto"/>
              <w:jc w:val="right"/>
              <w:rPr>
                <w:b/>
                <w:bCs/>
                <w:color w:val="007BC7"/>
                <w:sz w:val="24"/>
              </w:rPr>
            </w:pPr>
            <w:sdt>
              <w:sdtPr>
                <w:rPr>
                  <w:rFonts w:ascii="Segoe UI Symbol" w:hAnsi="Segoe UI Symbol" w:cs="Segoe UI Symbol"/>
                  <w:b/>
                  <w:bCs/>
                  <w:sz w:val="24"/>
                </w:rPr>
                <w:id w:val="116643693"/>
                <w14:checkbox>
                  <w14:checked w14:val="0"/>
                  <w14:checkedState w14:val="2612" w14:font="MS Gothic"/>
                  <w14:uncheckedState w14:val="2610" w14:font="MS Gothic"/>
                </w14:checkbox>
              </w:sdtPr>
              <w:sdtEndPr/>
              <w:sdtContent>
                <w:r w:rsidR="007E7705">
                  <w:rPr>
                    <w:rFonts w:ascii="MS Gothic" w:eastAsia="MS Gothic" w:hAnsi="MS Gothic" w:cs="Segoe UI Symbol" w:hint="eastAsia"/>
                    <w:b/>
                    <w:bCs/>
                    <w:sz w:val="24"/>
                  </w:rPr>
                  <w:t>☐</w:t>
                </w:r>
              </w:sdtContent>
            </w:sdt>
          </w:p>
        </w:tc>
        <w:tc>
          <w:tcPr>
            <w:tcW w:w="8610" w:type="dxa"/>
            <w:gridSpan w:val="2"/>
          </w:tcPr>
          <w:p w14:paraId="7CFE85F3" w14:textId="77777777" w:rsidR="004718EB" w:rsidRPr="00AE1BAF" w:rsidRDefault="004718EB" w:rsidP="00AF4D2A">
            <w:pPr>
              <w:pStyle w:val="Lijstalinea"/>
              <w:spacing w:after="160"/>
              <w:ind w:left="102"/>
              <w:contextualSpacing w:val="0"/>
              <w:rPr>
                <w:rFonts w:cs="Arial"/>
                <w:szCs w:val="18"/>
              </w:rPr>
            </w:pPr>
            <w:r>
              <w:rPr>
                <w:rFonts w:cs="Arial"/>
                <w:szCs w:val="18"/>
              </w:rPr>
              <w:t xml:space="preserve">Nee </w:t>
            </w:r>
          </w:p>
        </w:tc>
      </w:tr>
    </w:tbl>
    <w:p w14:paraId="4792A4A6" w14:textId="77777777" w:rsidR="004718EB" w:rsidRDefault="004718EB" w:rsidP="005A5D0E">
      <w:pPr>
        <w:rPr>
          <w:color w:val="000000" w:themeColor="text1"/>
          <w:sz w:val="20"/>
          <w:szCs w:val="20"/>
        </w:rPr>
      </w:pPr>
    </w:p>
    <w:p w14:paraId="5191F2FA" w14:textId="245C67D6" w:rsidR="005A5D0E" w:rsidRDefault="005A5D0E" w:rsidP="005A5D0E">
      <w:pPr>
        <w:tabs>
          <w:tab w:val="num" w:pos="540"/>
        </w:tabs>
        <w:ind w:left="540" w:hanging="540"/>
      </w:pPr>
      <w:r>
        <w:rPr>
          <w:b/>
          <w:bCs/>
        </w:rPr>
        <w:t>I.3</w:t>
      </w:r>
      <w:r w:rsidR="004718EB" w:rsidRPr="004718EB">
        <w:t xml:space="preserve"> </w:t>
      </w:r>
      <w:r w:rsidR="004718EB" w:rsidRPr="00573ADD">
        <w:t>Vormen deze andere organismen een punt van zorg?</w:t>
      </w:r>
    </w:p>
    <w:tbl>
      <w:tblPr>
        <w:tblStyle w:val="Tabelraster"/>
        <w:tblW w:w="9060" w:type="dxa"/>
        <w:tblLayout w:type="fixed"/>
        <w:tblLook w:val="04A0" w:firstRow="1" w:lastRow="0" w:firstColumn="1" w:lastColumn="0" w:noHBand="0" w:noVBand="1"/>
      </w:tblPr>
      <w:tblGrid>
        <w:gridCol w:w="9060"/>
      </w:tblGrid>
      <w:tr w:rsidR="005A5D0E" w:rsidRPr="005B6639" w14:paraId="4BE4CA35" w14:textId="77777777" w:rsidTr="00AF4D2A">
        <w:trPr>
          <w:trHeight w:val="312"/>
        </w:trPr>
        <w:sdt>
          <w:sdtPr>
            <w:rPr>
              <w:szCs w:val="18"/>
            </w:rPr>
            <w:id w:val="609558855"/>
            <w:placeholder>
              <w:docPart w:val="405E9AFEE9024C359B77247F86F0104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232F91" w14:textId="320484B0" w:rsidR="005A5D0E" w:rsidRPr="005B6639" w:rsidRDefault="005A5D0E" w:rsidP="00AF4D2A">
                <w:pPr>
                  <w:rPr>
                    <w:szCs w:val="18"/>
                  </w:rPr>
                </w:pPr>
                <w:r w:rsidRPr="00BD1F68">
                  <w:rPr>
                    <w:szCs w:val="18"/>
                  </w:rPr>
                  <w:t>Klik of tik om tekst in te voeren.</w:t>
                </w:r>
              </w:p>
            </w:tc>
          </w:sdtContent>
        </w:sdt>
      </w:tr>
    </w:tbl>
    <w:p w14:paraId="7106A0A0" w14:textId="264D1EC0" w:rsidR="00B43872" w:rsidRDefault="00B43872" w:rsidP="00B43872">
      <w:pPr>
        <w:rPr>
          <w:lang w:eastAsia="en-US"/>
        </w:rPr>
      </w:pPr>
    </w:p>
    <w:p w14:paraId="77A172B4" w14:textId="77777777" w:rsidR="00B43872" w:rsidRPr="00B43872" w:rsidRDefault="00B43872" w:rsidP="00B43872">
      <w:pPr>
        <w:rPr>
          <w:lang w:eastAsia="en-US"/>
        </w:rPr>
      </w:pPr>
    </w:p>
    <w:p w14:paraId="371C9A2B" w14:textId="0C3EB14F" w:rsidR="00565C43" w:rsidRDefault="00B5335E" w:rsidP="00C55B7F">
      <w:pPr>
        <w:pStyle w:val="Kop1"/>
        <w:spacing w:line="300" w:lineRule="exact"/>
      </w:pPr>
      <w:r w:rsidRPr="00565C43">
        <w:t>Deel 3</w:t>
      </w:r>
      <w:r w:rsidR="00565C43" w:rsidRPr="00565C43">
        <w:t xml:space="preserve"> </w:t>
      </w:r>
      <w:r w:rsidR="00565C43">
        <w:tab/>
      </w:r>
      <w:r w:rsidR="00565C43" w:rsidRPr="00565C43">
        <w:t>Vereiste informatie bij doelbewust uitzetten van een niet-</w:t>
      </w:r>
      <w:r w:rsidR="00565C43">
        <w:tab/>
      </w:r>
    </w:p>
    <w:p w14:paraId="2B7B91D9" w14:textId="263FDC3E" w:rsidR="00B5335E" w:rsidRPr="00565C43" w:rsidRDefault="00565C43" w:rsidP="00C55B7F">
      <w:pPr>
        <w:pStyle w:val="Kop1"/>
        <w:spacing w:line="300" w:lineRule="exact"/>
      </w:pPr>
      <w:r>
        <w:tab/>
      </w:r>
      <w:r>
        <w:tab/>
      </w:r>
      <w:r>
        <w:tab/>
      </w:r>
      <w:r>
        <w:tab/>
      </w:r>
      <w:r w:rsidRPr="00565C43">
        <w:t>inheems biologische bestrijder</w:t>
      </w:r>
    </w:p>
    <w:p w14:paraId="306EC949" w14:textId="17D83AB7" w:rsidR="00B5335E" w:rsidRDefault="00B5335E" w:rsidP="005B6639">
      <w:pPr>
        <w:rPr>
          <w:color w:val="000000" w:themeColor="text1"/>
          <w:sz w:val="20"/>
          <w:szCs w:val="20"/>
        </w:rPr>
      </w:pPr>
    </w:p>
    <w:p w14:paraId="5D514AC2" w14:textId="31D5D0A0" w:rsidR="00B5335E" w:rsidRDefault="00B43872" w:rsidP="00B43872">
      <w:pPr>
        <w:pStyle w:val="Kop2"/>
      </w:pPr>
      <w:r w:rsidRPr="00B43872">
        <w:rPr>
          <w:b/>
          <w:bCs w:val="0"/>
        </w:rPr>
        <w:t>3a</w:t>
      </w:r>
      <w:r w:rsidR="0087207E">
        <w:rPr>
          <w:b/>
          <w:bCs w:val="0"/>
        </w:rPr>
        <w:t>.</w:t>
      </w:r>
      <w:r>
        <w:t xml:space="preserve"> Biologie en ecologie</w:t>
      </w:r>
    </w:p>
    <w:p w14:paraId="304C910C" w14:textId="04655081" w:rsidR="00B5335E" w:rsidRDefault="00B5335E" w:rsidP="005B6639">
      <w:pPr>
        <w:rPr>
          <w:color w:val="000000" w:themeColor="text1"/>
          <w:sz w:val="20"/>
          <w:szCs w:val="20"/>
        </w:rPr>
      </w:pPr>
    </w:p>
    <w:p w14:paraId="15756C4D" w14:textId="4DF36EAB" w:rsidR="00B5335E" w:rsidRDefault="00B43872" w:rsidP="00C55B7F">
      <w:pPr>
        <w:pStyle w:val="Kop3"/>
        <w:spacing w:line="300" w:lineRule="exact"/>
      </w:pPr>
      <w:r>
        <w:t>Informatie over de biologie en ecologie</w:t>
      </w:r>
    </w:p>
    <w:p w14:paraId="27A36D4E" w14:textId="7E2DCF3C" w:rsidR="00B43872" w:rsidRDefault="00B43872" w:rsidP="00C55B7F">
      <w:pPr>
        <w:pStyle w:val="Kop3"/>
        <w:numPr>
          <w:ilvl w:val="0"/>
          <w:numId w:val="0"/>
        </w:numPr>
        <w:spacing w:line="300" w:lineRule="exact"/>
        <w:ind w:left="720"/>
      </w:pPr>
      <w:r>
        <w:t>(in huidig verspreidingsgebied)</w:t>
      </w:r>
    </w:p>
    <w:p w14:paraId="3E7426A9" w14:textId="08FBF099" w:rsidR="0008741E" w:rsidRDefault="0008741E" w:rsidP="0008741E">
      <w:pPr>
        <w:rPr>
          <w:lang w:eastAsia="en-US"/>
        </w:rPr>
      </w:pPr>
    </w:p>
    <w:p w14:paraId="256D423E" w14:textId="66AE0F44" w:rsidR="008B29FD" w:rsidRPr="00DA4852" w:rsidRDefault="008B29FD" w:rsidP="008B29FD">
      <w:pPr>
        <w:rPr>
          <w:b/>
          <w:bCs/>
          <w:lang w:eastAsia="en-US"/>
        </w:rPr>
      </w:pPr>
      <w:r>
        <w:rPr>
          <w:b/>
          <w:bCs/>
          <w:lang w:eastAsia="en-US"/>
        </w:rPr>
        <w:t xml:space="preserve">J.1.1 </w:t>
      </w:r>
      <w:r w:rsidRPr="008B29FD">
        <w:rPr>
          <w:szCs w:val="16"/>
        </w:rPr>
        <w:t>Beschrijf de levenscyclus van de bestrijder.</w:t>
      </w:r>
    </w:p>
    <w:tbl>
      <w:tblPr>
        <w:tblStyle w:val="Tabelraster"/>
        <w:tblW w:w="9060" w:type="dxa"/>
        <w:tblLayout w:type="fixed"/>
        <w:tblLook w:val="04A0" w:firstRow="1" w:lastRow="0" w:firstColumn="1" w:lastColumn="0" w:noHBand="0" w:noVBand="1"/>
      </w:tblPr>
      <w:tblGrid>
        <w:gridCol w:w="9060"/>
      </w:tblGrid>
      <w:tr w:rsidR="008B29FD" w:rsidRPr="005B6639" w14:paraId="05E108E2" w14:textId="77777777" w:rsidTr="00AF4D2A">
        <w:trPr>
          <w:trHeight w:val="312"/>
        </w:trPr>
        <w:sdt>
          <w:sdtPr>
            <w:rPr>
              <w:szCs w:val="18"/>
            </w:rPr>
            <w:id w:val="-1717954591"/>
            <w:placeholder>
              <w:docPart w:val="38311F8377B34C80A1EBE7C56A1697C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931D89" w14:textId="77777777" w:rsidR="008B29FD" w:rsidRPr="005B6639" w:rsidRDefault="008B29FD" w:rsidP="00AF4D2A">
                <w:pPr>
                  <w:rPr>
                    <w:szCs w:val="18"/>
                  </w:rPr>
                </w:pPr>
                <w:r w:rsidRPr="00424F21">
                  <w:rPr>
                    <w:rStyle w:val="Tekstvantijdelijkeaanduiding"/>
                    <w:iCs/>
                    <w:color w:val="000000" w:themeColor="text1"/>
                    <w:sz w:val="20"/>
                    <w:szCs w:val="20"/>
                  </w:rPr>
                  <w:t>Klik of tik om tekst in te voeren.</w:t>
                </w:r>
              </w:p>
            </w:tc>
          </w:sdtContent>
        </w:sdt>
      </w:tr>
    </w:tbl>
    <w:p w14:paraId="251E802C" w14:textId="77777777" w:rsidR="008B29FD" w:rsidRDefault="008B29FD" w:rsidP="008B29FD">
      <w:pPr>
        <w:rPr>
          <w:lang w:eastAsia="en-US"/>
        </w:rPr>
      </w:pPr>
    </w:p>
    <w:p w14:paraId="1E27E90F" w14:textId="10311A0C" w:rsidR="008B29FD" w:rsidRPr="00DA4852" w:rsidRDefault="008B29FD" w:rsidP="008B29FD">
      <w:pPr>
        <w:rPr>
          <w:b/>
          <w:bCs/>
          <w:lang w:eastAsia="en-US"/>
        </w:rPr>
      </w:pPr>
      <w:r>
        <w:rPr>
          <w:b/>
          <w:bCs/>
          <w:lang w:eastAsia="en-US"/>
        </w:rPr>
        <w:t xml:space="preserve">J.1.2 </w:t>
      </w:r>
      <w:r>
        <w:t>Hoeveel generaties zijn er per jaar?</w:t>
      </w:r>
    </w:p>
    <w:tbl>
      <w:tblPr>
        <w:tblStyle w:val="Tabelraster"/>
        <w:tblW w:w="9060" w:type="dxa"/>
        <w:tblLayout w:type="fixed"/>
        <w:tblLook w:val="04A0" w:firstRow="1" w:lastRow="0" w:firstColumn="1" w:lastColumn="0" w:noHBand="0" w:noVBand="1"/>
      </w:tblPr>
      <w:tblGrid>
        <w:gridCol w:w="9060"/>
      </w:tblGrid>
      <w:tr w:rsidR="008B29FD" w:rsidRPr="005B6639" w14:paraId="25F8CD56" w14:textId="77777777" w:rsidTr="00AF4D2A">
        <w:trPr>
          <w:trHeight w:val="312"/>
        </w:trPr>
        <w:sdt>
          <w:sdtPr>
            <w:rPr>
              <w:szCs w:val="18"/>
            </w:rPr>
            <w:id w:val="1606849178"/>
            <w:placeholder>
              <w:docPart w:val="006DF1A56CDF4585A48BF98C360311D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C24AC74" w14:textId="77777777" w:rsidR="008B29FD" w:rsidRPr="005B6639" w:rsidRDefault="008B29FD" w:rsidP="00AF4D2A">
                <w:pPr>
                  <w:rPr>
                    <w:szCs w:val="18"/>
                  </w:rPr>
                </w:pPr>
                <w:r w:rsidRPr="00BD1F68">
                  <w:rPr>
                    <w:szCs w:val="18"/>
                  </w:rPr>
                  <w:t>Klik of tik om tekst in te voeren.</w:t>
                </w:r>
              </w:p>
            </w:tc>
          </w:sdtContent>
        </w:sdt>
      </w:tr>
    </w:tbl>
    <w:p w14:paraId="54EA24FF" w14:textId="77777777" w:rsidR="008B29FD" w:rsidRDefault="008B29FD" w:rsidP="008B29FD">
      <w:pPr>
        <w:rPr>
          <w:lang w:eastAsia="en-US"/>
        </w:rPr>
      </w:pPr>
    </w:p>
    <w:p w14:paraId="779B354A" w14:textId="23313E78" w:rsidR="008B29FD" w:rsidRPr="00573ADD" w:rsidRDefault="008B29FD" w:rsidP="008B29FD">
      <w:r>
        <w:rPr>
          <w:b/>
          <w:bCs/>
          <w:lang w:eastAsia="en-US"/>
        </w:rPr>
        <w:t>J.2</w:t>
      </w:r>
      <w:r w:rsidRPr="00DA4852">
        <w:rPr>
          <w:b/>
          <w:bCs/>
          <w:lang w:eastAsia="en-US"/>
        </w:rPr>
        <w:t xml:space="preserve"> </w:t>
      </w:r>
      <w:r w:rsidRPr="00573ADD">
        <w:t>Beschrijf de ontwikkelings- en reproductiebiologie.</w:t>
      </w:r>
    </w:p>
    <w:tbl>
      <w:tblPr>
        <w:tblStyle w:val="Tabelraster"/>
        <w:tblW w:w="9060" w:type="dxa"/>
        <w:tblLayout w:type="fixed"/>
        <w:tblLook w:val="04A0" w:firstRow="1" w:lastRow="0" w:firstColumn="1" w:lastColumn="0" w:noHBand="0" w:noVBand="1"/>
      </w:tblPr>
      <w:tblGrid>
        <w:gridCol w:w="9060"/>
      </w:tblGrid>
      <w:tr w:rsidR="008B29FD" w:rsidRPr="005B6639" w14:paraId="0D2D18B7" w14:textId="77777777" w:rsidTr="00AF4D2A">
        <w:trPr>
          <w:trHeight w:val="312"/>
        </w:trPr>
        <w:sdt>
          <w:sdtPr>
            <w:rPr>
              <w:szCs w:val="18"/>
            </w:rPr>
            <w:id w:val="1800718109"/>
            <w:placeholder>
              <w:docPart w:val="4FB03AE1E9C344DE9703C826D3B3884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5843C8" w14:textId="77777777" w:rsidR="008B29FD" w:rsidRPr="005B6639" w:rsidRDefault="008B29FD" w:rsidP="00AF4D2A">
                <w:pPr>
                  <w:rPr>
                    <w:szCs w:val="18"/>
                  </w:rPr>
                </w:pPr>
                <w:r w:rsidRPr="00BD1F68">
                  <w:rPr>
                    <w:szCs w:val="18"/>
                  </w:rPr>
                  <w:t>Klik of tik om tekst in te voeren.</w:t>
                </w:r>
              </w:p>
            </w:tc>
          </w:sdtContent>
        </w:sdt>
      </w:tr>
    </w:tbl>
    <w:p w14:paraId="1619DBC8" w14:textId="77777777" w:rsidR="008B29FD" w:rsidRDefault="008B29FD" w:rsidP="008B29FD">
      <w:pPr>
        <w:rPr>
          <w:lang w:eastAsia="en-US"/>
        </w:rPr>
      </w:pPr>
    </w:p>
    <w:p w14:paraId="79113D14" w14:textId="06118EBB" w:rsidR="008B29FD" w:rsidRPr="00573ADD" w:rsidRDefault="008B29FD" w:rsidP="008B29FD">
      <w:r>
        <w:rPr>
          <w:b/>
          <w:bCs/>
          <w:lang w:eastAsia="en-US"/>
        </w:rPr>
        <w:t>J.3</w:t>
      </w:r>
      <w:r w:rsidRPr="00DA4852">
        <w:rPr>
          <w:b/>
          <w:bCs/>
          <w:lang w:eastAsia="en-US"/>
        </w:rPr>
        <w:t xml:space="preserve"> </w:t>
      </w:r>
      <w:r w:rsidRPr="00573ADD">
        <w:t>Wat zijn bekende overlevingsmechanismen bij deze bestrijder?</w:t>
      </w:r>
    </w:p>
    <w:tbl>
      <w:tblPr>
        <w:tblStyle w:val="Tabelraster"/>
        <w:tblW w:w="9060" w:type="dxa"/>
        <w:tblLayout w:type="fixed"/>
        <w:tblLook w:val="04A0" w:firstRow="1" w:lastRow="0" w:firstColumn="1" w:lastColumn="0" w:noHBand="0" w:noVBand="1"/>
      </w:tblPr>
      <w:tblGrid>
        <w:gridCol w:w="9060"/>
      </w:tblGrid>
      <w:tr w:rsidR="008B29FD" w:rsidRPr="005B6639" w14:paraId="1888D5BB" w14:textId="77777777" w:rsidTr="00AF4D2A">
        <w:trPr>
          <w:trHeight w:val="312"/>
        </w:trPr>
        <w:sdt>
          <w:sdtPr>
            <w:rPr>
              <w:szCs w:val="18"/>
            </w:rPr>
            <w:id w:val="197208191"/>
            <w:placeholder>
              <w:docPart w:val="8D72BAFBA7844DA2B4C8971D9A9D75A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56115AA" w14:textId="77777777" w:rsidR="008B29FD" w:rsidRPr="005B6639" w:rsidRDefault="008B29FD" w:rsidP="00AF4D2A">
                <w:pPr>
                  <w:rPr>
                    <w:szCs w:val="18"/>
                  </w:rPr>
                </w:pPr>
                <w:r w:rsidRPr="00BD1F68">
                  <w:rPr>
                    <w:szCs w:val="18"/>
                  </w:rPr>
                  <w:t>Klik of tik om tekst in te voeren.</w:t>
                </w:r>
              </w:p>
            </w:tc>
          </w:sdtContent>
        </w:sdt>
      </w:tr>
    </w:tbl>
    <w:p w14:paraId="547C1889" w14:textId="77777777" w:rsidR="008B29FD" w:rsidRDefault="008B29FD" w:rsidP="008B29FD">
      <w:pPr>
        <w:rPr>
          <w:lang w:eastAsia="en-US"/>
        </w:rPr>
      </w:pPr>
    </w:p>
    <w:p w14:paraId="473B770C" w14:textId="4C4ECEF8" w:rsidR="008B29FD" w:rsidRPr="00DA4852" w:rsidRDefault="008B29FD" w:rsidP="008B29FD">
      <w:pPr>
        <w:rPr>
          <w:b/>
          <w:bCs/>
          <w:lang w:eastAsia="en-US"/>
        </w:rPr>
      </w:pPr>
      <w:r>
        <w:rPr>
          <w:b/>
          <w:bCs/>
          <w:lang w:eastAsia="en-US"/>
        </w:rPr>
        <w:t>J.4</w:t>
      </w:r>
      <w:r w:rsidRPr="00DA4852">
        <w:rPr>
          <w:b/>
          <w:bCs/>
          <w:lang w:eastAsia="en-US"/>
        </w:rPr>
        <w:t xml:space="preserve"> </w:t>
      </w:r>
      <w:r w:rsidRPr="00573ADD">
        <w:t>Beschrijf de verspreidingsmechanismen</w:t>
      </w:r>
      <w:r w:rsidR="004C15B9">
        <w:t>.</w:t>
      </w:r>
    </w:p>
    <w:tbl>
      <w:tblPr>
        <w:tblStyle w:val="Tabelraster"/>
        <w:tblW w:w="9060" w:type="dxa"/>
        <w:tblLayout w:type="fixed"/>
        <w:tblLook w:val="04A0" w:firstRow="1" w:lastRow="0" w:firstColumn="1" w:lastColumn="0" w:noHBand="0" w:noVBand="1"/>
      </w:tblPr>
      <w:tblGrid>
        <w:gridCol w:w="9060"/>
      </w:tblGrid>
      <w:tr w:rsidR="008B29FD" w:rsidRPr="005B6639" w14:paraId="3C311532" w14:textId="77777777" w:rsidTr="00AF4D2A">
        <w:trPr>
          <w:trHeight w:val="312"/>
        </w:trPr>
        <w:sdt>
          <w:sdtPr>
            <w:rPr>
              <w:szCs w:val="18"/>
            </w:rPr>
            <w:id w:val="-243037197"/>
            <w:placeholder>
              <w:docPart w:val="52CC9C2DA1F740DE8B862A6E8AD4562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F52F295" w14:textId="77777777" w:rsidR="008B29FD" w:rsidRPr="005B6639" w:rsidRDefault="008B29FD" w:rsidP="00AF4D2A">
                <w:pPr>
                  <w:rPr>
                    <w:szCs w:val="18"/>
                  </w:rPr>
                </w:pPr>
                <w:r w:rsidRPr="00BD1F68">
                  <w:rPr>
                    <w:szCs w:val="18"/>
                  </w:rPr>
                  <w:t>Klik of tik om tekst in te voeren.</w:t>
                </w:r>
              </w:p>
            </w:tc>
          </w:sdtContent>
        </w:sdt>
      </w:tr>
    </w:tbl>
    <w:p w14:paraId="4206FB8D" w14:textId="77777777" w:rsidR="008B29FD" w:rsidRDefault="008B29FD" w:rsidP="008B29FD">
      <w:pPr>
        <w:rPr>
          <w:lang w:eastAsia="en-US"/>
        </w:rPr>
      </w:pPr>
    </w:p>
    <w:p w14:paraId="69A1D58E" w14:textId="77777777" w:rsidR="008B29FD" w:rsidRPr="00573ADD" w:rsidRDefault="008B29FD" w:rsidP="008B29FD">
      <w:r>
        <w:rPr>
          <w:b/>
          <w:bCs/>
          <w:lang w:eastAsia="en-US"/>
        </w:rPr>
        <w:t>J.5</w:t>
      </w:r>
      <w:r w:rsidRPr="00DA4852">
        <w:rPr>
          <w:b/>
          <w:bCs/>
          <w:lang w:eastAsia="en-US"/>
        </w:rPr>
        <w:t xml:space="preserve"> </w:t>
      </w:r>
      <w:r w:rsidRPr="00573ADD">
        <w:t xml:space="preserve">Wat zijn de klimaatomstandigheden in de gebieden waar de bestrijder van nature </w:t>
      </w:r>
    </w:p>
    <w:p w14:paraId="522DF6A0" w14:textId="4881B793" w:rsidR="008B29FD" w:rsidRPr="00573ADD" w:rsidRDefault="008B29FD" w:rsidP="008B29FD">
      <w:r w:rsidRPr="00573ADD">
        <w:t xml:space="preserve">      voorkomt? Of waar deze (on)bedoeld is uitgezet?</w:t>
      </w:r>
    </w:p>
    <w:tbl>
      <w:tblPr>
        <w:tblStyle w:val="Tabelraster"/>
        <w:tblW w:w="9060" w:type="dxa"/>
        <w:tblLayout w:type="fixed"/>
        <w:tblLook w:val="04A0" w:firstRow="1" w:lastRow="0" w:firstColumn="1" w:lastColumn="0" w:noHBand="0" w:noVBand="1"/>
      </w:tblPr>
      <w:tblGrid>
        <w:gridCol w:w="9060"/>
      </w:tblGrid>
      <w:tr w:rsidR="008B29FD" w:rsidRPr="005B6639" w14:paraId="6F61ADD6" w14:textId="77777777" w:rsidTr="00AF4D2A">
        <w:trPr>
          <w:trHeight w:val="312"/>
        </w:trPr>
        <w:sdt>
          <w:sdtPr>
            <w:rPr>
              <w:szCs w:val="18"/>
            </w:rPr>
            <w:id w:val="-318115742"/>
            <w:placeholder>
              <w:docPart w:val="53B7CA1AC4214C8895F12EA5E2D839D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85B3DE1" w14:textId="77777777" w:rsidR="008B29FD" w:rsidRPr="005B6639" w:rsidRDefault="008B29FD" w:rsidP="00AF4D2A">
                <w:pPr>
                  <w:rPr>
                    <w:szCs w:val="18"/>
                  </w:rPr>
                </w:pPr>
                <w:r w:rsidRPr="00424F21">
                  <w:rPr>
                    <w:rStyle w:val="Tekstvantijdelijkeaanduiding"/>
                    <w:iCs/>
                    <w:color w:val="000000" w:themeColor="text1"/>
                    <w:sz w:val="20"/>
                    <w:szCs w:val="20"/>
                  </w:rPr>
                  <w:t>Klik of tik om tekst in te voeren.</w:t>
                </w:r>
              </w:p>
            </w:tc>
          </w:sdtContent>
        </w:sdt>
      </w:tr>
    </w:tbl>
    <w:p w14:paraId="1156E76D" w14:textId="77777777" w:rsidR="008B29FD" w:rsidRDefault="008B29FD" w:rsidP="008B29FD">
      <w:pPr>
        <w:rPr>
          <w:lang w:eastAsia="en-US"/>
        </w:rPr>
      </w:pPr>
    </w:p>
    <w:p w14:paraId="45E18E4F" w14:textId="1746BD19" w:rsidR="008B29FD" w:rsidRPr="00DA4852" w:rsidRDefault="008B29FD" w:rsidP="008B29FD">
      <w:pPr>
        <w:rPr>
          <w:b/>
          <w:bCs/>
          <w:lang w:eastAsia="en-US"/>
        </w:rPr>
      </w:pPr>
      <w:r w:rsidRPr="00E12878">
        <w:rPr>
          <w:b/>
          <w:bCs/>
          <w:lang w:eastAsia="en-US"/>
        </w:rPr>
        <w:t>J.6.1</w:t>
      </w:r>
      <w:r w:rsidRPr="00DA4852">
        <w:rPr>
          <w:b/>
          <w:bCs/>
          <w:lang w:eastAsia="en-US"/>
        </w:rPr>
        <w:t xml:space="preserve"> </w:t>
      </w:r>
      <w:r>
        <w:t>Wat is het habitatbereik waar de bestrijder van nature voorkomt of (on)bedoeld is uitgezet?</w:t>
      </w:r>
    </w:p>
    <w:tbl>
      <w:tblPr>
        <w:tblStyle w:val="Tabelraster"/>
        <w:tblW w:w="9060" w:type="dxa"/>
        <w:tblLayout w:type="fixed"/>
        <w:tblLook w:val="04A0" w:firstRow="1" w:lastRow="0" w:firstColumn="1" w:lastColumn="0" w:noHBand="0" w:noVBand="1"/>
      </w:tblPr>
      <w:tblGrid>
        <w:gridCol w:w="9060"/>
      </w:tblGrid>
      <w:tr w:rsidR="008B29FD" w:rsidRPr="005B6639" w14:paraId="72A3B3C0" w14:textId="77777777" w:rsidTr="00AF4D2A">
        <w:trPr>
          <w:trHeight w:val="312"/>
        </w:trPr>
        <w:sdt>
          <w:sdtPr>
            <w:rPr>
              <w:szCs w:val="18"/>
            </w:rPr>
            <w:id w:val="-779646911"/>
            <w:placeholder>
              <w:docPart w:val="52C6CF53720A4DAD99A2073CD23A2F7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91D4317" w14:textId="77777777" w:rsidR="008B29FD" w:rsidRPr="005B6639" w:rsidRDefault="008B29FD" w:rsidP="00AF4D2A">
                <w:pPr>
                  <w:rPr>
                    <w:szCs w:val="18"/>
                  </w:rPr>
                </w:pPr>
                <w:r w:rsidRPr="00BD1F68">
                  <w:rPr>
                    <w:szCs w:val="18"/>
                  </w:rPr>
                  <w:t>Klik of tik om tekst in te voeren.</w:t>
                </w:r>
              </w:p>
            </w:tc>
          </w:sdtContent>
        </w:sdt>
      </w:tr>
    </w:tbl>
    <w:p w14:paraId="0D33CA42" w14:textId="77777777" w:rsidR="008B29FD" w:rsidRDefault="008B29FD" w:rsidP="008B29FD">
      <w:pPr>
        <w:rPr>
          <w:lang w:eastAsia="en-US"/>
        </w:rPr>
      </w:pPr>
    </w:p>
    <w:p w14:paraId="568CAF8C" w14:textId="7C7872C2" w:rsidR="008B29FD" w:rsidRPr="00DA4852" w:rsidRDefault="008B29FD" w:rsidP="008B29FD">
      <w:pPr>
        <w:rPr>
          <w:b/>
          <w:bCs/>
          <w:lang w:eastAsia="en-US"/>
        </w:rPr>
      </w:pPr>
      <w:r w:rsidRPr="00E12878">
        <w:rPr>
          <w:b/>
          <w:bCs/>
          <w:lang w:eastAsia="en-US"/>
        </w:rPr>
        <w:t>J.6.2</w:t>
      </w:r>
      <w:r w:rsidRPr="00DA4852">
        <w:rPr>
          <w:b/>
          <w:bCs/>
          <w:lang w:eastAsia="en-US"/>
        </w:rPr>
        <w:t xml:space="preserve"> </w:t>
      </w:r>
      <w:r>
        <w:t xml:space="preserve">Beschrijf deze </w:t>
      </w:r>
      <w:r w:rsidR="006C4D15">
        <w:t>habitats</w:t>
      </w:r>
      <w:r>
        <w:t>.</w:t>
      </w:r>
    </w:p>
    <w:tbl>
      <w:tblPr>
        <w:tblStyle w:val="Tabelraster"/>
        <w:tblW w:w="9060" w:type="dxa"/>
        <w:tblLayout w:type="fixed"/>
        <w:tblLook w:val="04A0" w:firstRow="1" w:lastRow="0" w:firstColumn="1" w:lastColumn="0" w:noHBand="0" w:noVBand="1"/>
      </w:tblPr>
      <w:tblGrid>
        <w:gridCol w:w="9060"/>
      </w:tblGrid>
      <w:tr w:rsidR="008B29FD" w:rsidRPr="005B6639" w14:paraId="628E81C9" w14:textId="77777777" w:rsidTr="00AF4D2A">
        <w:trPr>
          <w:trHeight w:val="312"/>
        </w:trPr>
        <w:sdt>
          <w:sdtPr>
            <w:rPr>
              <w:szCs w:val="18"/>
            </w:rPr>
            <w:id w:val="-845932580"/>
            <w:placeholder>
              <w:docPart w:val="DEBCEAF3655A4A278C09ECB3B8AFAE6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E37824C" w14:textId="77777777" w:rsidR="008B29FD" w:rsidRPr="005B6639" w:rsidRDefault="008B29FD" w:rsidP="00AF4D2A">
                <w:pPr>
                  <w:rPr>
                    <w:szCs w:val="18"/>
                  </w:rPr>
                </w:pPr>
                <w:r w:rsidRPr="00BD1F68">
                  <w:rPr>
                    <w:szCs w:val="18"/>
                  </w:rPr>
                  <w:t>Klik of tik om tekst in te voeren.</w:t>
                </w:r>
              </w:p>
            </w:tc>
          </w:sdtContent>
        </w:sdt>
      </w:tr>
    </w:tbl>
    <w:p w14:paraId="1015F6AE" w14:textId="77777777" w:rsidR="008B29FD" w:rsidRDefault="008B29FD" w:rsidP="008B29FD">
      <w:pPr>
        <w:rPr>
          <w:lang w:eastAsia="en-US"/>
        </w:rPr>
      </w:pPr>
    </w:p>
    <w:p w14:paraId="524A23AE" w14:textId="238EEA66" w:rsidR="008B29FD" w:rsidRPr="00DA4852" w:rsidRDefault="008B29FD" w:rsidP="008B29FD">
      <w:pPr>
        <w:rPr>
          <w:b/>
          <w:bCs/>
          <w:lang w:eastAsia="en-US"/>
        </w:rPr>
      </w:pPr>
      <w:r w:rsidRPr="00E12878">
        <w:rPr>
          <w:b/>
          <w:bCs/>
          <w:lang w:eastAsia="en-US"/>
        </w:rPr>
        <w:t>J.6.3</w:t>
      </w:r>
      <w:r w:rsidRPr="00DA4852">
        <w:rPr>
          <w:b/>
          <w:bCs/>
          <w:lang w:eastAsia="en-US"/>
        </w:rPr>
        <w:t xml:space="preserve"> </w:t>
      </w:r>
      <w:r w:rsidRPr="008B29FD">
        <w:t>Welke factoren beïnvloeden deze habitatkeuze?</w:t>
      </w:r>
    </w:p>
    <w:tbl>
      <w:tblPr>
        <w:tblStyle w:val="Tabelraster"/>
        <w:tblW w:w="9060" w:type="dxa"/>
        <w:tblLayout w:type="fixed"/>
        <w:tblLook w:val="04A0" w:firstRow="1" w:lastRow="0" w:firstColumn="1" w:lastColumn="0" w:noHBand="0" w:noVBand="1"/>
      </w:tblPr>
      <w:tblGrid>
        <w:gridCol w:w="9060"/>
      </w:tblGrid>
      <w:tr w:rsidR="008B29FD" w:rsidRPr="005B6639" w14:paraId="373BF810" w14:textId="77777777" w:rsidTr="00AF4D2A">
        <w:trPr>
          <w:trHeight w:val="312"/>
        </w:trPr>
        <w:sdt>
          <w:sdtPr>
            <w:rPr>
              <w:szCs w:val="18"/>
            </w:rPr>
            <w:id w:val="-2046205349"/>
            <w:placeholder>
              <w:docPart w:val="156CABD40F2C48D99195DDB73397B18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47B6C9" w14:textId="77777777" w:rsidR="008B29FD" w:rsidRPr="005B6639" w:rsidRDefault="008B29FD" w:rsidP="00AF4D2A">
                <w:pPr>
                  <w:rPr>
                    <w:szCs w:val="18"/>
                  </w:rPr>
                </w:pPr>
                <w:r w:rsidRPr="00BD1F68">
                  <w:rPr>
                    <w:szCs w:val="18"/>
                  </w:rPr>
                  <w:t>Klik of tik om tekst in te voeren.</w:t>
                </w:r>
              </w:p>
            </w:tc>
          </w:sdtContent>
        </w:sdt>
      </w:tr>
    </w:tbl>
    <w:p w14:paraId="12A85CC0" w14:textId="77777777" w:rsidR="008B29FD" w:rsidRDefault="008B29FD" w:rsidP="008B29FD">
      <w:pPr>
        <w:rPr>
          <w:lang w:eastAsia="en-US"/>
        </w:rPr>
      </w:pPr>
    </w:p>
    <w:p w14:paraId="1B17EE55" w14:textId="77777777" w:rsidR="006C4D15" w:rsidRDefault="006C4D15" w:rsidP="006C4D15">
      <w:r>
        <w:rPr>
          <w:b/>
          <w:bCs/>
          <w:lang w:eastAsia="en-US"/>
        </w:rPr>
        <w:t>J.7</w:t>
      </w:r>
      <w:r w:rsidRPr="00DA4852">
        <w:rPr>
          <w:b/>
          <w:bCs/>
          <w:lang w:eastAsia="en-US"/>
        </w:rPr>
        <w:t xml:space="preserve"> </w:t>
      </w:r>
      <w:r w:rsidRPr="00573ADD">
        <w:t>Wat zijn de natuurlijke vijanden van de bestrijder?</w:t>
      </w:r>
    </w:p>
    <w:p w14:paraId="0A6D59FA" w14:textId="50B2CC4C" w:rsidR="006C4D15" w:rsidRPr="006C4D15" w:rsidRDefault="00FF18C2" w:rsidP="006C4D15">
      <w:pPr>
        <w:rPr>
          <w:b/>
          <w:bCs/>
          <w:iCs/>
          <w:lang w:eastAsia="en-US"/>
        </w:rPr>
      </w:pPr>
      <w:r>
        <w:rPr>
          <w:iCs/>
        </w:rPr>
        <w:t xml:space="preserve">      </w:t>
      </w:r>
      <w:r w:rsidR="006C4D15" w:rsidRPr="006C4D15">
        <w:rPr>
          <w:iCs/>
        </w:rPr>
        <w:t>Vermeld ook pathogenen die schadelijk zijn voor de bestrijder</w:t>
      </w:r>
      <w:r w:rsidR="006C4D15">
        <w:rPr>
          <w:iCs/>
        </w:rPr>
        <w:t>.</w:t>
      </w:r>
    </w:p>
    <w:tbl>
      <w:tblPr>
        <w:tblStyle w:val="Tabelraster"/>
        <w:tblW w:w="9060" w:type="dxa"/>
        <w:tblLayout w:type="fixed"/>
        <w:tblLook w:val="04A0" w:firstRow="1" w:lastRow="0" w:firstColumn="1" w:lastColumn="0" w:noHBand="0" w:noVBand="1"/>
      </w:tblPr>
      <w:tblGrid>
        <w:gridCol w:w="9060"/>
      </w:tblGrid>
      <w:tr w:rsidR="006C4D15" w:rsidRPr="005B6639" w14:paraId="3F59E113" w14:textId="77777777" w:rsidTr="00AF4D2A">
        <w:trPr>
          <w:trHeight w:val="312"/>
        </w:trPr>
        <w:sdt>
          <w:sdtPr>
            <w:rPr>
              <w:szCs w:val="18"/>
            </w:rPr>
            <w:id w:val="-1923786974"/>
            <w:placeholder>
              <w:docPart w:val="2D6AAF12C3F74B378C7C50986AF12C2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217A34" w14:textId="77777777" w:rsidR="006C4D15" w:rsidRPr="005B6639" w:rsidRDefault="006C4D15" w:rsidP="00AF4D2A">
                <w:pPr>
                  <w:rPr>
                    <w:szCs w:val="18"/>
                  </w:rPr>
                </w:pPr>
                <w:r w:rsidRPr="00BD1F68">
                  <w:rPr>
                    <w:szCs w:val="18"/>
                  </w:rPr>
                  <w:t>Klik of tik om tekst in te voeren.</w:t>
                </w:r>
              </w:p>
            </w:tc>
          </w:sdtContent>
        </w:sdt>
      </w:tr>
    </w:tbl>
    <w:p w14:paraId="761C7AFA" w14:textId="77777777" w:rsidR="006C4D15" w:rsidRDefault="006C4D15" w:rsidP="006C4D15">
      <w:pPr>
        <w:rPr>
          <w:lang w:eastAsia="en-US"/>
        </w:rPr>
      </w:pPr>
    </w:p>
    <w:p w14:paraId="6D7F86FA" w14:textId="506A1849" w:rsidR="0008741E" w:rsidRDefault="0008741E" w:rsidP="0008741E">
      <w:pPr>
        <w:rPr>
          <w:lang w:eastAsia="en-US"/>
        </w:rPr>
      </w:pPr>
    </w:p>
    <w:p w14:paraId="11327EEA" w14:textId="72B161DD" w:rsidR="0008741E" w:rsidRDefault="0008741E" w:rsidP="0008741E">
      <w:pPr>
        <w:pStyle w:val="Kop2"/>
      </w:pPr>
      <w:r w:rsidRPr="0008741E">
        <w:rPr>
          <w:b/>
          <w:bCs w:val="0"/>
        </w:rPr>
        <w:t>3b</w:t>
      </w:r>
      <w:r w:rsidR="0087207E">
        <w:rPr>
          <w:b/>
          <w:bCs w:val="0"/>
        </w:rPr>
        <w:t>.</w:t>
      </w:r>
      <w:r>
        <w:t xml:space="preserve"> Beoordeling van risico’s en voordelen</w:t>
      </w:r>
    </w:p>
    <w:p w14:paraId="2D5E7607" w14:textId="220C1BE0" w:rsidR="0008741E" w:rsidRDefault="0008741E" w:rsidP="0008741E">
      <w:pPr>
        <w:rPr>
          <w:lang w:eastAsia="en-US"/>
        </w:rPr>
      </w:pPr>
    </w:p>
    <w:p w14:paraId="2A2B1C5E" w14:textId="11B8D5B8" w:rsidR="00FF11A7" w:rsidRDefault="00FF11A7" w:rsidP="00FF11A7">
      <w:pPr>
        <w:shd w:val="clear" w:color="auto" w:fill="FFFFFF"/>
        <w:rPr>
          <w:szCs w:val="18"/>
        </w:rPr>
      </w:pPr>
      <w:r w:rsidRPr="009F1F79">
        <w:rPr>
          <w:szCs w:val="18"/>
        </w:rPr>
        <w:t xml:space="preserve">De informatie in </w:t>
      </w:r>
      <w:r>
        <w:rPr>
          <w:szCs w:val="18"/>
        </w:rPr>
        <w:t>dit onderdeel is</w:t>
      </w:r>
      <w:r w:rsidRPr="009F1F79">
        <w:rPr>
          <w:szCs w:val="18"/>
        </w:rPr>
        <w:t xml:space="preserve"> de basis voor de beoordeling van de risico’s op mogelijke gevolgen voor het milieu, zoals effecten op ongewervelde niet-doelwitsoorten. Deze risicobeoordeling moet betrekking hebben op het </w:t>
      </w:r>
      <w:r>
        <w:rPr>
          <w:szCs w:val="18"/>
        </w:rPr>
        <w:t>hele</w:t>
      </w:r>
      <w:r w:rsidRPr="009F1F79">
        <w:rPr>
          <w:szCs w:val="18"/>
        </w:rPr>
        <w:t xml:space="preserve"> land waarin de uitzetting plaatsvindt, waarbij regionale variatie het risico kan beïnvloeden, voor zover van toepassing. De informatie</w:t>
      </w:r>
      <w:r>
        <w:rPr>
          <w:szCs w:val="18"/>
        </w:rPr>
        <w:t xml:space="preserve"> in dit onderdeel</w:t>
      </w:r>
      <w:r w:rsidRPr="009F1F79">
        <w:rPr>
          <w:szCs w:val="18"/>
        </w:rPr>
        <w:t xml:space="preserve"> wordt essentieel geacht voor een dergelijke milieurisicobeoordeling</w:t>
      </w:r>
      <w:r>
        <w:rPr>
          <w:szCs w:val="18"/>
        </w:rPr>
        <w:t xml:space="preserve"> en </w:t>
      </w:r>
      <w:r w:rsidRPr="009F1F79">
        <w:rPr>
          <w:szCs w:val="18"/>
        </w:rPr>
        <w:t>kan worden verkregen uit gepubliceerde literatuur, bedrijfsrapporten en/of proefnemingen. Vermeld details van eerdere risicobeoordelingen voor dezelfde soort (stam/biotype)</w:t>
      </w:r>
      <w:r>
        <w:rPr>
          <w:szCs w:val="18"/>
        </w:rPr>
        <w:t>. S</w:t>
      </w:r>
      <w:r w:rsidRPr="009F1F79">
        <w:rPr>
          <w:szCs w:val="18"/>
        </w:rPr>
        <w:t xml:space="preserve">tuur ook de uitkomsten en andere relevante informatie mee, waaronder het land waar de aanvraag is gedaan. </w:t>
      </w:r>
    </w:p>
    <w:p w14:paraId="5244596F" w14:textId="77777777" w:rsidR="00FF11A7" w:rsidRDefault="00FF11A7" w:rsidP="00FF11A7">
      <w:pPr>
        <w:shd w:val="clear" w:color="auto" w:fill="FFFFFF"/>
        <w:rPr>
          <w:szCs w:val="18"/>
        </w:rPr>
      </w:pPr>
    </w:p>
    <w:p w14:paraId="52EC12B2" w14:textId="5406837D" w:rsidR="00FF11A7" w:rsidRDefault="00FF11A7" w:rsidP="00FF11A7">
      <w:pPr>
        <w:shd w:val="clear" w:color="auto" w:fill="FFFFFF"/>
        <w:rPr>
          <w:szCs w:val="18"/>
        </w:rPr>
      </w:pPr>
      <w:r w:rsidRPr="009F1F79">
        <w:rPr>
          <w:szCs w:val="18"/>
        </w:rPr>
        <w:t xml:space="preserve">Het indienen van beschikbare en/of gegenereerde gegevens en de daaropvolgende beoordeling van milieurisico’s volgt een trapsgewijze aanpak: het verkrijgen van informatie en het beoordelen van risico’s </w:t>
      </w:r>
      <w:r>
        <w:rPr>
          <w:szCs w:val="18"/>
        </w:rPr>
        <w:t>moet</w:t>
      </w:r>
      <w:r w:rsidRPr="009F1F79">
        <w:rPr>
          <w:szCs w:val="18"/>
        </w:rPr>
        <w:t xml:space="preserve"> gebeuren volgens het hiërarchische systeem dat is voorgesteld door Van Lenteren et al. (2003) en Van Lenteren et al. (2006) en dat in EPPO verder geactualiseerd is.</w:t>
      </w:r>
    </w:p>
    <w:p w14:paraId="18EF280E" w14:textId="77777777" w:rsidR="00A07CA3" w:rsidRPr="009F1F79" w:rsidRDefault="00A07CA3" w:rsidP="00FF11A7">
      <w:pPr>
        <w:shd w:val="clear" w:color="auto" w:fill="FFFFFF"/>
        <w:rPr>
          <w:sz w:val="24"/>
        </w:rPr>
      </w:pPr>
    </w:p>
    <w:p w14:paraId="45961A9E" w14:textId="26512FA9" w:rsidR="00FF11A7" w:rsidRPr="009F1F79" w:rsidRDefault="00FF11A7" w:rsidP="00FF11A7">
      <w:pPr>
        <w:shd w:val="clear" w:color="auto" w:fill="FFFFFF"/>
        <w:rPr>
          <w:szCs w:val="18"/>
        </w:rPr>
      </w:pPr>
      <w:r w:rsidRPr="009F1F79">
        <w:rPr>
          <w:szCs w:val="18"/>
        </w:rPr>
        <w:t>Wanneer de doelwitplaag waartegen de biologische bestrijder gericht is, een plant is (invasieve uitheemse plant of onkruid) of wanneer de biologische bestrijder in staat is via effecten op andere organismen indirect invloed uit te oefenen op planten (zie ISPM</w:t>
      </w:r>
      <w:r>
        <w:rPr>
          <w:szCs w:val="18"/>
        </w:rPr>
        <w:t xml:space="preserve"> </w:t>
      </w:r>
      <w:r w:rsidRPr="009F1F79">
        <w:rPr>
          <w:szCs w:val="18"/>
        </w:rPr>
        <w:t>11, bijlage</w:t>
      </w:r>
      <w:r>
        <w:rPr>
          <w:szCs w:val="18"/>
        </w:rPr>
        <w:t xml:space="preserve"> </w:t>
      </w:r>
      <w:r w:rsidRPr="009F1F79">
        <w:rPr>
          <w:szCs w:val="18"/>
        </w:rPr>
        <w:t xml:space="preserve">1), </w:t>
      </w:r>
      <w:r>
        <w:rPr>
          <w:szCs w:val="18"/>
        </w:rPr>
        <w:t>geeft</w:t>
      </w:r>
      <w:r w:rsidRPr="009F1F79">
        <w:rPr>
          <w:szCs w:val="18"/>
        </w:rPr>
        <w:t xml:space="preserve"> EPPO-standaard PM 5/3(4), ‘</w:t>
      </w:r>
      <w:r w:rsidRPr="009F1F79">
        <w:rPr>
          <w:i/>
          <w:szCs w:val="18"/>
        </w:rPr>
        <w:t>Guidelines on Pest-Risk Analysis</w:t>
      </w:r>
      <w:r w:rsidRPr="009F1F79">
        <w:rPr>
          <w:szCs w:val="18"/>
        </w:rPr>
        <w:t>’, gedetailleerde instructies voor PRA.</w:t>
      </w:r>
    </w:p>
    <w:p w14:paraId="45961832" w14:textId="77777777" w:rsidR="00FF11A7" w:rsidRDefault="00FF11A7" w:rsidP="0008741E">
      <w:pPr>
        <w:rPr>
          <w:lang w:eastAsia="en-US"/>
        </w:rPr>
      </w:pPr>
    </w:p>
    <w:p w14:paraId="64BFFED7" w14:textId="34A07BE9" w:rsidR="0008741E" w:rsidRDefault="0008741E" w:rsidP="0008741E">
      <w:pPr>
        <w:rPr>
          <w:lang w:eastAsia="en-US"/>
        </w:rPr>
      </w:pPr>
    </w:p>
    <w:p w14:paraId="0BBE7283" w14:textId="50DBF198" w:rsidR="0008741E" w:rsidRDefault="0008741E" w:rsidP="0008741E">
      <w:pPr>
        <w:pStyle w:val="Kop3"/>
      </w:pPr>
      <w:r>
        <w:t>Veiligheid en gevolgen voor de gezondheid</w:t>
      </w:r>
    </w:p>
    <w:p w14:paraId="77611A56" w14:textId="77777777" w:rsidR="008B29FD" w:rsidRDefault="008B29FD" w:rsidP="00C14F13">
      <w:pPr>
        <w:tabs>
          <w:tab w:val="num" w:pos="540"/>
        </w:tabs>
        <w:ind w:left="540" w:hanging="540"/>
        <w:rPr>
          <w:b/>
          <w:bCs/>
          <w:szCs w:val="16"/>
        </w:rPr>
      </w:pPr>
    </w:p>
    <w:p w14:paraId="32DF2E55" w14:textId="324CFE2B" w:rsidR="00C14F13" w:rsidRDefault="00C14F13" w:rsidP="00C14F13">
      <w:pPr>
        <w:tabs>
          <w:tab w:val="num" w:pos="540"/>
        </w:tabs>
        <w:ind w:left="540" w:hanging="540"/>
        <w:rPr>
          <w:szCs w:val="16"/>
        </w:rPr>
      </w:pPr>
      <w:r w:rsidRPr="00FF11A7">
        <w:rPr>
          <w:b/>
          <w:bCs/>
          <w:szCs w:val="16"/>
        </w:rPr>
        <w:t>K.1.1</w:t>
      </w:r>
      <w:r w:rsidR="004C15B9">
        <w:rPr>
          <w:b/>
          <w:bCs/>
          <w:szCs w:val="16"/>
        </w:rPr>
        <w:t xml:space="preserve"> </w:t>
      </w:r>
      <w:r w:rsidRPr="00FF11A7">
        <w:rPr>
          <w:szCs w:val="16"/>
        </w:rPr>
        <w:t>Geef een samenvatting van beschikbare informatie over:</w:t>
      </w:r>
    </w:p>
    <w:p w14:paraId="37012FF2" w14:textId="77777777" w:rsidR="00C14F13" w:rsidRDefault="00C14F13" w:rsidP="00C14F13">
      <w:pPr>
        <w:numPr>
          <w:ilvl w:val="0"/>
          <w:numId w:val="39"/>
        </w:numPr>
        <w:spacing w:before="60" w:line="200" w:lineRule="atLeast"/>
        <w:rPr>
          <w:szCs w:val="16"/>
        </w:rPr>
      </w:pPr>
      <w:r w:rsidRPr="00735E86">
        <w:rPr>
          <w:szCs w:val="16"/>
        </w:rPr>
        <w:t>de gevaren van de</w:t>
      </w:r>
      <w:r>
        <w:rPr>
          <w:szCs w:val="16"/>
        </w:rPr>
        <w:t xml:space="preserve"> </w:t>
      </w:r>
      <w:r w:rsidRPr="00735E86">
        <w:rPr>
          <w:szCs w:val="16"/>
        </w:rPr>
        <w:t>biologische bestrijder</w:t>
      </w:r>
    </w:p>
    <w:p w14:paraId="716AE8F6" w14:textId="77777777" w:rsidR="00C14F13" w:rsidRPr="00C14F13" w:rsidRDefault="00C14F13" w:rsidP="00C14F13">
      <w:pPr>
        <w:pStyle w:val="Lijstalinea"/>
        <w:numPr>
          <w:ilvl w:val="0"/>
          <w:numId w:val="39"/>
        </w:numPr>
        <w:rPr>
          <w:lang w:eastAsia="en-US"/>
        </w:rPr>
      </w:pPr>
      <w:r w:rsidRPr="00C14F13">
        <w:rPr>
          <w:szCs w:val="16"/>
        </w:rPr>
        <w:t>het product of eventuele coformulanten voor de gezondheid van mensen, dieren en planten.</w:t>
      </w:r>
    </w:p>
    <w:p w14:paraId="20D02F8F" w14:textId="06D2A797" w:rsidR="0008741E" w:rsidRPr="00C14F13" w:rsidRDefault="00C14F13" w:rsidP="00C14F13">
      <w:pPr>
        <w:pStyle w:val="Lijstalinea"/>
        <w:ind w:left="780"/>
        <w:rPr>
          <w:iCs/>
          <w:lang w:eastAsia="en-US"/>
        </w:rPr>
      </w:pPr>
      <w:r w:rsidRPr="00C14F13">
        <w:rPr>
          <w:iCs/>
          <w:szCs w:val="16"/>
        </w:rPr>
        <w:t>Denk hierbij aan allergie, huidirritatie, overbrengen van ziekten, enzovoort.</w:t>
      </w:r>
    </w:p>
    <w:tbl>
      <w:tblPr>
        <w:tblStyle w:val="Tabelraster"/>
        <w:tblW w:w="9060" w:type="dxa"/>
        <w:tblLayout w:type="fixed"/>
        <w:tblLook w:val="04A0" w:firstRow="1" w:lastRow="0" w:firstColumn="1" w:lastColumn="0" w:noHBand="0" w:noVBand="1"/>
      </w:tblPr>
      <w:tblGrid>
        <w:gridCol w:w="9060"/>
      </w:tblGrid>
      <w:tr w:rsidR="00C14F13" w:rsidRPr="005B6639" w14:paraId="645B32AE" w14:textId="77777777" w:rsidTr="00AF0623">
        <w:trPr>
          <w:trHeight w:val="312"/>
        </w:trPr>
        <w:sdt>
          <w:sdtPr>
            <w:rPr>
              <w:szCs w:val="18"/>
            </w:rPr>
            <w:id w:val="-1129771084"/>
            <w:placeholder>
              <w:docPart w:val="2AB1F4490ACC44B48CB0DC7BABC52B3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EACA2E" w14:textId="77777777" w:rsidR="00C14F13" w:rsidRPr="005B6639" w:rsidRDefault="00C14F13" w:rsidP="00AF0623">
                <w:pPr>
                  <w:rPr>
                    <w:szCs w:val="18"/>
                  </w:rPr>
                </w:pPr>
                <w:r w:rsidRPr="00BD1F68">
                  <w:rPr>
                    <w:szCs w:val="18"/>
                  </w:rPr>
                  <w:t>Klik of tik om tekst in te voeren.</w:t>
                </w:r>
              </w:p>
            </w:tc>
          </w:sdtContent>
        </w:sdt>
      </w:tr>
    </w:tbl>
    <w:p w14:paraId="10FB0F78" w14:textId="4F8E74B2" w:rsidR="0008741E" w:rsidRDefault="0008741E" w:rsidP="0008741E">
      <w:pPr>
        <w:rPr>
          <w:lang w:eastAsia="en-US"/>
        </w:rPr>
      </w:pPr>
    </w:p>
    <w:p w14:paraId="1FA7111D" w14:textId="77777777" w:rsidR="00C14F13" w:rsidRPr="00C14F13" w:rsidRDefault="00C14F13" w:rsidP="0008741E">
      <w:pPr>
        <w:rPr>
          <w:szCs w:val="16"/>
        </w:rPr>
      </w:pPr>
      <w:r w:rsidRPr="00FF11A7">
        <w:rPr>
          <w:b/>
          <w:bCs/>
          <w:szCs w:val="16"/>
        </w:rPr>
        <w:t xml:space="preserve">K.1.2 </w:t>
      </w:r>
      <w:r w:rsidRPr="00FF11A7">
        <w:rPr>
          <w:szCs w:val="16"/>
        </w:rPr>
        <w:t>Welke maatregelen zijn genomen om blootstelling aan de biologische bestrijder van</w:t>
      </w:r>
      <w:r w:rsidRPr="00C14F13">
        <w:rPr>
          <w:szCs w:val="16"/>
        </w:rPr>
        <w:t xml:space="preserve"> </w:t>
      </w:r>
    </w:p>
    <w:p w14:paraId="4159E547" w14:textId="3CC31E60" w:rsidR="00C14F13" w:rsidRPr="00C14F13" w:rsidRDefault="00C14F13" w:rsidP="0008741E">
      <w:pPr>
        <w:rPr>
          <w:lang w:eastAsia="en-US"/>
        </w:rPr>
      </w:pPr>
      <w:r w:rsidRPr="00C14F13">
        <w:rPr>
          <w:szCs w:val="16"/>
        </w:rPr>
        <w:t xml:space="preserve">         de gebruiker te beperken?</w:t>
      </w:r>
    </w:p>
    <w:tbl>
      <w:tblPr>
        <w:tblStyle w:val="Tabelraster"/>
        <w:tblW w:w="9060" w:type="dxa"/>
        <w:tblLayout w:type="fixed"/>
        <w:tblLook w:val="04A0" w:firstRow="1" w:lastRow="0" w:firstColumn="1" w:lastColumn="0" w:noHBand="0" w:noVBand="1"/>
      </w:tblPr>
      <w:tblGrid>
        <w:gridCol w:w="9060"/>
      </w:tblGrid>
      <w:tr w:rsidR="00C14F13" w:rsidRPr="005B6639" w14:paraId="4BACB40E" w14:textId="77777777" w:rsidTr="00AF0623">
        <w:trPr>
          <w:trHeight w:val="312"/>
        </w:trPr>
        <w:sdt>
          <w:sdtPr>
            <w:rPr>
              <w:szCs w:val="18"/>
            </w:rPr>
            <w:id w:val="-446230067"/>
            <w:placeholder>
              <w:docPart w:val="1C4B505B22F743A281BD37C8008AD57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B23E8F5" w14:textId="77777777" w:rsidR="00C14F13" w:rsidRPr="005B6639" w:rsidRDefault="00C14F13" w:rsidP="00AF0623">
                <w:pPr>
                  <w:rPr>
                    <w:szCs w:val="18"/>
                  </w:rPr>
                </w:pPr>
                <w:r w:rsidRPr="00BD1F68">
                  <w:rPr>
                    <w:szCs w:val="18"/>
                  </w:rPr>
                  <w:t>Klik of tik om tekst in te voeren.</w:t>
                </w:r>
              </w:p>
            </w:tc>
          </w:sdtContent>
        </w:sdt>
      </w:tr>
    </w:tbl>
    <w:p w14:paraId="76CD5AF0" w14:textId="77777777" w:rsidR="00C14F13" w:rsidRPr="00665566" w:rsidRDefault="00C14F13" w:rsidP="0008741E">
      <w:pPr>
        <w:rPr>
          <w:b/>
          <w:bCs/>
          <w:szCs w:val="16"/>
        </w:rPr>
      </w:pPr>
    </w:p>
    <w:p w14:paraId="62C5A531" w14:textId="535F40E9" w:rsidR="0008741E" w:rsidRPr="00665566" w:rsidRDefault="0008741E" w:rsidP="0008741E">
      <w:pPr>
        <w:rPr>
          <w:b/>
          <w:bCs/>
          <w:szCs w:val="16"/>
        </w:rPr>
      </w:pPr>
    </w:p>
    <w:p w14:paraId="084A0B02" w14:textId="2A4EB19E" w:rsidR="0008741E" w:rsidRDefault="0008741E" w:rsidP="0008741E">
      <w:pPr>
        <w:pStyle w:val="Kop3"/>
      </w:pPr>
      <w:r>
        <w:t>Informatie over de milieu</w:t>
      </w:r>
      <w:r w:rsidR="001F2655">
        <w:t>risicobeoordeling</w:t>
      </w:r>
    </w:p>
    <w:p w14:paraId="192E9033" w14:textId="77777777" w:rsidR="008B29FD" w:rsidRDefault="008B29FD" w:rsidP="001F2655">
      <w:pPr>
        <w:rPr>
          <w:b/>
          <w:bCs/>
          <w:szCs w:val="16"/>
        </w:rPr>
      </w:pPr>
    </w:p>
    <w:p w14:paraId="20E0B666" w14:textId="633C3E4A" w:rsidR="00C14F13" w:rsidRDefault="00C14F13" w:rsidP="001F2655">
      <w:pPr>
        <w:rPr>
          <w:szCs w:val="16"/>
        </w:rPr>
      </w:pPr>
      <w:r w:rsidRPr="00C14F13">
        <w:rPr>
          <w:b/>
          <w:bCs/>
          <w:szCs w:val="16"/>
        </w:rPr>
        <w:t xml:space="preserve">L.1 </w:t>
      </w:r>
      <w:r w:rsidRPr="00573ADD">
        <w:t xml:space="preserve">Geef een samenvatting van de geschiedenis van eerdere uitzettingen of introducties. </w:t>
      </w:r>
    </w:p>
    <w:p w14:paraId="77BB5812" w14:textId="77777777" w:rsidR="004C15B9" w:rsidRDefault="004C15B9" w:rsidP="001F2655">
      <w:pPr>
        <w:rPr>
          <w:szCs w:val="16"/>
        </w:rPr>
      </w:pPr>
      <w:r>
        <w:rPr>
          <w:szCs w:val="16"/>
        </w:rPr>
        <w:t xml:space="preserve">      </w:t>
      </w:r>
      <w:r w:rsidR="00C14F13">
        <w:rPr>
          <w:szCs w:val="16"/>
        </w:rPr>
        <w:t>E</w:t>
      </w:r>
      <w:r w:rsidR="00C14F13" w:rsidRPr="00735E86">
        <w:rPr>
          <w:szCs w:val="16"/>
        </w:rPr>
        <w:t>n van het resultaat van eerdere risicobeoordelingen</w:t>
      </w:r>
      <w:r w:rsidR="00C14F13">
        <w:rPr>
          <w:szCs w:val="16"/>
        </w:rPr>
        <w:t xml:space="preserve">. Neem hierin </w:t>
      </w:r>
      <w:r w:rsidR="00C14F13" w:rsidRPr="00735E86">
        <w:rPr>
          <w:szCs w:val="16"/>
        </w:rPr>
        <w:t>de bekende gevolgen</w:t>
      </w:r>
      <w:r w:rsidR="00C14F13">
        <w:rPr>
          <w:szCs w:val="16"/>
        </w:rPr>
        <w:t xml:space="preserve"> mee</w:t>
      </w:r>
      <w:r w:rsidR="00C14F13" w:rsidRPr="00735E86">
        <w:rPr>
          <w:szCs w:val="16"/>
        </w:rPr>
        <w:t xml:space="preserve">, </w:t>
      </w:r>
      <w:r>
        <w:rPr>
          <w:szCs w:val="16"/>
        </w:rPr>
        <w:t xml:space="preserve">  </w:t>
      </w:r>
    </w:p>
    <w:p w14:paraId="2800C3C1" w14:textId="0E07103F" w:rsidR="001F2655" w:rsidRDefault="004C15B9" w:rsidP="001F2655">
      <w:pPr>
        <w:rPr>
          <w:lang w:eastAsia="en-US"/>
        </w:rPr>
      </w:pPr>
      <w:r>
        <w:rPr>
          <w:szCs w:val="16"/>
        </w:rPr>
        <w:t xml:space="preserve">      </w:t>
      </w:r>
      <w:r w:rsidR="00C14F13" w:rsidRPr="00735E86">
        <w:rPr>
          <w:szCs w:val="16"/>
        </w:rPr>
        <w:t>waaronder effecten op niet-doelwitorganismen.</w:t>
      </w:r>
    </w:p>
    <w:tbl>
      <w:tblPr>
        <w:tblStyle w:val="Tabelraster"/>
        <w:tblW w:w="9060" w:type="dxa"/>
        <w:tblLayout w:type="fixed"/>
        <w:tblLook w:val="04A0" w:firstRow="1" w:lastRow="0" w:firstColumn="1" w:lastColumn="0" w:noHBand="0" w:noVBand="1"/>
      </w:tblPr>
      <w:tblGrid>
        <w:gridCol w:w="9060"/>
      </w:tblGrid>
      <w:tr w:rsidR="00C14F13" w:rsidRPr="005B6639" w14:paraId="41089AE8" w14:textId="77777777" w:rsidTr="00AF0623">
        <w:trPr>
          <w:trHeight w:val="312"/>
        </w:trPr>
        <w:sdt>
          <w:sdtPr>
            <w:rPr>
              <w:szCs w:val="18"/>
            </w:rPr>
            <w:id w:val="2126348752"/>
            <w:placeholder>
              <w:docPart w:val="06FEE88059A84FDC8FE80F2FAE064E3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C50975" w14:textId="77777777" w:rsidR="00C14F13" w:rsidRPr="005B6639" w:rsidRDefault="00C14F13" w:rsidP="00AF0623">
                <w:pPr>
                  <w:rPr>
                    <w:szCs w:val="18"/>
                  </w:rPr>
                </w:pPr>
                <w:r w:rsidRPr="00BD1F68">
                  <w:rPr>
                    <w:szCs w:val="18"/>
                  </w:rPr>
                  <w:t>Klik of tik om tekst in te voeren.</w:t>
                </w:r>
              </w:p>
            </w:tc>
          </w:sdtContent>
        </w:sdt>
      </w:tr>
    </w:tbl>
    <w:p w14:paraId="212C39D3" w14:textId="38B31C2F" w:rsidR="001F2655" w:rsidRDefault="001F2655" w:rsidP="001F2655">
      <w:pPr>
        <w:rPr>
          <w:lang w:eastAsia="en-US"/>
        </w:rPr>
      </w:pPr>
    </w:p>
    <w:p w14:paraId="4A4D0A52" w14:textId="0891BE10" w:rsidR="001F2655" w:rsidRDefault="001F2655" w:rsidP="001F2655">
      <w:pPr>
        <w:rPr>
          <w:lang w:eastAsia="en-US"/>
        </w:rPr>
      </w:pPr>
    </w:p>
    <w:p w14:paraId="5A353039" w14:textId="3CB02D6D" w:rsidR="001F2655" w:rsidRDefault="001F2655" w:rsidP="001F2655">
      <w:pPr>
        <w:pStyle w:val="Kop3"/>
      </w:pPr>
      <w:r>
        <w:t>Vermogen tot vestiging</w:t>
      </w:r>
    </w:p>
    <w:p w14:paraId="0F81FBF5" w14:textId="77777777" w:rsidR="008B29FD" w:rsidRDefault="008B29FD" w:rsidP="001F2655">
      <w:pPr>
        <w:rPr>
          <w:b/>
          <w:bCs/>
          <w:szCs w:val="16"/>
        </w:rPr>
      </w:pPr>
    </w:p>
    <w:p w14:paraId="25B4D782" w14:textId="2A5EBCE9" w:rsidR="00440FE9" w:rsidRPr="00573ADD" w:rsidRDefault="00440FE9" w:rsidP="001F2655">
      <w:r w:rsidRPr="00440FE9">
        <w:rPr>
          <w:b/>
          <w:bCs/>
          <w:szCs w:val="16"/>
        </w:rPr>
        <w:t xml:space="preserve">M.1 </w:t>
      </w:r>
      <w:r w:rsidRPr="00573ADD">
        <w:t xml:space="preserve">Wat zijn de overeenkomsten en verschillen in klimaat tussen het huidige </w:t>
      </w:r>
    </w:p>
    <w:p w14:paraId="4917238F" w14:textId="6E285C89" w:rsidR="00440FE9" w:rsidRPr="00573ADD" w:rsidRDefault="00440FE9" w:rsidP="001F2655">
      <w:r w:rsidRPr="00573ADD">
        <w:t xml:space="preserve">   </w:t>
      </w:r>
      <w:r w:rsidR="00C14F13" w:rsidRPr="00573ADD">
        <w:t xml:space="preserve"> </w:t>
      </w:r>
      <w:r w:rsidRPr="00573ADD">
        <w:t xml:space="preserve">   distributiegebied en het uitzetgebied?</w:t>
      </w:r>
    </w:p>
    <w:p w14:paraId="43187423" w14:textId="306F5D9C" w:rsidR="0087207E" w:rsidRPr="00440FE9" w:rsidRDefault="00FF18C2" w:rsidP="00440FE9">
      <w:pPr>
        <w:tabs>
          <w:tab w:val="num" w:pos="540"/>
        </w:tabs>
        <w:ind w:left="540" w:hanging="540"/>
        <w:rPr>
          <w:szCs w:val="16"/>
        </w:rPr>
      </w:pPr>
      <w:r>
        <w:rPr>
          <w:szCs w:val="16"/>
        </w:rPr>
        <w:t xml:space="preserve">       </w:t>
      </w:r>
      <w:r w:rsidR="00440FE9" w:rsidRPr="00440FE9">
        <w:rPr>
          <w:szCs w:val="16"/>
        </w:rPr>
        <w:t>Denk hierbij aan temperatuur, hoogte, vochtigheid, lengte van de dag, enzovoort.</w:t>
      </w:r>
    </w:p>
    <w:tbl>
      <w:tblPr>
        <w:tblStyle w:val="Tabelraster"/>
        <w:tblW w:w="9060" w:type="dxa"/>
        <w:tblLayout w:type="fixed"/>
        <w:tblLook w:val="04A0" w:firstRow="1" w:lastRow="0" w:firstColumn="1" w:lastColumn="0" w:noHBand="0" w:noVBand="1"/>
      </w:tblPr>
      <w:tblGrid>
        <w:gridCol w:w="9060"/>
      </w:tblGrid>
      <w:tr w:rsidR="00440FE9" w:rsidRPr="005B6639" w14:paraId="2BA9BA9D" w14:textId="77777777" w:rsidTr="00AF0623">
        <w:trPr>
          <w:trHeight w:val="312"/>
        </w:trPr>
        <w:bookmarkStart w:id="3" w:name="_Hlk151581783" w:displacedByCustomXml="next"/>
        <w:sdt>
          <w:sdtPr>
            <w:rPr>
              <w:szCs w:val="18"/>
            </w:rPr>
            <w:id w:val="1461927800"/>
            <w:placeholder>
              <w:docPart w:val="679338953E5145CAB9A502D8A62CBD9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51C2C5" w14:textId="77777777" w:rsidR="00440FE9" w:rsidRPr="005B6639" w:rsidRDefault="00440FE9" w:rsidP="00AF0623">
                <w:pPr>
                  <w:rPr>
                    <w:szCs w:val="18"/>
                  </w:rPr>
                </w:pPr>
                <w:r w:rsidRPr="00BD1F68">
                  <w:rPr>
                    <w:szCs w:val="18"/>
                  </w:rPr>
                  <w:t>Klik of tik om tekst in te voeren.</w:t>
                </w:r>
              </w:p>
            </w:tc>
          </w:sdtContent>
        </w:sdt>
      </w:tr>
      <w:bookmarkEnd w:id="3"/>
    </w:tbl>
    <w:p w14:paraId="2A03B48C" w14:textId="28C543EC" w:rsidR="00440FE9" w:rsidRDefault="00440FE9" w:rsidP="001F2655">
      <w:pPr>
        <w:rPr>
          <w:lang w:eastAsia="en-US"/>
        </w:rPr>
      </w:pPr>
    </w:p>
    <w:p w14:paraId="32CB7BB1" w14:textId="3B66F1E7" w:rsidR="00440FE9" w:rsidRDefault="00440FE9" w:rsidP="001F2655">
      <w:r w:rsidRPr="00440FE9">
        <w:rPr>
          <w:b/>
          <w:bCs/>
          <w:szCs w:val="16"/>
        </w:rPr>
        <w:t xml:space="preserve">M.2 </w:t>
      </w:r>
      <w:r w:rsidRPr="00573ADD">
        <w:t>Hoe waarschijnlijk is het dat de bestrijder tijdelijk overleeft?</w:t>
      </w:r>
    </w:p>
    <w:p w14:paraId="775B08A6" w14:textId="77777777" w:rsidR="00FF18C2" w:rsidRPr="00791526" w:rsidRDefault="00FF18C2" w:rsidP="00791526">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8610"/>
      </w:tblGrid>
      <w:tr w:rsidR="00C14F13" w:rsidRPr="00C14F13" w14:paraId="700FEA1E" w14:textId="77777777" w:rsidTr="00AF0623">
        <w:trPr>
          <w:trHeight w:hRule="exact" w:val="312"/>
        </w:trPr>
        <w:tc>
          <w:tcPr>
            <w:tcW w:w="457" w:type="dxa"/>
            <w:vAlign w:val="center"/>
          </w:tcPr>
          <w:p w14:paraId="3A79FA05" w14:textId="77777777" w:rsidR="00440FE9" w:rsidRPr="00C14F13" w:rsidRDefault="005806A3" w:rsidP="00AF0623">
            <w:pPr>
              <w:spacing w:line="240" w:lineRule="auto"/>
              <w:jc w:val="right"/>
              <w:rPr>
                <w:b/>
                <w:bCs/>
                <w:color w:val="000000" w:themeColor="text1"/>
                <w:sz w:val="24"/>
              </w:rPr>
            </w:pPr>
            <w:sdt>
              <w:sdtPr>
                <w:rPr>
                  <w:rFonts w:ascii="Segoe UI Symbol" w:hAnsi="Segoe UI Symbol" w:cs="Segoe UI Symbol"/>
                  <w:b/>
                  <w:bCs/>
                  <w:color w:val="000000" w:themeColor="text1"/>
                  <w:sz w:val="24"/>
                </w:rPr>
                <w:id w:val="-1150292005"/>
                <w14:checkbox>
                  <w14:checked w14:val="0"/>
                  <w14:checkedState w14:val="2612" w14:font="MS Gothic"/>
                  <w14:uncheckedState w14:val="2610" w14:font="MS Gothic"/>
                </w14:checkbox>
              </w:sdtPr>
              <w:sdtEndPr/>
              <w:sdtContent>
                <w:r w:rsidR="00440FE9" w:rsidRPr="00C14F13">
                  <w:rPr>
                    <w:rFonts w:ascii="MS Gothic" w:eastAsia="MS Gothic" w:hAnsi="MS Gothic" w:cs="Segoe UI Symbol" w:hint="eastAsia"/>
                    <w:b/>
                    <w:bCs/>
                    <w:color w:val="000000" w:themeColor="text1"/>
                    <w:sz w:val="24"/>
                  </w:rPr>
                  <w:t>☐</w:t>
                </w:r>
              </w:sdtContent>
            </w:sdt>
          </w:p>
        </w:tc>
        <w:tc>
          <w:tcPr>
            <w:tcW w:w="8610" w:type="dxa"/>
            <w:vAlign w:val="center"/>
          </w:tcPr>
          <w:p w14:paraId="74796476" w14:textId="66732110" w:rsidR="00440FE9" w:rsidRPr="00C14F13" w:rsidRDefault="00C14F13" w:rsidP="00AF0623">
            <w:pPr>
              <w:pStyle w:val="Lijstalinea"/>
              <w:spacing w:after="160"/>
              <w:ind w:left="102"/>
              <w:contextualSpacing w:val="0"/>
              <w:rPr>
                <w:color w:val="000000" w:themeColor="text1"/>
                <w:szCs w:val="18"/>
              </w:rPr>
            </w:pPr>
            <w:r w:rsidRPr="00C14F13">
              <w:rPr>
                <w:color w:val="000000" w:themeColor="text1"/>
                <w:szCs w:val="16"/>
              </w:rPr>
              <w:t>Zeer onwaarschijnlijk</w:t>
            </w:r>
          </w:p>
        </w:tc>
      </w:tr>
      <w:tr w:rsidR="00C14F13" w:rsidRPr="00C14F13" w14:paraId="7B04BB14" w14:textId="77777777" w:rsidTr="00AF0623">
        <w:trPr>
          <w:trHeight w:hRule="exact" w:val="312"/>
        </w:trPr>
        <w:tc>
          <w:tcPr>
            <w:tcW w:w="457" w:type="dxa"/>
            <w:vAlign w:val="center"/>
          </w:tcPr>
          <w:p w14:paraId="2D95666D" w14:textId="77777777" w:rsidR="00440FE9" w:rsidRPr="00C14F13" w:rsidRDefault="005806A3" w:rsidP="00AF0623">
            <w:pPr>
              <w:spacing w:line="240" w:lineRule="auto"/>
              <w:jc w:val="right"/>
              <w:rPr>
                <w:b/>
                <w:bCs/>
                <w:color w:val="000000" w:themeColor="text1"/>
                <w:sz w:val="24"/>
              </w:rPr>
            </w:pPr>
            <w:sdt>
              <w:sdtPr>
                <w:rPr>
                  <w:rFonts w:ascii="Segoe UI Symbol" w:hAnsi="Segoe UI Symbol" w:cs="Segoe UI Symbol"/>
                  <w:b/>
                  <w:bCs/>
                  <w:color w:val="000000" w:themeColor="text1"/>
                  <w:sz w:val="24"/>
                </w:rPr>
                <w:id w:val="353782579"/>
                <w14:checkbox>
                  <w14:checked w14:val="0"/>
                  <w14:checkedState w14:val="2612" w14:font="MS Gothic"/>
                  <w14:uncheckedState w14:val="2610" w14:font="MS Gothic"/>
                </w14:checkbox>
              </w:sdtPr>
              <w:sdtEndPr/>
              <w:sdtContent>
                <w:r w:rsidR="00440FE9" w:rsidRPr="00C14F13">
                  <w:rPr>
                    <w:rFonts w:ascii="MS Gothic" w:eastAsia="MS Gothic" w:hAnsi="MS Gothic" w:cs="Segoe UI Symbol" w:hint="eastAsia"/>
                    <w:b/>
                    <w:bCs/>
                    <w:color w:val="000000" w:themeColor="text1"/>
                    <w:sz w:val="24"/>
                  </w:rPr>
                  <w:t>☐</w:t>
                </w:r>
              </w:sdtContent>
            </w:sdt>
          </w:p>
        </w:tc>
        <w:tc>
          <w:tcPr>
            <w:tcW w:w="8610" w:type="dxa"/>
            <w:tcBorders>
              <w:bottom w:val="single" w:sz="4" w:space="0" w:color="BFBFBF" w:themeColor="background1" w:themeShade="BF"/>
            </w:tcBorders>
            <w:vAlign w:val="center"/>
          </w:tcPr>
          <w:p w14:paraId="5787423B" w14:textId="4D43A2A8" w:rsidR="00440FE9" w:rsidRPr="00C14F13" w:rsidRDefault="00FF18C2" w:rsidP="00AF0623">
            <w:pPr>
              <w:pStyle w:val="Lijstalinea"/>
              <w:spacing w:after="160"/>
              <w:ind w:left="102"/>
              <w:contextualSpacing w:val="0"/>
              <w:rPr>
                <w:rFonts w:cs="Arial"/>
                <w:color w:val="000000" w:themeColor="text1"/>
                <w:szCs w:val="18"/>
              </w:rPr>
            </w:pPr>
            <w:r>
              <w:rPr>
                <w:color w:val="000000" w:themeColor="text1"/>
                <w:szCs w:val="16"/>
              </w:rPr>
              <w:t>O</w:t>
            </w:r>
            <w:r w:rsidR="00C14F13" w:rsidRPr="00C14F13">
              <w:rPr>
                <w:color w:val="000000" w:themeColor="text1"/>
                <w:szCs w:val="16"/>
              </w:rPr>
              <w:t>nwaarschijnlijk</w:t>
            </w:r>
          </w:p>
        </w:tc>
      </w:tr>
      <w:tr w:rsidR="00C14F13" w:rsidRPr="00C14F13" w14:paraId="0DAE3EB3" w14:textId="77777777" w:rsidTr="00AF0623">
        <w:trPr>
          <w:trHeight w:hRule="exact" w:val="312"/>
        </w:trPr>
        <w:tc>
          <w:tcPr>
            <w:tcW w:w="457" w:type="dxa"/>
            <w:vAlign w:val="center"/>
          </w:tcPr>
          <w:p w14:paraId="7F89F2CF" w14:textId="4970242B" w:rsidR="00440FE9" w:rsidRPr="00C14F13" w:rsidRDefault="005806A3" w:rsidP="00AF0623">
            <w:pPr>
              <w:spacing w:line="240" w:lineRule="auto"/>
              <w:jc w:val="right"/>
              <w:rPr>
                <w:rFonts w:ascii="Segoe UI Symbol" w:hAnsi="Segoe UI Symbol" w:cs="Segoe UI Symbol"/>
                <w:b/>
                <w:bCs/>
                <w:color w:val="000000" w:themeColor="text1"/>
                <w:sz w:val="24"/>
              </w:rPr>
            </w:pPr>
            <w:sdt>
              <w:sdtPr>
                <w:rPr>
                  <w:rFonts w:ascii="Segoe UI Symbol" w:hAnsi="Segoe UI Symbol" w:cs="Segoe UI Symbol"/>
                  <w:b/>
                  <w:bCs/>
                  <w:color w:val="000000" w:themeColor="text1"/>
                  <w:sz w:val="24"/>
                </w:rPr>
                <w:id w:val="725648604"/>
                <w14:checkbox>
                  <w14:checked w14:val="0"/>
                  <w14:checkedState w14:val="2612" w14:font="MS Gothic"/>
                  <w14:uncheckedState w14:val="2610" w14:font="MS Gothic"/>
                </w14:checkbox>
              </w:sdtPr>
              <w:sdtEndPr/>
              <w:sdtContent>
                <w:r w:rsidR="00C14F13">
                  <w:rPr>
                    <w:rFonts w:ascii="MS Gothic" w:eastAsia="MS Gothic" w:hAnsi="MS Gothic" w:cs="Segoe UI Symbol" w:hint="eastAsia"/>
                    <w:b/>
                    <w:bCs/>
                    <w:color w:val="000000" w:themeColor="text1"/>
                    <w:sz w:val="24"/>
                  </w:rPr>
                  <w:t>☐</w:t>
                </w:r>
              </w:sdtContent>
            </w:sdt>
          </w:p>
        </w:tc>
        <w:tc>
          <w:tcPr>
            <w:tcW w:w="8610" w:type="dxa"/>
            <w:tcBorders>
              <w:bottom w:val="single" w:sz="4" w:space="0" w:color="BFBFBF" w:themeColor="background1" w:themeShade="BF"/>
            </w:tcBorders>
            <w:vAlign w:val="center"/>
          </w:tcPr>
          <w:p w14:paraId="6A34FBD6" w14:textId="16C6F7F5" w:rsidR="00440FE9" w:rsidRPr="00C14F13" w:rsidRDefault="00FF18C2" w:rsidP="00AF0623">
            <w:pPr>
              <w:pStyle w:val="Lijstalinea"/>
              <w:spacing w:after="160"/>
              <w:ind w:left="102"/>
              <w:contextualSpacing w:val="0"/>
              <w:rPr>
                <w:color w:val="000000" w:themeColor="text1"/>
                <w:szCs w:val="18"/>
              </w:rPr>
            </w:pPr>
            <w:r>
              <w:rPr>
                <w:color w:val="000000" w:themeColor="text1"/>
                <w:szCs w:val="16"/>
              </w:rPr>
              <w:t>W</w:t>
            </w:r>
            <w:r w:rsidR="00C14F13" w:rsidRPr="00C14F13">
              <w:rPr>
                <w:color w:val="000000" w:themeColor="text1"/>
                <w:szCs w:val="16"/>
              </w:rPr>
              <w:t>aarschijnlijk</w:t>
            </w:r>
          </w:p>
        </w:tc>
      </w:tr>
      <w:tr w:rsidR="00C14F13" w:rsidRPr="00C14F13" w14:paraId="39D62A52" w14:textId="77777777" w:rsidTr="00AF0623">
        <w:trPr>
          <w:trHeight w:hRule="exact" w:val="312"/>
        </w:trPr>
        <w:tc>
          <w:tcPr>
            <w:tcW w:w="457" w:type="dxa"/>
            <w:vAlign w:val="center"/>
          </w:tcPr>
          <w:p w14:paraId="70A81977" w14:textId="77777777" w:rsidR="00440FE9" w:rsidRPr="00C14F13" w:rsidRDefault="005806A3" w:rsidP="00AF0623">
            <w:pPr>
              <w:spacing w:line="240" w:lineRule="auto"/>
              <w:jc w:val="right"/>
              <w:rPr>
                <w:rFonts w:ascii="Segoe UI Symbol" w:hAnsi="Segoe UI Symbol" w:cs="Segoe UI Symbol"/>
                <w:b/>
                <w:bCs/>
                <w:color w:val="000000" w:themeColor="text1"/>
                <w:sz w:val="24"/>
              </w:rPr>
            </w:pPr>
            <w:sdt>
              <w:sdtPr>
                <w:rPr>
                  <w:rFonts w:ascii="Segoe UI Symbol" w:hAnsi="Segoe UI Symbol" w:cs="Segoe UI Symbol"/>
                  <w:b/>
                  <w:bCs/>
                  <w:color w:val="000000" w:themeColor="text1"/>
                  <w:sz w:val="24"/>
                </w:rPr>
                <w:id w:val="1477098780"/>
                <w14:checkbox>
                  <w14:checked w14:val="0"/>
                  <w14:checkedState w14:val="2612" w14:font="MS Gothic"/>
                  <w14:uncheckedState w14:val="2610" w14:font="MS Gothic"/>
                </w14:checkbox>
              </w:sdtPr>
              <w:sdtEndPr/>
              <w:sdtContent>
                <w:r w:rsidR="00440FE9" w:rsidRPr="00C14F13">
                  <w:rPr>
                    <w:rFonts w:ascii="MS Gothic" w:eastAsia="MS Gothic" w:hAnsi="MS Gothic" w:cs="Segoe UI Symbol" w:hint="eastAsia"/>
                    <w:b/>
                    <w:bCs/>
                    <w:color w:val="000000" w:themeColor="text1"/>
                    <w:sz w:val="24"/>
                  </w:rPr>
                  <w:t>☐</w:t>
                </w:r>
              </w:sdtContent>
            </w:sdt>
          </w:p>
        </w:tc>
        <w:tc>
          <w:tcPr>
            <w:tcW w:w="8610" w:type="dxa"/>
            <w:tcBorders>
              <w:bottom w:val="single" w:sz="4" w:space="0" w:color="BFBFBF" w:themeColor="background1" w:themeShade="BF"/>
            </w:tcBorders>
            <w:vAlign w:val="center"/>
          </w:tcPr>
          <w:p w14:paraId="7BE5CC29" w14:textId="7E3CCA33" w:rsidR="00440FE9" w:rsidRPr="00C14F13" w:rsidRDefault="00C14F13" w:rsidP="00AF0623">
            <w:pPr>
              <w:pStyle w:val="Lijstalinea"/>
              <w:spacing w:after="160"/>
              <w:ind w:left="102"/>
              <w:contextualSpacing w:val="0"/>
              <w:rPr>
                <w:color w:val="000000" w:themeColor="text1"/>
                <w:szCs w:val="18"/>
              </w:rPr>
            </w:pPr>
            <w:r w:rsidRPr="00C14F13">
              <w:rPr>
                <w:color w:val="000000" w:themeColor="text1"/>
                <w:szCs w:val="16"/>
              </w:rPr>
              <w:t>Zeer waarschijnlijk</w:t>
            </w:r>
          </w:p>
        </w:tc>
      </w:tr>
    </w:tbl>
    <w:p w14:paraId="30B78D2A" w14:textId="3C6B1E93" w:rsidR="00440FE9" w:rsidRDefault="00440FE9" w:rsidP="001F2655">
      <w:pPr>
        <w:rPr>
          <w:lang w:eastAsia="en-US"/>
        </w:rPr>
      </w:pPr>
    </w:p>
    <w:p w14:paraId="74E5FCFC" w14:textId="77777777" w:rsidR="00DA4852" w:rsidRPr="00573ADD" w:rsidRDefault="00DA4852" w:rsidP="001F2655">
      <w:r w:rsidRPr="00DA4852">
        <w:rPr>
          <w:b/>
          <w:bCs/>
          <w:lang w:eastAsia="en-US"/>
        </w:rPr>
        <w:t xml:space="preserve">M.3 </w:t>
      </w:r>
      <w:r w:rsidRPr="00573ADD">
        <w:t xml:space="preserve">Beschrijf het vermogen van de bestrijder om te overleven en zich voort te planten bij </w:t>
      </w:r>
    </w:p>
    <w:p w14:paraId="66BF481C" w14:textId="69DA6F7E" w:rsidR="00DA4852" w:rsidRPr="00573ADD" w:rsidRDefault="00DA4852" w:rsidP="001F2655">
      <w:r w:rsidRPr="00573ADD">
        <w:t xml:space="preserve">       temperaturen en vochtigheden die buiten het normale bereik vallen.</w:t>
      </w:r>
    </w:p>
    <w:p w14:paraId="7194D377" w14:textId="77777777" w:rsidR="00FF18C2" w:rsidRDefault="00FF18C2" w:rsidP="001F2655">
      <w:pPr>
        <w:rPr>
          <w:iCs/>
          <w:szCs w:val="16"/>
        </w:rPr>
      </w:pPr>
      <w:r>
        <w:rPr>
          <w:iCs/>
          <w:szCs w:val="16"/>
        </w:rPr>
        <w:t xml:space="preserve">       </w:t>
      </w:r>
      <w:r w:rsidR="00DA4852" w:rsidRPr="00DA4852">
        <w:rPr>
          <w:iCs/>
          <w:szCs w:val="16"/>
        </w:rPr>
        <w:t xml:space="preserve">Denk hierbij aan onderste en bovenste temperatuurgrens en het vermogen om in diapauze te </w:t>
      </w:r>
      <w:r>
        <w:rPr>
          <w:iCs/>
          <w:szCs w:val="16"/>
        </w:rPr>
        <w:t xml:space="preserve">   </w:t>
      </w:r>
    </w:p>
    <w:p w14:paraId="3EF8F3E9" w14:textId="4D8B3922" w:rsidR="00440FE9" w:rsidRPr="00DA4852" w:rsidRDefault="00FF18C2" w:rsidP="001F2655">
      <w:pPr>
        <w:rPr>
          <w:b/>
          <w:bCs/>
          <w:iCs/>
          <w:lang w:eastAsia="en-US"/>
        </w:rPr>
      </w:pPr>
      <w:r>
        <w:rPr>
          <w:iCs/>
          <w:szCs w:val="16"/>
        </w:rPr>
        <w:t xml:space="preserve">       </w:t>
      </w:r>
      <w:r w:rsidR="00DA4852" w:rsidRPr="00DA4852">
        <w:rPr>
          <w:iCs/>
          <w:szCs w:val="16"/>
        </w:rPr>
        <w:t xml:space="preserve">gaan of te overwinteren. </w:t>
      </w:r>
      <w:r w:rsidR="00DA4852" w:rsidRPr="00DA4852">
        <w:rPr>
          <w:iCs/>
        </w:rPr>
        <w:t>Voeg testresultaten toe als bijlage bij uw aanvraag</w:t>
      </w:r>
      <w:r w:rsidR="00DA4852" w:rsidRPr="00DA4852">
        <w:rPr>
          <w:iCs/>
          <w:szCs w:val="16"/>
        </w:rPr>
        <w:t>.</w:t>
      </w:r>
    </w:p>
    <w:tbl>
      <w:tblPr>
        <w:tblStyle w:val="Tabelraster"/>
        <w:tblW w:w="9060" w:type="dxa"/>
        <w:tblLayout w:type="fixed"/>
        <w:tblLook w:val="04A0" w:firstRow="1" w:lastRow="0" w:firstColumn="1" w:lastColumn="0" w:noHBand="0" w:noVBand="1"/>
      </w:tblPr>
      <w:tblGrid>
        <w:gridCol w:w="9060"/>
      </w:tblGrid>
      <w:tr w:rsidR="00440FE9" w:rsidRPr="005B6639" w14:paraId="39025AFF" w14:textId="77777777" w:rsidTr="00AF0623">
        <w:trPr>
          <w:trHeight w:val="312"/>
        </w:trPr>
        <w:sdt>
          <w:sdtPr>
            <w:rPr>
              <w:szCs w:val="18"/>
            </w:rPr>
            <w:id w:val="-1308929347"/>
            <w:placeholder>
              <w:docPart w:val="7D1E43E444904571868065F751D8B34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936E7C" w14:textId="77777777" w:rsidR="00440FE9" w:rsidRPr="005B6639" w:rsidRDefault="00440FE9" w:rsidP="00AF0623">
                <w:pPr>
                  <w:rPr>
                    <w:szCs w:val="18"/>
                  </w:rPr>
                </w:pPr>
                <w:r w:rsidRPr="00424F21">
                  <w:rPr>
                    <w:rStyle w:val="Tekstvantijdelijkeaanduiding"/>
                    <w:iCs/>
                    <w:color w:val="000000" w:themeColor="text1"/>
                    <w:sz w:val="20"/>
                    <w:szCs w:val="20"/>
                  </w:rPr>
                  <w:t>Klik of tik om tekst in te voeren.</w:t>
                </w:r>
              </w:p>
            </w:tc>
          </w:sdtContent>
        </w:sdt>
      </w:tr>
    </w:tbl>
    <w:p w14:paraId="5CAF572D" w14:textId="4DB041DF" w:rsidR="00440FE9" w:rsidRDefault="00440FE9" w:rsidP="001F2655">
      <w:pPr>
        <w:rPr>
          <w:lang w:eastAsia="en-US"/>
        </w:rPr>
      </w:pPr>
    </w:p>
    <w:p w14:paraId="52131A6E" w14:textId="15C8BAA1" w:rsidR="004637A1" w:rsidRPr="00573ADD" w:rsidRDefault="00DA4852" w:rsidP="001F2655">
      <w:r w:rsidRPr="00DA4852">
        <w:rPr>
          <w:b/>
          <w:bCs/>
          <w:lang w:eastAsia="en-US"/>
        </w:rPr>
        <w:t xml:space="preserve">M.4 </w:t>
      </w:r>
      <w:r w:rsidR="004637A1" w:rsidRPr="00573ADD">
        <w:t xml:space="preserve">Heeft de bestrijder andere fysiologische en/of gedragskenmerken om extreme </w:t>
      </w:r>
    </w:p>
    <w:p w14:paraId="7DDBF0C2" w14:textId="711BB158" w:rsidR="00440FE9" w:rsidRDefault="004637A1" w:rsidP="001F2655">
      <w:r w:rsidRPr="00573ADD">
        <w:t xml:space="preserve">       omstandigheden te overleven?</w:t>
      </w:r>
    </w:p>
    <w:p w14:paraId="4E6F80EB" w14:textId="77777777" w:rsidR="00FF18C2" w:rsidRPr="00791526" w:rsidRDefault="00FF18C2" w:rsidP="00791526">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4637A1" w14:paraId="5E515DDE" w14:textId="77777777" w:rsidTr="00AF4D2A">
        <w:trPr>
          <w:trHeight w:hRule="exact" w:val="312"/>
        </w:trPr>
        <w:tc>
          <w:tcPr>
            <w:tcW w:w="457" w:type="dxa"/>
            <w:vAlign w:val="center"/>
          </w:tcPr>
          <w:p w14:paraId="112CE59F" w14:textId="77777777" w:rsidR="004637A1" w:rsidRPr="00716A08" w:rsidRDefault="005806A3" w:rsidP="00AF4D2A">
            <w:pPr>
              <w:spacing w:line="240" w:lineRule="auto"/>
              <w:jc w:val="right"/>
              <w:rPr>
                <w:b/>
                <w:bCs/>
                <w:color w:val="007BC7"/>
                <w:sz w:val="24"/>
              </w:rPr>
            </w:pPr>
            <w:sdt>
              <w:sdtPr>
                <w:rPr>
                  <w:rFonts w:ascii="Segoe UI Symbol" w:hAnsi="Segoe UI Symbol" w:cs="Segoe UI Symbol"/>
                  <w:b/>
                  <w:bCs/>
                  <w:sz w:val="24"/>
                </w:rPr>
                <w:id w:val="644079760"/>
                <w14:checkbox>
                  <w14:checked w14:val="0"/>
                  <w14:checkedState w14:val="2612" w14:font="MS Gothic"/>
                  <w14:uncheckedState w14:val="2610" w14:font="MS Gothic"/>
                </w14:checkbox>
              </w:sdtPr>
              <w:sdtEndPr/>
              <w:sdtContent>
                <w:r w:rsidR="004637A1">
                  <w:rPr>
                    <w:rFonts w:ascii="MS Gothic" w:eastAsia="MS Gothic" w:hAnsi="MS Gothic" w:cs="Segoe UI Symbol" w:hint="eastAsia"/>
                    <w:b/>
                    <w:bCs/>
                    <w:sz w:val="24"/>
                  </w:rPr>
                  <w:t>☐</w:t>
                </w:r>
              </w:sdtContent>
            </w:sdt>
          </w:p>
        </w:tc>
        <w:tc>
          <w:tcPr>
            <w:tcW w:w="8610" w:type="dxa"/>
            <w:vAlign w:val="center"/>
          </w:tcPr>
          <w:p w14:paraId="0271AEF3" w14:textId="68E78553" w:rsidR="004637A1" w:rsidRPr="00E45881" w:rsidRDefault="004637A1" w:rsidP="00AF4D2A">
            <w:pPr>
              <w:pStyle w:val="Lijstalinea"/>
              <w:spacing w:after="160"/>
              <w:ind w:left="102"/>
              <w:contextualSpacing w:val="0"/>
              <w:rPr>
                <w:szCs w:val="18"/>
              </w:rPr>
            </w:pPr>
            <w:r>
              <w:rPr>
                <w:szCs w:val="16"/>
              </w:rPr>
              <w:t>Ja &gt; Ga verder met vraag M.4.1.</w:t>
            </w:r>
          </w:p>
        </w:tc>
      </w:tr>
      <w:tr w:rsidR="004637A1" w14:paraId="0BF66A1E" w14:textId="77777777" w:rsidTr="00AF4D2A">
        <w:trPr>
          <w:trHeight w:hRule="exact" w:val="312"/>
        </w:trPr>
        <w:tc>
          <w:tcPr>
            <w:tcW w:w="457" w:type="dxa"/>
            <w:vAlign w:val="center"/>
          </w:tcPr>
          <w:p w14:paraId="728AF353" w14:textId="77777777" w:rsidR="004637A1" w:rsidRPr="00716A08" w:rsidRDefault="005806A3" w:rsidP="00AF4D2A">
            <w:pPr>
              <w:spacing w:line="240" w:lineRule="auto"/>
              <w:jc w:val="right"/>
              <w:rPr>
                <w:b/>
                <w:bCs/>
                <w:color w:val="007BC7"/>
                <w:sz w:val="24"/>
              </w:rPr>
            </w:pPr>
            <w:sdt>
              <w:sdtPr>
                <w:rPr>
                  <w:rFonts w:ascii="Segoe UI Symbol" w:hAnsi="Segoe UI Symbol" w:cs="Segoe UI Symbol"/>
                  <w:b/>
                  <w:bCs/>
                  <w:sz w:val="24"/>
                </w:rPr>
                <w:id w:val="1339427983"/>
                <w14:checkbox>
                  <w14:checked w14:val="0"/>
                  <w14:checkedState w14:val="2612" w14:font="MS Gothic"/>
                  <w14:uncheckedState w14:val="2610" w14:font="MS Gothic"/>
                </w14:checkbox>
              </w:sdtPr>
              <w:sdtEndPr/>
              <w:sdtContent>
                <w:r w:rsidR="004637A1" w:rsidRPr="00716A08">
                  <w:rPr>
                    <w:rFonts w:ascii="MS Gothic" w:eastAsia="MS Gothic" w:hAnsi="MS Gothic" w:cs="Segoe UI Symbol" w:hint="eastAsia"/>
                    <w:b/>
                    <w:bCs/>
                    <w:sz w:val="24"/>
                  </w:rPr>
                  <w:t>☐</w:t>
                </w:r>
              </w:sdtContent>
            </w:sdt>
          </w:p>
        </w:tc>
        <w:tc>
          <w:tcPr>
            <w:tcW w:w="8610" w:type="dxa"/>
            <w:vAlign w:val="center"/>
          </w:tcPr>
          <w:p w14:paraId="57A5BAA6" w14:textId="7A13E93B" w:rsidR="004637A1" w:rsidRPr="00AE1BAF" w:rsidRDefault="004637A1" w:rsidP="00AF4D2A">
            <w:pPr>
              <w:pStyle w:val="Lijstalinea"/>
              <w:spacing w:after="160"/>
              <w:ind w:left="102"/>
              <w:contextualSpacing w:val="0"/>
              <w:rPr>
                <w:rFonts w:cs="Arial"/>
                <w:szCs w:val="18"/>
              </w:rPr>
            </w:pPr>
            <w:r>
              <w:rPr>
                <w:szCs w:val="16"/>
              </w:rPr>
              <w:t>Nee &gt; Ga verder met vraag M.5.</w:t>
            </w:r>
          </w:p>
        </w:tc>
      </w:tr>
    </w:tbl>
    <w:p w14:paraId="1E71EA2D" w14:textId="77777777" w:rsidR="004637A1" w:rsidRPr="00DA4852" w:rsidRDefault="004637A1" w:rsidP="001F2655">
      <w:pPr>
        <w:rPr>
          <w:b/>
          <w:bCs/>
          <w:lang w:eastAsia="en-US"/>
        </w:rPr>
      </w:pPr>
    </w:p>
    <w:p w14:paraId="16A0D64F" w14:textId="0A79BFB9" w:rsidR="00DA4852" w:rsidRPr="00DA4852" w:rsidRDefault="00DA4852" w:rsidP="00DA4852">
      <w:pPr>
        <w:rPr>
          <w:b/>
          <w:bCs/>
          <w:lang w:eastAsia="en-US"/>
        </w:rPr>
      </w:pPr>
      <w:r w:rsidRPr="00DA4852">
        <w:rPr>
          <w:b/>
          <w:bCs/>
          <w:lang w:eastAsia="en-US"/>
        </w:rPr>
        <w:t>M.4</w:t>
      </w:r>
      <w:r>
        <w:rPr>
          <w:b/>
          <w:bCs/>
          <w:lang w:eastAsia="en-US"/>
        </w:rPr>
        <w:t>.1</w:t>
      </w:r>
      <w:r w:rsidR="004637A1">
        <w:rPr>
          <w:b/>
          <w:bCs/>
          <w:lang w:eastAsia="en-US"/>
        </w:rPr>
        <w:t xml:space="preserve"> </w:t>
      </w:r>
      <w:r w:rsidR="004637A1">
        <w:rPr>
          <w:szCs w:val="16"/>
        </w:rPr>
        <w:t>Beschrijf deze andere fysiologische en/of gedragskenmerken.</w:t>
      </w:r>
    </w:p>
    <w:tbl>
      <w:tblPr>
        <w:tblStyle w:val="Tabelraster"/>
        <w:tblW w:w="9060" w:type="dxa"/>
        <w:tblLayout w:type="fixed"/>
        <w:tblLook w:val="04A0" w:firstRow="1" w:lastRow="0" w:firstColumn="1" w:lastColumn="0" w:noHBand="0" w:noVBand="1"/>
      </w:tblPr>
      <w:tblGrid>
        <w:gridCol w:w="9060"/>
      </w:tblGrid>
      <w:tr w:rsidR="00DA4852" w:rsidRPr="005B6639" w14:paraId="435B1C8C" w14:textId="77777777" w:rsidTr="00AF0623">
        <w:trPr>
          <w:trHeight w:val="312"/>
        </w:trPr>
        <w:sdt>
          <w:sdtPr>
            <w:rPr>
              <w:szCs w:val="18"/>
            </w:rPr>
            <w:id w:val="-1272163693"/>
            <w:placeholder>
              <w:docPart w:val="3ED952A51F87490B81B73C062A35F58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4A458E" w14:textId="77777777" w:rsidR="00DA4852" w:rsidRPr="005B6639" w:rsidRDefault="00DA4852" w:rsidP="00AF0623">
                <w:pPr>
                  <w:rPr>
                    <w:szCs w:val="18"/>
                  </w:rPr>
                </w:pPr>
                <w:r w:rsidRPr="00424F21">
                  <w:rPr>
                    <w:rStyle w:val="Tekstvantijdelijkeaanduiding"/>
                    <w:iCs/>
                    <w:color w:val="000000" w:themeColor="text1"/>
                    <w:sz w:val="20"/>
                    <w:szCs w:val="20"/>
                  </w:rPr>
                  <w:t>Klik of tik om tekst in te voeren.</w:t>
                </w:r>
              </w:p>
            </w:tc>
          </w:sdtContent>
        </w:sdt>
      </w:tr>
    </w:tbl>
    <w:p w14:paraId="1962F709" w14:textId="77777777" w:rsidR="00DA4852" w:rsidRDefault="00DA4852" w:rsidP="00DA4852">
      <w:pPr>
        <w:rPr>
          <w:lang w:eastAsia="en-US"/>
        </w:rPr>
      </w:pPr>
    </w:p>
    <w:p w14:paraId="2EEC0D7A" w14:textId="7AEBB0FB" w:rsidR="00DA4852" w:rsidRPr="00DA4852" w:rsidRDefault="00DA4852" w:rsidP="00DA4852">
      <w:pPr>
        <w:rPr>
          <w:b/>
          <w:bCs/>
          <w:lang w:eastAsia="en-US"/>
        </w:rPr>
      </w:pPr>
      <w:r w:rsidRPr="00DA4852">
        <w:rPr>
          <w:b/>
          <w:bCs/>
          <w:lang w:eastAsia="en-US"/>
        </w:rPr>
        <w:t>M.</w:t>
      </w:r>
      <w:r>
        <w:rPr>
          <w:b/>
          <w:bCs/>
          <w:lang w:eastAsia="en-US"/>
        </w:rPr>
        <w:t>5</w:t>
      </w:r>
      <w:r w:rsidRPr="00DA4852">
        <w:rPr>
          <w:b/>
          <w:bCs/>
          <w:lang w:eastAsia="en-US"/>
        </w:rPr>
        <w:t xml:space="preserve"> </w:t>
      </w:r>
      <w:r w:rsidR="004637A1" w:rsidRPr="00573ADD">
        <w:t>Beschrijf het verspreidingsvermogen van de bestrijder</w:t>
      </w:r>
      <w:r w:rsidR="004C15B9">
        <w:t>.</w:t>
      </w:r>
    </w:p>
    <w:tbl>
      <w:tblPr>
        <w:tblStyle w:val="Tabelraster"/>
        <w:tblW w:w="9060" w:type="dxa"/>
        <w:tblLayout w:type="fixed"/>
        <w:tblLook w:val="04A0" w:firstRow="1" w:lastRow="0" w:firstColumn="1" w:lastColumn="0" w:noHBand="0" w:noVBand="1"/>
      </w:tblPr>
      <w:tblGrid>
        <w:gridCol w:w="9060"/>
      </w:tblGrid>
      <w:tr w:rsidR="00DA4852" w:rsidRPr="005B6639" w14:paraId="615B2839" w14:textId="77777777" w:rsidTr="00AF0623">
        <w:trPr>
          <w:trHeight w:val="312"/>
        </w:trPr>
        <w:sdt>
          <w:sdtPr>
            <w:rPr>
              <w:szCs w:val="18"/>
            </w:rPr>
            <w:id w:val="-1866977076"/>
            <w:placeholder>
              <w:docPart w:val="D148B961B5B9424D867FBA6C0F3F7BC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0CDC714" w14:textId="77777777" w:rsidR="00DA4852" w:rsidRPr="005B6639" w:rsidRDefault="00DA4852" w:rsidP="00AF0623">
                <w:pPr>
                  <w:rPr>
                    <w:szCs w:val="18"/>
                  </w:rPr>
                </w:pPr>
                <w:r w:rsidRPr="00424F21">
                  <w:rPr>
                    <w:rStyle w:val="Tekstvantijdelijkeaanduiding"/>
                    <w:iCs/>
                    <w:color w:val="000000" w:themeColor="text1"/>
                    <w:sz w:val="20"/>
                    <w:szCs w:val="20"/>
                  </w:rPr>
                  <w:t>Klik of tik om tekst in te voeren.</w:t>
                </w:r>
              </w:p>
            </w:tc>
          </w:sdtContent>
        </w:sdt>
      </w:tr>
    </w:tbl>
    <w:p w14:paraId="7F7EB40B" w14:textId="3ACE1969" w:rsidR="00DA4852" w:rsidRDefault="00DA4852" w:rsidP="001F2655">
      <w:pPr>
        <w:rPr>
          <w:lang w:eastAsia="en-US"/>
        </w:rPr>
      </w:pPr>
    </w:p>
    <w:p w14:paraId="0F524557" w14:textId="77777777" w:rsidR="004637A1" w:rsidRPr="00573ADD" w:rsidRDefault="00DA4852" w:rsidP="00DA4852">
      <w:r w:rsidRPr="00DA4852">
        <w:rPr>
          <w:b/>
          <w:bCs/>
          <w:lang w:eastAsia="en-US"/>
        </w:rPr>
        <w:t>M.</w:t>
      </w:r>
      <w:r>
        <w:rPr>
          <w:b/>
          <w:bCs/>
          <w:lang w:eastAsia="en-US"/>
        </w:rPr>
        <w:t>6</w:t>
      </w:r>
      <w:r w:rsidRPr="00DA4852">
        <w:rPr>
          <w:b/>
          <w:bCs/>
          <w:lang w:eastAsia="en-US"/>
        </w:rPr>
        <w:t xml:space="preserve"> </w:t>
      </w:r>
      <w:r w:rsidR="004637A1" w:rsidRPr="00573ADD">
        <w:t xml:space="preserve">Beschrijf de beschikbaarheid en het gebruik van geschikte gastheren om op korte of </w:t>
      </w:r>
    </w:p>
    <w:p w14:paraId="134C57BF" w14:textId="03A6E2D5" w:rsidR="00DA4852" w:rsidRPr="00573ADD" w:rsidRDefault="004637A1" w:rsidP="00DA4852">
      <w:r w:rsidRPr="00573ADD">
        <w:t xml:space="preserve">       lange termijn te overleven. Gastheren zijn zowel doelwit- als niet-doelwitorganismen.</w:t>
      </w:r>
    </w:p>
    <w:tbl>
      <w:tblPr>
        <w:tblStyle w:val="Tabelraster"/>
        <w:tblW w:w="9060" w:type="dxa"/>
        <w:tblLayout w:type="fixed"/>
        <w:tblLook w:val="04A0" w:firstRow="1" w:lastRow="0" w:firstColumn="1" w:lastColumn="0" w:noHBand="0" w:noVBand="1"/>
      </w:tblPr>
      <w:tblGrid>
        <w:gridCol w:w="9060"/>
      </w:tblGrid>
      <w:tr w:rsidR="00DA4852" w:rsidRPr="005B6639" w14:paraId="06C491C1" w14:textId="77777777" w:rsidTr="00AF0623">
        <w:trPr>
          <w:trHeight w:val="312"/>
        </w:trPr>
        <w:sdt>
          <w:sdtPr>
            <w:rPr>
              <w:szCs w:val="18"/>
            </w:rPr>
            <w:id w:val="-1253974000"/>
            <w:placeholder>
              <w:docPart w:val="2A3716C9E85849F59307A6A9563355B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CEE8C4" w14:textId="77777777" w:rsidR="00DA4852" w:rsidRPr="005B6639" w:rsidRDefault="00DA4852" w:rsidP="00AF0623">
                <w:pPr>
                  <w:rPr>
                    <w:szCs w:val="18"/>
                  </w:rPr>
                </w:pPr>
                <w:r w:rsidRPr="00424F21">
                  <w:rPr>
                    <w:rStyle w:val="Tekstvantijdelijkeaanduiding"/>
                    <w:iCs/>
                    <w:color w:val="000000" w:themeColor="text1"/>
                    <w:sz w:val="20"/>
                    <w:szCs w:val="20"/>
                  </w:rPr>
                  <w:t>Klik of tik om tekst in te voeren.</w:t>
                </w:r>
              </w:p>
            </w:tc>
          </w:sdtContent>
        </w:sdt>
      </w:tr>
    </w:tbl>
    <w:p w14:paraId="3DD321A6" w14:textId="67BEB86A" w:rsidR="00DA4852" w:rsidRDefault="00DA4852" w:rsidP="001F2655">
      <w:pPr>
        <w:rPr>
          <w:lang w:eastAsia="en-US"/>
        </w:rPr>
      </w:pPr>
    </w:p>
    <w:p w14:paraId="7D5FBB1A" w14:textId="198005AF" w:rsidR="00DA4852" w:rsidRPr="00DA4852" w:rsidRDefault="00DA4852" w:rsidP="00DA4852">
      <w:pPr>
        <w:rPr>
          <w:b/>
          <w:bCs/>
          <w:lang w:eastAsia="en-US"/>
        </w:rPr>
      </w:pPr>
      <w:r w:rsidRPr="00DA4852">
        <w:rPr>
          <w:b/>
          <w:bCs/>
          <w:lang w:eastAsia="en-US"/>
        </w:rPr>
        <w:t>M.</w:t>
      </w:r>
      <w:r>
        <w:rPr>
          <w:b/>
          <w:bCs/>
          <w:lang w:eastAsia="en-US"/>
        </w:rPr>
        <w:t>7</w:t>
      </w:r>
      <w:r w:rsidRPr="00DA4852">
        <w:rPr>
          <w:b/>
          <w:bCs/>
          <w:lang w:eastAsia="en-US"/>
        </w:rPr>
        <w:t xml:space="preserve"> </w:t>
      </w:r>
      <w:r w:rsidR="004637A1" w:rsidRPr="00573ADD">
        <w:t>Beschrijf de beschikbaarheid van geschikt habitat, vegetatie en plantaardig voedsel.</w:t>
      </w:r>
    </w:p>
    <w:tbl>
      <w:tblPr>
        <w:tblStyle w:val="Tabelraster"/>
        <w:tblW w:w="9060" w:type="dxa"/>
        <w:tblLayout w:type="fixed"/>
        <w:tblLook w:val="04A0" w:firstRow="1" w:lastRow="0" w:firstColumn="1" w:lastColumn="0" w:noHBand="0" w:noVBand="1"/>
      </w:tblPr>
      <w:tblGrid>
        <w:gridCol w:w="9060"/>
      </w:tblGrid>
      <w:tr w:rsidR="00DA4852" w:rsidRPr="005B6639" w14:paraId="12B3CABF" w14:textId="77777777" w:rsidTr="00AF0623">
        <w:trPr>
          <w:trHeight w:val="312"/>
        </w:trPr>
        <w:sdt>
          <w:sdtPr>
            <w:rPr>
              <w:szCs w:val="18"/>
            </w:rPr>
            <w:id w:val="686185060"/>
            <w:placeholder>
              <w:docPart w:val="53FFB7C3E0604DE2AD426AFFCEC40DC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99C8A8" w14:textId="77777777" w:rsidR="00DA4852" w:rsidRPr="005B6639" w:rsidRDefault="00DA4852" w:rsidP="00AF0623">
                <w:pPr>
                  <w:rPr>
                    <w:szCs w:val="18"/>
                  </w:rPr>
                </w:pPr>
                <w:r w:rsidRPr="00424F21">
                  <w:rPr>
                    <w:rStyle w:val="Tekstvantijdelijkeaanduiding"/>
                    <w:iCs/>
                    <w:color w:val="000000" w:themeColor="text1"/>
                    <w:sz w:val="20"/>
                    <w:szCs w:val="20"/>
                  </w:rPr>
                  <w:t>Klik of tik om tekst in te voeren.</w:t>
                </w:r>
              </w:p>
            </w:tc>
          </w:sdtContent>
        </w:sdt>
      </w:tr>
    </w:tbl>
    <w:p w14:paraId="1AB5B5EB" w14:textId="4810B211" w:rsidR="00DA4852" w:rsidRDefault="00DA4852" w:rsidP="001F2655">
      <w:pPr>
        <w:rPr>
          <w:lang w:eastAsia="en-US"/>
        </w:rPr>
      </w:pPr>
    </w:p>
    <w:p w14:paraId="460D06D7" w14:textId="77777777" w:rsidR="004637A1" w:rsidRPr="00573ADD" w:rsidRDefault="00DA4852" w:rsidP="00DA4852">
      <w:r w:rsidRPr="00DA4852">
        <w:rPr>
          <w:b/>
          <w:bCs/>
          <w:lang w:eastAsia="en-US"/>
        </w:rPr>
        <w:t>M.</w:t>
      </w:r>
      <w:r>
        <w:rPr>
          <w:b/>
          <w:bCs/>
          <w:lang w:eastAsia="en-US"/>
        </w:rPr>
        <w:t>8</w:t>
      </w:r>
      <w:r w:rsidRPr="00DA4852">
        <w:rPr>
          <w:b/>
          <w:bCs/>
          <w:lang w:eastAsia="en-US"/>
        </w:rPr>
        <w:t xml:space="preserve"> </w:t>
      </w:r>
      <w:r w:rsidR="004637A1" w:rsidRPr="00573ADD">
        <w:t xml:space="preserve">Vermeld eventueel bewijs van vestiging door een eerdere uitzetting en/of door </w:t>
      </w:r>
    </w:p>
    <w:p w14:paraId="036923AB" w14:textId="151D27D2" w:rsidR="00DA4852" w:rsidRPr="00573ADD" w:rsidRDefault="004637A1" w:rsidP="00DA4852">
      <w:r w:rsidRPr="00573ADD">
        <w:t xml:space="preserve">       onbedoelde introducties buiten de EPPO-regio.</w:t>
      </w:r>
    </w:p>
    <w:tbl>
      <w:tblPr>
        <w:tblStyle w:val="Tabelraster"/>
        <w:tblW w:w="9060" w:type="dxa"/>
        <w:tblLayout w:type="fixed"/>
        <w:tblLook w:val="04A0" w:firstRow="1" w:lastRow="0" w:firstColumn="1" w:lastColumn="0" w:noHBand="0" w:noVBand="1"/>
      </w:tblPr>
      <w:tblGrid>
        <w:gridCol w:w="9060"/>
      </w:tblGrid>
      <w:tr w:rsidR="00DA4852" w:rsidRPr="005B6639" w14:paraId="13BF4A7F" w14:textId="77777777" w:rsidTr="00AF0623">
        <w:trPr>
          <w:trHeight w:val="312"/>
        </w:trPr>
        <w:sdt>
          <w:sdtPr>
            <w:rPr>
              <w:szCs w:val="18"/>
            </w:rPr>
            <w:id w:val="-890111389"/>
            <w:placeholder>
              <w:docPart w:val="EFE3EE735F564E94A17973DBC1155E4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38A17C8" w14:textId="77777777" w:rsidR="00DA4852" w:rsidRPr="005B6639" w:rsidRDefault="00DA4852" w:rsidP="00AF0623">
                <w:pPr>
                  <w:rPr>
                    <w:szCs w:val="18"/>
                  </w:rPr>
                </w:pPr>
                <w:r w:rsidRPr="00424F21">
                  <w:rPr>
                    <w:rStyle w:val="Tekstvantijdelijkeaanduiding"/>
                    <w:iCs/>
                    <w:color w:val="000000" w:themeColor="text1"/>
                    <w:sz w:val="20"/>
                    <w:szCs w:val="20"/>
                  </w:rPr>
                  <w:t>Klik of tik om tekst in te voeren.</w:t>
                </w:r>
              </w:p>
            </w:tc>
          </w:sdtContent>
        </w:sdt>
      </w:tr>
    </w:tbl>
    <w:p w14:paraId="32A6FA01" w14:textId="77777777" w:rsidR="00DA4852" w:rsidRDefault="00DA4852" w:rsidP="001F2655">
      <w:pPr>
        <w:rPr>
          <w:lang w:eastAsia="en-US"/>
        </w:rPr>
      </w:pPr>
    </w:p>
    <w:p w14:paraId="03819AE9" w14:textId="77777777" w:rsidR="004A5AAD" w:rsidRDefault="004A5AAD" w:rsidP="001F2655">
      <w:pPr>
        <w:rPr>
          <w:lang w:eastAsia="en-US"/>
        </w:rPr>
      </w:pPr>
    </w:p>
    <w:p w14:paraId="25BD131E" w14:textId="30947988" w:rsidR="001F2655" w:rsidRDefault="001F2655" w:rsidP="001F2655">
      <w:pPr>
        <w:pStyle w:val="Kop3"/>
      </w:pPr>
      <w:r>
        <w:t>Beoordeling van gastheerbereik</w:t>
      </w:r>
    </w:p>
    <w:p w14:paraId="3A45B431" w14:textId="77777777" w:rsidR="008B29FD" w:rsidRDefault="008B29FD" w:rsidP="004A5AAD">
      <w:pPr>
        <w:tabs>
          <w:tab w:val="num" w:pos="540"/>
        </w:tabs>
        <w:ind w:left="540" w:hanging="540"/>
        <w:rPr>
          <w:b/>
          <w:bCs/>
          <w:szCs w:val="16"/>
        </w:rPr>
      </w:pPr>
    </w:p>
    <w:p w14:paraId="003D1C03" w14:textId="08AB9A28" w:rsidR="004A5AAD" w:rsidRPr="00573ADD" w:rsidRDefault="004A5AAD" w:rsidP="004A5AAD">
      <w:pPr>
        <w:tabs>
          <w:tab w:val="num" w:pos="540"/>
        </w:tabs>
        <w:ind w:left="540" w:hanging="540"/>
      </w:pPr>
      <w:r w:rsidRPr="0087207E">
        <w:rPr>
          <w:b/>
          <w:bCs/>
          <w:szCs w:val="16"/>
        </w:rPr>
        <w:t>N.1</w:t>
      </w:r>
      <w:r>
        <w:rPr>
          <w:b/>
          <w:bCs/>
          <w:szCs w:val="16"/>
        </w:rPr>
        <w:t xml:space="preserve"> </w:t>
      </w:r>
      <w:r w:rsidRPr="00573ADD">
        <w:t xml:space="preserve">Beschrijf de bekende gastheren buiten de doelwitplaag. </w:t>
      </w:r>
    </w:p>
    <w:p w14:paraId="43685C28" w14:textId="540F68E1" w:rsidR="004A5AAD" w:rsidRDefault="00FF18C2" w:rsidP="004A5AAD">
      <w:pPr>
        <w:tabs>
          <w:tab w:val="num" w:pos="540"/>
        </w:tabs>
        <w:ind w:left="540" w:hanging="540"/>
        <w:rPr>
          <w:szCs w:val="16"/>
        </w:rPr>
      </w:pPr>
      <w:r>
        <w:rPr>
          <w:szCs w:val="16"/>
        </w:rPr>
        <w:t xml:space="preserve">       </w:t>
      </w:r>
      <w:r w:rsidR="004A5AAD">
        <w:rPr>
          <w:szCs w:val="16"/>
        </w:rPr>
        <w:t>E</w:t>
      </w:r>
      <w:r w:rsidR="004A5AAD" w:rsidRPr="00D7623C">
        <w:rPr>
          <w:szCs w:val="16"/>
        </w:rPr>
        <w:t xml:space="preserve">n het vermogen van de biologische bestrijder om niet-doelwitorganismen die op wilde of </w:t>
      </w:r>
    </w:p>
    <w:p w14:paraId="15A445CC" w14:textId="390E634D" w:rsidR="004A5AAD" w:rsidRPr="00735E86" w:rsidRDefault="00EF044B" w:rsidP="004A5AAD">
      <w:pPr>
        <w:tabs>
          <w:tab w:val="num" w:pos="540"/>
        </w:tabs>
        <w:ind w:left="540" w:hanging="540"/>
        <w:rPr>
          <w:szCs w:val="16"/>
        </w:rPr>
      </w:pPr>
      <w:r>
        <w:rPr>
          <w:szCs w:val="16"/>
        </w:rPr>
        <w:t xml:space="preserve">       </w:t>
      </w:r>
      <w:r w:rsidR="004A5AAD" w:rsidRPr="00D7623C">
        <w:rPr>
          <w:szCs w:val="16"/>
        </w:rPr>
        <w:t>gecultiveerde planten leven als gastheer te gebruiken</w:t>
      </w:r>
      <w:r w:rsidR="004A5AAD">
        <w:rPr>
          <w:szCs w:val="16"/>
        </w:rPr>
        <w:t>.</w:t>
      </w:r>
    </w:p>
    <w:tbl>
      <w:tblPr>
        <w:tblStyle w:val="Tabelraster"/>
        <w:tblW w:w="9060" w:type="dxa"/>
        <w:tblLayout w:type="fixed"/>
        <w:tblLook w:val="04A0" w:firstRow="1" w:lastRow="0" w:firstColumn="1" w:lastColumn="0" w:noHBand="0" w:noVBand="1"/>
      </w:tblPr>
      <w:tblGrid>
        <w:gridCol w:w="9060"/>
      </w:tblGrid>
      <w:tr w:rsidR="004A5AAD" w:rsidRPr="005B6639" w14:paraId="298B218F" w14:textId="77777777" w:rsidTr="00AF0623">
        <w:trPr>
          <w:trHeight w:val="312"/>
        </w:trPr>
        <w:bookmarkStart w:id="4" w:name="_Hlk151580741" w:displacedByCustomXml="next"/>
        <w:sdt>
          <w:sdtPr>
            <w:rPr>
              <w:szCs w:val="18"/>
            </w:rPr>
            <w:id w:val="-595169601"/>
            <w:placeholder>
              <w:docPart w:val="30650201648D4A6EA58BE5401CDE64A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A166E1D" w14:textId="77777777" w:rsidR="004A5AAD" w:rsidRPr="005B6639" w:rsidRDefault="004A5AAD" w:rsidP="00AF0623">
                <w:pPr>
                  <w:rPr>
                    <w:szCs w:val="18"/>
                  </w:rPr>
                </w:pPr>
                <w:r w:rsidRPr="00BD1F68">
                  <w:rPr>
                    <w:szCs w:val="18"/>
                  </w:rPr>
                  <w:t>Klik of tik om tekst in te voeren.</w:t>
                </w:r>
              </w:p>
            </w:tc>
          </w:sdtContent>
        </w:sdt>
      </w:tr>
      <w:bookmarkEnd w:id="4"/>
    </w:tbl>
    <w:p w14:paraId="59932850" w14:textId="77777777" w:rsidR="004A5AAD" w:rsidRDefault="004A5AAD" w:rsidP="004A5AAD">
      <w:pPr>
        <w:rPr>
          <w:lang w:eastAsia="en-US"/>
        </w:rPr>
      </w:pPr>
    </w:p>
    <w:p w14:paraId="6136FCC9" w14:textId="77777777" w:rsidR="00DA4852" w:rsidRPr="00573ADD" w:rsidRDefault="004A5AAD" w:rsidP="004A5AAD">
      <w:r w:rsidRPr="0087207E">
        <w:rPr>
          <w:b/>
          <w:bCs/>
        </w:rPr>
        <w:t>N</w:t>
      </w:r>
      <w:r>
        <w:rPr>
          <w:b/>
          <w:bCs/>
        </w:rPr>
        <w:t>.</w:t>
      </w:r>
      <w:r w:rsidRPr="0087207E">
        <w:rPr>
          <w:b/>
          <w:bCs/>
        </w:rPr>
        <w:t xml:space="preserve">2 </w:t>
      </w:r>
      <w:r w:rsidRPr="00573ADD">
        <w:t xml:space="preserve">Beschrijf eerder geteste niet-doelwitorganismen, waaronder niet-doelwitgastheren </w:t>
      </w:r>
    </w:p>
    <w:p w14:paraId="7D7E7C32" w14:textId="769A8F9A" w:rsidR="004A5AAD" w:rsidRDefault="00DA4852" w:rsidP="004A5AAD">
      <w:r w:rsidRPr="00573ADD">
        <w:t xml:space="preserve">      </w:t>
      </w:r>
      <w:r w:rsidR="004A5AAD" w:rsidRPr="00573ADD">
        <w:t>die niet aan doelwitorganismen verwant zijn.</w:t>
      </w:r>
      <w:r w:rsidR="004A5AAD">
        <w:t xml:space="preserve"> </w:t>
      </w:r>
    </w:p>
    <w:p w14:paraId="509B74D2" w14:textId="77777777" w:rsidR="00EF044B" w:rsidRDefault="00EF044B" w:rsidP="004A5AAD">
      <w:r>
        <w:t xml:space="preserve">      </w:t>
      </w:r>
      <w:r w:rsidR="004A5AAD">
        <w:t xml:space="preserve">Benoem ook bestuivers en bedreigde soorten. Noem daarnaast gastheren die bij testen niet </w:t>
      </w:r>
      <w:r>
        <w:t xml:space="preserve">  </w:t>
      </w:r>
    </w:p>
    <w:p w14:paraId="786F8305" w14:textId="2AA4AF2B" w:rsidR="004A5AAD" w:rsidRDefault="00EF044B" w:rsidP="004A5AAD">
      <w:pPr>
        <w:rPr>
          <w:lang w:eastAsia="en-US"/>
        </w:rPr>
      </w:pPr>
      <w:r>
        <w:t xml:space="preserve">      </w:t>
      </w:r>
      <w:r w:rsidR="004A5AAD">
        <w:t>werden aanvaard.</w:t>
      </w:r>
    </w:p>
    <w:tbl>
      <w:tblPr>
        <w:tblStyle w:val="Tabelraster"/>
        <w:tblW w:w="9060" w:type="dxa"/>
        <w:tblLayout w:type="fixed"/>
        <w:tblLook w:val="04A0" w:firstRow="1" w:lastRow="0" w:firstColumn="1" w:lastColumn="0" w:noHBand="0" w:noVBand="1"/>
      </w:tblPr>
      <w:tblGrid>
        <w:gridCol w:w="9060"/>
      </w:tblGrid>
      <w:tr w:rsidR="004A5AAD" w:rsidRPr="005B6639" w14:paraId="19BFED57" w14:textId="77777777" w:rsidTr="00AF0623">
        <w:trPr>
          <w:trHeight w:val="312"/>
        </w:trPr>
        <w:sdt>
          <w:sdtPr>
            <w:rPr>
              <w:szCs w:val="18"/>
            </w:rPr>
            <w:id w:val="-805004507"/>
            <w:placeholder>
              <w:docPart w:val="32315ADC857342F4ACAF4A25903A253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9025691" w14:textId="77777777" w:rsidR="004A5AAD" w:rsidRPr="005B6639" w:rsidRDefault="004A5AAD" w:rsidP="00AF0623">
                <w:pPr>
                  <w:rPr>
                    <w:szCs w:val="18"/>
                  </w:rPr>
                </w:pPr>
                <w:r w:rsidRPr="00BD1F68">
                  <w:rPr>
                    <w:szCs w:val="18"/>
                  </w:rPr>
                  <w:t>Klik of tik om tekst in te voeren.</w:t>
                </w:r>
              </w:p>
            </w:tc>
          </w:sdtContent>
        </w:sdt>
      </w:tr>
    </w:tbl>
    <w:p w14:paraId="7300F553" w14:textId="77777777" w:rsidR="004A5AAD" w:rsidRDefault="004A5AAD" w:rsidP="004A5AAD">
      <w:pPr>
        <w:rPr>
          <w:lang w:eastAsia="en-US"/>
        </w:rPr>
      </w:pPr>
    </w:p>
    <w:p w14:paraId="70B55651" w14:textId="640AF88A" w:rsidR="004A5AAD" w:rsidRPr="00573ADD" w:rsidRDefault="004A5AAD" w:rsidP="004A5AAD">
      <w:pPr>
        <w:tabs>
          <w:tab w:val="num" w:pos="540"/>
        </w:tabs>
        <w:ind w:left="540" w:hanging="540"/>
      </w:pPr>
      <w:r w:rsidRPr="004A5AAD">
        <w:rPr>
          <w:b/>
          <w:bCs/>
          <w:szCs w:val="16"/>
        </w:rPr>
        <w:t xml:space="preserve">N.3 </w:t>
      </w:r>
      <w:r w:rsidRPr="00573ADD">
        <w:t>Beschrijf de gebruikte:</w:t>
      </w:r>
    </w:p>
    <w:p w14:paraId="77BD4CA5" w14:textId="77777777" w:rsidR="004A5AAD" w:rsidRDefault="004A5AAD" w:rsidP="004A5AAD">
      <w:pPr>
        <w:numPr>
          <w:ilvl w:val="0"/>
          <w:numId w:val="38"/>
        </w:numPr>
        <w:spacing w:before="60" w:line="200" w:lineRule="atLeast"/>
        <w:rPr>
          <w:szCs w:val="16"/>
        </w:rPr>
      </w:pPr>
      <w:r w:rsidRPr="00D7623C">
        <w:rPr>
          <w:szCs w:val="16"/>
        </w:rPr>
        <w:t>procedures om het gastheerbereik te bepalen (bijv</w:t>
      </w:r>
      <w:r>
        <w:rPr>
          <w:szCs w:val="16"/>
        </w:rPr>
        <w:t>oorbeeld</w:t>
      </w:r>
      <w:r w:rsidRPr="00D7623C">
        <w:rPr>
          <w:szCs w:val="16"/>
        </w:rPr>
        <w:t xml:space="preserve"> fylogenetische verwantschap</w:t>
      </w:r>
      <w:r>
        <w:rPr>
          <w:szCs w:val="16"/>
        </w:rPr>
        <w:t xml:space="preserve"> of</w:t>
      </w:r>
      <w:r w:rsidRPr="00D7623C">
        <w:rPr>
          <w:szCs w:val="16"/>
        </w:rPr>
        <w:t xml:space="preserve"> proefnemingen)</w:t>
      </w:r>
      <w:r>
        <w:rPr>
          <w:szCs w:val="16"/>
        </w:rPr>
        <w:t>.</w:t>
      </w:r>
    </w:p>
    <w:p w14:paraId="02E7A0D9" w14:textId="34325373" w:rsidR="004A5AAD" w:rsidRDefault="004A5AAD" w:rsidP="00440FE9">
      <w:pPr>
        <w:pStyle w:val="Lijstalinea"/>
        <w:numPr>
          <w:ilvl w:val="0"/>
          <w:numId w:val="38"/>
        </w:numPr>
        <w:rPr>
          <w:lang w:eastAsia="en-US"/>
        </w:rPr>
      </w:pPr>
      <w:r w:rsidRPr="00440FE9">
        <w:rPr>
          <w:szCs w:val="16"/>
        </w:rPr>
        <w:t>methoden om het gastheerbereik te testen (bijvoorbeeld experimentele opzet, testomstandigheden, kweekmethoden voor niet-doelwitsoorten, geteste levensfasen, enzovoort).</w:t>
      </w:r>
    </w:p>
    <w:tbl>
      <w:tblPr>
        <w:tblStyle w:val="Tabelraster"/>
        <w:tblW w:w="9060" w:type="dxa"/>
        <w:tblLayout w:type="fixed"/>
        <w:tblLook w:val="04A0" w:firstRow="1" w:lastRow="0" w:firstColumn="1" w:lastColumn="0" w:noHBand="0" w:noVBand="1"/>
      </w:tblPr>
      <w:tblGrid>
        <w:gridCol w:w="9060"/>
      </w:tblGrid>
      <w:tr w:rsidR="004A5AAD" w:rsidRPr="005B6639" w14:paraId="598AC39B" w14:textId="77777777" w:rsidTr="00AF0623">
        <w:trPr>
          <w:trHeight w:val="312"/>
        </w:trPr>
        <w:sdt>
          <w:sdtPr>
            <w:rPr>
              <w:szCs w:val="18"/>
            </w:rPr>
            <w:id w:val="-1440299397"/>
            <w:placeholder>
              <w:docPart w:val="16CF5F57F9C14A6EB3AB8A9B102C269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125670" w14:textId="77777777" w:rsidR="004A5AAD" w:rsidRPr="005B6639" w:rsidRDefault="004A5AAD" w:rsidP="00AF0623">
                <w:pPr>
                  <w:rPr>
                    <w:szCs w:val="18"/>
                  </w:rPr>
                </w:pPr>
                <w:r w:rsidRPr="00BD1F68">
                  <w:rPr>
                    <w:szCs w:val="18"/>
                  </w:rPr>
                  <w:t>Klik of tik om tekst in te voeren.</w:t>
                </w:r>
              </w:p>
            </w:tc>
          </w:sdtContent>
        </w:sdt>
      </w:tr>
    </w:tbl>
    <w:p w14:paraId="10A1F45D" w14:textId="77777777" w:rsidR="004A5AAD" w:rsidRDefault="004A5AAD" w:rsidP="004A5AAD">
      <w:pPr>
        <w:rPr>
          <w:lang w:eastAsia="en-US"/>
        </w:rPr>
      </w:pPr>
    </w:p>
    <w:p w14:paraId="39DFFEEC" w14:textId="77777777" w:rsidR="00DA4852" w:rsidRPr="00573ADD" w:rsidRDefault="00440FE9" w:rsidP="004A5AAD">
      <w:r w:rsidRPr="00440FE9">
        <w:rPr>
          <w:b/>
          <w:bCs/>
          <w:szCs w:val="16"/>
        </w:rPr>
        <w:t xml:space="preserve">N.4 </w:t>
      </w:r>
      <w:r w:rsidRPr="00573ADD">
        <w:t xml:space="preserve">Beschrijf mogelijk directe effecten van de biologische bestrijder op de </w:t>
      </w:r>
    </w:p>
    <w:p w14:paraId="50783CF6" w14:textId="77777777" w:rsidR="00DA4852" w:rsidRPr="00573ADD" w:rsidRDefault="00DA4852" w:rsidP="004A5AAD">
      <w:r w:rsidRPr="00573ADD">
        <w:t xml:space="preserve">      </w:t>
      </w:r>
      <w:r w:rsidR="00440FE9" w:rsidRPr="00573ADD">
        <w:t>gastheerplant(en) van de doelwitplaag en op de gastheerplanten van niet-</w:t>
      </w:r>
    </w:p>
    <w:p w14:paraId="30284337" w14:textId="7982DB55" w:rsidR="004A5AAD" w:rsidRPr="00573ADD" w:rsidRDefault="00DA4852" w:rsidP="004A5AAD">
      <w:r w:rsidRPr="00573ADD">
        <w:t xml:space="preserve">      </w:t>
      </w:r>
      <w:r w:rsidR="00440FE9" w:rsidRPr="00573ADD">
        <w:t>doelwitsoorten.</w:t>
      </w:r>
    </w:p>
    <w:tbl>
      <w:tblPr>
        <w:tblStyle w:val="Tabelraster"/>
        <w:tblW w:w="9060" w:type="dxa"/>
        <w:tblLayout w:type="fixed"/>
        <w:tblLook w:val="04A0" w:firstRow="1" w:lastRow="0" w:firstColumn="1" w:lastColumn="0" w:noHBand="0" w:noVBand="1"/>
      </w:tblPr>
      <w:tblGrid>
        <w:gridCol w:w="9060"/>
      </w:tblGrid>
      <w:tr w:rsidR="004A5AAD" w:rsidRPr="005B6639" w14:paraId="1933A163" w14:textId="77777777" w:rsidTr="00AF0623">
        <w:trPr>
          <w:trHeight w:val="312"/>
        </w:trPr>
        <w:sdt>
          <w:sdtPr>
            <w:rPr>
              <w:szCs w:val="18"/>
            </w:rPr>
            <w:id w:val="1363634320"/>
            <w:placeholder>
              <w:docPart w:val="D72B59BBE33E4B659945F9E5228EB54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A76E00" w14:textId="77777777" w:rsidR="004A5AAD" w:rsidRPr="005B6639" w:rsidRDefault="004A5AAD" w:rsidP="00AF0623">
                <w:pPr>
                  <w:rPr>
                    <w:szCs w:val="18"/>
                  </w:rPr>
                </w:pPr>
                <w:r w:rsidRPr="00BD1F68">
                  <w:rPr>
                    <w:szCs w:val="18"/>
                  </w:rPr>
                  <w:t>Klik of tik om tekst in te voeren.</w:t>
                </w:r>
              </w:p>
            </w:tc>
          </w:sdtContent>
        </w:sdt>
      </w:tr>
    </w:tbl>
    <w:p w14:paraId="6CC30CF5" w14:textId="77777777" w:rsidR="004A5AAD" w:rsidRDefault="004A5AAD" w:rsidP="004A5AAD">
      <w:pPr>
        <w:rPr>
          <w:lang w:eastAsia="en-US"/>
        </w:rPr>
      </w:pPr>
    </w:p>
    <w:p w14:paraId="2B4FEA68" w14:textId="77777777" w:rsidR="004A5AAD" w:rsidRDefault="004A5AAD" w:rsidP="001F2655">
      <w:pPr>
        <w:rPr>
          <w:lang w:eastAsia="en-US"/>
        </w:rPr>
      </w:pPr>
    </w:p>
    <w:p w14:paraId="128FAC6D" w14:textId="60BE1459" w:rsidR="001F2655" w:rsidRDefault="001F2655" w:rsidP="001F2655">
      <w:pPr>
        <w:pStyle w:val="Kop3"/>
      </w:pPr>
      <w:r>
        <w:t>Verspreiding</w:t>
      </w:r>
    </w:p>
    <w:p w14:paraId="737F24D3" w14:textId="77777777" w:rsidR="008B29FD" w:rsidRDefault="008B29FD" w:rsidP="00443943">
      <w:pPr>
        <w:tabs>
          <w:tab w:val="num" w:pos="540"/>
        </w:tabs>
        <w:ind w:left="540" w:hanging="540"/>
        <w:rPr>
          <w:b/>
          <w:bCs/>
          <w:szCs w:val="18"/>
        </w:rPr>
      </w:pPr>
    </w:p>
    <w:p w14:paraId="25263FCF" w14:textId="1F1E9677" w:rsidR="0087207E" w:rsidRPr="00573ADD" w:rsidRDefault="00443943" w:rsidP="00443943">
      <w:pPr>
        <w:tabs>
          <w:tab w:val="num" w:pos="540"/>
        </w:tabs>
        <w:ind w:left="540" w:hanging="540"/>
      </w:pPr>
      <w:r w:rsidRPr="00443943">
        <w:rPr>
          <w:b/>
          <w:bCs/>
          <w:szCs w:val="18"/>
        </w:rPr>
        <w:t>O.1</w:t>
      </w:r>
      <w:r w:rsidR="0087207E">
        <w:rPr>
          <w:b/>
          <w:bCs/>
          <w:szCs w:val="18"/>
        </w:rPr>
        <w:t xml:space="preserve"> </w:t>
      </w:r>
      <w:r w:rsidRPr="00573ADD">
        <w:t xml:space="preserve">Beschrijf de verwachte bijdrage van de bestrijder aan de bestrijding van </w:t>
      </w:r>
    </w:p>
    <w:p w14:paraId="771F7F08" w14:textId="0E339B1F" w:rsidR="00443943" w:rsidRPr="00573ADD" w:rsidRDefault="0087207E" w:rsidP="00443943">
      <w:pPr>
        <w:tabs>
          <w:tab w:val="num" w:pos="540"/>
        </w:tabs>
        <w:ind w:left="540" w:hanging="540"/>
      </w:pPr>
      <w:r w:rsidRPr="00573ADD">
        <w:t xml:space="preserve">      </w:t>
      </w:r>
      <w:r w:rsidR="00DA4852" w:rsidRPr="00573ADD">
        <w:t xml:space="preserve"> </w:t>
      </w:r>
      <w:r w:rsidR="00F75D63">
        <w:t>d</w:t>
      </w:r>
      <w:r w:rsidR="00443943" w:rsidRPr="00573ADD">
        <w:t>e</w:t>
      </w:r>
      <w:r w:rsidRPr="00573ADD">
        <w:t xml:space="preserve"> </w:t>
      </w:r>
      <w:r w:rsidR="00443943" w:rsidRPr="00573ADD">
        <w:t>doelwitplaag of het doelwitonkruid.</w:t>
      </w:r>
    </w:p>
    <w:p w14:paraId="735D4D83" w14:textId="77777777" w:rsidR="00EF044B" w:rsidRDefault="00EF044B" w:rsidP="001F2655">
      <w:pPr>
        <w:rPr>
          <w:szCs w:val="16"/>
        </w:rPr>
      </w:pPr>
      <w:r>
        <w:rPr>
          <w:szCs w:val="16"/>
        </w:rPr>
        <w:t xml:space="preserve">       </w:t>
      </w:r>
      <w:r w:rsidR="00443943" w:rsidRPr="00443943">
        <w:rPr>
          <w:szCs w:val="16"/>
        </w:rPr>
        <w:t xml:space="preserve">Directe effecten van verspreiding worden bij biologische bestrijders in aanmerking genomen </w:t>
      </w:r>
      <w:r>
        <w:rPr>
          <w:szCs w:val="16"/>
        </w:rPr>
        <w:t xml:space="preserve">  </w:t>
      </w:r>
    </w:p>
    <w:p w14:paraId="7CBB2C1C" w14:textId="77777777" w:rsidR="00EF044B" w:rsidRDefault="00EF044B" w:rsidP="001F2655">
      <w:pPr>
        <w:rPr>
          <w:szCs w:val="16"/>
        </w:rPr>
      </w:pPr>
      <w:r>
        <w:rPr>
          <w:szCs w:val="16"/>
        </w:rPr>
        <w:t xml:space="preserve">       </w:t>
      </w:r>
      <w:r w:rsidR="00443943" w:rsidRPr="00443943">
        <w:rPr>
          <w:szCs w:val="16"/>
        </w:rPr>
        <w:t>wanneer</w:t>
      </w:r>
      <w:r w:rsidR="00443943" w:rsidRPr="005C7D84">
        <w:rPr>
          <w:i/>
          <w:szCs w:val="16"/>
        </w:rPr>
        <w:t xml:space="preserve"> </w:t>
      </w:r>
      <w:r w:rsidR="00443943" w:rsidRPr="00443943">
        <w:rPr>
          <w:szCs w:val="16"/>
        </w:rPr>
        <w:t xml:space="preserve">ze relevant zijn voor de directe omgeving van het uitzettingsgebied. Bij uitzetting </w:t>
      </w:r>
      <w:r>
        <w:rPr>
          <w:szCs w:val="16"/>
        </w:rPr>
        <w:t xml:space="preserve">   </w:t>
      </w:r>
    </w:p>
    <w:p w14:paraId="04E994FD" w14:textId="77777777" w:rsidR="00EF044B" w:rsidRDefault="00EF044B" w:rsidP="001F2655">
      <w:pPr>
        <w:rPr>
          <w:szCs w:val="16"/>
        </w:rPr>
      </w:pPr>
      <w:r>
        <w:rPr>
          <w:szCs w:val="16"/>
        </w:rPr>
        <w:t xml:space="preserve">       </w:t>
      </w:r>
      <w:r w:rsidR="00443943" w:rsidRPr="00443943">
        <w:rPr>
          <w:szCs w:val="16"/>
        </w:rPr>
        <w:t xml:space="preserve">kunnen grote aantallen organismen betrokken zijn die het vermogen hebben zich in het </w:t>
      </w:r>
    </w:p>
    <w:p w14:paraId="7F553DB8" w14:textId="77777777" w:rsidR="00EF044B" w:rsidRDefault="00EF044B" w:rsidP="001F2655">
      <w:pPr>
        <w:rPr>
          <w:szCs w:val="16"/>
        </w:rPr>
      </w:pPr>
      <w:r>
        <w:rPr>
          <w:szCs w:val="16"/>
        </w:rPr>
        <w:t xml:space="preserve">       </w:t>
      </w:r>
      <w:r w:rsidR="00443943" w:rsidRPr="00443943">
        <w:rPr>
          <w:szCs w:val="16"/>
        </w:rPr>
        <w:t xml:space="preserve">omringende milieu te verspreiden voordat de populaties teruglopen en uitsterven. Daarom is in </w:t>
      </w:r>
      <w:r>
        <w:rPr>
          <w:szCs w:val="16"/>
        </w:rPr>
        <w:t xml:space="preserve"> </w:t>
      </w:r>
    </w:p>
    <w:p w14:paraId="6BE2AF0B" w14:textId="5026B3A6" w:rsidR="001F2655" w:rsidRDefault="00EF044B" w:rsidP="001F2655">
      <w:pPr>
        <w:rPr>
          <w:lang w:eastAsia="en-US"/>
        </w:rPr>
      </w:pPr>
      <w:r>
        <w:rPr>
          <w:szCs w:val="16"/>
        </w:rPr>
        <w:t xml:space="preserve">       </w:t>
      </w:r>
      <w:r w:rsidR="00443943" w:rsidRPr="00443943">
        <w:rPr>
          <w:szCs w:val="16"/>
        </w:rPr>
        <w:t>geval van zulke uitzettingen informatie vereist over de verspreiding.</w:t>
      </w:r>
    </w:p>
    <w:tbl>
      <w:tblPr>
        <w:tblStyle w:val="Tabelraster"/>
        <w:tblW w:w="9060" w:type="dxa"/>
        <w:tblLayout w:type="fixed"/>
        <w:tblLook w:val="04A0" w:firstRow="1" w:lastRow="0" w:firstColumn="1" w:lastColumn="0" w:noHBand="0" w:noVBand="1"/>
      </w:tblPr>
      <w:tblGrid>
        <w:gridCol w:w="9060"/>
      </w:tblGrid>
      <w:tr w:rsidR="00781757" w:rsidRPr="005B6639" w14:paraId="3F575124" w14:textId="77777777" w:rsidTr="00AF0623">
        <w:trPr>
          <w:trHeight w:val="312"/>
        </w:trPr>
        <w:bookmarkStart w:id="5" w:name="_Hlk151580163" w:displacedByCustomXml="next"/>
        <w:sdt>
          <w:sdtPr>
            <w:rPr>
              <w:szCs w:val="18"/>
            </w:rPr>
            <w:id w:val="193577233"/>
            <w:placeholder>
              <w:docPart w:val="A66157454CB2458DACFB20365633DAB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571F45" w14:textId="77777777" w:rsidR="00781757" w:rsidRPr="005B6639" w:rsidRDefault="00781757" w:rsidP="00AF0623">
                <w:pPr>
                  <w:rPr>
                    <w:szCs w:val="18"/>
                  </w:rPr>
                </w:pPr>
                <w:r w:rsidRPr="00BD1F68">
                  <w:rPr>
                    <w:szCs w:val="18"/>
                  </w:rPr>
                  <w:t>Klik of tik om tekst in te voeren.</w:t>
                </w:r>
              </w:p>
            </w:tc>
          </w:sdtContent>
        </w:sdt>
      </w:tr>
      <w:bookmarkEnd w:id="5"/>
    </w:tbl>
    <w:p w14:paraId="784C9A90" w14:textId="2DD27EF3" w:rsidR="00781757" w:rsidRDefault="00781757" w:rsidP="001F2655">
      <w:pPr>
        <w:rPr>
          <w:lang w:eastAsia="en-US"/>
        </w:rPr>
      </w:pPr>
    </w:p>
    <w:p w14:paraId="7F5CF4D5" w14:textId="77777777" w:rsidR="00781757" w:rsidRDefault="00781757" w:rsidP="001F2655">
      <w:pPr>
        <w:rPr>
          <w:lang w:eastAsia="en-US"/>
        </w:rPr>
      </w:pPr>
    </w:p>
    <w:p w14:paraId="3FAD139E" w14:textId="3541515E" w:rsidR="001F2655" w:rsidRDefault="001F2655" w:rsidP="00C55B7F">
      <w:pPr>
        <w:pStyle w:val="Kop3"/>
        <w:spacing w:line="300" w:lineRule="exact"/>
        <w:ind w:left="714" w:hanging="357"/>
      </w:pPr>
      <w:r>
        <w:t>Aanvullende informatie over directe en indirecte effecten op niet- doelwitorganismen</w:t>
      </w:r>
    </w:p>
    <w:p w14:paraId="0121BA0A" w14:textId="77777777" w:rsidR="008B29FD" w:rsidRDefault="008B29FD" w:rsidP="00443943">
      <w:pPr>
        <w:tabs>
          <w:tab w:val="num" w:pos="540"/>
        </w:tabs>
        <w:ind w:left="540" w:hanging="540"/>
        <w:rPr>
          <w:b/>
          <w:bCs/>
          <w:szCs w:val="18"/>
        </w:rPr>
      </w:pPr>
    </w:p>
    <w:p w14:paraId="25DB4DC7" w14:textId="6FB4AB6F" w:rsidR="001F2655" w:rsidRPr="00573ADD" w:rsidRDefault="00443943" w:rsidP="00443943">
      <w:pPr>
        <w:tabs>
          <w:tab w:val="num" w:pos="540"/>
        </w:tabs>
        <w:ind w:left="540" w:hanging="540"/>
      </w:pPr>
      <w:r w:rsidRPr="00443943">
        <w:rPr>
          <w:b/>
          <w:bCs/>
          <w:szCs w:val="18"/>
        </w:rPr>
        <w:t>P.1</w:t>
      </w:r>
      <w:r>
        <w:rPr>
          <w:b/>
          <w:bCs/>
          <w:szCs w:val="18"/>
        </w:rPr>
        <w:t xml:space="preserve"> </w:t>
      </w:r>
      <w:r w:rsidRPr="00573ADD">
        <w:t>Beschrijf de geschiedenis van eerdere uitzettingen of onbedoelde introducties.</w:t>
      </w:r>
    </w:p>
    <w:p w14:paraId="7617C250" w14:textId="77777777" w:rsidR="00443943" w:rsidRDefault="00443943" w:rsidP="00EF044B">
      <w:pPr>
        <w:ind w:left="340"/>
        <w:rPr>
          <w:szCs w:val="16"/>
        </w:rPr>
      </w:pPr>
      <w:r>
        <w:rPr>
          <w:szCs w:val="16"/>
        </w:rPr>
        <w:t>Neem hierin de</w:t>
      </w:r>
      <w:r w:rsidRPr="008D633B">
        <w:rPr>
          <w:szCs w:val="16"/>
        </w:rPr>
        <w:t xml:space="preserve"> bekende gevolgen</w:t>
      </w:r>
      <w:r>
        <w:rPr>
          <w:szCs w:val="16"/>
        </w:rPr>
        <w:t xml:space="preserve"> op</w:t>
      </w:r>
      <w:r w:rsidRPr="008D633B">
        <w:rPr>
          <w:szCs w:val="16"/>
        </w:rPr>
        <w:t xml:space="preserve">, inclusief effecten op niet-doelwitorganismen. Vermeld ook </w:t>
      </w:r>
      <w:r>
        <w:rPr>
          <w:szCs w:val="16"/>
        </w:rPr>
        <w:t>mogelijke</w:t>
      </w:r>
      <w:r w:rsidRPr="008D633B">
        <w:rPr>
          <w:szCs w:val="16"/>
        </w:rPr>
        <w:t xml:space="preserve"> andere effecten op niet-doelwitsoorten, zoals:</w:t>
      </w:r>
    </w:p>
    <w:p w14:paraId="3E7B5E0C" w14:textId="77777777" w:rsidR="004A5AAD" w:rsidRDefault="00443943" w:rsidP="00EF044B">
      <w:pPr>
        <w:pStyle w:val="Lijstalinea"/>
        <w:numPr>
          <w:ilvl w:val="0"/>
          <w:numId w:val="38"/>
        </w:numPr>
        <w:ind w:left="340"/>
        <w:rPr>
          <w:szCs w:val="16"/>
        </w:rPr>
      </w:pPr>
      <w:r w:rsidRPr="004A5AAD">
        <w:rPr>
          <w:szCs w:val="16"/>
        </w:rPr>
        <w:t>concurrentie met of verdringing van inheemse natuurlijke vijanden in het uitzettingsgebied;</w:t>
      </w:r>
    </w:p>
    <w:p w14:paraId="1513DE7C" w14:textId="77777777" w:rsidR="004A5AAD" w:rsidRDefault="00443943" w:rsidP="00EF044B">
      <w:pPr>
        <w:pStyle w:val="Lijstalinea"/>
        <w:numPr>
          <w:ilvl w:val="0"/>
          <w:numId w:val="38"/>
        </w:numPr>
        <w:ind w:left="340"/>
        <w:rPr>
          <w:szCs w:val="16"/>
        </w:rPr>
      </w:pPr>
      <w:r w:rsidRPr="004A5AAD">
        <w:rPr>
          <w:szCs w:val="16"/>
        </w:rPr>
        <w:t>andere nadelige effecten die de uitgezette biologische bestrijder veroorzaakt op de aanwezigheid van natuurlijke vijanden, inclusief overdracht van pathogenen;</w:t>
      </w:r>
    </w:p>
    <w:p w14:paraId="0A0891DF" w14:textId="2A0B8F3A" w:rsidR="004A5AAD" w:rsidRDefault="00443943" w:rsidP="00EF044B">
      <w:pPr>
        <w:pStyle w:val="Lijstalinea"/>
        <w:numPr>
          <w:ilvl w:val="0"/>
          <w:numId w:val="38"/>
        </w:numPr>
        <w:ind w:left="340"/>
        <w:rPr>
          <w:lang w:eastAsia="en-US"/>
        </w:rPr>
      </w:pPr>
      <w:r w:rsidRPr="004A5AAD">
        <w:rPr>
          <w:szCs w:val="16"/>
        </w:rPr>
        <w:t>aanwezigheid van natuurlijke vijanden (inclusief pathogenen) die de vestiging van de biologische</w:t>
      </w:r>
      <w:r w:rsidR="00EF044B">
        <w:rPr>
          <w:szCs w:val="16"/>
        </w:rPr>
        <w:t xml:space="preserve"> </w:t>
      </w:r>
      <w:r w:rsidRPr="004A5AAD">
        <w:rPr>
          <w:szCs w:val="16"/>
        </w:rPr>
        <w:t>bestrijder kan</w:t>
      </w:r>
      <w:r w:rsidR="00EF044B">
        <w:rPr>
          <w:szCs w:val="16"/>
        </w:rPr>
        <w:t xml:space="preserve"> b</w:t>
      </w:r>
      <w:r w:rsidRPr="004A5AAD">
        <w:rPr>
          <w:szCs w:val="16"/>
        </w:rPr>
        <w:t>eïnvloeden.</w:t>
      </w:r>
    </w:p>
    <w:p w14:paraId="62A460B6" w14:textId="53F21B27" w:rsidR="001F2655" w:rsidRDefault="00443943" w:rsidP="00EF044B">
      <w:pPr>
        <w:pStyle w:val="Lijstalinea"/>
        <w:ind w:left="340"/>
        <w:rPr>
          <w:lang w:eastAsia="en-US"/>
        </w:rPr>
      </w:pPr>
      <w:r w:rsidRPr="004A5AAD">
        <w:rPr>
          <w:szCs w:val="16"/>
        </w:rPr>
        <w:t>In alle gevallen geeft u een samenvatting van bekende directe en indirecte effecten op niet-doelwitorganismen. Ongeacht of het gastheerbereik en/of de verspreiding is beoordeeld. Geef hier in ieder geval ook conclusies aan over de risico’s die met de beoogde uitzetting in verband worden gebracht.</w:t>
      </w:r>
    </w:p>
    <w:tbl>
      <w:tblPr>
        <w:tblStyle w:val="Tabelraster"/>
        <w:tblW w:w="9060" w:type="dxa"/>
        <w:tblLayout w:type="fixed"/>
        <w:tblLook w:val="04A0" w:firstRow="1" w:lastRow="0" w:firstColumn="1" w:lastColumn="0" w:noHBand="0" w:noVBand="1"/>
      </w:tblPr>
      <w:tblGrid>
        <w:gridCol w:w="9060"/>
      </w:tblGrid>
      <w:tr w:rsidR="00443943" w:rsidRPr="005B6639" w14:paraId="3F48AE29" w14:textId="77777777" w:rsidTr="00AF0623">
        <w:trPr>
          <w:trHeight w:val="312"/>
        </w:trPr>
        <w:bookmarkStart w:id="6" w:name="_Hlk151579802" w:displacedByCustomXml="next"/>
        <w:sdt>
          <w:sdtPr>
            <w:rPr>
              <w:szCs w:val="18"/>
            </w:rPr>
            <w:id w:val="695503977"/>
            <w:placeholder>
              <w:docPart w:val="C3984286837B4233A7CFD618A1B4DA2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CF0DC84" w14:textId="77777777" w:rsidR="00443943" w:rsidRPr="005B6639" w:rsidRDefault="00443943" w:rsidP="00AF0623">
                <w:pPr>
                  <w:rPr>
                    <w:szCs w:val="18"/>
                  </w:rPr>
                </w:pPr>
                <w:r w:rsidRPr="00BD1F68">
                  <w:rPr>
                    <w:szCs w:val="18"/>
                  </w:rPr>
                  <w:t>Klik of tik om tekst in te voeren.</w:t>
                </w:r>
              </w:p>
            </w:tc>
          </w:sdtContent>
        </w:sdt>
      </w:tr>
      <w:bookmarkEnd w:id="6"/>
    </w:tbl>
    <w:p w14:paraId="5F6A3C57" w14:textId="0999C939" w:rsidR="001F2655" w:rsidRDefault="001F2655" w:rsidP="001F2655">
      <w:pPr>
        <w:rPr>
          <w:lang w:eastAsia="en-US"/>
        </w:rPr>
      </w:pPr>
    </w:p>
    <w:p w14:paraId="6BC94D98" w14:textId="24B2C1C6" w:rsidR="001F2655" w:rsidRDefault="001F2655" w:rsidP="001F2655">
      <w:pPr>
        <w:rPr>
          <w:lang w:eastAsia="en-US"/>
        </w:rPr>
      </w:pPr>
    </w:p>
    <w:p w14:paraId="78C07EA6" w14:textId="79BCF3DF" w:rsidR="001F2655" w:rsidRPr="001F2655" w:rsidRDefault="001F2655" w:rsidP="00C55B7F">
      <w:pPr>
        <w:pStyle w:val="Kop3"/>
        <w:spacing w:line="300" w:lineRule="exact"/>
        <w:ind w:left="714" w:hanging="357"/>
      </w:pPr>
      <w:r>
        <w:t>Effectiviteit en voordelen van de biologische bestrijder en de voorgestelde uitzetting</w:t>
      </w:r>
    </w:p>
    <w:p w14:paraId="298C0697" w14:textId="7BE592AA" w:rsidR="00B5335E" w:rsidRDefault="00B5335E" w:rsidP="005B6639">
      <w:pPr>
        <w:rPr>
          <w:color w:val="000000" w:themeColor="text1"/>
          <w:sz w:val="20"/>
          <w:szCs w:val="20"/>
        </w:rPr>
      </w:pPr>
    </w:p>
    <w:p w14:paraId="22B79F16" w14:textId="77777777" w:rsidR="00521B27" w:rsidRPr="00573ADD" w:rsidRDefault="00521B27" w:rsidP="00521B27">
      <w:pPr>
        <w:tabs>
          <w:tab w:val="num" w:pos="540"/>
        </w:tabs>
        <w:ind w:left="540" w:hanging="540"/>
      </w:pPr>
      <w:r>
        <w:rPr>
          <w:b/>
          <w:bCs/>
          <w:szCs w:val="18"/>
        </w:rPr>
        <w:t>Q.</w:t>
      </w:r>
      <w:r w:rsidRPr="00521B27">
        <w:rPr>
          <w:b/>
          <w:bCs/>
          <w:szCs w:val="18"/>
        </w:rPr>
        <w:t xml:space="preserve">1 </w:t>
      </w:r>
      <w:r w:rsidRPr="00573ADD">
        <w:t xml:space="preserve">Beschrijf de verwachte bijdrage van de bestrijder aan de bestrijding van de </w:t>
      </w:r>
    </w:p>
    <w:p w14:paraId="77E06BC8" w14:textId="79D421A0" w:rsidR="00521B27" w:rsidRPr="00573ADD" w:rsidRDefault="00521B27" w:rsidP="00521B27">
      <w:pPr>
        <w:tabs>
          <w:tab w:val="num" w:pos="540"/>
        </w:tabs>
        <w:ind w:left="540" w:hanging="540"/>
      </w:pPr>
      <w:r w:rsidRPr="00573ADD">
        <w:t xml:space="preserve">   </w:t>
      </w:r>
      <w:r w:rsidR="00DA4852" w:rsidRPr="00573ADD">
        <w:t xml:space="preserve"> </w:t>
      </w:r>
      <w:r w:rsidRPr="00573ADD">
        <w:t xml:space="preserve">  doelwitplaag of het doelwitonkruid.</w:t>
      </w:r>
    </w:p>
    <w:tbl>
      <w:tblPr>
        <w:tblStyle w:val="Tabelraster"/>
        <w:tblW w:w="9060" w:type="dxa"/>
        <w:tblLayout w:type="fixed"/>
        <w:tblLook w:val="04A0" w:firstRow="1" w:lastRow="0" w:firstColumn="1" w:lastColumn="0" w:noHBand="0" w:noVBand="1"/>
      </w:tblPr>
      <w:tblGrid>
        <w:gridCol w:w="9060"/>
      </w:tblGrid>
      <w:tr w:rsidR="00521B27" w:rsidRPr="005B6639" w14:paraId="102DA574" w14:textId="77777777" w:rsidTr="00533833">
        <w:trPr>
          <w:trHeight w:val="312"/>
        </w:trPr>
        <w:sdt>
          <w:sdtPr>
            <w:rPr>
              <w:szCs w:val="18"/>
            </w:rPr>
            <w:id w:val="-1839072582"/>
            <w:placeholder>
              <w:docPart w:val="AC6233FFA54742BDB6BAA576817F875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56B4B1E" w14:textId="77777777" w:rsidR="00521B27" w:rsidRPr="005B6639" w:rsidRDefault="00521B27" w:rsidP="00533833">
                <w:pPr>
                  <w:rPr>
                    <w:szCs w:val="18"/>
                  </w:rPr>
                </w:pPr>
                <w:r w:rsidRPr="00BD1F68">
                  <w:rPr>
                    <w:szCs w:val="18"/>
                  </w:rPr>
                  <w:t>Klik of tik om tekst in te voeren.</w:t>
                </w:r>
              </w:p>
            </w:tc>
          </w:sdtContent>
        </w:sdt>
      </w:tr>
    </w:tbl>
    <w:p w14:paraId="423107AA" w14:textId="77777777" w:rsidR="00521B27" w:rsidRDefault="00521B27" w:rsidP="00521B27">
      <w:pPr>
        <w:rPr>
          <w:color w:val="000000" w:themeColor="text1"/>
          <w:sz w:val="20"/>
          <w:szCs w:val="20"/>
        </w:rPr>
      </w:pPr>
    </w:p>
    <w:p w14:paraId="2265FA8E" w14:textId="77777777" w:rsidR="00521B27" w:rsidRPr="00521B27" w:rsidRDefault="00521B27" w:rsidP="00521B27">
      <w:pPr>
        <w:tabs>
          <w:tab w:val="num" w:pos="540"/>
        </w:tabs>
        <w:ind w:left="540" w:hanging="540"/>
        <w:rPr>
          <w:b/>
          <w:bCs/>
          <w:szCs w:val="16"/>
        </w:rPr>
      </w:pPr>
      <w:r>
        <w:rPr>
          <w:b/>
          <w:bCs/>
          <w:szCs w:val="18"/>
        </w:rPr>
        <w:t>Q.2</w:t>
      </w:r>
      <w:r w:rsidRPr="00521B27">
        <w:rPr>
          <w:b/>
          <w:bCs/>
          <w:szCs w:val="18"/>
        </w:rPr>
        <w:t xml:space="preserve"> </w:t>
      </w:r>
      <w:r w:rsidRPr="00573ADD">
        <w:t>Wat zijn de geschatte economische voordelen van de bestrijder?</w:t>
      </w:r>
      <w:r w:rsidRPr="00521B27">
        <w:rPr>
          <w:b/>
          <w:bCs/>
          <w:szCs w:val="16"/>
        </w:rPr>
        <w:t xml:space="preserve"> </w:t>
      </w:r>
    </w:p>
    <w:p w14:paraId="4E8B78C8" w14:textId="5903AE86" w:rsidR="00521B27" w:rsidRPr="00521B27" w:rsidRDefault="00E868E9" w:rsidP="00EF044B">
      <w:pPr>
        <w:tabs>
          <w:tab w:val="num" w:pos="540"/>
        </w:tabs>
        <w:ind w:left="879" w:hanging="539"/>
        <w:rPr>
          <w:szCs w:val="16"/>
        </w:rPr>
      </w:pPr>
      <w:r>
        <w:rPr>
          <w:szCs w:val="16"/>
        </w:rPr>
        <w:t xml:space="preserve"> </w:t>
      </w:r>
      <w:r w:rsidR="00521B27" w:rsidRPr="00521B27">
        <w:rPr>
          <w:szCs w:val="16"/>
        </w:rPr>
        <w:t>Geef dit specifiek voor het gewas aan</w:t>
      </w:r>
      <w:r w:rsidR="00521B27">
        <w:rPr>
          <w:szCs w:val="16"/>
        </w:rPr>
        <w:t>.</w:t>
      </w:r>
    </w:p>
    <w:tbl>
      <w:tblPr>
        <w:tblStyle w:val="Tabelraster"/>
        <w:tblW w:w="9060" w:type="dxa"/>
        <w:tblLayout w:type="fixed"/>
        <w:tblLook w:val="04A0" w:firstRow="1" w:lastRow="0" w:firstColumn="1" w:lastColumn="0" w:noHBand="0" w:noVBand="1"/>
      </w:tblPr>
      <w:tblGrid>
        <w:gridCol w:w="9060"/>
      </w:tblGrid>
      <w:tr w:rsidR="00521B27" w:rsidRPr="005B6639" w14:paraId="00F8F00B" w14:textId="77777777" w:rsidTr="00533833">
        <w:trPr>
          <w:trHeight w:val="312"/>
        </w:trPr>
        <w:sdt>
          <w:sdtPr>
            <w:rPr>
              <w:szCs w:val="18"/>
            </w:rPr>
            <w:id w:val="-1252740349"/>
            <w:placeholder>
              <w:docPart w:val="68C50BFAD79E447E8EC27D38683FDFD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A57150" w14:textId="77777777" w:rsidR="00521B27" w:rsidRPr="005B6639" w:rsidRDefault="00521B27" w:rsidP="00533833">
                <w:pPr>
                  <w:rPr>
                    <w:szCs w:val="18"/>
                  </w:rPr>
                </w:pPr>
                <w:r w:rsidRPr="00BD1F68">
                  <w:rPr>
                    <w:szCs w:val="18"/>
                  </w:rPr>
                  <w:t>Klik of tik om tekst in te voeren.</w:t>
                </w:r>
              </w:p>
            </w:tc>
          </w:sdtContent>
        </w:sdt>
      </w:tr>
    </w:tbl>
    <w:p w14:paraId="691D91A3" w14:textId="77777777" w:rsidR="00521B27" w:rsidRDefault="00521B27" w:rsidP="00521B27">
      <w:pPr>
        <w:rPr>
          <w:color w:val="000000" w:themeColor="text1"/>
          <w:sz w:val="20"/>
          <w:szCs w:val="20"/>
        </w:rPr>
      </w:pPr>
    </w:p>
    <w:p w14:paraId="5AAB0B30" w14:textId="77777777" w:rsidR="00521B27" w:rsidRPr="00521B27" w:rsidRDefault="00521B27" w:rsidP="00521B27">
      <w:pPr>
        <w:tabs>
          <w:tab w:val="num" w:pos="540"/>
        </w:tabs>
        <w:ind w:left="540" w:hanging="540"/>
        <w:rPr>
          <w:b/>
          <w:bCs/>
          <w:szCs w:val="16"/>
        </w:rPr>
      </w:pPr>
      <w:r w:rsidRPr="00521B27">
        <w:rPr>
          <w:b/>
          <w:bCs/>
          <w:szCs w:val="18"/>
        </w:rPr>
        <w:t xml:space="preserve">Q.3 </w:t>
      </w:r>
      <w:r w:rsidRPr="00573ADD">
        <w:t>Beschrijf de mogelijke voordelen voor het milieu.</w:t>
      </w:r>
      <w:r w:rsidRPr="00521B27">
        <w:rPr>
          <w:b/>
          <w:bCs/>
          <w:szCs w:val="16"/>
        </w:rPr>
        <w:t xml:space="preserve"> </w:t>
      </w:r>
    </w:p>
    <w:p w14:paraId="69D61A27" w14:textId="7D4B29D6" w:rsidR="00781757" w:rsidRDefault="00E868E9" w:rsidP="00EF044B">
      <w:pPr>
        <w:ind w:left="879" w:hanging="539"/>
        <w:rPr>
          <w:szCs w:val="16"/>
        </w:rPr>
      </w:pPr>
      <w:r>
        <w:rPr>
          <w:szCs w:val="16"/>
        </w:rPr>
        <w:t xml:space="preserve"> </w:t>
      </w:r>
      <w:r w:rsidR="00521B27" w:rsidRPr="00521B27">
        <w:rPr>
          <w:szCs w:val="16"/>
        </w:rPr>
        <w:t>Bijvoorbeeld gunstige effecten van uitzetting van de biologische bestrijder in vergelijking met</w:t>
      </w:r>
    </w:p>
    <w:p w14:paraId="15EF1738" w14:textId="69519D7E" w:rsidR="00521B27" w:rsidRPr="00521B27" w:rsidRDefault="00E868E9" w:rsidP="00EF044B">
      <w:pPr>
        <w:ind w:left="879" w:hanging="539"/>
        <w:rPr>
          <w:szCs w:val="16"/>
        </w:rPr>
      </w:pPr>
      <w:r>
        <w:rPr>
          <w:szCs w:val="16"/>
        </w:rPr>
        <w:t xml:space="preserve"> </w:t>
      </w:r>
      <w:r w:rsidR="00521B27" w:rsidRPr="00521B27">
        <w:rPr>
          <w:szCs w:val="16"/>
        </w:rPr>
        <w:t>actuele</w:t>
      </w:r>
      <w:r w:rsidR="00781757">
        <w:rPr>
          <w:szCs w:val="16"/>
        </w:rPr>
        <w:t xml:space="preserve"> </w:t>
      </w:r>
      <w:r w:rsidR="00521B27" w:rsidRPr="00521B27">
        <w:rPr>
          <w:szCs w:val="16"/>
        </w:rPr>
        <w:t>bestrijdingsmethoden</w:t>
      </w:r>
      <w:r w:rsidR="004C15B9">
        <w:rPr>
          <w:szCs w:val="16"/>
        </w:rPr>
        <w:t>.</w:t>
      </w:r>
    </w:p>
    <w:tbl>
      <w:tblPr>
        <w:tblStyle w:val="Tabelraster"/>
        <w:tblW w:w="9060" w:type="dxa"/>
        <w:tblLayout w:type="fixed"/>
        <w:tblLook w:val="04A0" w:firstRow="1" w:lastRow="0" w:firstColumn="1" w:lastColumn="0" w:noHBand="0" w:noVBand="1"/>
      </w:tblPr>
      <w:tblGrid>
        <w:gridCol w:w="9060"/>
      </w:tblGrid>
      <w:tr w:rsidR="00521B27" w:rsidRPr="005B6639" w14:paraId="79D6C9BE" w14:textId="77777777" w:rsidTr="00533833">
        <w:trPr>
          <w:trHeight w:val="312"/>
        </w:trPr>
        <w:sdt>
          <w:sdtPr>
            <w:rPr>
              <w:szCs w:val="18"/>
            </w:rPr>
            <w:id w:val="-135880795"/>
            <w:placeholder>
              <w:docPart w:val="014DB68612A04366B3393D19065B434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5A78BE" w14:textId="77777777" w:rsidR="00521B27" w:rsidRPr="005B6639" w:rsidRDefault="00521B27" w:rsidP="00533833">
                <w:pPr>
                  <w:rPr>
                    <w:szCs w:val="18"/>
                  </w:rPr>
                </w:pPr>
                <w:r w:rsidRPr="00424F21">
                  <w:rPr>
                    <w:rStyle w:val="Tekstvantijdelijkeaanduiding"/>
                    <w:iCs/>
                    <w:color w:val="000000" w:themeColor="text1"/>
                    <w:sz w:val="20"/>
                    <w:szCs w:val="20"/>
                  </w:rPr>
                  <w:t>Klik of tik om tekst in te voeren.</w:t>
                </w:r>
              </w:p>
            </w:tc>
          </w:sdtContent>
        </w:sdt>
      </w:tr>
    </w:tbl>
    <w:p w14:paraId="40066B1F" w14:textId="77777777" w:rsidR="00521B27" w:rsidRDefault="00521B27" w:rsidP="00521B27">
      <w:pPr>
        <w:rPr>
          <w:color w:val="000000" w:themeColor="text1"/>
          <w:sz w:val="20"/>
          <w:szCs w:val="20"/>
        </w:rPr>
      </w:pPr>
    </w:p>
    <w:p w14:paraId="25687610" w14:textId="2471221E" w:rsidR="00521B27" w:rsidRPr="00521B27" w:rsidRDefault="00521B27" w:rsidP="00521B27">
      <w:pPr>
        <w:tabs>
          <w:tab w:val="num" w:pos="540"/>
        </w:tabs>
        <w:ind w:left="540" w:hanging="540"/>
        <w:rPr>
          <w:b/>
          <w:bCs/>
          <w:szCs w:val="16"/>
        </w:rPr>
      </w:pPr>
      <w:r>
        <w:rPr>
          <w:b/>
          <w:bCs/>
          <w:szCs w:val="18"/>
        </w:rPr>
        <w:t>Q.4</w:t>
      </w:r>
      <w:r w:rsidRPr="00521B27">
        <w:rPr>
          <w:b/>
          <w:bCs/>
          <w:szCs w:val="18"/>
        </w:rPr>
        <w:t xml:space="preserve"> </w:t>
      </w:r>
      <w:r w:rsidRPr="00573ADD">
        <w:t>Beschrijf de methode(n) die gebruikt (gaan) worden om de effectiviteit te bepalen</w:t>
      </w:r>
      <w:r w:rsidR="005A5D0E" w:rsidRPr="00573ADD">
        <w:t>.</w:t>
      </w:r>
    </w:p>
    <w:tbl>
      <w:tblPr>
        <w:tblStyle w:val="Tabelraster"/>
        <w:tblW w:w="9060" w:type="dxa"/>
        <w:tblLayout w:type="fixed"/>
        <w:tblLook w:val="04A0" w:firstRow="1" w:lastRow="0" w:firstColumn="1" w:lastColumn="0" w:noHBand="0" w:noVBand="1"/>
      </w:tblPr>
      <w:tblGrid>
        <w:gridCol w:w="9060"/>
      </w:tblGrid>
      <w:tr w:rsidR="00521B27" w:rsidRPr="005B6639" w14:paraId="36B454D0" w14:textId="77777777" w:rsidTr="00533833">
        <w:trPr>
          <w:trHeight w:val="312"/>
        </w:trPr>
        <w:sdt>
          <w:sdtPr>
            <w:rPr>
              <w:szCs w:val="18"/>
            </w:rPr>
            <w:id w:val="-889881699"/>
            <w:placeholder>
              <w:docPart w:val="18F61F27C5824E369A24393EFF58A4FD"/>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85FFD5" w14:textId="77777777" w:rsidR="00521B27" w:rsidRPr="005B6639" w:rsidRDefault="00521B27" w:rsidP="00533833">
                <w:pPr>
                  <w:rPr>
                    <w:szCs w:val="18"/>
                  </w:rPr>
                </w:pPr>
                <w:r w:rsidRPr="00BD1F68">
                  <w:rPr>
                    <w:szCs w:val="18"/>
                  </w:rPr>
                  <w:t>Klik of tik om tekst in te voeren.</w:t>
                </w:r>
              </w:p>
            </w:tc>
          </w:sdtContent>
        </w:sdt>
      </w:tr>
    </w:tbl>
    <w:p w14:paraId="3F267F83" w14:textId="77777777" w:rsidR="00521B27" w:rsidRDefault="00521B27" w:rsidP="00521B27">
      <w:pPr>
        <w:rPr>
          <w:color w:val="000000" w:themeColor="text1"/>
          <w:sz w:val="20"/>
          <w:szCs w:val="20"/>
        </w:rPr>
      </w:pPr>
    </w:p>
    <w:p w14:paraId="5D419025" w14:textId="32605E4D" w:rsidR="00521B27" w:rsidRPr="00573ADD" w:rsidRDefault="00521B27" w:rsidP="00521B27">
      <w:pPr>
        <w:tabs>
          <w:tab w:val="num" w:pos="540"/>
        </w:tabs>
        <w:ind w:left="540" w:hanging="540"/>
      </w:pPr>
      <w:r>
        <w:rPr>
          <w:b/>
          <w:bCs/>
          <w:szCs w:val="18"/>
        </w:rPr>
        <w:t>Q.5</w:t>
      </w:r>
      <w:r w:rsidRPr="00521B27">
        <w:rPr>
          <w:b/>
          <w:bCs/>
          <w:szCs w:val="18"/>
        </w:rPr>
        <w:t xml:space="preserve"> </w:t>
      </w:r>
      <w:r w:rsidRPr="00573ADD">
        <w:t>Wat zijn de resultaten van uitgevoerde effectiviteitsonderzoeken?</w:t>
      </w:r>
    </w:p>
    <w:tbl>
      <w:tblPr>
        <w:tblStyle w:val="Tabelraster"/>
        <w:tblW w:w="9060" w:type="dxa"/>
        <w:tblLayout w:type="fixed"/>
        <w:tblLook w:val="04A0" w:firstRow="1" w:lastRow="0" w:firstColumn="1" w:lastColumn="0" w:noHBand="0" w:noVBand="1"/>
      </w:tblPr>
      <w:tblGrid>
        <w:gridCol w:w="9060"/>
      </w:tblGrid>
      <w:tr w:rsidR="00521B27" w:rsidRPr="005B6639" w14:paraId="3E06C060" w14:textId="77777777" w:rsidTr="00533833">
        <w:trPr>
          <w:trHeight w:val="312"/>
        </w:trPr>
        <w:sdt>
          <w:sdtPr>
            <w:rPr>
              <w:szCs w:val="18"/>
            </w:rPr>
            <w:id w:val="1554352383"/>
            <w:placeholder>
              <w:docPart w:val="F7498D6B021C4325A7840D7771E8DD3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43C5C4" w14:textId="77777777" w:rsidR="00521B27" w:rsidRPr="005B6639" w:rsidRDefault="00521B27" w:rsidP="00533833">
                <w:pPr>
                  <w:rPr>
                    <w:szCs w:val="18"/>
                  </w:rPr>
                </w:pPr>
                <w:r w:rsidRPr="00BD1F68">
                  <w:rPr>
                    <w:szCs w:val="18"/>
                  </w:rPr>
                  <w:t>Klik of tik om tekst in te voeren.</w:t>
                </w:r>
              </w:p>
            </w:tc>
          </w:sdtContent>
        </w:sdt>
      </w:tr>
    </w:tbl>
    <w:p w14:paraId="240F0A5A" w14:textId="77777777" w:rsidR="00521B27" w:rsidRDefault="00521B27" w:rsidP="00521B27">
      <w:pPr>
        <w:rPr>
          <w:color w:val="000000" w:themeColor="text1"/>
          <w:sz w:val="20"/>
          <w:szCs w:val="20"/>
        </w:rPr>
      </w:pPr>
    </w:p>
    <w:sectPr w:rsidR="00521B27" w:rsidSect="000B2D3B">
      <w:headerReference w:type="even" r:id="rId12"/>
      <w:footerReference w:type="even" r:id="rId13"/>
      <w:footerReference w:type="default" r:id="rId14"/>
      <w:headerReference w:type="first" r:id="rId15"/>
      <w:footerReference w:type="first" r:id="rId16"/>
      <w:type w:val="continuous"/>
      <w:pgSz w:w="11906" w:h="16838" w:code="9"/>
      <w:pgMar w:top="1531" w:right="1133" w:bottom="1418" w:left="1559"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002" w14:textId="77777777" w:rsidR="00C97AC1" w:rsidRDefault="00C97AC1">
      <w:r>
        <w:separator/>
      </w:r>
    </w:p>
    <w:p w14:paraId="023B89AF" w14:textId="77777777" w:rsidR="00C97AC1" w:rsidRDefault="00C97AC1"/>
  </w:endnote>
  <w:endnote w:type="continuationSeparator" w:id="0">
    <w:p w14:paraId="28A6AC88" w14:textId="77777777" w:rsidR="00C97AC1" w:rsidRDefault="00C97AC1">
      <w:r>
        <w:continuationSeparator/>
      </w:r>
    </w:p>
    <w:p w14:paraId="1D35A890" w14:textId="77777777" w:rsidR="00C97AC1" w:rsidRDefault="00C9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jksoverheidSansHeadingT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38E" w14:textId="69051114" w:rsidR="007A4BAB" w:rsidRDefault="007A4BAB">
    <w:pPr>
      <w:pStyle w:val="Voettekst"/>
    </w:pPr>
  </w:p>
  <w:p w14:paraId="38421A6A" w14:textId="77777777" w:rsidR="007A4BAB" w:rsidRDefault="007A4BAB"/>
  <w:tbl>
    <w:tblPr>
      <w:tblStyle w:val="3D-effectenvoortabel1"/>
      <w:tblW w:w="9900" w:type="dxa"/>
      <w:tblLayout w:type="fixed"/>
      <w:tblLook w:val="0020" w:firstRow="1" w:lastRow="0" w:firstColumn="0" w:lastColumn="0" w:noHBand="0" w:noVBand="0"/>
    </w:tblPr>
    <w:tblGrid>
      <w:gridCol w:w="7752"/>
      <w:gridCol w:w="2148"/>
    </w:tblGrid>
    <w:tr w:rsidR="007A4BAB" w14:paraId="242597D0" w14:textId="77777777" w:rsidTr="00E34C8B">
      <w:trPr>
        <w:cnfStyle w:val="100000000000" w:firstRow="1" w:lastRow="0" w:firstColumn="0" w:lastColumn="0" w:oddVBand="0" w:evenVBand="0" w:oddHBand="0" w:evenHBand="0" w:firstRowFirstColumn="0" w:firstRowLastColumn="0" w:lastRowFirstColumn="0" w:lastRowLastColumn="0"/>
        <w:trHeight w:hRule="exact" w:val="240"/>
      </w:trPr>
      <w:tc>
        <w:tcPr>
          <w:tcW w:w="7752" w:type="dxa"/>
        </w:tcPr>
        <w:p w14:paraId="5AFC2774" w14:textId="77777777" w:rsidR="007A4BAB" w:rsidRDefault="007A4BAB" w:rsidP="002B153C">
          <w:pPr>
            <w:pStyle w:val="Huisstijl-Rubricering"/>
          </w:pPr>
          <w:r>
            <w:t>VERTROUWELIJK</w:t>
          </w:r>
        </w:p>
      </w:tc>
      <w:tc>
        <w:tcPr>
          <w:tcW w:w="2148" w:type="dxa"/>
        </w:tcPr>
        <w:p w14:paraId="168269E8" w14:textId="77777777" w:rsidR="007A4BAB" w:rsidRDefault="007A4BAB"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FE6FA1">
              <w:t>4</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81970"/>
      <w:docPartObj>
        <w:docPartGallery w:val="Page Numbers (Bottom of Page)"/>
        <w:docPartUnique/>
      </w:docPartObj>
    </w:sdtPr>
    <w:sdtEndPr/>
    <w:sdtContent>
      <w:sdt>
        <w:sdtPr>
          <w:id w:val="-2048517649"/>
          <w:docPartObj>
            <w:docPartGallery w:val="Page Numbers (Top of Page)"/>
            <w:docPartUnique/>
          </w:docPartObj>
        </w:sdtPr>
        <w:sdtEndPr/>
        <w:sdtContent>
          <w:p w14:paraId="1621E5C9" w14:textId="07006888" w:rsidR="00E34C8B" w:rsidRPr="00E34C8B" w:rsidRDefault="00E34C8B">
            <w:pPr>
              <w:pStyle w:val="Voettekst"/>
              <w:jc w:val="right"/>
            </w:pPr>
            <w:r w:rsidRPr="00E34C8B">
              <w:rPr>
                <w:sz w:val="16"/>
                <w:szCs w:val="16"/>
              </w:rPr>
              <w:t xml:space="preserve"> </w:t>
            </w:r>
            <w:r w:rsidRPr="00E34C8B">
              <w:rPr>
                <w:sz w:val="16"/>
                <w:szCs w:val="16"/>
              </w:rPr>
              <w:fldChar w:fldCharType="begin"/>
            </w:r>
            <w:r w:rsidRPr="00E34C8B">
              <w:rPr>
                <w:sz w:val="16"/>
                <w:szCs w:val="16"/>
              </w:rPr>
              <w:instrText>PAGE</w:instrText>
            </w:r>
            <w:r w:rsidRPr="00E34C8B">
              <w:rPr>
                <w:sz w:val="16"/>
                <w:szCs w:val="16"/>
              </w:rPr>
              <w:fldChar w:fldCharType="separate"/>
            </w:r>
            <w:r w:rsidRPr="00E34C8B">
              <w:rPr>
                <w:sz w:val="16"/>
                <w:szCs w:val="16"/>
              </w:rPr>
              <w:t>2</w:t>
            </w:r>
            <w:r w:rsidRPr="00E34C8B">
              <w:rPr>
                <w:sz w:val="16"/>
                <w:szCs w:val="16"/>
              </w:rPr>
              <w:fldChar w:fldCharType="end"/>
            </w:r>
            <w:r w:rsidRPr="00E34C8B">
              <w:rPr>
                <w:sz w:val="16"/>
                <w:szCs w:val="16"/>
              </w:rPr>
              <w:t xml:space="preserve"> van </w:t>
            </w:r>
            <w:r w:rsidRPr="00E34C8B">
              <w:rPr>
                <w:sz w:val="16"/>
                <w:szCs w:val="16"/>
              </w:rPr>
              <w:fldChar w:fldCharType="begin"/>
            </w:r>
            <w:r w:rsidRPr="00E34C8B">
              <w:rPr>
                <w:sz w:val="16"/>
                <w:szCs w:val="16"/>
              </w:rPr>
              <w:instrText>NUMPAGES</w:instrText>
            </w:r>
            <w:r w:rsidRPr="00E34C8B">
              <w:rPr>
                <w:sz w:val="16"/>
                <w:szCs w:val="16"/>
              </w:rPr>
              <w:fldChar w:fldCharType="separate"/>
            </w:r>
            <w:r w:rsidRPr="00E34C8B">
              <w:rPr>
                <w:sz w:val="16"/>
                <w:szCs w:val="16"/>
              </w:rPr>
              <w:t>2</w:t>
            </w:r>
            <w:r w:rsidRPr="00E34C8B">
              <w:rPr>
                <w:sz w:val="16"/>
                <w:szCs w:val="16"/>
              </w:rPr>
              <w:fldChar w:fldCharType="end"/>
            </w:r>
          </w:p>
        </w:sdtContent>
      </w:sdt>
    </w:sdtContent>
  </w:sdt>
  <w:p w14:paraId="16CB4CC9" w14:textId="77777777" w:rsidR="007A4BAB" w:rsidRPr="00282820" w:rsidRDefault="007A4BAB"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9344596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5FDAEC" w14:textId="067D2556" w:rsidR="007B352A" w:rsidRPr="007B352A" w:rsidRDefault="000279DA">
            <w:pPr>
              <w:pStyle w:val="Voettekst"/>
              <w:jc w:val="right"/>
              <w:rPr>
                <w:sz w:val="16"/>
                <w:szCs w:val="16"/>
              </w:rPr>
            </w:pPr>
            <w:r>
              <w:rPr>
                <w:sz w:val="16"/>
                <w:szCs w:val="16"/>
              </w:rPr>
              <w:t xml:space="preserve">Versie: </w:t>
            </w:r>
            <w:r w:rsidR="006D4083">
              <w:rPr>
                <w:sz w:val="16"/>
                <w:szCs w:val="16"/>
              </w:rPr>
              <w:t>januari</w:t>
            </w:r>
            <w:r>
              <w:rPr>
                <w:sz w:val="16"/>
                <w:szCs w:val="16"/>
              </w:rPr>
              <w:t xml:space="preserve"> 202</w:t>
            </w:r>
            <w:r w:rsidR="006D4083">
              <w:rPr>
                <w:sz w:val="16"/>
                <w:szCs w:val="16"/>
              </w:rPr>
              <w:t>4</w:t>
            </w:r>
            <w:r>
              <w:rPr>
                <w:sz w:val="16"/>
                <w:szCs w:val="16"/>
              </w:rPr>
              <w:tab/>
            </w:r>
            <w:r>
              <w:rPr>
                <w:sz w:val="16"/>
                <w:szCs w:val="16"/>
              </w:rPr>
              <w:tab/>
              <w:t xml:space="preserve"> </w:t>
            </w:r>
            <w:r w:rsidR="007B352A" w:rsidRPr="007B352A">
              <w:rPr>
                <w:sz w:val="16"/>
                <w:szCs w:val="16"/>
              </w:rPr>
              <w:fldChar w:fldCharType="begin"/>
            </w:r>
            <w:r w:rsidR="007B352A" w:rsidRPr="007B352A">
              <w:rPr>
                <w:sz w:val="16"/>
                <w:szCs w:val="16"/>
              </w:rPr>
              <w:instrText>PAGE</w:instrText>
            </w:r>
            <w:r w:rsidR="007B352A" w:rsidRPr="007B352A">
              <w:rPr>
                <w:sz w:val="16"/>
                <w:szCs w:val="16"/>
              </w:rPr>
              <w:fldChar w:fldCharType="separate"/>
            </w:r>
            <w:r w:rsidR="007B352A" w:rsidRPr="007B352A">
              <w:rPr>
                <w:sz w:val="16"/>
                <w:szCs w:val="16"/>
              </w:rPr>
              <w:t>2</w:t>
            </w:r>
            <w:r w:rsidR="007B352A" w:rsidRPr="007B352A">
              <w:rPr>
                <w:sz w:val="16"/>
                <w:szCs w:val="16"/>
              </w:rPr>
              <w:fldChar w:fldCharType="end"/>
            </w:r>
            <w:r w:rsidR="007B352A" w:rsidRPr="007B352A">
              <w:rPr>
                <w:sz w:val="16"/>
                <w:szCs w:val="16"/>
              </w:rPr>
              <w:t xml:space="preserve"> van </w:t>
            </w:r>
            <w:r w:rsidR="007B352A" w:rsidRPr="007B352A">
              <w:rPr>
                <w:sz w:val="16"/>
                <w:szCs w:val="16"/>
              </w:rPr>
              <w:fldChar w:fldCharType="begin"/>
            </w:r>
            <w:r w:rsidR="007B352A" w:rsidRPr="007B352A">
              <w:rPr>
                <w:sz w:val="16"/>
                <w:szCs w:val="16"/>
              </w:rPr>
              <w:instrText>NUMPAGES</w:instrText>
            </w:r>
            <w:r w:rsidR="007B352A" w:rsidRPr="007B352A">
              <w:rPr>
                <w:sz w:val="16"/>
                <w:szCs w:val="16"/>
              </w:rPr>
              <w:fldChar w:fldCharType="separate"/>
            </w:r>
            <w:r w:rsidR="007B352A" w:rsidRPr="007B352A">
              <w:rPr>
                <w:sz w:val="16"/>
                <w:szCs w:val="16"/>
              </w:rPr>
              <w:t>2</w:t>
            </w:r>
            <w:r w:rsidR="007B352A" w:rsidRPr="007B352A">
              <w:rPr>
                <w:sz w:val="16"/>
                <w:szCs w:val="16"/>
              </w:rPr>
              <w:fldChar w:fldCharType="end"/>
            </w:r>
          </w:p>
        </w:sdtContent>
      </w:sdt>
    </w:sdtContent>
  </w:sdt>
  <w:p w14:paraId="52864DF7" w14:textId="17EA37DB" w:rsidR="007A4BAB" w:rsidRPr="00BC3B53" w:rsidRDefault="007A4BA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AC95" w14:textId="77777777" w:rsidR="00C97AC1" w:rsidRDefault="00C97AC1">
      <w:r>
        <w:separator/>
      </w:r>
    </w:p>
    <w:p w14:paraId="64329E6D" w14:textId="77777777" w:rsidR="00C97AC1" w:rsidRDefault="00C97AC1"/>
  </w:footnote>
  <w:footnote w:type="continuationSeparator" w:id="0">
    <w:p w14:paraId="3AC4656E" w14:textId="77777777" w:rsidR="00C97AC1" w:rsidRDefault="00C97AC1">
      <w:r>
        <w:continuationSeparator/>
      </w:r>
    </w:p>
    <w:p w14:paraId="1B740E38" w14:textId="77777777" w:rsidR="00C97AC1" w:rsidRDefault="00C97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DDC4" w14:textId="77777777" w:rsidR="007A4BAB" w:rsidRDefault="007A4BAB">
    <w:pPr>
      <w:pStyle w:val="Koptekst"/>
    </w:pPr>
  </w:p>
  <w:p w14:paraId="55E2A016" w14:textId="77777777" w:rsidR="007A4BAB" w:rsidRDefault="007A4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5266" w14:textId="42B08714" w:rsidR="007A4BAB" w:rsidRDefault="007A4BAB" w:rsidP="00BC4AE3">
    <w:pPr>
      <w:pStyle w:val="Koptekst"/>
    </w:pPr>
  </w:p>
  <w:p w14:paraId="48C6270C" w14:textId="77777777" w:rsidR="007A4BAB" w:rsidRPr="00BC4AE3" w:rsidRDefault="007A4BAB" w:rsidP="003A31B8">
    <w:pPr>
      <w:pStyle w:val="Koptekst"/>
      <w:spacing w:line="48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0D75F11"/>
    <w:multiLevelType w:val="hybridMultilevel"/>
    <w:tmpl w:val="DA16345C"/>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02F75C3D"/>
    <w:multiLevelType w:val="hybridMultilevel"/>
    <w:tmpl w:val="9FF4F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E0804"/>
    <w:multiLevelType w:val="hybridMultilevel"/>
    <w:tmpl w:val="55261EA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B11A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33395"/>
    <w:multiLevelType w:val="hybridMultilevel"/>
    <w:tmpl w:val="3C10B952"/>
    <w:lvl w:ilvl="0" w:tplc="F6FE2164">
      <w:start w:val="1"/>
      <w:numFmt w:val="upperLetter"/>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D80F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495103"/>
    <w:multiLevelType w:val="hybridMultilevel"/>
    <w:tmpl w:val="6D782A2C"/>
    <w:lvl w:ilvl="0" w:tplc="CE007A6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733F12"/>
    <w:multiLevelType w:val="hybridMultilevel"/>
    <w:tmpl w:val="AD2C2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923AA4"/>
    <w:multiLevelType w:val="hybridMultilevel"/>
    <w:tmpl w:val="B8785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047355"/>
    <w:multiLevelType w:val="hybridMultilevel"/>
    <w:tmpl w:val="AE16F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A2B83"/>
    <w:multiLevelType w:val="hybridMultilevel"/>
    <w:tmpl w:val="03C4C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21632"/>
    <w:multiLevelType w:val="hybridMultilevel"/>
    <w:tmpl w:val="5E181840"/>
    <w:lvl w:ilvl="0" w:tplc="48C4160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408F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5C4C4C"/>
    <w:multiLevelType w:val="hybridMultilevel"/>
    <w:tmpl w:val="6CAED6B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15:restartNumberingAfterBreak="0">
    <w:nsid w:val="6AED570E"/>
    <w:multiLevelType w:val="hybridMultilevel"/>
    <w:tmpl w:val="78AE51E8"/>
    <w:lvl w:ilvl="0" w:tplc="04130017">
      <w:start w:val="1"/>
      <w:numFmt w:val="lowerLetter"/>
      <w:lvlText w:val="%1)"/>
      <w:lvlJc w:val="left"/>
      <w:pPr>
        <w:ind w:left="959" w:hanging="360"/>
      </w:pPr>
      <w:rPr>
        <w:rFonts w:hint="default"/>
      </w:r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9" w15:restartNumberingAfterBreak="0">
    <w:nsid w:val="6CDC033E"/>
    <w:multiLevelType w:val="hybridMultilevel"/>
    <w:tmpl w:val="FB3CC8D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74E9547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706B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4399220">
    <w:abstractNumId w:val="12"/>
  </w:num>
  <w:num w:numId="2" w16cid:durableId="27032266">
    <w:abstractNumId w:val="7"/>
  </w:num>
  <w:num w:numId="3" w16cid:durableId="48578933">
    <w:abstractNumId w:val="6"/>
  </w:num>
  <w:num w:numId="4" w16cid:durableId="1846438473">
    <w:abstractNumId w:val="5"/>
  </w:num>
  <w:num w:numId="5" w16cid:durableId="1950118580">
    <w:abstractNumId w:val="4"/>
  </w:num>
  <w:num w:numId="6" w16cid:durableId="179663078">
    <w:abstractNumId w:val="8"/>
  </w:num>
  <w:num w:numId="7" w16cid:durableId="1705212855">
    <w:abstractNumId w:val="3"/>
  </w:num>
  <w:num w:numId="8" w16cid:durableId="928007632">
    <w:abstractNumId w:val="2"/>
  </w:num>
  <w:num w:numId="9" w16cid:durableId="1674256464">
    <w:abstractNumId w:val="1"/>
  </w:num>
  <w:num w:numId="10" w16cid:durableId="2046444367">
    <w:abstractNumId w:val="0"/>
  </w:num>
  <w:num w:numId="11" w16cid:durableId="1327319550">
    <w:abstractNumId w:val="11"/>
  </w:num>
  <w:num w:numId="12" w16cid:durableId="1931574919">
    <w:abstractNumId w:val="14"/>
  </w:num>
  <w:num w:numId="13" w16cid:durableId="292684085">
    <w:abstractNumId w:val="23"/>
  </w:num>
  <w:num w:numId="14" w16cid:durableId="633605966">
    <w:abstractNumId w:val="15"/>
  </w:num>
  <w:num w:numId="15" w16cid:durableId="1692563343">
    <w:abstractNumId w:val="24"/>
  </w:num>
  <w:num w:numId="16" w16cid:durableId="415708806">
    <w:abstractNumId w:val="25"/>
  </w:num>
  <w:num w:numId="17" w16cid:durableId="2025982442">
    <w:abstractNumId w:val="31"/>
  </w:num>
  <w:num w:numId="18" w16cid:durableId="2103599381">
    <w:abstractNumId w:val="18"/>
  </w:num>
  <w:num w:numId="19" w16cid:durableId="1295677633">
    <w:abstractNumId w:val="26"/>
  </w:num>
  <w:num w:numId="20" w16cid:durableId="492525926">
    <w:abstractNumId w:val="19"/>
  </w:num>
  <w:num w:numId="21" w16cid:durableId="103309671">
    <w:abstractNumId w:val="30"/>
  </w:num>
  <w:num w:numId="22" w16cid:durableId="384373594">
    <w:abstractNumId w:val="16"/>
  </w:num>
  <w:num w:numId="23" w16cid:durableId="1796826652">
    <w:abstractNumId w:val="9"/>
  </w:num>
  <w:num w:numId="24" w16cid:durableId="1040515670">
    <w:abstractNumId w:val="21"/>
  </w:num>
  <w:num w:numId="25" w16cid:durableId="1430352371">
    <w:abstractNumId w:val="22"/>
  </w:num>
  <w:num w:numId="26" w16cid:durableId="738752086">
    <w:abstractNumId w:val="10"/>
  </w:num>
  <w:num w:numId="27" w16cid:durableId="501899385">
    <w:abstractNumId w:val="20"/>
  </w:num>
  <w:num w:numId="28" w16cid:durableId="1557088324">
    <w:abstractNumId w:val="17"/>
  </w:num>
  <w:num w:numId="29" w16cid:durableId="1726250005">
    <w:abstractNumId w:val="13"/>
  </w:num>
  <w:num w:numId="30" w16cid:durableId="89280481">
    <w:abstractNumId w:val="17"/>
  </w:num>
  <w:num w:numId="31" w16cid:durableId="994526753">
    <w:abstractNumId w:val="17"/>
  </w:num>
  <w:num w:numId="32" w16cid:durableId="568422569">
    <w:abstractNumId w:val="17"/>
  </w:num>
  <w:num w:numId="33" w16cid:durableId="1095976399">
    <w:abstractNumId w:val="17"/>
  </w:num>
  <w:num w:numId="34" w16cid:durableId="362243506">
    <w:abstractNumId w:val="17"/>
  </w:num>
  <w:num w:numId="35" w16cid:durableId="753084898">
    <w:abstractNumId w:val="17"/>
  </w:num>
  <w:num w:numId="36" w16cid:durableId="1731689893">
    <w:abstractNumId w:val="17"/>
  </w:num>
  <w:num w:numId="37" w16cid:durableId="1258908193">
    <w:abstractNumId w:val="28"/>
  </w:num>
  <w:num w:numId="38" w16cid:durableId="1486825222">
    <w:abstractNumId w:val="27"/>
  </w:num>
  <w:num w:numId="39" w16cid:durableId="46939946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27"/>
  <w:hyphenationZone w:val="425"/>
  <w:characterSpacingControl w:val="doNotCompress"/>
  <w:hdrShapeDefaults>
    <o:shapedefaults v:ext="edit" spidmax="46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3"/>
    <w:docVar w:name="NieuwDocument" w:val="Onwaar"/>
    <w:docVar w:name="SjabloonMacro" w:val="Rijksbijlagestaand"/>
    <w:docVar w:name="SjabloonNaam" w:val="Rijksbijlage staand"/>
    <w:docVar w:name="txtAfzenderadres2" w:val="_x000d__x000a_Postbus 322_x000d__x000a_9400 AH Assen"/>
    <w:docVar w:name="txtBetreft" w:val="Activiteitenplan"/>
    <w:docVar w:name="txtBetreftlabel" w:val="Betreft"/>
    <w:docVar w:name="txtDag" w:val="25"/>
    <w:docVar w:name="txtDatum" w:val="25 februari 2013"/>
    <w:docVar w:name="txtDatumLabel" w:val="Datum"/>
    <w:docVar w:name="txtJaar" w:val="2013"/>
    <w:docVar w:name="txtKleindochter" w:val="Dienst Regelingen"/>
    <w:docVar w:name="txtLegeregel1" w:val=" "/>
    <w:docVar w:name="txtLegeregel2" w:val=" "/>
    <w:docVar w:name="txtLegeregel3" w:val=" "/>
    <w:docVar w:name="txtLegeregel4" w:val=" "/>
    <w:docVar w:name="txtMaand" w:val="2"/>
    <w:docVar w:name="txtMcF" w:val="F"/>
    <w:docVar w:name="txtMcM" w:val="M"/>
    <w:docVar w:name="txtMcT" w:val="T"/>
    <w:docVar w:name="txtPostadres1" w:val="Postbus 19530"/>
    <w:docVar w:name="txtPostadres2" w:val="2500 CM Den Haag"/>
    <w:docVar w:name="txtSubtitel" w:val="Veldonderzoek"/>
    <w:docVar w:name="txtWebsite" w:val="www.drloket.nl"/>
  </w:docVars>
  <w:rsids>
    <w:rsidRoot w:val="00BA357A"/>
    <w:rsid w:val="000039DA"/>
    <w:rsid w:val="000104B2"/>
    <w:rsid w:val="00011B51"/>
    <w:rsid w:val="00013862"/>
    <w:rsid w:val="00020189"/>
    <w:rsid w:val="00020EE4"/>
    <w:rsid w:val="00023E9A"/>
    <w:rsid w:val="000268C9"/>
    <w:rsid w:val="000279DA"/>
    <w:rsid w:val="00034A84"/>
    <w:rsid w:val="00035E67"/>
    <w:rsid w:val="00037EA4"/>
    <w:rsid w:val="0004071B"/>
    <w:rsid w:val="00050F74"/>
    <w:rsid w:val="00052512"/>
    <w:rsid w:val="0005690E"/>
    <w:rsid w:val="0005799D"/>
    <w:rsid w:val="00061D7B"/>
    <w:rsid w:val="00071F28"/>
    <w:rsid w:val="0007302C"/>
    <w:rsid w:val="00076470"/>
    <w:rsid w:val="00077AE0"/>
    <w:rsid w:val="00082EA7"/>
    <w:rsid w:val="00085E86"/>
    <w:rsid w:val="0008741E"/>
    <w:rsid w:val="00092799"/>
    <w:rsid w:val="00092C5F"/>
    <w:rsid w:val="00092EBF"/>
    <w:rsid w:val="00092EFE"/>
    <w:rsid w:val="00095788"/>
    <w:rsid w:val="00096680"/>
    <w:rsid w:val="000A174A"/>
    <w:rsid w:val="000A6372"/>
    <w:rsid w:val="000A65AC"/>
    <w:rsid w:val="000B0099"/>
    <w:rsid w:val="000B2D3B"/>
    <w:rsid w:val="000B7281"/>
    <w:rsid w:val="000B7872"/>
    <w:rsid w:val="000B7FAB"/>
    <w:rsid w:val="000C390C"/>
    <w:rsid w:val="000C3EA9"/>
    <w:rsid w:val="000C4ABD"/>
    <w:rsid w:val="000C7229"/>
    <w:rsid w:val="000D1850"/>
    <w:rsid w:val="000D6F83"/>
    <w:rsid w:val="000E5212"/>
    <w:rsid w:val="000E76D0"/>
    <w:rsid w:val="000F4C06"/>
    <w:rsid w:val="000F7FBC"/>
    <w:rsid w:val="001022B1"/>
    <w:rsid w:val="00103C20"/>
    <w:rsid w:val="0010642A"/>
    <w:rsid w:val="0011079E"/>
    <w:rsid w:val="0011297D"/>
    <w:rsid w:val="00114BAB"/>
    <w:rsid w:val="00116705"/>
    <w:rsid w:val="00120295"/>
    <w:rsid w:val="00123704"/>
    <w:rsid w:val="001270C7"/>
    <w:rsid w:val="00127AA1"/>
    <w:rsid w:val="0013390C"/>
    <w:rsid w:val="0013457B"/>
    <w:rsid w:val="00135CC6"/>
    <w:rsid w:val="00145829"/>
    <w:rsid w:val="00147551"/>
    <w:rsid w:val="0014786A"/>
    <w:rsid w:val="001516A4"/>
    <w:rsid w:val="00151E5F"/>
    <w:rsid w:val="00154C92"/>
    <w:rsid w:val="001569AB"/>
    <w:rsid w:val="00167353"/>
    <w:rsid w:val="00171EE3"/>
    <w:rsid w:val="001726F3"/>
    <w:rsid w:val="00172FEA"/>
    <w:rsid w:val="00172FF2"/>
    <w:rsid w:val="00175CA8"/>
    <w:rsid w:val="00181DBE"/>
    <w:rsid w:val="00185576"/>
    <w:rsid w:val="0018588F"/>
    <w:rsid w:val="00185951"/>
    <w:rsid w:val="00192E46"/>
    <w:rsid w:val="001A203F"/>
    <w:rsid w:val="001A2373"/>
    <w:rsid w:val="001A2BEA"/>
    <w:rsid w:val="001A319D"/>
    <w:rsid w:val="001A6D93"/>
    <w:rsid w:val="001B3FBA"/>
    <w:rsid w:val="001B6839"/>
    <w:rsid w:val="001B76DB"/>
    <w:rsid w:val="001C2A60"/>
    <w:rsid w:val="001C3EB8"/>
    <w:rsid w:val="001D3B70"/>
    <w:rsid w:val="001D70DC"/>
    <w:rsid w:val="001D7EBB"/>
    <w:rsid w:val="001E34C6"/>
    <w:rsid w:val="001E4111"/>
    <w:rsid w:val="001E5581"/>
    <w:rsid w:val="001F09C4"/>
    <w:rsid w:val="001F2655"/>
    <w:rsid w:val="001F3C70"/>
    <w:rsid w:val="0020044D"/>
    <w:rsid w:val="002007C1"/>
    <w:rsid w:val="002138CB"/>
    <w:rsid w:val="00214F2B"/>
    <w:rsid w:val="0022477F"/>
    <w:rsid w:val="00225F61"/>
    <w:rsid w:val="00232665"/>
    <w:rsid w:val="002368C8"/>
    <w:rsid w:val="00240CE5"/>
    <w:rsid w:val="002428E3"/>
    <w:rsid w:val="00251616"/>
    <w:rsid w:val="002548ED"/>
    <w:rsid w:val="00260BAF"/>
    <w:rsid w:val="00261369"/>
    <w:rsid w:val="00264779"/>
    <w:rsid w:val="002650F7"/>
    <w:rsid w:val="00266DA3"/>
    <w:rsid w:val="00266E4D"/>
    <w:rsid w:val="00267543"/>
    <w:rsid w:val="00273F3B"/>
    <w:rsid w:val="00275984"/>
    <w:rsid w:val="00277AB5"/>
    <w:rsid w:val="00280F74"/>
    <w:rsid w:val="002817EB"/>
    <w:rsid w:val="00282820"/>
    <w:rsid w:val="00282B05"/>
    <w:rsid w:val="00284CF6"/>
    <w:rsid w:val="00286397"/>
    <w:rsid w:val="00286998"/>
    <w:rsid w:val="00291AB7"/>
    <w:rsid w:val="002926E4"/>
    <w:rsid w:val="00295A7F"/>
    <w:rsid w:val="00297033"/>
    <w:rsid w:val="002A1C44"/>
    <w:rsid w:val="002B153C"/>
    <w:rsid w:val="002B2C13"/>
    <w:rsid w:val="002B69C7"/>
    <w:rsid w:val="002C455A"/>
    <w:rsid w:val="002C46B1"/>
    <w:rsid w:val="002D317B"/>
    <w:rsid w:val="002D360B"/>
    <w:rsid w:val="002D502D"/>
    <w:rsid w:val="002E0F69"/>
    <w:rsid w:val="002E1628"/>
    <w:rsid w:val="002F5EBF"/>
    <w:rsid w:val="002F7580"/>
    <w:rsid w:val="00311A2B"/>
    <w:rsid w:val="00312597"/>
    <w:rsid w:val="00323C8C"/>
    <w:rsid w:val="00324F02"/>
    <w:rsid w:val="00325191"/>
    <w:rsid w:val="00326A67"/>
    <w:rsid w:val="003279E5"/>
    <w:rsid w:val="00341165"/>
    <w:rsid w:val="00341FA0"/>
    <w:rsid w:val="003434C2"/>
    <w:rsid w:val="003442D7"/>
    <w:rsid w:val="00353932"/>
    <w:rsid w:val="00355ED3"/>
    <w:rsid w:val="0036252A"/>
    <w:rsid w:val="00363BC8"/>
    <w:rsid w:val="00364D9D"/>
    <w:rsid w:val="00371D7C"/>
    <w:rsid w:val="00372E03"/>
    <w:rsid w:val="0037326F"/>
    <w:rsid w:val="00373EA1"/>
    <w:rsid w:val="0037421D"/>
    <w:rsid w:val="00380C37"/>
    <w:rsid w:val="00383DA1"/>
    <w:rsid w:val="00393E81"/>
    <w:rsid w:val="00395575"/>
    <w:rsid w:val="003A06C8"/>
    <w:rsid w:val="003A0D7C"/>
    <w:rsid w:val="003A209A"/>
    <w:rsid w:val="003A2DA1"/>
    <w:rsid w:val="003A3163"/>
    <w:rsid w:val="003A31B8"/>
    <w:rsid w:val="003A6F65"/>
    <w:rsid w:val="003B124F"/>
    <w:rsid w:val="003B3D19"/>
    <w:rsid w:val="003B5AF9"/>
    <w:rsid w:val="003B7EE7"/>
    <w:rsid w:val="003C1877"/>
    <w:rsid w:val="003C4610"/>
    <w:rsid w:val="003C4B17"/>
    <w:rsid w:val="003C5FEC"/>
    <w:rsid w:val="003C733C"/>
    <w:rsid w:val="003D39DC"/>
    <w:rsid w:val="003D39EC"/>
    <w:rsid w:val="003D4EB3"/>
    <w:rsid w:val="003D5C56"/>
    <w:rsid w:val="003D5EAD"/>
    <w:rsid w:val="003E3DD5"/>
    <w:rsid w:val="003E650F"/>
    <w:rsid w:val="003F07C6"/>
    <w:rsid w:val="003F1A9B"/>
    <w:rsid w:val="003F23C5"/>
    <w:rsid w:val="003F31A1"/>
    <w:rsid w:val="003F37C9"/>
    <w:rsid w:val="003F44B7"/>
    <w:rsid w:val="003F5F3B"/>
    <w:rsid w:val="00401E6D"/>
    <w:rsid w:val="0040256C"/>
    <w:rsid w:val="004116B3"/>
    <w:rsid w:val="00413D23"/>
    <w:rsid w:val="00413D48"/>
    <w:rsid w:val="004159F4"/>
    <w:rsid w:val="004165F0"/>
    <w:rsid w:val="004248EB"/>
    <w:rsid w:val="00424F21"/>
    <w:rsid w:val="004265E6"/>
    <w:rsid w:val="00436D4F"/>
    <w:rsid w:val="004406C7"/>
    <w:rsid w:val="004408F2"/>
    <w:rsid w:val="00440FE9"/>
    <w:rsid w:val="0044110B"/>
    <w:rsid w:val="00441AC2"/>
    <w:rsid w:val="00441B08"/>
    <w:rsid w:val="0044249B"/>
    <w:rsid w:val="00442812"/>
    <w:rsid w:val="00443943"/>
    <w:rsid w:val="00444CAC"/>
    <w:rsid w:val="00451A5B"/>
    <w:rsid w:val="0045261D"/>
    <w:rsid w:val="00452BCD"/>
    <w:rsid w:val="00452CEA"/>
    <w:rsid w:val="00455D78"/>
    <w:rsid w:val="0045657C"/>
    <w:rsid w:val="004607D3"/>
    <w:rsid w:val="00461EC2"/>
    <w:rsid w:val="00462740"/>
    <w:rsid w:val="00462A8F"/>
    <w:rsid w:val="0046344A"/>
    <w:rsid w:val="004637A1"/>
    <w:rsid w:val="004644D7"/>
    <w:rsid w:val="00465B52"/>
    <w:rsid w:val="00467DD7"/>
    <w:rsid w:val="0047042B"/>
    <w:rsid w:val="004718EB"/>
    <w:rsid w:val="00474B75"/>
    <w:rsid w:val="004826AD"/>
    <w:rsid w:val="00483F0B"/>
    <w:rsid w:val="004844A4"/>
    <w:rsid w:val="00487D20"/>
    <w:rsid w:val="00496319"/>
    <w:rsid w:val="004A00A0"/>
    <w:rsid w:val="004A20D6"/>
    <w:rsid w:val="004A5AAD"/>
    <w:rsid w:val="004A6D82"/>
    <w:rsid w:val="004A7261"/>
    <w:rsid w:val="004B2382"/>
    <w:rsid w:val="004B2F6B"/>
    <w:rsid w:val="004B32B9"/>
    <w:rsid w:val="004B494E"/>
    <w:rsid w:val="004B5465"/>
    <w:rsid w:val="004C15B9"/>
    <w:rsid w:val="004C263E"/>
    <w:rsid w:val="004C2D22"/>
    <w:rsid w:val="004C5426"/>
    <w:rsid w:val="004D4AFF"/>
    <w:rsid w:val="004D4F1D"/>
    <w:rsid w:val="004D72CA"/>
    <w:rsid w:val="004D79FC"/>
    <w:rsid w:val="004F44C2"/>
    <w:rsid w:val="00500F4E"/>
    <w:rsid w:val="00504E26"/>
    <w:rsid w:val="00511F3D"/>
    <w:rsid w:val="00516022"/>
    <w:rsid w:val="00516B4A"/>
    <w:rsid w:val="00521B27"/>
    <w:rsid w:val="00521CEE"/>
    <w:rsid w:val="0052283C"/>
    <w:rsid w:val="005249CA"/>
    <w:rsid w:val="00531E98"/>
    <w:rsid w:val="00532560"/>
    <w:rsid w:val="00534C60"/>
    <w:rsid w:val="00536F20"/>
    <w:rsid w:val="005429DC"/>
    <w:rsid w:val="00542B75"/>
    <w:rsid w:val="00544773"/>
    <w:rsid w:val="00550DC2"/>
    <w:rsid w:val="005529E7"/>
    <w:rsid w:val="005605E9"/>
    <w:rsid w:val="00564F3E"/>
    <w:rsid w:val="00565816"/>
    <w:rsid w:val="00565C43"/>
    <w:rsid w:val="0057111D"/>
    <w:rsid w:val="00573041"/>
    <w:rsid w:val="0057388B"/>
    <w:rsid w:val="00573ADD"/>
    <w:rsid w:val="00575646"/>
    <w:rsid w:val="00575B80"/>
    <w:rsid w:val="0058012E"/>
    <w:rsid w:val="005806A3"/>
    <w:rsid w:val="00580E08"/>
    <w:rsid w:val="00580FFC"/>
    <w:rsid w:val="005849F4"/>
    <w:rsid w:val="0058534E"/>
    <w:rsid w:val="00586D0F"/>
    <w:rsid w:val="00587219"/>
    <w:rsid w:val="00591A96"/>
    <w:rsid w:val="00596166"/>
    <w:rsid w:val="005962B8"/>
    <w:rsid w:val="005A5D0E"/>
    <w:rsid w:val="005A6C31"/>
    <w:rsid w:val="005B0E1A"/>
    <w:rsid w:val="005B489B"/>
    <w:rsid w:val="005B6052"/>
    <w:rsid w:val="005B63EA"/>
    <w:rsid w:val="005B6639"/>
    <w:rsid w:val="005C04CE"/>
    <w:rsid w:val="005C3FE0"/>
    <w:rsid w:val="005C420A"/>
    <w:rsid w:val="005C5891"/>
    <w:rsid w:val="005C740C"/>
    <w:rsid w:val="005D0B62"/>
    <w:rsid w:val="005D6AAD"/>
    <w:rsid w:val="005D74FE"/>
    <w:rsid w:val="005E18F2"/>
    <w:rsid w:val="005E4A5B"/>
    <w:rsid w:val="005E5EEE"/>
    <w:rsid w:val="005E6BDE"/>
    <w:rsid w:val="005E7A41"/>
    <w:rsid w:val="005F5938"/>
    <w:rsid w:val="005F734B"/>
    <w:rsid w:val="00600B4E"/>
    <w:rsid w:val="00600CF0"/>
    <w:rsid w:val="006048F4"/>
    <w:rsid w:val="0060660A"/>
    <w:rsid w:val="00607A23"/>
    <w:rsid w:val="0061090F"/>
    <w:rsid w:val="0061241D"/>
    <w:rsid w:val="00612700"/>
    <w:rsid w:val="006137B3"/>
    <w:rsid w:val="006157DC"/>
    <w:rsid w:val="00617A44"/>
    <w:rsid w:val="00620D15"/>
    <w:rsid w:val="00621B51"/>
    <w:rsid w:val="00624BB2"/>
    <w:rsid w:val="00624F6F"/>
    <w:rsid w:val="00625CD0"/>
    <w:rsid w:val="00640C94"/>
    <w:rsid w:val="006415F6"/>
    <w:rsid w:val="006431BD"/>
    <w:rsid w:val="00645F00"/>
    <w:rsid w:val="00647980"/>
    <w:rsid w:val="00653235"/>
    <w:rsid w:val="00653606"/>
    <w:rsid w:val="006570BF"/>
    <w:rsid w:val="006603DD"/>
    <w:rsid w:val="00661591"/>
    <w:rsid w:val="00665566"/>
    <w:rsid w:val="0066632F"/>
    <w:rsid w:val="00667EB1"/>
    <w:rsid w:val="00680C9C"/>
    <w:rsid w:val="00681610"/>
    <w:rsid w:val="00682FD3"/>
    <w:rsid w:val="00683148"/>
    <w:rsid w:val="00685C33"/>
    <w:rsid w:val="00692DAD"/>
    <w:rsid w:val="00694574"/>
    <w:rsid w:val="006A3131"/>
    <w:rsid w:val="006A5FF4"/>
    <w:rsid w:val="006A6BE2"/>
    <w:rsid w:val="006B3533"/>
    <w:rsid w:val="006B4305"/>
    <w:rsid w:val="006B59F7"/>
    <w:rsid w:val="006B775E"/>
    <w:rsid w:val="006C1036"/>
    <w:rsid w:val="006C2535"/>
    <w:rsid w:val="006C29C8"/>
    <w:rsid w:val="006C441E"/>
    <w:rsid w:val="006C4D15"/>
    <w:rsid w:val="006D21A4"/>
    <w:rsid w:val="006D4083"/>
    <w:rsid w:val="006D42AE"/>
    <w:rsid w:val="006D47F2"/>
    <w:rsid w:val="006E0228"/>
    <w:rsid w:val="006E3546"/>
    <w:rsid w:val="006E7D82"/>
    <w:rsid w:val="006F0F93"/>
    <w:rsid w:val="006F31F2"/>
    <w:rsid w:val="006F591A"/>
    <w:rsid w:val="006F6A58"/>
    <w:rsid w:val="006F7048"/>
    <w:rsid w:val="00705EBC"/>
    <w:rsid w:val="00714DC5"/>
    <w:rsid w:val="00715237"/>
    <w:rsid w:val="0071598B"/>
    <w:rsid w:val="00716A08"/>
    <w:rsid w:val="00722C70"/>
    <w:rsid w:val="007254A5"/>
    <w:rsid w:val="00725748"/>
    <w:rsid w:val="00730154"/>
    <w:rsid w:val="0073025C"/>
    <w:rsid w:val="0073720D"/>
    <w:rsid w:val="00740712"/>
    <w:rsid w:val="00740F76"/>
    <w:rsid w:val="00742AB9"/>
    <w:rsid w:val="00746D25"/>
    <w:rsid w:val="007502D3"/>
    <w:rsid w:val="00754FBF"/>
    <w:rsid w:val="00762A83"/>
    <w:rsid w:val="00763AEC"/>
    <w:rsid w:val="00774921"/>
    <w:rsid w:val="00777105"/>
    <w:rsid w:val="00781757"/>
    <w:rsid w:val="00782F10"/>
    <w:rsid w:val="00783559"/>
    <w:rsid w:val="00785199"/>
    <w:rsid w:val="00786CF2"/>
    <w:rsid w:val="00791526"/>
    <w:rsid w:val="00797AA5"/>
    <w:rsid w:val="007A2097"/>
    <w:rsid w:val="007A2566"/>
    <w:rsid w:val="007A3526"/>
    <w:rsid w:val="007A4105"/>
    <w:rsid w:val="007A4BAB"/>
    <w:rsid w:val="007A79FE"/>
    <w:rsid w:val="007B352A"/>
    <w:rsid w:val="007B3585"/>
    <w:rsid w:val="007B4503"/>
    <w:rsid w:val="007B725F"/>
    <w:rsid w:val="007C0195"/>
    <w:rsid w:val="007C406E"/>
    <w:rsid w:val="007C5183"/>
    <w:rsid w:val="007D1351"/>
    <w:rsid w:val="007D1A69"/>
    <w:rsid w:val="007D442A"/>
    <w:rsid w:val="007D789A"/>
    <w:rsid w:val="007E0752"/>
    <w:rsid w:val="007E280F"/>
    <w:rsid w:val="007E3566"/>
    <w:rsid w:val="007E5D84"/>
    <w:rsid w:val="007E7705"/>
    <w:rsid w:val="007F38E5"/>
    <w:rsid w:val="007F44CF"/>
    <w:rsid w:val="007F59DF"/>
    <w:rsid w:val="007F77AA"/>
    <w:rsid w:val="00800CCA"/>
    <w:rsid w:val="0080249D"/>
    <w:rsid w:val="00806120"/>
    <w:rsid w:val="008102CD"/>
    <w:rsid w:val="00810BAA"/>
    <w:rsid w:val="0081145B"/>
    <w:rsid w:val="00812028"/>
    <w:rsid w:val="00813082"/>
    <w:rsid w:val="00814AEC"/>
    <w:rsid w:val="00814D03"/>
    <w:rsid w:val="008178C4"/>
    <w:rsid w:val="0083178B"/>
    <w:rsid w:val="008318CB"/>
    <w:rsid w:val="00833658"/>
    <w:rsid w:val="00833695"/>
    <w:rsid w:val="008336B7"/>
    <w:rsid w:val="00835787"/>
    <w:rsid w:val="00836DDD"/>
    <w:rsid w:val="00837D27"/>
    <w:rsid w:val="00841367"/>
    <w:rsid w:val="008419ED"/>
    <w:rsid w:val="00842707"/>
    <w:rsid w:val="00842CD8"/>
    <w:rsid w:val="008525E3"/>
    <w:rsid w:val="00852769"/>
    <w:rsid w:val="008547BA"/>
    <w:rsid w:val="008553C7"/>
    <w:rsid w:val="00857FEB"/>
    <w:rsid w:val="00860DED"/>
    <w:rsid w:val="008645BF"/>
    <w:rsid w:val="0087207E"/>
    <w:rsid w:val="00872271"/>
    <w:rsid w:val="0087784B"/>
    <w:rsid w:val="00881FD3"/>
    <w:rsid w:val="00882C75"/>
    <w:rsid w:val="00884D11"/>
    <w:rsid w:val="00885669"/>
    <w:rsid w:val="00887985"/>
    <w:rsid w:val="008927A7"/>
    <w:rsid w:val="008A5417"/>
    <w:rsid w:val="008A55C7"/>
    <w:rsid w:val="008B1937"/>
    <w:rsid w:val="008B29FD"/>
    <w:rsid w:val="008B3929"/>
    <w:rsid w:val="008B4CB3"/>
    <w:rsid w:val="008C1B08"/>
    <w:rsid w:val="008D2B85"/>
    <w:rsid w:val="008E126B"/>
    <w:rsid w:val="008E49AD"/>
    <w:rsid w:val="008E6F20"/>
    <w:rsid w:val="008F0642"/>
    <w:rsid w:val="008F0A8B"/>
    <w:rsid w:val="008F3246"/>
    <w:rsid w:val="008F3330"/>
    <w:rsid w:val="008F508C"/>
    <w:rsid w:val="009005AE"/>
    <w:rsid w:val="00904C66"/>
    <w:rsid w:val="00906BC2"/>
    <w:rsid w:val="00907F55"/>
    <w:rsid w:val="00910642"/>
    <w:rsid w:val="00912669"/>
    <w:rsid w:val="009168B7"/>
    <w:rsid w:val="00916F14"/>
    <w:rsid w:val="009311C8"/>
    <w:rsid w:val="00932A86"/>
    <w:rsid w:val="00933376"/>
    <w:rsid w:val="00933A2F"/>
    <w:rsid w:val="00933C76"/>
    <w:rsid w:val="00940100"/>
    <w:rsid w:val="00940E4A"/>
    <w:rsid w:val="00941B12"/>
    <w:rsid w:val="009472EC"/>
    <w:rsid w:val="009507AA"/>
    <w:rsid w:val="009507BA"/>
    <w:rsid w:val="00956C22"/>
    <w:rsid w:val="009570E1"/>
    <w:rsid w:val="009718F9"/>
    <w:rsid w:val="00972D8A"/>
    <w:rsid w:val="00975112"/>
    <w:rsid w:val="00976203"/>
    <w:rsid w:val="00976BDE"/>
    <w:rsid w:val="009811BD"/>
    <w:rsid w:val="00981AB3"/>
    <w:rsid w:val="009834DA"/>
    <w:rsid w:val="00983B70"/>
    <w:rsid w:val="00983E7E"/>
    <w:rsid w:val="009867AF"/>
    <w:rsid w:val="00992AD7"/>
    <w:rsid w:val="00994FDA"/>
    <w:rsid w:val="009951AC"/>
    <w:rsid w:val="009A1EA4"/>
    <w:rsid w:val="009A3B71"/>
    <w:rsid w:val="009A4728"/>
    <w:rsid w:val="009A61BC"/>
    <w:rsid w:val="009B710B"/>
    <w:rsid w:val="009C09AD"/>
    <w:rsid w:val="009C3F20"/>
    <w:rsid w:val="009C3F91"/>
    <w:rsid w:val="009D3D8C"/>
    <w:rsid w:val="009D653A"/>
    <w:rsid w:val="009E0A2B"/>
    <w:rsid w:val="009E1DD2"/>
    <w:rsid w:val="009E41C2"/>
    <w:rsid w:val="009E596D"/>
    <w:rsid w:val="009E6B29"/>
    <w:rsid w:val="009F0AC2"/>
    <w:rsid w:val="009F2723"/>
    <w:rsid w:val="009F336F"/>
    <w:rsid w:val="009F5091"/>
    <w:rsid w:val="009F7A04"/>
    <w:rsid w:val="00A003B9"/>
    <w:rsid w:val="00A00CAA"/>
    <w:rsid w:val="00A04D76"/>
    <w:rsid w:val="00A06873"/>
    <w:rsid w:val="00A07229"/>
    <w:rsid w:val="00A07CA3"/>
    <w:rsid w:val="00A1215D"/>
    <w:rsid w:val="00A13719"/>
    <w:rsid w:val="00A14C98"/>
    <w:rsid w:val="00A15BD9"/>
    <w:rsid w:val="00A21E76"/>
    <w:rsid w:val="00A25672"/>
    <w:rsid w:val="00A25B62"/>
    <w:rsid w:val="00A25F05"/>
    <w:rsid w:val="00A30E68"/>
    <w:rsid w:val="00A34AA0"/>
    <w:rsid w:val="00A413B1"/>
    <w:rsid w:val="00A45252"/>
    <w:rsid w:val="00A53E40"/>
    <w:rsid w:val="00A56946"/>
    <w:rsid w:val="00A71EA0"/>
    <w:rsid w:val="00A75CE4"/>
    <w:rsid w:val="00A76D3D"/>
    <w:rsid w:val="00A814E3"/>
    <w:rsid w:val="00A831FD"/>
    <w:rsid w:val="00A9409D"/>
    <w:rsid w:val="00A943DE"/>
    <w:rsid w:val="00A945FA"/>
    <w:rsid w:val="00A94C86"/>
    <w:rsid w:val="00A9541C"/>
    <w:rsid w:val="00A95EE3"/>
    <w:rsid w:val="00AA1161"/>
    <w:rsid w:val="00AA2F53"/>
    <w:rsid w:val="00AA3C86"/>
    <w:rsid w:val="00AB3750"/>
    <w:rsid w:val="00AB5770"/>
    <w:rsid w:val="00AB5933"/>
    <w:rsid w:val="00AC27EC"/>
    <w:rsid w:val="00AC697E"/>
    <w:rsid w:val="00AE013D"/>
    <w:rsid w:val="00AE11B7"/>
    <w:rsid w:val="00AE340F"/>
    <w:rsid w:val="00AE34E7"/>
    <w:rsid w:val="00AE453F"/>
    <w:rsid w:val="00AE49B8"/>
    <w:rsid w:val="00AF110A"/>
    <w:rsid w:val="00AF7237"/>
    <w:rsid w:val="00B00D75"/>
    <w:rsid w:val="00B050A9"/>
    <w:rsid w:val="00B05BDF"/>
    <w:rsid w:val="00B070CB"/>
    <w:rsid w:val="00B118C9"/>
    <w:rsid w:val="00B23A62"/>
    <w:rsid w:val="00B26CCF"/>
    <w:rsid w:val="00B2780C"/>
    <w:rsid w:val="00B31587"/>
    <w:rsid w:val="00B35AE0"/>
    <w:rsid w:val="00B425D9"/>
    <w:rsid w:val="00B42663"/>
    <w:rsid w:val="00B42DFA"/>
    <w:rsid w:val="00B43872"/>
    <w:rsid w:val="00B514BA"/>
    <w:rsid w:val="00B531DD"/>
    <w:rsid w:val="00B5335E"/>
    <w:rsid w:val="00B55BB2"/>
    <w:rsid w:val="00B60C26"/>
    <w:rsid w:val="00B60D64"/>
    <w:rsid w:val="00B64CFA"/>
    <w:rsid w:val="00B71A0D"/>
    <w:rsid w:val="00B71DC2"/>
    <w:rsid w:val="00B83901"/>
    <w:rsid w:val="00B8483B"/>
    <w:rsid w:val="00B860D6"/>
    <w:rsid w:val="00B871E9"/>
    <w:rsid w:val="00B878AF"/>
    <w:rsid w:val="00B93893"/>
    <w:rsid w:val="00B94DD8"/>
    <w:rsid w:val="00B973F9"/>
    <w:rsid w:val="00BA357A"/>
    <w:rsid w:val="00BA7BFA"/>
    <w:rsid w:val="00BB0255"/>
    <w:rsid w:val="00BB371C"/>
    <w:rsid w:val="00BC1D62"/>
    <w:rsid w:val="00BC306B"/>
    <w:rsid w:val="00BC3B53"/>
    <w:rsid w:val="00BC3B96"/>
    <w:rsid w:val="00BC4AE3"/>
    <w:rsid w:val="00BC7D2D"/>
    <w:rsid w:val="00BD1F68"/>
    <w:rsid w:val="00BD2A46"/>
    <w:rsid w:val="00BD6CAE"/>
    <w:rsid w:val="00BD70C4"/>
    <w:rsid w:val="00BE0588"/>
    <w:rsid w:val="00BE0B65"/>
    <w:rsid w:val="00BE156C"/>
    <w:rsid w:val="00BE3F88"/>
    <w:rsid w:val="00BE4756"/>
    <w:rsid w:val="00BE512C"/>
    <w:rsid w:val="00BF0E01"/>
    <w:rsid w:val="00BF39A8"/>
    <w:rsid w:val="00BF5E6F"/>
    <w:rsid w:val="00C02DF0"/>
    <w:rsid w:val="00C14F13"/>
    <w:rsid w:val="00C1556D"/>
    <w:rsid w:val="00C16A29"/>
    <w:rsid w:val="00C206F1"/>
    <w:rsid w:val="00C2333D"/>
    <w:rsid w:val="00C23699"/>
    <w:rsid w:val="00C24E23"/>
    <w:rsid w:val="00C3590C"/>
    <w:rsid w:val="00C40C60"/>
    <w:rsid w:val="00C50320"/>
    <w:rsid w:val="00C50C89"/>
    <w:rsid w:val="00C51A9B"/>
    <w:rsid w:val="00C51BF2"/>
    <w:rsid w:val="00C520C5"/>
    <w:rsid w:val="00C5258E"/>
    <w:rsid w:val="00C539F7"/>
    <w:rsid w:val="00C53CB0"/>
    <w:rsid w:val="00C55B7F"/>
    <w:rsid w:val="00C60E2D"/>
    <w:rsid w:val="00C67609"/>
    <w:rsid w:val="00C75BCE"/>
    <w:rsid w:val="00C8211E"/>
    <w:rsid w:val="00C961FA"/>
    <w:rsid w:val="00C96530"/>
    <w:rsid w:val="00C97AC1"/>
    <w:rsid w:val="00C97C80"/>
    <w:rsid w:val="00CA0511"/>
    <w:rsid w:val="00CA3D07"/>
    <w:rsid w:val="00CA47D3"/>
    <w:rsid w:val="00CA63D4"/>
    <w:rsid w:val="00CB3044"/>
    <w:rsid w:val="00CB5B5F"/>
    <w:rsid w:val="00CB5F9C"/>
    <w:rsid w:val="00CB6249"/>
    <w:rsid w:val="00CC1C78"/>
    <w:rsid w:val="00CC3861"/>
    <w:rsid w:val="00CC591D"/>
    <w:rsid w:val="00CD362D"/>
    <w:rsid w:val="00CD470A"/>
    <w:rsid w:val="00CD6031"/>
    <w:rsid w:val="00CE0C2B"/>
    <w:rsid w:val="00CE1EBD"/>
    <w:rsid w:val="00CE25F7"/>
    <w:rsid w:val="00CE399D"/>
    <w:rsid w:val="00CE58DB"/>
    <w:rsid w:val="00CF053F"/>
    <w:rsid w:val="00D00B2B"/>
    <w:rsid w:val="00D078E1"/>
    <w:rsid w:val="00D100E9"/>
    <w:rsid w:val="00D17FF9"/>
    <w:rsid w:val="00D21E4B"/>
    <w:rsid w:val="00D23522"/>
    <w:rsid w:val="00D3150D"/>
    <w:rsid w:val="00D33405"/>
    <w:rsid w:val="00D342AA"/>
    <w:rsid w:val="00D3619C"/>
    <w:rsid w:val="00D41756"/>
    <w:rsid w:val="00D418B4"/>
    <w:rsid w:val="00D418E7"/>
    <w:rsid w:val="00D502D6"/>
    <w:rsid w:val="00D50E88"/>
    <w:rsid w:val="00D516BE"/>
    <w:rsid w:val="00D5423B"/>
    <w:rsid w:val="00D54F4E"/>
    <w:rsid w:val="00D57FB7"/>
    <w:rsid w:val="00D60BA4"/>
    <w:rsid w:val="00D62419"/>
    <w:rsid w:val="00D63F4F"/>
    <w:rsid w:val="00D64E73"/>
    <w:rsid w:val="00D76553"/>
    <w:rsid w:val="00D76679"/>
    <w:rsid w:val="00D7693B"/>
    <w:rsid w:val="00D77870"/>
    <w:rsid w:val="00D80CCE"/>
    <w:rsid w:val="00D841B1"/>
    <w:rsid w:val="00D878FF"/>
    <w:rsid w:val="00D87C2F"/>
    <w:rsid w:val="00D938C5"/>
    <w:rsid w:val="00D948FD"/>
    <w:rsid w:val="00D95C88"/>
    <w:rsid w:val="00D97B2E"/>
    <w:rsid w:val="00DA068F"/>
    <w:rsid w:val="00DA4852"/>
    <w:rsid w:val="00DA5C67"/>
    <w:rsid w:val="00DB0593"/>
    <w:rsid w:val="00DB36FE"/>
    <w:rsid w:val="00DB42F6"/>
    <w:rsid w:val="00DC4498"/>
    <w:rsid w:val="00DC5E8E"/>
    <w:rsid w:val="00DC7032"/>
    <w:rsid w:val="00DC7923"/>
    <w:rsid w:val="00DC7A8B"/>
    <w:rsid w:val="00DD1601"/>
    <w:rsid w:val="00DD4C2D"/>
    <w:rsid w:val="00DD4DED"/>
    <w:rsid w:val="00DD6CEC"/>
    <w:rsid w:val="00DD7ED4"/>
    <w:rsid w:val="00DE1BF1"/>
    <w:rsid w:val="00DE215A"/>
    <w:rsid w:val="00DE32DF"/>
    <w:rsid w:val="00DE578A"/>
    <w:rsid w:val="00DF0472"/>
    <w:rsid w:val="00DF2047"/>
    <w:rsid w:val="00DF2583"/>
    <w:rsid w:val="00DF3CBF"/>
    <w:rsid w:val="00DF54D9"/>
    <w:rsid w:val="00E10DC6"/>
    <w:rsid w:val="00E11F8E"/>
    <w:rsid w:val="00E12878"/>
    <w:rsid w:val="00E213F6"/>
    <w:rsid w:val="00E2244E"/>
    <w:rsid w:val="00E25DF7"/>
    <w:rsid w:val="00E27EFE"/>
    <w:rsid w:val="00E32735"/>
    <w:rsid w:val="00E34666"/>
    <w:rsid w:val="00E34C8B"/>
    <w:rsid w:val="00E35901"/>
    <w:rsid w:val="00E35BAD"/>
    <w:rsid w:val="00E35EF7"/>
    <w:rsid w:val="00E3731D"/>
    <w:rsid w:val="00E4244C"/>
    <w:rsid w:val="00E43B86"/>
    <w:rsid w:val="00E45494"/>
    <w:rsid w:val="00E45881"/>
    <w:rsid w:val="00E46AB9"/>
    <w:rsid w:val="00E5114C"/>
    <w:rsid w:val="00E52A92"/>
    <w:rsid w:val="00E57D71"/>
    <w:rsid w:val="00E634E3"/>
    <w:rsid w:val="00E651CA"/>
    <w:rsid w:val="00E667AB"/>
    <w:rsid w:val="00E678D5"/>
    <w:rsid w:val="00E748A2"/>
    <w:rsid w:val="00E77F89"/>
    <w:rsid w:val="00E812E1"/>
    <w:rsid w:val="00E868E9"/>
    <w:rsid w:val="00E90B11"/>
    <w:rsid w:val="00E91176"/>
    <w:rsid w:val="00E93034"/>
    <w:rsid w:val="00E931BA"/>
    <w:rsid w:val="00EB5280"/>
    <w:rsid w:val="00EB7D99"/>
    <w:rsid w:val="00EC0DFF"/>
    <w:rsid w:val="00EC237D"/>
    <w:rsid w:val="00EC4798"/>
    <w:rsid w:val="00EC5660"/>
    <w:rsid w:val="00EC74C7"/>
    <w:rsid w:val="00ED072A"/>
    <w:rsid w:val="00ED1BE9"/>
    <w:rsid w:val="00ED5CEF"/>
    <w:rsid w:val="00ED7FCB"/>
    <w:rsid w:val="00EE336E"/>
    <w:rsid w:val="00EE3C7E"/>
    <w:rsid w:val="00EE3EE0"/>
    <w:rsid w:val="00EE4A1F"/>
    <w:rsid w:val="00EF044B"/>
    <w:rsid w:val="00EF1B5A"/>
    <w:rsid w:val="00EF2CCA"/>
    <w:rsid w:val="00EF4032"/>
    <w:rsid w:val="00EF5FB8"/>
    <w:rsid w:val="00EF5FFA"/>
    <w:rsid w:val="00F021FA"/>
    <w:rsid w:val="00F03963"/>
    <w:rsid w:val="00F044AE"/>
    <w:rsid w:val="00F05223"/>
    <w:rsid w:val="00F074BD"/>
    <w:rsid w:val="00F1256D"/>
    <w:rsid w:val="00F12C03"/>
    <w:rsid w:val="00F13484"/>
    <w:rsid w:val="00F13A4E"/>
    <w:rsid w:val="00F148BF"/>
    <w:rsid w:val="00F172BB"/>
    <w:rsid w:val="00F20E46"/>
    <w:rsid w:val="00F21BEF"/>
    <w:rsid w:val="00F32493"/>
    <w:rsid w:val="00F40825"/>
    <w:rsid w:val="00F43E2F"/>
    <w:rsid w:val="00F50014"/>
    <w:rsid w:val="00F50F86"/>
    <w:rsid w:val="00F53F91"/>
    <w:rsid w:val="00F61A72"/>
    <w:rsid w:val="00F61C8E"/>
    <w:rsid w:val="00F6279D"/>
    <w:rsid w:val="00F66F13"/>
    <w:rsid w:val="00F72A12"/>
    <w:rsid w:val="00F74073"/>
    <w:rsid w:val="00F75D63"/>
    <w:rsid w:val="00F770F8"/>
    <w:rsid w:val="00F77F6A"/>
    <w:rsid w:val="00F809AD"/>
    <w:rsid w:val="00F8156C"/>
    <w:rsid w:val="00F81C58"/>
    <w:rsid w:val="00F81E23"/>
    <w:rsid w:val="00F8462E"/>
    <w:rsid w:val="00F86425"/>
    <w:rsid w:val="00F86A65"/>
    <w:rsid w:val="00F8713B"/>
    <w:rsid w:val="00F930FC"/>
    <w:rsid w:val="00F93F9E"/>
    <w:rsid w:val="00F9425B"/>
    <w:rsid w:val="00F96C57"/>
    <w:rsid w:val="00F972EF"/>
    <w:rsid w:val="00FB06ED"/>
    <w:rsid w:val="00FB137B"/>
    <w:rsid w:val="00FB2D18"/>
    <w:rsid w:val="00FB4553"/>
    <w:rsid w:val="00FB59D1"/>
    <w:rsid w:val="00FB6184"/>
    <w:rsid w:val="00FB78ED"/>
    <w:rsid w:val="00FC0C30"/>
    <w:rsid w:val="00FC36AB"/>
    <w:rsid w:val="00FC55F3"/>
    <w:rsid w:val="00FD5AA9"/>
    <w:rsid w:val="00FE2D26"/>
    <w:rsid w:val="00FE4709"/>
    <w:rsid w:val="00FE4F08"/>
    <w:rsid w:val="00FE6FA1"/>
    <w:rsid w:val="00FF11A7"/>
    <w:rsid w:val="00FF151D"/>
    <w:rsid w:val="00FF18C2"/>
    <w:rsid w:val="00FF202E"/>
    <w:rsid w:val="00FF7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1" fill="f" fillcolor="white" stroke="f">
      <v:fill color="white" on="f"/>
      <v:stroke on="f"/>
    </o:shapedefaults>
    <o:shapelayout v:ext="edit">
      <o:idmap v:ext="edit" data="1"/>
    </o:shapelayout>
  </w:shapeDefaults>
  <w:decimalSymbol w:val=","/>
  <w:listSeparator w:val=";"/>
  <w14:docId w14:val="1DEE153B"/>
  <w15:chartTrackingRefBased/>
  <w15:docId w15:val="{6B00DF06-C0A8-4A09-A557-F4007A44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156C"/>
    <w:pPr>
      <w:spacing w:line="240" w:lineRule="atLeast"/>
    </w:pPr>
    <w:rPr>
      <w:rFonts w:ascii="Verdana" w:hAnsi="Verdana"/>
      <w:sz w:val="18"/>
      <w:szCs w:val="24"/>
    </w:rPr>
  </w:style>
  <w:style w:type="paragraph" w:styleId="Kop1">
    <w:name w:val="heading 1"/>
    <w:basedOn w:val="Titel"/>
    <w:next w:val="Standaard"/>
    <w:qFormat/>
    <w:rsid w:val="00565C43"/>
    <w:pPr>
      <w:spacing w:after="0" w:line="440" w:lineRule="exact"/>
    </w:pPr>
    <w:rPr>
      <w:rFonts w:ascii="RijksoverheidSansHeadingTT" w:hAnsi="RijksoverheidSansHeadingTT"/>
      <w:b/>
      <w:bCs w:val="0"/>
      <w:color w:val="007BC7"/>
      <w:sz w:val="32"/>
      <w:szCs w:val="32"/>
    </w:rPr>
  </w:style>
  <w:style w:type="paragraph" w:styleId="Kop2">
    <w:name w:val="heading 2"/>
    <w:basedOn w:val="Kop1"/>
    <w:next w:val="Standaard"/>
    <w:qFormat/>
    <w:rsid w:val="00B43872"/>
    <w:pPr>
      <w:outlineLvl w:val="1"/>
    </w:pPr>
    <w:rPr>
      <w:b w:val="0"/>
      <w:bCs/>
    </w:rPr>
  </w:style>
  <w:style w:type="paragraph" w:styleId="Kop3">
    <w:name w:val="heading 3"/>
    <w:basedOn w:val="Kop2"/>
    <w:next w:val="Standaard"/>
    <w:qFormat/>
    <w:rsid w:val="00D87C2F"/>
    <w:pPr>
      <w:numPr>
        <w:numId w:val="28"/>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paragraph" w:customStyle="1" w:styleId="Huisstijl-KopjeKlein">
    <w:name w:val="Huisstijl-KopjeKlein"/>
    <w:basedOn w:val="Standaard"/>
    <w:rsid w:val="00912669"/>
    <w:pPr>
      <w:adjustRightInd w:val="0"/>
    </w:pPr>
    <w:rPr>
      <w:rFonts w:cs="Verdana"/>
      <w:noProof/>
      <w:sz w:val="13"/>
      <w:szCs w:val="18"/>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LijstnummeringChar">
    <w:name w:val="Lijstnummering Char"/>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style>
  <w:style w:type="paragraph" w:styleId="Voetnoottekst">
    <w:name w:val="footnote text"/>
    <w:basedOn w:val="Standaard"/>
    <w:semiHidden/>
    <w:rsid w:val="005E6BDE"/>
    <w:rPr>
      <w:sz w:val="13"/>
      <w:szCs w:val="20"/>
    </w:rPr>
  </w:style>
  <w:style w:type="paragraph" w:customStyle="1" w:styleId="Slogan">
    <w:name w:val="Slogan"/>
    <w:basedOn w:val="Huisstijl-Rubricering"/>
    <w:rsid w:val="004408F2"/>
    <w:rPr>
      <w:sz w:val="13"/>
    </w:rPr>
  </w:style>
  <w:style w:type="paragraph" w:styleId="Ballontekst">
    <w:name w:val="Balloon Text"/>
    <w:basedOn w:val="Standaard"/>
    <w:semiHidden/>
    <w:rsid w:val="00EC74C7"/>
    <w:rPr>
      <w:rFonts w:ascii="Tahoma" w:hAnsi="Tahoma" w:cs="Tahoma"/>
      <w:sz w:val="16"/>
      <w:szCs w:val="16"/>
    </w:rPr>
  </w:style>
  <w:style w:type="character" w:styleId="Verwijzingopmerking">
    <w:name w:val="annotation reference"/>
    <w:semiHidden/>
    <w:rsid w:val="007A4BAB"/>
    <w:rPr>
      <w:sz w:val="16"/>
      <w:szCs w:val="16"/>
    </w:rPr>
  </w:style>
  <w:style w:type="paragraph" w:styleId="Tekstopmerking">
    <w:name w:val="annotation text"/>
    <w:basedOn w:val="Standaard"/>
    <w:semiHidden/>
    <w:rsid w:val="007A4BAB"/>
    <w:rPr>
      <w:sz w:val="20"/>
      <w:szCs w:val="20"/>
    </w:rPr>
  </w:style>
  <w:style w:type="paragraph" w:styleId="Onderwerpvanopmerking">
    <w:name w:val="annotation subject"/>
    <w:basedOn w:val="Tekstopmerking"/>
    <w:next w:val="Tekstopmerking"/>
    <w:semiHidden/>
    <w:rsid w:val="007A4BAB"/>
    <w:rPr>
      <w:b/>
      <w:bCs/>
    </w:rPr>
  </w:style>
  <w:style w:type="table" w:styleId="3D-effectenvoortabel1">
    <w:name w:val="Table 3D effects 1"/>
    <w:basedOn w:val="Standaardtabel"/>
    <w:rsid w:val="00621B5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e">
    <w:name w:val="Revision"/>
    <w:hidden/>
    <w:uiPriority w:val="99"/>
    <w:semiHidden/>
    <w:rsid w:val="0013390C"/>
    <w:rPr>
      <w:rFonts w:ascii="Verdana" w:hAnsi="Verdana"/>
      <w:sz w:val="18"/>
      <w:szCs w:val="24"/>
    </w:rPr>
  </w:style>
  <w:style w:type="paragraph" w:styleId="Titel">
    <w:name w:val="Title"/>
    <w:basedOn w:val="Standaard"/>
    <w:link w:val="TitelChar"/>
    <w:qFormat/>
    <w:rsid w:val="00E91176"/>
    <w:pPr>
      <w:spacing w:after="160" w:line="320" w:lineRule="atLeast"/>
      <w:outlineLvl w:val="0"/>
    </w:pPr>
    <w:rPr>
      <w:rFonts w:asciiTheme="minorHAnsi" w:eastAsiaTheme="minorHAnsi" w:hAnsiTheme="minorHAnsi" w:cs="Arial"/>
      <w:bCs/>
      <w:kern w:val="28"/>
      <w:sz w:val="64"/>
      <w:szCs w:val="64"/>
      <w:lang w:eastAsia="en-US"/>
    </w:rPr>
  </w:style>
  <w:style w:type="character" w:customStyle="1" w:styleId="TitelChar">
    <w:name w:val="Titel Char"/>
    <w:basedOn w:val="Standaardalinea-lettertype"/>
    <w:link w:val="Titel"/>
    <w:rsid w:val="00E91176"/>
    <w:rPr>
      <w:rFonts w:asciiTheme="minorHAnsi" w:eastAsiaTheme="minorHAnsi" w:hAnsiTheme="minorHAnsi" w:cs="Arial"/>
      <w:bCs/>
      <w:kern w:val="28"/>
      <w:sz w:val="64"/>
      <w:szCs w:val="64"/>
      <w:lang w:eastAsia="en-US"/>
    </w:rPr>
  </w:style>
  <w:style w:type="character" w:styleId="Tekstvantijdelijkeaanduiding">
    <w:name w:val="Placeholder Text"/>
    <w:basedOn w:val="Standaardalinea-lettertype"/>
    <w:uiPriority w:val="99"/>
    <w:semiHidden/>
    <w:rsid w:val="00424F21"/>
    <w:rPr>
      <w:color w:val="808080"/>
    </w:rPr>
  </w:style>
  <w:style w:type="character" w:customStyle="1" w:styleId="VoettekstChar">
    <w:name w:val="Voettekst Char"/>
    <w:basedOn w:val="Standaardalinea-lettertype"/>
    <w:link w:val="Voettekst"/>
    <w:uiPriority w:val="99"/>
    <w:rsid w:val="007B352A"/>
    <w:rPr>
      <w:rFonts w:ascii="Verdana" w:hAnsi="Verdana"/>
      <w:sz w:val="18"/>
      <w:szCs w:val="24"/>
    </w:rPr>
  </w:style>
  <w:style w:type="paragraph" w:styleId="Lijstalinea">
    <w:name w:val="List Paragraph"/>
    <w:basedOn w:val="Standaard"/>
    <w:uiPriority w:val="99"/>
    <w:qFormat/>
    <w:rsid w:val="00D3619C"/>
    <w:pPr>
      <w:ind w:left="720"/>
      <w:contextualSpacing/>
    </w:pPr>
  </w:style>
  <w:style w:type="character" w:styleId="Onopgelostemelding">
    <w:name w:val="Unresolved Mention"/>
    <w:basedOn w:val="Standaardalinea-lettertype"/>
    <w:uiPriority w:val="99"/>
    <w:semiHidden/>
    <w:unhideWhenUsed/>
    <w:rsid w:val="00FC55F3"/>
    <w:rPr>
      <w:color w:val="605E5C"/>
      <w:shd w:val="clear" w:color="auto" w:fill="E1DFDD"/>
    </w:rPr>
  </w:style>
  <w:style w:type="paragraph" w:styleId="Ondertitel">
    <w:name w:val="Subtitle"/>
    <w:basedOn w:val="Standaard"/>
    <w:next w:val="Standaard"/>
    <w:link w:val="OndertitelChar"/>
    <w:qFormat/>
    <w:rsid w:val="00D878FF"/>
    <w:rPr>
      <w:rFonts w:ascii="RijksoverheidSansHeadingTT" w:eastAsiaTheme="minorHAnsi" w:hAnsi="RijksoverheidSansHeadingTT" w:cs="Arial"/>
      <w:bCs/>
      <w:color w:val="007BC7"/>
      <w:kern w:val="28"/>
      <w:sz w:val="36"/>
      <w:szCs w:val="36"/>
      <w:lang w:eastAsia="en-US"/>
    </w:rPr>
  </w:style>
  <w:style w:type="character" w:customStyle="1" w:styleId="OndertitelChar">
    <w:name w:val="Ondertitel Char"/>
    <w:basedOn w:val="Standaardalinea-lettertype"/>
    <w:link w:val="Ondertitel"/>
    <w:rsid w:val="00D878FF"/>
    <w:rPr>
      <w:rFonts w:ascii="RijksoverheidSansHeadingTT" w:eastAsiaTheme="minorHAnsi" w:hAnsi="RijksoverheidSansHeadingTT" w:cs="Arial"/>
      <w:bCs/>
      <w:color w:val="007BC7"/>
      <w:kern w:val="28"/>
      <w:sz w:val="36"/>
      <w:szCs w:val="36"/>
      <w:lang w:eastAsia="en-US"/>
    </w:rPr>
  </w:style>
  <w:style w:type="paragraph" w:customStyle="1" w:styleId="norm">
    <w:name w:val="norm"/>
    <w:basedOn w:val="Standaard"/>
    <w:uiPriority w:val="99"/>
    <w:rsid w:val="00E45881"/>
    <w:pPr>
      <w:spacing w:before="100" w:beforeAutospacing="1" w:after="100" w:afterAutospacing="1" w:line="240" w:lineRule="auto"/>
    </w:pPr>
    <w:rPr>
      <w:rFonts w:ascii="Times New Roman" w:hAnsi="Times New Roman"/>
      <w:sz w:val="24"/>
    </w:rPr>
  </w:style>
  <w:style w:type="character" w:styleId="GevolgdeHyperlink">
    <w:name w:val="FollowedHyperlink"/>
    <w:basedOn w:val="Standaardalinea-lettertype"/>
    <w:rsid w:val="001A2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omgevingswet.overheid.nl/ho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werkgroepsjablonen\Rijksbijlagestaan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F26915DE40A8B79C1FF282CAF2D4"/>
        <w:category>
          <w:name w:val="Algemeen"/>
          <w:gallery w:val="placeholder"/>
        </w:category>
        <w:types>
          <w:type w:val="bbPlcHdr"/>
        </w:types>
        <w:behaviors>
          <w:behavior w:val="content"/>
        </w:behaviors>
        <w:guid w:val="{360C61BA-E2EA-47A7-9DAB-D3EF6E62016A}"/>
      </w:docPartPr>
      <w:docPartBody>
        <w:p w:rsidR="000B0822" w:rsidRDefault="00FE18BB" w:rsidP="00FE18BB">
          <w:pPr>
            <w:pStyle w:val="BCE5F26915DE40A8B79C1FF282CAF2D4"/>
          </w:pPr>
          <w:r w:rsidRPr="00424F21">
            <w:rPr>
              <w:rStyle w:val="Tekstvantijdelijkeaanduiding"/>
              <w:iCs/>
              <w:color w:val="000000" w:themeColor="text1"/>
              <w:sz w:val="20"/>
              <w:szCs w:val="20"/>
            </w:rPr>
            <w:t>Klik of tik om tekst in te voeren.</w:t>
          </w:r>
        </w:p>
      </w:docPartBody>
    </w:docPart>
    <w:docPart>
      <w:docPartPr>
        <w:name w:val="45E4846FC1174FA4813A0E3E8D84C185"/>
        <w:category>
          <w:name w:val="Algemeen"/>
          <w:gallery w:val="placeholder"/>
        </w:category>
        <w:types>
          <w:type w:val="bbPlcHdr"/>
        </w:types>
        <w:behaviors>
          <w:behavior w:val="content"/>
        </w:behaviors>
        <w:guid w:val="{2D3FB88B-6560-46E7-B518-2FE9DB44F4B7}"/>
      </w:docPartPr>
      <w:docPartBody>
        <w:p w:rsidR="000B0822" w:rsidRDefault="00FE18BB" w:rsidP="00FE18BB">
          <w:pPr>
            <w:pStyle w:val="45E4846FC1174FA4813A0E3E8D84C185"/>
          </w:pPr>
          <w:r w:rsidRPr="00424F21">
            <w:rPr>
              <w:rStyle w:val="Tekstvantijdelijkeaanduiding"/>
              <w:iCs/>
              <w:color w:val="000000" w:themeColor="text1"/>
              <w:sz w:val="20"/>
              <w:szCs w:val="20"/>
            </w:rPr>
            <w:t>Klik of tik om tekst in te voeren.</w:t>
          </w:r>
        </w:p>
      </w:docPartBody>
    </w:docPart>
    <w:docPart>
      <w:docPartPr>
        <w:name w:val="E8A4CCB5989445F89299BB250774AFE9"/>
        <w:category>
          <w:name w:val="Algemeen"/>
          <w:gallery w:val="placeholder"/>
        </w:category>
        <w:types>
          <w:type w:val="bbPlcHdr"/>
        </w:types>
        <w:behaviors>
          <w:behavior w:val="content"/>
        </w:behaviors>
        <w:guid w:val="{9BCA43C2-2DBE-42BB-8F2C-6FA1C99B5BD5}"/>
      </w:docPartPr>
      <w:docPartBody>
        <w:p w:rsidR="000B0822" w:rsidRDefault="00FE18BB" w:rsidP="00FE18BB">
          <w:pPr>
            <w:pStyle w:val="E8A4CCB5989445F89299BB250774AFE9"/>
          </w:pPr>
          <w:r w:rsidRPr="00424F21">
            <w:rPr>
              <w:rStyle w:val="Tekstvantijdelijkeaanduiding"/>
              <w:iCs/>
              <w:color w:val="000000" w:themeColor="text1"/>
              <w:sz w:val="20"/>
              <w:szCs w:val="20"/>
            </w:rPr>
            <w:t>Klik of tik om tekst in te voeren.</w:t>
          </w:r>
        </w:p>
      </w:docPartBody>
    </w:docPart>
    <w:docPart>
      <w:docPartPr>
        <w:name w:val="7424D6051FAB47C79CA32946EC4115C8"/>
        <w:category>
          <w:name w:val="Algemeen"/>
          <w:gallery w:val="placeholder"/>
        </w:category>
        <w:types>
          <w:type w:val="bbPlcHdr"/>
        </w:types>
        <w:behaviors>
          <w:behavior w:val="content"/>
        </w:behaviors>
        <w:guid w:val="{742F3DA3-91C8-4532-AFB0-693AFC2F66C3}"/>
      </w:docPartPr>
      <w:docPartBody>
        <w:p w:rsidR="000B0822" w:rsidRDefault="00FE18BB" w:rsidP="00FE18BB">
          <w:pPr>
            <w:pStyle w:val="7424D6051FAB47C79CA32946EC4115C8"/>
          </w:pPr>
          <w:r w:rsidRPr="00424F21">
            <w:rPr>
              <w:rStyle w:val="Tekstvantijdelijkeaanduiding"/>
              <w:iCs/>
              <w:color w:val="000000" w:themeColor="text1"/>
              <w:sz w:val="20"/>
              <w:szCs w:val="20"/>
            </w:rPr>
            <w:t>Klik of tik om tekst in te voeren.</w:t>
          </w:r>
        </w:p>
      </w:docPartBody>
    </w:docPart>
    <w:docPart>
      <w:docPartPr>
        <w:name w:val="5FE63785F09A4029ADE3D94A4746BE7D"/>
        <w:category>
          <w:name w:val="Algemeen"/>
          <w:gallery w:val="placeholder"/>
        </w:category>
        <w:types>
          <w:type w:val="bbPlcHdr"/>
        </w:types>
        <w:behaviors>
          <w:behavior w:val="content"/>
        </w:behaviors>
        <w:guid w:val="{ADF6F93D-A066-41BA-A69E-8732E4C66F02}"/>
      </w:docPartPr>
      <w:docPartBody>
        <w:p w:rsidR="000B0822" w:rsidRDefault="00FE18BB" w:rsidP="00FE18BB">
          <w:pPr>
            <w:pStyle w:val="5FE63785F09A4029ADE3D94A4746BE7D"/>
          </w:pPr>
          <w:r w:rsidRPr="00424F21">
            <w:rPr>
              <w:rStyle w:val="Tekstvantijdelijkeaanduiding"/>
              <w:iCs/>
              <w:color w:val="000000" w:themeColor="text1"/>
              <w:sz w:val="20"/>
              <w:szCs w:val="20"/>
            </w:rPr>
            <w:t>Klik of tik om tekst in te voeren.</w:t>
          </w:r>
        </w:p>
      </w:docPartBody>
    </w:docPart>
    <w:docPart>
      <w:docPartPr>
        <w:name w:val="A7D1A6D921544B67852C953AA7DE8C75"/>
        <w:category>
          <w:name w:val="Algemeen"/>
          <w:gallery w:val="placeholder"/>
        </w:category>
        <w:types>
          <w:type w:val="bbPlcHdr"/>
        </w:types>
        <w:behaviors>
          <w:behavior w:val="content"/>
        </w:behaviors>
        <w:guid w:val="{5A097F78-C033-41D2-AB96-A75353000ADB}"/>
      </w:docPartPr>
      <w:docPartBody>
        <w:p w:rsidR="000B0822" w:rsidRDefault="00FE18BB" w:rsidP="00FE18BB">
          <w:pPr>
            <w:pStyle w:val="A7D1A6D921544B67852C953AA7DE8C75"/>
          </w:pPr>
          <w:r w:rsidRPr="00424F21">
            <w:rPr>
              <w:rStyle w:val="Tekstvantijdelijkeaanduiding"/>
              <w:iCs/>
              <w:color w:val="000000" w:themeColor="text1"/>
              <w:sz w:val="20"/>
              <w:szCs w:val="20"/>
            </w:rPr>
            <w:t>Klik of tik om tekst in te voeren.</w:t>
          </w:r>
        </w:p>
      </w:docPartBody>
    </w:docPart>
    <w:docPart>
      <w:docPartPr>
        <w:name w:val="88075ACA148E443889E60BA56C5A2E46"/>
        <w:category>
          <w:name w:val="Algemeen"/>
          <w:gallery w:val="placeholder"/>
        </w:category>
        <w:types>
          <w:type w:val="bbPlcHdr"/>
        </w:types>
        <w:behaviors>
          <w:behavior w:val="content"/>
        </w:behaviors>
        <w:guid w:val="{19C08BAF-55DB-4370-BDFA-82DE71075F2B}"/>
      </w:docPartPr>
      <w:docPartBody>
        <w:p w:rsidR="000B0822" w:rsidRDefault="00FE18BB" w:rsidP="00FE18BB">
          <w:pPr>
            <w:pStyle w:val="88075ACA148E443889E60BA56C5A2E46"/>
          </w:pPr>
          <w:r w:rsidRPr="00424F21">
            <w:rPr>
              <w:rStyle w:val="Tekstvantijdelijkeaanduiding"/>
              <w:iCs/>
              <w:color w:val="000000" w:themeColor="text1"/>
              <w:sz w:val="20"/>
              <w:szCs w:val="20"/>
            </w:rPr>
            <w:t>Klik of tik om tekst in te voeren.</w:t>
          </w:r>
        </w:p>
      </w:docPartBody>
    </w:docPart>
    <w:docPart>
      <w:docPartPr>
        <w:name w:val="7ACD783CA8FC46E5B7D41E51F58B883B"/>
        <w:category>
          <w:name w:val="Algemeen"/>
          <w:gallery w:val="placeholder"/>
        </w:category>
        <w:types>
          <w:type w:val="bbPlcHdr"/>
        </w:types>
        <w:behaviors>
          <w:behavior w:val="content"/>
        </w:behaviors>
        <w:guid w:val="{BDF6B27D-C2C5-4F51-AC74-14CD1186F97A}"/>
      </w:docPartPr>
      <w:docPartBody>
        <w:p w:rsidR="000B0822" w:rsidRDefault="00FE18BB" w:rsidP="00FE18BB">
          <w:pPr>
            <w:pStyle w:val="7ACD783CA8FC46E5B7D41E51F58B883B"/>
          </w:pPr>
          <w:r w:rsidRPr="00424F21">
            <w:rPr>
              <w:rStyle w:val="Tekstvantijdelijkeaanduiding"/>
              <w:iCs/>
              <w:color w:val="000000" w:themeColor="text1"/>
              <w:sz w:val="20"/>
              <w:szCs w:val="20"/>
            </w:rPr>
            <w:t>Klik of tik om tekst in te voeren.</w:t>
          </w:r>
        </w:p>
      </w:docPartBody>
    </w:docPart>
    <w:docPart>
      <w:docPartPr>
        <w:name w:val="23EB40BEEB8742C6B2691A099D9CC647"/>
        <w:category>
          <w:name w:val="Algemeen"/>
          <w:gallery w:val="placeholder"/>
        </w:category>
        <w:types>
          <w:type w:val="bbPlcHdr"/>
        </w:types>
        <w:behaviors>
          <w:behavior w:val="content"/>
        </w:behaviors>
        <w:guid w:val="{40DBBB57-3DEF-4609-B9D4-7756D53AF776}"/>
      </w:docPartPr>
      <w:docPartBody>
        <w:p w:rsidR="000B0822" w:rsidRDefault="00FE18BB" w:rsidP="00FE18BB">
          <w:pPr>
            <w:pStyle w:val="23EB40BEEB8742C6B2691A099D9CC647"/>
          </w:pPr>
          <w:r w:rsidRPr="00424F21">
            <w:rPr>
              <w:rStyle w:val="Tekstvantijdelijkeaanduiding"/>
              <w:iCs/>
              <w:color w:val="000000" w:themeColor="text1"/>
              <w:sz w:val="20"/>
              <w:szCs w:val="20"/>
            </w:rPr>
            <w:t>Klik of tik om tekst in te voeren.</w:t>
          </w:r>
        </w:p>
      </w:docPartBody>
    </w:docPart>
    <w:docPart>
      <w:docPartPr>
        <w:name w:val="9CDAD3FE43234220AC4B2FEEE64AD297"/>
        <w:category>
          <w:name w:val="Algemeen"/>
          <w:gallery w:val="placeholder"/>
        </w:category>
        <w:types>
          <w:type w:val="bbPlcHdr"/>
        </w:types>
        <w:behaviors>
          <w:behavior w:val="content"/>
        </w:behaviors>
        <w:guid w:val="{A0569A17-A47B-4CD2-93B1-375FFF11EB38}"/>
      </w:docPartPr>
      <w:docPartBody>
        <w:p w:rsidR="000B0822" w:rsidRDefault="00FE18BB" w:rsidP="00FE18BB">
          <w:pPr>
            <w:pStyle w:val="9CDAD3FE43234220AC4B2FEEE64AD297"/>
          </w:pPr>
          <w:r w:rsidRPr="00424F21">
            <w:rPr>
              <w:rStyle w:val="Tekstvantijdelijkeaanduiding"/>
              <w:iCs/>
              <w:color w:val="000000" w:themeColor="text1"/>
              <w:sz w:val="20"/>
              <w:szCs w:val="20"/>
            </w:rPr>
            <w:t>Klik of tik om tekst in te voeren.</w:t>
          </w:r>
        </w:p>
      </w:docPartBody>
    </w:docPart>
    <w:docPart>
      <w:docPartPr>
        <w:name w:val="305C40C9C57B4607AF2CB4715A1EEE0C"/>
        <w:category>
          <w:name w:val="Algemeen"/>
          <w:gallery w:val="placeholder"/>
        </w:category>
        <w:types>
          <w:type w:val="bbPlcHdr"/>
        </w:types>
        <w:behaviors>
          <w:behavior w:val="content"/>
        </w:behaviors>
        <w:guid w:val="{01D85E0A-D547-4CF4-9C4D-3C6049F7000C}"/>
      </w:docPartPr>
      <w:docPartBody>
        <w:p w:rsidR="000B0822" w:rsidRDefault="00FE18BB" w:rsidP="00FE18BB">
          <w:pPr>
            <w:pStyle w:val="305C40C9C57B4607AF2CB4715A1EEE0C"/>
          </w:pPr>
          <w:r w:rsidRPr="00424F21">
            <w:rPr>
              <w:rStyle w:val="Tekstvantijdelijkeaanduiding"/>
              <w:iCs/>
              <w:color w:val="000000" w:themeColor="text1"/>
              <w:sz w:val="20"/>
              <w:szCs w:val="20"/>
            </w:rPr>
            <w:t>Klik of tik om tekst in te voeren.</w:t>
          </w:r>
        </w:p>
      </w:docPartBody>
    </w:docPart>
    <w:docPart>
      <w:docPartPr>
        <w:name w:val="9027664DDD89453AB782B8A87F188E3F"/>
        <w:category>
          <w:name w:val="Algemeen"/>
          <w:gallery w:val="placeholder"/>
        </w:category>
        <w:types>
          <w:type w:val="bbPlcHdr"/>
        </w:types>
        <w:behaviors>
          <w:behavior w:val="content"/>
        </w:behaviors>
        <w:guid w:val="{C5925DFE-2ADA-4475-900B-B205D27BF682}"/>
      </w:docPartPr>
      <w:docPartBody>
        <w:p w:rsidR="000B0822" w:rsidRDefault="00FE18BB" w:rsidP="00FE18BB">
          <w:pPr>
            <w:pStyle w:val="9027664DDD89453AB782B8A87F188E3F"/>
          </w:pPr>
          <w:r w:rsidRPr="00424F21">
            <w:rPr>
              <w:rStyle w:val="Tekstvantijdelijkeaanduiding"/>
              <w:iCs/>
              <w:color w:val="000000" w:themeColor="text1"/>
              <w:sz w:val="20"/>
              <w:szCs w:val="20"/>
            </w:rPr>
            <w:t>Klik of tik om tekst in te voeren.</w:t>
          </w:r>
        </w:p>
      </w:docPartBody>
    </w:docPart>
    <w:docPart>
      <w:docPartPr>
        <w:name w:val="7E0157F3608F4C838F1A087F76B580C4"/>
        <w:category>
          <w:name w:val="Algemeen"/>
          <w:gallery w:val="placeholder"/>
        </w:category>
        <w:types>
          <w:type w:val="bbPlcHdr"/>
        </w:types>
        <w:behaviors>
          <w:behavior w:val="content"/>
        </w:behaviors>
        <w:guid w:val="{385569E5-694A-4784-9E88-E288030370D6}"/>
      </w:docPartPr>
      <w:docPartBody>
        <w:p w:rsidR="000B0822" w:rsidRDefault="00FE18BB" w:rsidP="00FE18BB">
          <w:pPr>
            <w:pStyle w:val="7E0157F3608F4C838F1A087F76B580C4"/>
          </w:pPr>
          <w:r w:rsidRPr="00424F21">
            <w:rPr>
              <w:rStyle w:val="Tekstvantijdelijkeaanduiding"/>
              <w:iCs/>
              <w:color w:val="000000" w:themeColor="text1"/>
              <w:sz w:val="20"/>
              <w:szCs w:val="20"/>
            </w:rPr>
            <w:t>Klik of tik om tekst in te voeren.</w:t>
          </w:r>
        </w:p>
      </w:docPartBody>
    </w:docPart>
    <w:docPart>
      <w:docPartPr>
        <w:name w:val="C9025493631C43FCA47291C370F10007"/>
        <w:category>
          <w:name w:val="Algemeen"/>
          <w:gallery w:val="placeholder"/>
        </w:category>
        <w:types>
          <w:type w:val="bbPlcHdr"/>
        </w:types>
        <w:behaviors>
          <w:behavior w:val="content"/>
        </w:behaviors>
        <w:guid w:val="{FF5CCBBF-3765-44D6-BBB2-84C70E318796}"/>
      </w:docPartPr>
      <w:docPartBody>
        <w:p w:rsidR="000B0822" w:rsidRDefault="00FE18BB" w:rsidP="00FE18BB">
          <w:pPr>
            <w:pStyle w:val="C9025493631C43FCA47291C370F10007"/>
          </w:pPr>
          <w:r w:rsidRPr="00424F21">
            <w:rPr>
              <w:rStyle w:val="Tekstvantijdelijkeaanduiding"/>
              <w:iCs/>
              <w:color w:val="000000" w:themeColor="text1"/>
              <w:sz w:val="20"/>
              <w:szCs w:val="20"/>
            </w:rPr>
            <w:t>Klik of tik om tekst in te voeren.</w:t>
          </w:r>
        </w:p>
      </w:docPartBody>
    </w:docPart>
    <w:docPart>
      <w:docPartPr>
        <w:name w:val="9B8F7155016642C7A4AEE647391B84DD"/>
        <w:category>
          <w:name w:val="Algemeen"/>
          <w:gallery w:val="placeholder"/>
        </w:category>
        <w:types>
          <w:type w:val="bbPlcHdr"/>
        </w:types>
        <w:behaviors>
          <w:behavior w:val="content"/>
        </w:behaviors>
        <w:guid w:val="{1A03C9D5-FC8D-4009-9F49-66E8CAD51754}"/>
      </w:docPartPr>
      <w:docPartBody>
        <w:p w:rsidR="000B0822" w:rsidRDefault="00FE18BB" w:rsidP="00FE18BB">
          <w:pPr>
            <w:pStyle w:val="9B8F7155016642C7A4AEE647391B84DD"/>
          </w:pPr>
          <w:r w:rsidRPr="00424F21">
            <w:rPr>
              <w:rStyle w:val="Tekstvantijdelijkeaanduiding"/>
              <w:iCs/>
              <w:color w:val="000000" w:themeColor="text1"/>
              <w:sz w:val="20"/>
              <w:szCs w:val="20"/>
            </w:rPr>
            <w:t>Klik of tik om tekst in te voeren.</w:t>
          </w:r>
        </w:p>
      </w:docPartBody>
    </w:docPart>
    <w:docPart>
      <w:docPartPr>
        <w:name w:val="5B4DB3E29A614189BECF5458406302EE"/>
        <w:category>
          <w:name w:val="Algemeen"/>
          <w:gallery w:val="placeholder"/>
        </w:category>
        <w:types>
          <w:type w:val="bbPlcHdr"/>
        </w:types>
        <w:behaviors>
          <w:behavior w:val="content"/>
        </w:behaviors>
        <w:guid w:val="{9258D83F-4333-47C3-BB2B-B1B153BE3CD5}"/>
      </w:docPartPr>
      <w:docPartBody>
        <w:p w:rsidR="000B0822" w:rsidRDefault="00FE18BB" w:rsidP="00FE18BB">
          <w:pPr>
            <w:pStyle w:val="5B4DB3E29A614189BECF5458406302EE"/>
          </w:pPr>
          <w:r w:rsidRPr="00424F21">
            <w:rPr>
              <w:rStyle w:val="Tekstvantijdelijkeaanduiding"/>
              <w:iCs/>
              <w:color w:val="000000" w:themeColor="text1"/>
              <w:sz w:val="20"/>
              <w:szCs w:val="20"/>
            </w:rPr>
            <w:t>Klik of tik om tekst in te voeren.</w:t>
          </w:r>
        </w:p>
      </w:docPartBody>
    </w:docPart>
    <w:docPart>
      <w:docPartPr>
        <w:name w:val="E02056DB20F147A084DD97761A29D95F"/>
        <w:category>
          <w:name w:val="Algemeen"/>
          <w:gallery w:val="placeholder"/>
        </w:category>
        <w:types>
          <w:type w:val="bbPlcHdr"/>
        </w:types>
        <w:behaviors>
          <w:behavior w:val="content"/>
        </w:behaviors>
        <w:guid w:val="{0F605213-330B-474E-AC20-87DE2E6D0BD9}"/>
      </w:docPartPr>
      <w:docPartBody>
        <w:p w:rsidR="000B0822" w:rsidRDefault="00FE18BB" w:rsidP="00FE18BB">
          <w:pPr>
            <w:pStyle w:val="E02056DB20F147A084DD97761A29D95F"/>
          </w:pPr>
          <w:r w:rsidRPr="00424F21">
            <w:rPr>
              <w:rStyle w:val="Tekstvantijdelijkeaanduiding"/>
              <w:iCs/>
              <w:color w:val="000000" w:themeColor="text1"/>
              <w:sz w:val="20"/>
              <w:szCs w:val="20"/>
            </w:rPr>
            <w:t>Klik of tik om tekst in te voeren.</w:t>
          </w:r>
        </w:p>
      </w:docPartBody>
    </w:docPart>
    <w:docPart>
      <w:docPartPr>
        <w:name w:val="A36BBD13582B4FFAA713B0FF0E8D8FDF"/>
        <w:category>
          <w:name w:val="Algemeen"/>
          <w:gallery w:val="placeholder"/>
        </w:category>
        <w:types>
          <w:type w:val="bbPlcHdr"/>
        </w:types>
        <w:behaviors>
          <w:behavior w:val="content"/>
        </w:behaviors>
        <w:guid w:val="{146148CD-9C2F-4615-B219-F0306B4D35A1}"/>
      </w:docPartPr>
      <w:docPartBody>
        <w:p w:rsidR="000B0822" w:rsidRDefault="00FE18BB" w:rsidP="00FE18BB">
          <w:pPr>
            <w:pStyle w:val="A36BBD13582B4FFAA713B0FF0E8D8FDF"/>
          </w:pPr>
          <w:r w:rsidRPr="00424F21">
            <w:rPr>
              <w:rStyle w:val="Tekstvantijdelijkeaanduiding"/>
              <w:iCs/>
              <w:color w:val="000000" w:themeColor="text1"/>
              <w:sz w:val="20"/>
              <w:szCs w:val="20"/>
            </w:rPr>
            <w:t>Klik of tik om tekst in te voeren.</w:t>
          </w:r>
        </w:p>
      </w:docPartBody>
    </w:docPart>
    <w:docPart>
      <w:docPartPr>
        <w:name w:val="5C2EB7A4539E41439F8868122997F2D5"/>
        <w:category>
          <w:name w:val="Algemeen"/>
          <w:gallery w:val="placeholder"/>
        </w:category>
        <w:types>
          <w:type w:val="bbPlcHdr"/>
        </w:types>
        <w:behaviors>
          <w:behavior w:val="content"/>
        </w:behaviors>
        <w:guid w:val="{62CFE669-A02E-4E12-9B4E-BA9AE94BE701}"/>
      </w:docPartPr>
      <w:docPartBody>
        <w:p w:rsidR="000B0822" w:rsidRDefault="00FE18BB" w:rsidP="00FE18BB">
          <w:pPr>
            <w:pStyle w:val="5C2EB7A4539E41439F8868122997F2D5"/>
          </w:pPr>
          <w:r w:rsidRPr="00424F21">
            <w:rPr>
              <w:rStyle w:val="Tekstvantijdelijkeaanduiding"/>
              <w:iCs/>
              <w:color w:val="000000" w:themeColor="text1"/>
              <w:sz w:val="20"/>
              <w:szCs w:val="20"/>
            </w:rPr>
            <w:t>Klik of tik om tekst in te voeren.</w:t>
          </w:r>
        </w:p>
      </w:docPartBody>
    </w:docPart>
    <w:docPart>
      <w:docPartPr>
        <w:name w:val="8F0A8282A2E54E51A280D7B1E53EFCEC"/>
        <w:category>
          <w:name w:val="Algemeen"/>
          <w:gallery w:val="placeholder"/>
        </w:category>
        <w:types>
          <w:type w:val="bbPlcHdr"/>
        </w:types>
        <w:behaviors>
          <w:behavior w:val="content"/>
        </w:behaviors>
        <w:guid w:val="{4665DC89-AD73-4BB8-8A27-2DC24354254A}"/>
      </w:docPartPr>
      <w:docPartBody>
        <w:p w:rsidR="000B0822" w:rsidRDefault="00FE18BB" w:rsidP="00FE18BB">
          <w:pPr>
            <w:pStyle w:val="8F0A8282A2E54E51A280D7B1E53EFCEC"/>
          </w:pPr>
          <w:r w:rsidRPr="00424F21">
            <w:rPr>
              <w:rStyle w:val="Tekstvantijdelijkeaanduiding"/>
              <w:iCs/>
              <w:color w:val="000000" w:themeColor="text1"/>
              <w:sz w:val="20"/>
              <w:szCs w:val="20"/>
            </w:rPr>
            <w:t>Klik of tik om tekst in te voeren.</w:t>
          </w:r>
        </w:p>
      </w:docPartBody>
    </w:docPart>
    <w:docPart>
      <w:docPartPr>
        <w:name w:val="89E6400D7E0041DBAB3059AA7D2CD984"/>
        <w:category>
          <w:name w:val="Algemeen"/>
          <w:gallery w:val="placeholder"/>
        </w:category>
        <w:types>
          <w:type w:val="bbPlcHdr"/>
        </w:types>
        <w:behaviors>
          <w:behavior w:val="content"/>
        </w:behaviors>
        <w:guid w:val="{7D2235D9-7021-4D47-8E69-1DDBF84AACEB}"/>
      </w:docPartPr>
      <w:docPartBody>
        <w:p w:rsidR="000B0822" w:rsidRDefault="00FE18BB" w:rsidP="00FE18BB">
          <w:pPr>
            <w:pStyle w:val="89E6400D7E0041DBAB3059AA7D2CD984"/>
          </w:pPr>
          <w:r w:rsidRPr="00424F21">
            <w:rPr>
              <w:rStyle w:val="Tekstvantijdelijkeaanduiding"/>
              <w:iCs/>
              <w:color w:val="000000" w:themeColor="text1"/>
              <w:sz w:val="20"/>
              <w:szCs w:val="20"/>
            </w:rPr>
            <w:t>Klik of tik om tekst in te voeren.</w:t>
          </w:r>
        </w:p>
      </w:docPartBody>
    </w:docPart>
    <w:docPart>
      <w:docPartPr>
        <w:name w:val="E51EBE955EC6416181C92D68CAA13A6F"/>
        <w:category>
          <w:name w:val="Algemeen"/>
          <w:gallery w:val="placeholder"/>
        </w:category>
        <w:types>
          <w:type w:val="bbPlcHdr"/>
        </w:types>
        <w:behaviors>
          <w:behavior w:val="content"/>
        </w:behaviors>
        <w:guid w:val="{28324227-C032-4017-AD97-C44EE36E0239}"/>
      </w:docPartPr>
      <w:docPartBody>
        <w:p w:rsidR="000B0822" w:rsidRDefault="00FE18BB" w:rsidP="00FE18BB">
          <w:pPr>
            <w:pStyle w:val="E51EBE955EC6416181C92D68CAA13A6F"/>
          </w:pPr>
          <w:r w:rsidRPr="00424F21">
            <w:rPr>
              <w:rStyle w:val="Tekstvantijdelijkeaanduiding"/>
              <w:iCs/>
              <w:color w:val="000000" w:themeColor="text1"/>
              <w:sz w:val="20"/>
              <w:szCs w:val="20"/>
            </w:rPr>
            <w:t>Klik of tik om tekst in te voeren.</w:t>
          </w:r>
        </w:p>
      </w:docPartBody>
    </w:docPart>
    <w:docPart>
      <w:docPartPr>
        <w:name w:val="BD67650C57C547E5928340DB973E9B26"/>
        <w:category>
          <w:name w:val="Algemeen"/>
          <w:gallery w:val="placeholder"/>
        </w:category>
        <w:types>
          <w:type w:val="bbPlcHdr"/>
        </w:types>
        <w:behaviors>
          <w:behavior w:val="content"/>
        </w:behaviors>
        <w:guid w:val="{EBC59601-15CE-4966-9DE9-FA9DCE9BFA43}"/>
      </w:docPartPr>
      <w:docPartBody>
        <w:p w:rsidR="000B0822" w:rsidRDefault="00FE18BB" w:rsidP="00FE18BB">
          <w:pPr>
            <w:pStyle w:val="BD67650C57C547E5928340DB973E9B26"/>
          </w:pPr>
          <w:r w:rsidRPr="00424F21">
            <w:rPr>
              <w:rStyle w:val="Tekstvantijdelijkeaanduiding"/>
              <w:iCs/>
              <w:color w:val="000000" w:themeColor="text1"/>
              <w:sz w:val="20"/>
              <w:szCs w:val="20"/>
            </w:rPr>
            <w:t>Klik of tik om tekst in te voeren.</w:t>
          </w:r>
        </w:p>
      </w:docPartBody>
    </w:docPart>
    <w:docPart>
      <w:docPartPr>
        <w:name w:val="2A4DE8D6F3494FF99DA632C97E47E2C5"/>
        <w:category>
          <w:name w:val="Algemeen"/>
          <w:gallery w:val="placeholder"/>
        </w:category>
        <w:types>
          <w:type w:val="bbPlcHdr"/>
        </w:types>
        <w:behaviors>
          <w:behavior w:val="content"/>
        </w:behaviors>
        <w:guid w:val="{C50E1012-2DF0-4769-9ED1-52F122775A45}"/>
      </w:docPartPr>
      <w:docPartBody>
        <w:p w:rsidR="000B0822" w:rsidRDefault="00FE18BB" w:rsidP="00FE18BB">
          <w:pPr>
            <w:pStyle w:val="2A4DE8D6F3494FF99DA632C97E47E2C5"/>
          </w:pPr>
          <w:r w:rsidRPr="00424F21">
            <w:rPr>
              <w:rStyle w:val="Tekstvantijdelijkeaanduiding"/>
              <w:iCs/>
              <w:color w:val="000000" w:themeColor="text1"/>
              <w:sz w:val="20"/>
              <w:szCs w:val="20"/>
            </w:rPr>
            <w:t>Klik of tik om tekst in te voeren.</w:t>
          </w:r>
        </w:p>
      </w:docPartBody>
    </w:docPart>
    <w:docPart>
      <w:docPartPr>
        <w:name w:val="AC6233FFA54742BDB6BAA576817F875C"/>
        <w:category>
          <w:name w:val="Algemeen"/>
          <w:gallery w:val="placeholder"/>
        </w:category>
        <w:types>
          <w:type w:val="bbPlcHdr"/>
        </w:types>
        <w:behaviors>
          <w:behavior w:val="content"/>
        </w:behaviors>
        <w:guid w:val="{08075C77-BC3C-48BC-B09D-79BA76F7A74B}"/>
      </w:docPartPr>
      <w:docPartBody>
        <w:p w:rsidR="000B0822" w:rsidRDefault="00FE18BB" w:rsidP="00FE18BB">
          <w:pPr>
            <w:pStyle w:val="AC6233FFA54742BDB6BAA576817F875C"/>
          </w:pPr>
          <w:r w:rsidRPr="00424F21">
            <w:rPr>
              <w:rStyle w:val="Tekstvantijdelijkeaanduiding"/>
              <w:iCs/>
              <w:color w:val="000000" w:themeColor="text1"/>
              <w:sz w:val="20"/>
              <w:szCs w:val="20"/>
            </w:rPr>
            <w:t>Klik of tik om tekst in te voeren.</w:t>
          </w:r>
        </w:p>
      </w:docPartBody>
    </w:docPart>
    <w:docPart>
      <w:docPartPr>
        <w:name w:val="68C50BFAD79E447E8EC27D38683FDFD6"/>
        <w:category>
          <w:name w:val="Algemeen"/>
          <w:gallery w:val="placeholder"/>
        </w:category>
        <w:types>
          <w:type w:val="bbPlcHdr"/>
        </w:types>
        <w:behaviors>
          <w:behavior w:val="content"/>
        </w:behaviors>
        <w:guid w:val="{B96A9F77-2164-4142-9D9F-F71C02760ED8}"/>
      </w:docPartPr>
      <w:docPartBody>
        <w:p w:rsidR="000B0822" w:rsidRDefault="00FE18BB" w:rsidP="00FE18BB">
          <w:pPr>
            <w:pStyle w:val="68C50BFAD79E447E8EC27D38683FDFD6"/>
          </w:pPr>
          <w:r w:rsidRPr="00424F21">
            <w:rPr>
              <w:rStyle w:val="Tekstvantijdelijkeaanduiding"/>
              <w:iCs/>
              <w:color w:val="000000" w:themeColor="text1"/>
              <w:sz w:val="20"/>
              <w:szCs w:val="20"/>
            </w:rPr>
            <w:t>Klik of tik om tekst in te voeren.</w:t>
          </w:r>
        </w:p>
      </w:docPartBody>
    </w:docPart>
    <w:docPart>
      <w:docPartPr>
        <w:name w:val="014DB68612A04366B3393D19065B434B"/>
        <w:category>
          <w:name w:val="Algemeen"/>
          <w:gallery w:val="placeholder"/>
        </w:category>
        <w:types>
          <w:type w:val="bbPlcHdr"/>
        </w:types>
        <w:behaviors>
          <w:behavior w:val="content"/>
        </w:behaviors>
        <w:guid w:val="{12B4596D-BB29-483C-8BAA-3D1F7E4788AE}"/>
      </w:docPartPr>
      <w:docPartBody>
        <w:p w:rsidR="000B0822" w:rsidRDefault="00FE18BB" w:rsidP="00FE18BB">
          <w:pPr>
            <w:pStyle w:val="014DB68612A04366B3393D19065B434B"/>
          </w:pPr>
          <w:r w:rsidRPr="00424F21">
            <w:rPr>
              <w:rStyle w:val="Tekstvantijdelijkeaanduiding"/>
              <w:iCs/>
              <w:color w:val="000000" w:themeColor="text1"/>
              <w:sz w:val="20"/>
              <w:szCs w:val="20"/>
            </w:rPr>
            <w:t>Klik of tik om tekst in te voeren.</w:t>
          </w:r>
        </w:p>
      </w:docPartBody>
    </w:docPart>
    <w:docPart>
      <w:docPartPr>
        <w:name w:val="18F61F27C5824E369A24393EFF58A4FD"/>
        <w:category>
          <w:name w:val="Algemeen"/>
          <w:gallery w:val="placeholder"/>
        </w:category>
        <w:types>
          <w:type w:val="bbPlcHdr"/>
        </w:types>
        <w:behaviors>
          <w:behavior w:val="content"/>
        </w:behaviors>
        <w:guid w:val="{5827B853-8863-4473-91D7-5E0EEA423BF4}"/>
      </w:docPartPr>
      <w:docPartBody>
        <w:p w:rsidR="000B0822" w:rsidRDefault="00FE18BB" w:rsidP="00FE18BB">
          <w:pPr>
            <w:pStyle w:val="18F61F27C5824E369A24393EFF58A4FD"/>
          </w:pPr>
          <w:r w:rsidRPr="00424F21">
            <w:rPr>
              <w:rStyle w:val="Tekstvantijdelijkeaanduiding"/>
              <w:iCs/>
              <w:color w:val="000000" w:themeColor="text1"/>
              <w:sz w:val="20"/>
              <w:szCs w:val="20"/>
            </w:rPr>
            <w:t>Klik of tik om tekst in te voeren.</w:t>
          </w:r>
        </w:p>
      </w:docPartBody>
    </w:docPart>
    <w:docPart>
      <w:docPartPr>
        <w:name w:val="F7498D6B021C4325A7840D7771E8DD33"/>
        <w:category>
          <w:name w:val="Algemeen"/>
          <w:gallery w:val="placeholder"/>
        </w:category>
        <w:types>
          <w:type w:val="bbPlcHdr"/>
        </w:types>
        <w:behaviors>
          <w:behavior w:val="content"/>
        </w:behaviors>
        <w:guid w:val="{972C1E57-4CD8-419D-B884-007B9BF6718B}"/>
      </w:docPartPr>
      <w:docPartBody>
        <w:p w:rsidR="000B0822" w:rsidRDefault="00FE18BB" w:rsidP="00FE18BB">
          <w:pPr>
            <w:pStyle w:val="F7498D6B021C4325A7840D7771E8DD33"/>
          </w:pPr>
          <w:r w:rsidRPr="00424F21">
            <w:rPr>
              <w:rStyle w:val="Tekstvantijdelijkeaanduiding"/>
              <w:iCs/>
              <w:color w:val="000000" w:themeColor="text1"/>
              <w:sz w:val="20"/>
              <w:szCs w:val="20"/>
            </w:rPr>
            <w:t>Klik of tik om tekst in te voeren.</w:t>
          </w:r>
        </w:p>
      </w:docPartBody>
    </w:docPart>
    <w:docPart>
      <w:docPartPr>
        <w:name w:val="C3984286837B4233A7CFD618A1B4DA21"/>
        <w:category>
          <w:name w:val="Algemeen"/>
          <w:gallery w:val="placeholder"/>
        </w:category>
        <w:types>
          <w:type w:val="bbPlcHdr"/>
        </w:types>
        <w:behaviors>
          <w:behavior w:val="content"/>
        </w:behaviors>
        <w:guid w:val="{0F95F1A8-8D5A-4A8E-8545-8923BADD1BB2}"/>
      </w:docPartPr>
      <w:docPartBody>
        <w:p w:rsidR="00164FB4" w:rsidRDefault="000B0822" w:rsidP="000B0822">
          <w:pPr>
            <w:pStyle w:val="C3984286837B4233A7CFD618A1B4DA21"/>
          </w:pPr>
          <w:r w:rsidRPr="00424F21">
            <w:rPr>
              <w:rStyle w:val="Tekstvantijdelijkeaanduiding"/>
              <w:iCs/>
              <w:color w:val="000000" w:themeColor="text1"/>
              <w:sz w:val="20"/>
              <w:szCs w:val="20"/>
            </w:rPr>
            <w:t>Klik of tik om tekst in te voeren.</w:t>
          </w:r>
        </w:p>
      </w:docPartBody>
    </w:docPart>
    <w:docPart>
      <w:docPartPr>
        <w:name w:val="A66157454CB2458DACFB20365633DABD"/>
        <w:category>
          <w:name w:val="Algemeen"/>
          <w:gallery w:val="placeholder"/>
        </w:category>
        <w:types>
          <w:type w:val="bbPlcHdr"/>
        </w:types>
        <w:behaviors>
          <w:behavior w:val="content"/>
        </w:behaviors>
        <w:guid w:val="{BC65725F-61A3-4483-9E04-EA928C7699B9}"/>
      </w:docPartPr>
      <w:docPartBody>
        <w:p w:rsidR="00164FB4" w:rsidRDefault="000B0822" w:rsidP="000B0822">
          <w:pPr>
            <w:pStyle w:val="A66157454CB2458DACFB20365633DABD"/>
          </w:pPr>
          <w:r w:rsidRPr="00424F21">
            <w:rPr>
              <w:rStyle w:val="Tekstvantijdelijkeaanduiding"/>
              <w:iCs/>
              <w:color w:val="000000" w:themeColor="text1"/>
              <w:sz w:val="20"/>
              <w:szCs w:val="20"/>
            </w:rPr>
            <w:t>Klik of tik om tekst in te voeren.</w:t>
          </w:r>
        </w:p>
      </w:docPartBody>
    </w:docPart>
    <w:docPart>
      <w:docPartPr>
        <w:name w:val="30650201648D4A6EA58BE5401CDE64AD"/>
        <w:category>
          <w:name w:val="Algemeen"/>
          <w:gallery w:val="placeholder"/>
        </w:category>
        <w:types>
          <w:type w:val="bbPlcHdr"/>
        </w:types>
        <w:behaviors>
          <w:behavior w:val="content"/>
        </w:behaviors>
        <w:guid w:val="{7D862A98-C63E-4764-9345-246CA9E09637}"/>
      </w:docPartPr>
      <w:docPartBody>
        <w:p w:rsidR="00164FB4" w:rsidRDefault="000B0822" w:rsidP="000B0822">
          <w:pPr>
            <w:pStyle w:val="30650201648D4A6EA58BE5401CDE64AD"/>
          </w:pPr>
          <w:r w:rsidRPr="00424F21">
            <w:rPr>
              <w:rStyle w:val="Tekstvantijdelijkeaanduiding"/>
              <w:iCs/>
              <w:color w:val="000000" w:themeColor="text1"/>
              <w:sz w:val="20"/>
              <w:szCs w:val="20"/>
            </w:rPr>
            <w:t>Klik of tik om tekst in te voeren.</w:t>
          </w:r>
        </w:p>
      </w:docPartBody>
    </w:docPart>
    <w:docPart>
      <w:docPartPr>
        <w:name w:val="32315ADC857342F4ACAF4A25903A2538"/>
        <w:category>
          <w:name w:val="Algemeen"/>
          <w:gallery w:val="placeholder"/>
        </w:category>
        <w:types>
          <w:type w:val="bbPlcHdr"/>
        </w:types>
        <w:behaviors>
          <w:behavior w:val="content"/>
        </w:behaviors>
        <w:guid w:val="{ECA6F82F-E7C8-4A96-A679-74B2F61643B9}"/>
      </w:docPartPr>
      <w:docPartBody>
        <w:p w:rsidR="00164FB4" w:rsidRDefault="000B0822" w:rsidP="000B0822">
          <w:pPr>
            <w:pStyle w:val="32315ADC857342F4ACAF4A25903A2538"/>
          </w:pPr>
          <w:r w:rsidRPr="00424F21">
            <w:rPr>
              <w:rStyle w:val="Tekstvantijdelijkeaanduiding"/>
              <w:iCs/>
              <w:color w:val="000000" w:themeColor="text1"/>
              <w:sz w:val="20"/>
              <w:szCs w:val="20"/>
            </w:rPr>
            <w:t>Klik of tik om tekst in te voeren.</w:t>
          </w:r>
        </w:p>
      </w:docPartBody>
    </w:docPart>
    <w:docPart>
      <w:docPartPr>
        <w:name w:val="16CF5F57F9C14A6EB3AB8A9B102C269D"/>
        <w:category>
          <w:name w:val="Algemeen"/>
          <w:gallery w:val="placeholder"/>
        </w:category>
        <w:types>
          <w:type w:val="bbPlcHdr"/>
        </w:types>
        <w:behaviors>
          <w:behavior w:val="content"/>
        </w:behaviors>
        <w:guid w:val="{0F46CB73-D2C9-455C-BA9E-0F274CD95609}"/>
      </w:docPartPr>
      <w:docPartBody>
        <w:p w:rsidR="00164FB4" w:rsidRDefault="000B0822" w:rsidP="000B0822">
          <w:pPr>
            <w:pStyle w:val="16CF5F57F9C14A6EB3AB8A9B102C269D"/>
          </w:pPr>
          <w:r w:rsidRPr="00424F21">
            <w:rPr>
              <w:rStyle w:val="Tekstvantijdelijkeaanduiding"/>
              <w:iCs/>
              <w:color w:val="000000" w:themeColor="text1"/>
              <w:sz w:val="20"/>
              <w:szCs w:val="20"/>
            </w:rPr>
            <w:t>Klik of tik om tekst in te voeren.</w:t>
          </w:r>
        </w:p>
      </w:docPartBody>
    </w:docPart>
    <w:docPart>
      <w:docPartPr>
        <w:name w:val="D72B59BBE33E4B659945F9E5228EB540"/>
        <w:category>
          <w:name w:val="Algemeen"/>
          <w:gallery w:val="placeholder"/>
        </w:category>
        <w:types>
          <w:type w:val="bbPlcHdr"/>
        </w:types>
        <w:behaviors>
          <w:behavior w:val="content"/>
        </w:behaviors>
        <w:guid w:val="{08075DDE-94DA-45A0-B843-FABC8DD07269}"/>
      </w:docPartPr>
      <w:docPartBody>
        <w:p w:rsidR="00164FB4" w:rsidRDefault="000B0822" w:rsidP="000B0822">
          <w:pPr>
            <w:pStyle w:val="D72B59BBE33E4B659945F9E5228EB540"/>
          </w:pPr>
          <w:r w:rsidRPr="00424F21">
            <w:rPr>
              <w:rStyle w:val="Tekstvantijdelijkeaanduiding"/>
              <w:iCs/>
              <w:color w:val="000000" w:themeColor="text1"/>
              <w:sz w:val="20"/>
              <w:szCs w:val="20"/>
            </w:rPr>
            <w:t>Klik of tik om tekst in te voeren.</w:t>
          </w:r>
        </w:p>
      </w:docPartBody>
    </w:docPart>
    <w:docPart>
      <w:docPartPr>
        <w:name w:val="679338953E5145CAB9A502D8A62CBD9A"/>
        <w:category>
          <w:name w:val="Algemeen"/>
          <w:gallery w:val="placeholder"/>
        </w:category>
        <w:types>
          <w:type w:val="bbPlcHdr"/>
        </w:types>
        <w:behaviors>
          <w:behavior w:val="content"/>
        </w:behaviors>
        <w:guid w:val="{D70B71E3-7DEB-403A-985C-375B5CCD3764}"/>
      </w:docPartPr>
      <w:docPartBody>
        <w:p w:rsidR="00164FB4" w:rsidRDefault="000B0822" w:rsidP="000B0822">
          <w:pPr>
            <w:pStyle w:val="679338953E5145CAB9A502D8A62CBD9A"/>
          </w:pPr>
          <w:r w:rsidRPr="00424F21">
            <w:rPr>
              <w:rStyle w:val="Tekstvantijdelijkeaanduiding"/>
              <w:iCs/>
              <w:color w:val="000000" w:themeColor="text1"/>
              <w:sz w:val="20"/>
              <w:szCs w:val="20"/>
            </w:rPr>
            <w:t>Klik of tik om tekst in te voeren.</w:t>
          </w:r>
        </w:p>
      </w:docPartBody>
    </w:docPart>
    <w:docPart>
      <w:docPartPr>
        <w:name w:val="7D1E43E444904571868065F751D8B345"/>
        <w:category>
          <w:name w:val="Algemeen"/>
          <w:gallery w:val="placeholder"/>
        </w:category>
        <w:types>
          <w:type w:val="bbPlcHdr"/>
        </w:types>
        <w:behaviors>
          <w:behavior w:val="content"/>
        </w:behaviors>
        <w:guid w:val="{C60ECEDE-CA13-45DD-AA9B-18A828E9913D}"/>
      </w:docPartPr>
      <w:docPartBody>
        <w:p w:rsidR="00164FB4" w:rsidRDefault="000B0822" w:rsidP="000B0822">
          <w:pPr>
            <w:pStyle w:val="7D1E43E444904571868065F751D8B345"/>
          </w:pPr>
          <w:r w:rsidRPr="00424F21">
            <w:rPr>
              <w:rStyle w:val="Tekstvantijdelijkeaanduiding"/>
              <w:iCs/>
              <w:color w:val="000000" w:themeColor="text1"/>
              <w:sz w:val="20"/>
              <w:szCs w:val="20"/>
            </w:rPr>
            <w:t>Klik of tik om tekst in te voeren.</w:t>
          </w:r>
        </w:p>
      </w:docPartBody>
    </w:docPart>
    <w:docPart>
      <w:docPartPr>
        <w:name w:val="06FEE88059A84FDC8FE80F2FAE064E3B"/>
        <w:category>
          <w:name w:val="Algemeen"/>
          <w:gallery w:val="placeholder"/>
        </w:category>
        <w:types>
          <w:type w:val="bbPlcHdr"/>
        </w:types>
        <w:behaviors>
          <w:behavior w:val="content"/>
        </w:behaviors>
        <w:guid w:val="{7B5E1412-DA89-4782-8F97-33CE354D3386}"/>
      </w:docPartPr>
      <w:docPartBody>
        <w:p w:rsidR="00164FB4" w:rsidRDefault="000B0822" w:rsidP="000B0822">
          <w:pPr>
            <w:pStyle w:val="06FEE88059A84FDC8FE80F2FAE064E3B"/>
          </w:pPr>
          <w:r w:rsidRPr="00424F21">
            <w:rPr>
              <w:rStyle w:val="Tekstvantijdelijkeaanduiding"/>
              <w:iCs/>
              <w:color w:val="000000" w:themeColor="text1"/>
              <w:sz w:val="20"/>
              <w:szCs w:val="20"/>
            </w:rPr>
            <w:t>Klik of tik om tekst in te voeren.</w:t>
          </w:r>
        </w:p>
      </w:docPartBody>
    </w:docPart>
    <w:docPart>
      <w:docPartPr>
        <w:name w:val="2AB1F4490ACC44B48CB0DC7BABC52B31"/>
        <w:category>
          <w:name w:val="Algemeen"/>
          <w:gallery w:val="placeholder"/>
        </w:category>
        <w:types>
          <w:type w:val="bbPlcHdr"/>
        </w:types>
        <w:behaviors>
          <w:behavior w:val="content"/>
        </w:behaviors>
        <w:guid w:val="{243A6A31-0BB7-4220-8B17-3235D5CBCAA4}"/>
      </w:docPartPr>
      <w:docPartBody>
        <w:p w:rsidR="00164FB4" w:rsidRDefault="000B0822" w:rsidP="000B0822">
          <w:pPr>
            <w:pStyle w:val="2AB1F4490ACC44B48CB0DC7BABC52B31"/>
          </w:pPr>
          <w:r w:rsidRPr="00424F21">
            <w:rPr>
              <w:rStyle w:val="Tekstvantijdelijkeaanduiding"/>
              <w:iCs/>
              <w:color w:val="000000" w:themeColor="text1"/>
              <w:sz w:val="20"/>
              <w:szCs w:val="20"/>
            </w:rPr>
            <w:t>Klik of tik om tekst in te voeren.</w:t>
          </w:r>
        </w:p>
      </w:docPartBody>
    </w:docPart>
    <w:docPart>
      <w:docPartPr>
        <w:name w:val="1C4B505B22F743A281BD37C8008AD572"/>
        <w:category>
          <w:name w:val="Algemeen"/>
          <w:gallery w:val="placeholder"/>
        </w:category>
        <w:types>
          <w:type w:val="bbPlcHdr"/>
        </w:types>
        <w:behaviors>
          <w:behavior w:val="content"/>
        </w:behaviors>
        <w:guid w:val="{93C28AE7-CAEA-4FA2-9BD5-9C50EE8EE4A7}"/>
      </w:docPartPr>
      <w:docPartBody>
        <w:p w:rsidR="00164FB4" w:rsidRDefault="000B0822" w:rsidP="000B0822">
          <w:pPr>
            <w:pStyle w:val="1C4B505B22F743A281BD37C8008AD572"/>
          </w:pPr>
          <w:r w:rsidRPr="00424F21">
            <w:rPr>
              <w:rStyle w:val="Tekstvantijdelijkeaanduiding"/>
              <w:iCs/>
              <w:color w:val="000000" w:themeColor="text1"/>
              <w:sz w:val="20"/>
              <w:szCs w:val="20"/>
            </w:rPr>
            <w:t>Klik of tik om tekst in te voeren.</w:t>
          </w:r>
        </w:p>
      </w:docPartBody>
    </w:docPart>
    <w:docPart>
      <w:docPartPr>
        <w:name w:val="D148B961B5B9424D867FBA6C0F3F7BCB"/>
        <w:category>
          <w:name w:val="Algemeen"/>
          <w:gallery w:val="placeholder"/>
        </w:category>
        <w:types>
          <w:type w:val="bbPlcHdr"/>
        </w:types>
        <w:behaviors>
          <w:behavior w:val="content"/>
        </w:behaviors>
        <w:guid w:val="{0A605DB1-CDD8-4CA5-849A-E0F3E7BA8CAA}"/>
      </w:docPartPr>
      <w:docPartBody>
        <w:p w:rsidR="00164FB4" w:rsidRDefault="000B0822" w:rsidP="000B0822">
          <w:pPr>
            <w:pStyle w:val="D148B961B5B9424D867FBA6C0F3F7BCB"/>
          </w:pPr>
          <w:r w:rsidRPr="00424F21">
            <w:rPr>
              <w:rStyle w:val="Tekstvantijdelijkeaanduiding"/>
              <w:iCs/>
              <w:color w:val="000000" w:themeColor="text1"/>
              <w:sz w:val="20"/>
              <w:szCs w:val="20"/>
            </w:rPr>
            <w:t>Klik of tik om tekst in te voeren.</w:t>
          </w:r>
        </w:p>
      </w:docPartBody>
    </w:docPart>
    <w:docPart>
      <w:docPartPr>
        <w:name w:val="2A3716C9E85849F59307A6A9563355BE"/>
        <w:category>
          <w:name w:val="Algemeen"/>
          <w:gallery w:val="placeholder"/>
        </w:category>
        <w:types>
          <w:type w:val="bbPlcHdr"/>
        </w:types>
        <w:behaviors>
          <w:behavior w:val="content"/>
        </w:behaviors>
        <w:guid w:val="{4FDB78D7-39BE-4AE2-9881-3D3BEA1097AE}"/>
      </w:docPartPr>
      <w:docPartBody>
        <w:p w:rsidR="00164FB4" w:rsidRDefault="000B0822" w:rsidP="000B0822">
          <w:pPr>
            <w:pStyle w:val="2A3716C9E85849F59307A6A9563355BE"/>
          </w:pPr>
          <w:r w:rsidRPr="00424F21">
            <w:rPr>
              <w:rStyle w:val="Tekstvantijdelijkeaanduiding"/>
              <w:iCs/>
              <w:color w:val="000000" w:themeColor="text1"/>
              <w:sz w:val="20"/>
              <w:szCs w:val="20"/>
            </w:rPr>
            <w:t>Klik of tik om tekst in te voeren.</w:t>
          </w:r>
        </w:p>
      </w:docPartBody>
    </w:docPart>
    <w:docPart>
      <w:docPartPr>
        <w:name w:val="53FFB7C3E0604DE2AD426AFFCEC40DCF"/>
        <w:category>
          <w:name w:val="Algemeen"/>
          <w:gallery w:val="placeholder"/>
        </w:category>
        <w:types>
          <w:type w:val="bbPlcHdr"/>
        </w:types>
        <w:behaviors>
          <w:behavior w:val="content"/>
        </w:behaviors>
        <w:guid w:val="{5E137D9A-0B28-4408-B01B-895F3524B77F}"/>
      </w:docPartPr>
      <w:docPartBody>
        <w:p w:rsidR="00164FB4" w:rsidRDefault="000B0822" w:rsidP="000B0822">
          <w:pPr>
            <w:pStyle w:val="53FFB7C3E0604DE2AD426AFFCEC40DCF"/>
          </w:pPr>
          <w:r w:rsidRPr="00424F21">
            <w:rPr>
              <w:rStyle w:val="Tekstvantijdelijkeaanduiding"/>
              <w:iCs/>
              <w:color w:val="000000" w:themeColor="text1"/>
              <w:sz w:val="20"/>
              <w:szCs w:val="20"/>
            </w:rPr>
            <w:t>Klik of tik om tekst in te voeren.</w:t>
          </w:r>
        </w:p>
      </w:docPartBody>
    </w:docPart>
    <w:docPart>
      <w:docPartPr>
        <w:name w:val="EFE3EE735F564E94A17973DBC1155E48"/>
        <w:category>
          <w:name w:val="Algemeen"/>
          <w:gallery w:val="placeholder"/>
        </w:category>
        <w:types>
          <w:type w:val="bbPlcHdr"/>
        </w:types>
        <w:behaviors>
          <w:behavior w:val="content"/>
        </w:behaviors>
        <w:guid w:val="{375F0D4D-B782-4FEB-8F11-52D9E00455FA}"/>
      </w:docPartPr>
      <w:docPartBody>
        <w:p w:rsidR="00164FB4" w:rsidRDefault="000B0822" w:rsidP="000B0822">
          <w:pPr>
            <w:pStyle w:val="EFE3EE735F564E94A17973DBC1155E48"/>
          </w:pPr>
          <w:r w:rsidRPr="00424F21">
            <w:rPr>
              <w:rStyle w:val="Tekstvantijdelijkeaanduiding"/>
              <w:iCs/>
              <w:color w:val="000000" w:themeColor="text1"/>
              <w:sz w:val="20"/>
              <w:szCs w:val="20"/>
            </w:rPr>
            <w:t>Klik of tik om tekst in te voeren.</w:t>
          </w:r>
        </w:p>
      </w:docPartBody>
    </w:docPart>
    <w:docPart>
      <w:docPartPr>
        <w:name w:val="3ED952A51F87490B81B73C062A35F58A"/>
        <w:category>
          <w:name w:val="Algemeen"/>
          <w:gallery w:val="placeholder"/>
        </w:category>
        <w:types>
          <w:type w:val="bbPlcHdr"/>
        </w:types>
        <w:behaviors>
          <w:behavior w:val="content"/>
        </w:behaviors>
        <w:guid w:val="{30220860-60BD-4E8C-A1F7-84B72CCF0B6D}"/>
      </w:docPartPr>
      <w:docPartBody>
        <w:p w:rsidR="00164FB4" w:rsidRDefault="000B0822" w:rsidP="000B0822">
          <w:pPr>
            <w:pStyle w:val="3ED952A51F87490B81B73C062A35F58A"/>
          </w:pPr>
          <w:r w:rsidRPr="00424F21">
            <w:rPr>
              <w:rStyle w:val="Tekstvantijdelijkeaanduiding"/>
              <w:iCs/>
              <w:color w:val="000000" w:themeColor="text1"/>
              <w:sz w:val="20"/>
              <w:szCs w:val="20"/>
            </w:rPr>
            <w:t>Klik of tik om tekst in te voeren.</w:t>
          </w:r>
        </w:p>
      </w:docPartBody>
    </w:docPart>
    <w:docPart>
      <w:docPartPr>
        <w:name w:val="F7C32CBF3CDE4E9498F9B5F1A4499BB4"/>
        <w:category>
          <w:name w:val="Algemeen"/>
          <w:gallery w:val="placeholder"/>
        </w:category>
        <w:types>
          <w:type w:val="bbPlcHdr"/>
        </w:types>
        <w:behaviors>
          <w:behavior w:val="content"/>
        </w:behaviors>
        <w:guid w:val="{1A4E829B-7F76-4ED0-B493-C464AFCEE221}"/>
      </w:docPartPr>
      <w:docPartBody>
        <w:p w:rsidR="004669EB" w:rsidRDefault="00164FB4" w:rsidP="00164FB4">
          <w:pPr>
            <w:pStyle w:val="F7C32CBF3CDE4E9498F9B5F1A4499BB4"/>
          </w:pPr>
          <w:r w:rsidRPr="00424F21">
            <w:rPr>
              <w:rStyle w:val="Tekstvantijdelijkeaanduiding"/>
              <w:iCs/>
              <w:color w:val="000000" w:themeColor="text1"/>
              <w:sz w:val="20"/>
              <w:szCs w:val="20"/>
            </w:rPr>
            <w:t>Klik of tik om tekst in te voeren.</w:t>
          </w:r>
        </w:p>
      </w:docPartBody>
    </w:docPart>
    <w:docPart>
      <w:docPartPr>
        <w:name w:val="7ABA06E057544C2FB89ED0FC37789136"/>
        <w:category>
          <w:name w:val="Algemeen"/>
          <w:gallery w:val="placeholder"/>
        </w:category>
        <w:types>
          <w:type w:val="bbPlcHdr"/>
        </w:types>
        <w:behaviors>
          <w:behavior w:val="content"/>
        </w:behaviors>
        <w:guid w:val="{68F2F7B0-0AC1-413C-8E12-CF100B08FE0A}"/>
      </w:docPartPr>
      <w:docPartBody>
        <w:p w:rsidR="004669EB" w:rsidRDefault="00164FB4" w:rsidP="00164FB4">
          <w:pPr>
            <w:pStyle w:val="7ABA06E057544C2FB89ED0FC37789136"/>
          </w:pPr>
          <w:r w:rsidRPr="00424F21">
            <w:rPr>
              <w:rStyle w:val="Tekstvantijdelijkeaanduiding"/>
              <w:iCs/>
              <w:color w:val="000000" w:themeColor="text1"/>
              <w:sz w:val="20"/>
              <w:szCs w:val="20"/>
            </w:rPr>
            <w:t>Klik of tik om tekst in te voeren.</w:t>
          </w:r>
        </w:p>
      </w:docPartBody>
    </w:docPart>
    <w:docPart>
      <w:docPartPr>
        <w:name w:val="06580CEFAE304F77B454B2A8ECF96341"/>
        <w:category>
          <w:name w:val="Algemeen"/>
          <w:gallery w:val="placeholder"/>
        </w:category>
        <w:types>
          <w:type w:val="bbPlcHdr"/>
        </w:types>
        <w:behaviors>
          <w:behavior w:val="content"/>
        </w:behaviors>
        <w:guid w:val="{B2C0698D-4B45-452E-9184-2E6992FE2735}"/>
      </w:docPartPr>
      <w:docPartBody>
        <w:p w:rsidR="004669EB" w:rsidRDefault="00164FB4" w:rsidP="00164FB4">
          <w:pPr>
            <w:pStyle w:val="06580CEFAE304F77B454B2A8ECF96341"/>
          </w:pPr>
          <w:r w:rsidRPr="00424F21">
            <w:rPr>
              <w:rStyle w:val="Tekstvantijdelijkeaanduiding"/>
              <w:iCs/>
              <w:color w:val="000000" w:themeColor="text1"/>
              <w:sz w:val="20"/>
              <w:szCs w:val="20"/>
            </w:rPr>
            <w:t>Klik of tik om tekst in te voeren.</w:t>
          </w:r>
        </w:p>
      </w:docPartBody>
    </w:docPart>
    <w:docPart>
      <w:docPartPr>
        <w:name w:val="37B0A64E48964D7BAFD6F0B1FF3F5CE9"/>
        <w:category>
          <w:name w:val="Algemeen"/>
          <w:gallery w:val="placeholder"/>
        </w:category>
        <w:types>
          <w:type w:val="bbPlcHdr"/>
        </w:types>
        <w:behaviors>
          <w:behavior w:val="content"/>
        </w:behaviors>
        <w:guid w:val="{415CF621-DB28-42AA-AED7-D8BF9529BFC9}"/>
      </w:docPartPr>
      <w:docPartBody>
        <w:p w:rsidR="004669EB" w:rsidRDefault="00164FB4" w:rsidP="00164FB4">
          <w:pPr>
            <w:pStyle w:val="37B0A64E48964D7BAFD6F0B1FF3F5CE9"/>
          </w:pPr>
          <w:r w:rsidRPr="00424F21">
            <w:rPr>
              <w:rStyle w:val="Tekstvantijdelijkeaanduiding"/>
              <w:iCs/>
              <w:color w:val="000000" w:themeColor="text1"/>
              <w:sz w:val="20"/>
              <w:szCs w:val="20"/>
            </w:rPr>
            <w:t>Klik of tik om tekst in te voeren.</w:t>
          </w:r>
        </w:p>
      </w:docPartBody>
    </w:docPart>
    <w:docPart>
      <w:docPartPr>
        <w:name w:val="FFCBBDA56BCD4692816327D18AEDE2AE"/>
        <w:category>
          <w:name w:val="Algemeen"/>
          <w:gallery w:val="placeholder"/>
        </w:category>
        <w:types>
          <w:type w:val="bbPlcHdr"/>
        </w:types>
        <w:behaviors>
          <w:behavior w:val="content"/>
        </w:behaviors>
        <w:guid w:val="{7725E412-05AE-433F-B77A-5259658B5318}"/>
      </w:docPartPr>
      <w:docPartBody>
        <w:p w:rsidR="004669EB" w:rsidRDefault="00164FB4" w:rsidP="00164FB4">
          <w:pPr>
            <w:pStyle w:val="FFCBBDA56BCD4692816327D18AEDE2AE"/>
          </w:pPr>
          <w:r w:rsidRPr="00424F21">
            <w:rPr>
              <w:rStyle w:val="Tekstvantijdelijkeaanduiding"/>
              <w:iCs/>
              <w:color w:val="000000" w:themeColor="text1"/>
              <w:sz w:val="20"/>
              <w:szCs w:val="20"/>
            </w:rPr>
            <w:t>Klik of tik om tekst in te voeren.</w:t>
          </w:r>
        </w:p>
      </w:docPartBody>
    </w:docPart>
    <w:docPart>
      <w:docPartPr>
        <w:name w:val="4EE2C7827F334C49B725BDE728379C19"/>
        <w:category>
          <w:name w:val="Algemeen"/>
          <w:gallery w:val="placeholder"/>
        </w:category>
        <w:types>
          <w:type w:val="bbPlcHdr"/>
        </w:types>
        <w:behaviors>
          <w:behavior w:val="content"/>
        </w:behaviors>
        <w:guid w:val="{7D7C5470-B060-48B3-83C8-DAF5398B7E63}"/>
      </w:docPartPr>
      <w:docPartBody>
        <w:p w:rsidR="004669EB" w:rsidRDefault="00164FB4" w:rsidP="00164FB4">
          <w:pPr>
            <w:pStyle w:val="4EE2C7827F334C49B725BDE728379C19"/>
          </w:pPr>
          <w:r w:rsidRPr="00424F21">
            <w:rPr>
              <w:rStyle w:val="Tekstvantijdelijkeaanduiding"/>
              <w:iCs/>
              <w:color w:val="000000" w:themeColor="text1"/>
              <w:sz w:val="20"/>
              <w:szCs w:val="20"/>
            </w:rPr>
            <w:t>Klik of tik om tekst in te voeren.</w:t>
          </w:r>
        </w:p>
      </w:docPartBody>
    </w:docPart>
    <w:docPart>
      <w:docPartPr>
        <w:name w:val="8B3E152FA8BC4FCE8629E74B95B740F6"/>
        <w:category>
          <w:name w:val="Algemeen"/>
          <w:gallery w:val="placeholder"/>
        </w:category>
        <w:types>
          <w:type w:val="bbPlcHdr"/>
        </w:types>
        <w:behaviors>
          <w:behavior w:val="content"/>
        </w:behaviors>
        <w:guid w:val="{ED9DD3FC-D256-4187-9E8C-41CC5182A55E}"/>
      </w:docPartPr>
      <w:docPartBody>
        <w:p w:rsidR="004669EB" w:rsidRDefault="00164FB4" w:rsidP="00164FB4">
          <w:pPr>
            <w:pStyle w:val="8B3E152FA8BC4FCE8629E74B95B740F6"/>
          </w:pPr>
          <w:r w:rsidRPr="00424F21">
            <w:rPr>
              <w:rStyle w:val="Tekstvantijdelijkeaanduiding"/>
              <w:iCs/>
              <w:color w:val="000000" w:themeColor="text1"/>
              <w:sz w:val="20"/>
              <w:szCs w:val="20"/>
            </w:rPr>
            <w:t>Klik of tik om tekst in te voeren.</w:t>
          </w:r>
        </w:p>
      </w:docPartBody>
    </w:docPart>
    <w:docPart>
      <w:docPartPr>
        <w:name w:val="8888B47BEA044578944C03BC1D7D83E0"/>
        <w:category>
          <w:name w:val="Algemeen"/>
          <w:gallery w:val="placeholder"/>
        </w:category>
        <w:types>
          <w:type w:val="bbPlcHdr"/>
        </w:types>
        <w:behaviors>
          <w:behavior w:val="content"/>
        </w:behaviors>
        <w:guid w:val="{F02248ED-270F-4D75-AFF7-99164304E902}"/>
      </w:docPartPr>
      <w:docPartBody>
        <w:p w:rsidR="004669EB" w:rsidRDefault="00164FB4" w:rsidP="00164FB4">
          <w:pPr>
            <w:pStyle w:val="8888B47BEA044578944C03BC1D7D83E0"/>
          </w:pPr>
          <w:r w:rsidRPr="00424F21">
            <w:rPr>
              <w:rStyle w:val="Tekstvantijdelijkeaanduiding"/>
              <w:iCs/>
              <w:color w:val="000000" w:themeColor="text1"/>
              <w:sz w:val="20"/>
              <w:szCs w:val="20"/>
            </w:rPr>
            <w:t>Klik of tik om tekst in te voeren.</w:t>
          </w:r>
        </w:p>
      </w:docPartBody>
    </w:docPart>
    <w:docPart>
      <w:docPartPr>
        <w:name w:val="A0EA750C26EC48819BA0AC648DAA4FA1"/>
        <w:category>
          <w:name w:val="Algemeen"/>
          <w:gallery w:val="placeholder"/>
        </w:category>
        <w:types>
          <w:type w:val="bbPlcHdr"/>
        </w:types>
        <w:behaviors>
          <w:behavior w:val="content"/>
        </w:behaviors>
        <w:guid w:val="{222B7A56-569F-49B0-89AD-0438533F2907}"/>
      </w:docPartPr>
      <w:docPartBody>
        <w:p w:rsidR="004669EB" w:rsidRDefault="00164FB4" w:rsidP="00164FB4">
          <w:pPr>
            <w:pStyle w:val="A0EA750C26EC48819BA0AC648DAA4FA1"/>
          </w:pPr>
          <w:r w:rsidRPr="00424F21">
            <w:rPr>
              <w:rStyle w:val="Tekstvantijdelijkeaanduiding"/>
              <w:iCs/>
              <w:color w:val="000000" w:themeColor="text1"/>
              <w:sz w:val="20"/>
              <w:szCs w:val="20"/>
            </w:rPr>
            <w:t>Klik of tik om tekst in te voeren.</w:t>
          </w:r>
        </w:p>
      </w:docPartBody>
    </w:docPart>
    <w:docPart>
      <w:docPartPr>
        <w:name w:val="A98A5A2484AE4CF58695C91A7F0236BD"/>
        <w:category>
          <w:name w:val="Algemeen"/>
          <w:gallery w:val="placeholder"/>
        </w:category>
        <w:types>
          <w:type w:val="bbPlcHdr"/>
        </w:types>
        <w:behaviors>
          <w:behavior w:val="content"/>
        </w:behaviors>
        <w:guid w:val="{DD3114F0-6910-43D6-99DA-DB2AE8B0F2C4}"/>
      </w:docPartPr>
      <w:docPartBody>
        <w:p w:rsidR="004669EB" w:rsidRDefault="00164FB4" w:rsidP="00164FB4">
          <w:pPr>
            <w:pStyle w:val="A98A5A2484AE4CF58695C91A7F0236BD"/>
          </w:pPr>
          <w:r w:rsidRPr="00424F21">
            <w:rPr>
              <w:rStyle w:val="Tekstvantijdelijkeaanduiding"/>
              <w:iCs/>
              <w:color w:val="000000" w:themeColor="text1"/>
              <w:sz w:val="20"/>
              <w:szCs w:val="20"/>
            </w:rPr>
            <w:t>Klik of tik om tekst in te voeren.</w:t>
          </w:r>
        </w:p>
      </w:docPartBody>
    </w:docPart>
    <w:docPart>
      <w:docPartPr>
        <w:name w:val="3BA1E87632FB4D08A07F79514C343737"/>
        <w:category>
          <w:name w:val="Algemeen"/>
          <w:gallery w:val="placeholder"/>
        </w:category>
        <w:types>
          <w:type w:val="bbPlcHdr"/>
        </w:types>
        <w:behaviors>
          <w:behavior w:val="content"/>
        </w:behaviors>
        <w:guid w:val="{5C0D5843-042A-42D1-A3BF-0168C97A2E5F}"/>
      </w:docPartPr>
      <w:docPartBody>
        <w:p w:rsidR="004669EB" w:rsidRDefault="00164FB4" w:rsidP="00164FB4">
          <w:pPr>
            <w:pStyle w:val="3BA1E87632FB4D08A07F79514C343737"/>
          </w:pPr>
          <w:r w:rsidRPr="00424F21">
            <w:rPr>
              <w:rStyle w:val="Tekstvantijdelijkeaanduiding"/>
              <w:iCs/>
              <w:color w:val="000000" w:themeColor="text1"/>
              <w:sz w:val="20"/>
              <w:szCs w:val="20"/>
            </w:rPr>
            <w:t>Klik of tik om tekst in te voeren.</w:t>
          </w:r>
        </w:p>
      </w:docPartBody>
    </w:docPart>
    <w:docPart>
      <w:docPartPr>
        <w:name w:val="8440EF7A744F4464A2A0912C69893572"/>
        <w:category>
          <w:name w:val="Algemeen"/>
          <w:gallery w:val="placeholder"/>
        </w:category>
        <w:types>
          <w:type w:val="bbPlcHdr"/>
        </w:types>
        <w:behaviors>
          <w:behavior w:val="content"/>
        </w:behaviors>
        <w:guid w:val="{F2947D12-D0DA-40FD-B9F3-5F15F7944261}"/>
      </w:docPartPr>
      <w:docPartBody>
        <w:p w:rsidR="004669EB" w:rsidRDefault="00164FB4" w:rsidP="00164FB4">
          <w:pPr>
            <w:pStyle w:val="8440EF7A744F4464A2A0912C69893572"/>
          </w:pPr>
          <w:r w:rsidRPr="00424F21">
            <w:rPr>
              <w:rStyle w:val="Tekstvantijdelijkeaanduiding"/>
              <w:iCs/>
              <w:color w:val="000000" w:themeColor="text1"/>
              <w:sz w:val="20"/>
              <w:szCs w:val="20"/>
            </w:rPr>
            <w:t>Klik of tik om tekst in te voeren.</w:t>
          </w:r>
        </w:p>
      </w:docPartBody>
    </w:docPart>
    <w:docPart>
      <w:docPartPr>
        <w:name w:val="38311F8377B34C80A1EBE7C56A1697CB"/>
        <w:category>
          <w:name w:val="Algemeen"/>
          <w:gallery w:val="placeholder"/>
        </w:category>
        <w:types>
          <w:type w:val="bbPlcHdr"/>
        </w:types>
        <w:behaviors>
          <w:behavior w:val="content"/>
        </w:behaviors>
        <w:guid w:val="{BA520637-2D4B-4F01-81F8-E7A7E2EAE66C}"/>
      </w:docPartPr>
      <w:docPartBody>
        <w:p w:rsidR="004669EB" w:rsidRDefault="00164FB4" w:rsidP="00164FB4">
          <w:pPr>
            <w:pStyle w:val="38311F8377B34C80A1EBE7C56A1697CB"/>
          </w:pPr>
          <w:r w:rsidRPr="00424F21">
            <w:rPr>
              <w:rStyle w:val="Tekstvantijdelijkeaanduiding"/>
              <w:iCs/>
              <w:color w:val="000000" w:themeColor="text1"/>
              <w:sz w:val="20"/>
              <w:szCs w:val="20"/>
            </w:rPr>
            <w:t>Klik of tik om tekst in te voeren.</w:t>
          </w:r>
        </w:p>
      </w:docPartBody>
    </w:docPart>
    <w:docPart>
      <w:docPartPr>
        <w:name w:val="006DF1A56CDF4585A48BF98C360311D6"/>
        <w:category>
          <w:name w:val="Algemeen"/>
          <w:gallery w:val="placeholder"/>
        </w:category>
        <w:types>
          <w:type w:val="bbPlcHdr"/>
        </w:types>
        <w:behaviors>
          <w:behavior w:val="content"/>
        </w:behaviors>
        <w:guid w:val="{D90230B9-82F8-40DC-8790-C777C55034F7}"/>
      </w:docPartPr>
      <w:docPartBody>
        <w:p w:rsidR="004669EB" w:rsidRDefault="00164FB4" w:rsidP="00164FB4">
          <w:pPr>
            <w:pStyle w:val="006DF1A56CDF4585A48BF98C360311D6"/>
          </w:pPr>
          <w:r w:rsidRPr="00424F21">
            <w:rPr>
              <w:rStyle w:val="Tekstvantijdelijkeaanduiding"/>
              <w:iCs/>
              <w:color w:val="000000" w:themeColor="text1"/>
              <w:sz w:val="20"/>
              <w:szCs w:val="20"/>
            </w:rPr>
            <w:t>Klik of tik om tekst in te voeren.</w:t>
          </w:r>
        </w:p>
      </w:docPartBody>
    </w:docPart>
    <w:docPart>
      <w:docPartPr>
        <w:name w:val="4FB03AE1E9C344DE9703C826D3B38846"/>
        <w:category>
          <w:name w:val="Algemeen"/>
          <w:gallery w:val="placeholder"/>
        </w:category>
        <w:types>
          <w:type w:val="bbPlcHdr"/>
        </w:types>
        <w:behaviors>
          <w:behavior w:val="content"/>
        </w:behaviors>
        <w:guid w:val="{F748EA11-8A6F-4806-A66C-EA17A8F2403D}"/>
      </w:docPartPr>
      <w:docPartBody>
        <w:p w:rsidR="004669EB" w:rsidRDefault="00164FB4" w:rsidP="00164FB4">
          <w:pPr>
            <w:pStyle w:val="4FB03AE1E9C344DE9703C826D3B38846"/>
          </w:pPr>
          <w:r w:rsidRPr="00424F21">
            <w:rPr>
              <w:rStyle w:val="Tekstvantijdelijkeaanduiding"/>
              <w:iCs/>
              <w:color w:val="000000" w:themeColor="text1"/>
              <w:sz w:val="20"/>
              <w:szCs w:val="20"/>
            </w:rPr>
            <w:t>Klik of tik om tekst in te voeren.</w:t>
          </w:r>
        </w:p>
      </w:docPartBody>
    </w:docPart>
    <w:docPart>
      <w:docPartPr>
        <w:name w:val="8D72BAFBA7844DA2B4C8971D9A9D75A4"/>
        <w:category>
          <w:name w:val="Algemeen"/>
          <w:gallery w:val="placeholder"/>
        </w:category>
        <w:types>
          <w:type w:val="bbPlcHdr"/>
        </w:types>
        <w:behaviors>
          <w:behavior w:val="content"/>
        </w:behaviors>
        <w:guid w:val="{0004A09E-F835-4608-AB4D-AD853FFE91D6}"/>
      </w:docPartPr>
      <w:docPartBody>
        <w:p w:rsidR="004669EB" w:rsidRDefault="00164FB4" w:rsidP="00164FB4">
          <w:pPr>
            <w:pStyle w:val="8D72BAFBA7844DA2B4C8971D9A9D75A4"/>
          </w:pPr>
          <w:r w:rsidRPr="00424F21">
            <w:rPr>
              <w:rStyle w:val="Tekstvantijdelijkeaanduiding"/>
              <w:iCs/>
              <w:color w:val="000000" w:themeColor="text1"/>
              <w:sz w:val="20"/>
              <w:szCs w:val="20"/>
            </w:rPr>
            <w:t>Klik of tik om tekst in te voeren.</w:t>
          </w:r>
        </w:p>
      </w:docPartBody>
    </w:docPart>
    <w:docPart>
      <w:docPartPr>
        <w:name w:val="52CC9C2DA1F740DE8B862A6E8AD45622"/>
        <w:category>
          <w:name w:val="Algemeen"/>
          <w:gallery w:val="placeholder"/>
        </w:category>
        <w:types>
          <w:type w:val="bbPlcHdr"/>
        </w:types>
        <w:behaviors>
          <w:behavior w:val="content"/>
        </w:behaviors>
        <w:guid w:val="{7FA08D39-2102-4B34-98DA-035EE5250AD9}"/>
      </w:docPartPr>
      <w:docPartBody>
        <w:p w:rsidR="004669EB" w:rsidRDefault="00164FB4" w:rsidP="00164FB4">
          <w:pPr>
            <w:pStyle w:val="52CC9C2DA1F740DE8B862A6E8AD45622"/>
          </w:pPr>
          <w:r w:rsidRPr="00424F21">
            <w:rPr>
              <w:rStyle w:val="Tekstvantijdelijkeaanduiding"/>
              <w:iCs/>
              <w:color w:val="000000" w:themeColor="text1"/>
              <w:sz w:val="20"/>
              <w:szCs w:val="20"/>
            </w:rPr>
            <w:t>Klik of tik om tekst in te voeren.</w:t>
          </w:r>
        </w:p>
      </w:docPartBody>
    </w:docPart>
    <w:docPart>
      <w:docPartPr>
        <w:name w:val="53B7CA1AC4214C8895F12EA5E2D839DA"/>
        <w:category>
          <w:name w:val="Algemeen"/>
          <w:gallery w:val="placeholder"/>
        </w:category>
        <w:types>
          <w:type w:val="bbPlcHdr"/>
        </w:types>
        <w:behaviors>
          <w:behavior w:val="content"/>
        </w:behaviors>
        <w:guid w:val="{81057574-FA19-43E6-8532-C0515A8527F8}"/>
      </w:docPartPr>
      <w:docPartBody>
        <w:p w:rsidR="004669EB" w:rsidRDefault="00164FB4" w:rsidP="00164FB4">
          <w:pPr>
            <w:pStyle w:val="53B7CA1AC4214C8895F12EA5E2D839DA"/>
          </w:pPr>
          <w:r w:rsidRPr="00424F21">
            <w:rPr>
              <w:rStyle w:val="Tekstvantijdelijkeaanduiding"/>
              <w:iCs/>
              <w:color w:val="000000" w:themeColor="text1"/>
              <w:sz w:val="20"/>
              <w:szCs w:val="20"/>
            </w:rPr>
            <w:t>Klik of tik om tekst in te voeren.</w:t>
          </w:r>
        </w:p>
      </w:docPartBody>
    </w:docPart>
    <w:docPart>
      <w:docPartPr>
        <w:name w:val="52C6CF53720A4DAD99A2073CD23A2F72"/>
        <w:category>
          <w:name w:val="Algemeen"/>
          <w:gallery w:val="placeholder"/>
        </w:category>
        <w:types>
          <w:type w:val="bbPlcHdr"/>
        </w:types>
        <w:behaviors>
          <w:behavior w:val="content"/>
        </w:behaviors>
        <w:guid w:val="{476E2331-3375-4F74-8F12-2BF94A87E097}"/>
      </w:docPartPr>
      <w:docPartBody>
        <w:p w:rsidR="004669EB" w:rsidRDefault="00164FB4" w:rsidP="00164FB4">
          <w:pPr>
            <w:pStyle w:val="52C6CF53720A4DAD99A2073CD23A2F72"/>
          </w:pPr>
          <w:r w:rsidRPr="00424F21">
            <w:rPr>
              <w:rStyle w:val="Tekstvantijdelijkeaanduiding"/>
              <w:iCs/>
              <w:color w:val="000000" w:themeColor="text1"/>
              <w:sz w:val="20"/>
              <w:szCs w:val="20"/>
            </w:rPr>
            <w:t>Klik of tik om tekst in te voeren.</w:t>
          </w:r>
        </w:p>
      </w:docPartBody>
    </w:docPart>
    <w:docPart>
      <w:docPartPr>
        <w:name w:val="DEBCEAF3655A4A278C09ECB3B8AFAE67"/>
        <w:category>
          <w:name w:val="Algemeen"/>
          <w:gallery w:val="placeholder"/>
        </w:category>
        <w:types>
          <w:type w:val="bbPlcHdr"/>
        </w:types>
        <w:behaviors>
          <w:behavior w:val="content"/>
        </w:behaviors>
        <w:guid w:val="{98B7C2A4-E521-4FC8-9CB3-8053CF660AD1}"/>
      </w:docPartPr>
      <w:docPartBody>
        <w:p w:rsidR="004669EB" w:rsidRDefault="00164FB4" w:rsidP="00164FB4">
          <w:pPr>
            <w:pStyle w:val="DEBCEAF3655A4A278C09ECB3B8AFAE67"/>
          </w:pPr>
          <w:r w:rsidRPr="00424F21">
            <w:rPr>
              <w:rStyle w:val="Tekstvantijdelijkeaanduiding"/>
              <w:iCs/>
              <w:color w:val="000000" w:themeColor="text1"/>
              <w:sz w:val="20"/>
              <w:szCs w:val="20"/>
            </w:rPr>
            <w:t>Klik of tik om tekst in te voeren.</w:t>
          </w:r>
        </w:p>
      </w:docPartBody>
    </w:docPart>
    <w:docPart>
      <w:docPartPr>
        <w:name w:val="156CABD40F2C48D99195DDB73397B18F"/>
        <w:category>
          <w:name w:val="Algemeen"/>
          <w:gallery w:val="placeholder"/>
        </w:category>
        <w:types>
          <w:type w:val="bbPlcHdr"/>
        </w:types>
        <w:behaviors>
          <w:behavior w:val="content"/>
        </w:behaviors>
        <w:guid w:val="{676E6490-32CE-4E2F-87A3-A6863ED01EE8}"/>
      </w:docPartPr>
      <w:docPartBody>
        <w:p w:rsidR="004669EB" w:rsidRDefault="00164FB4" w:rsidP="00164FB4">
          <w:pPr>
            <w:pStyle w:val="156CABD40F2C48D99195DDB73397B18F"/>
          </w:pPr>
          <w:r w:rsidRPr="00424F21">
            <w:rPr>
              <w:rStyle w:val="Tekstvantijdelijkeaanduiding"/>
              <w:iCs/>
              <w:color w:val="000000" w:themeColor="text1"/>
              <w:sz w:val="20"/>
              <w:szCs w:val="20"/>
            </w:rPr>
            <w:t>Klik of tik om tekst in te voeren.</w:t>
          </w:r>
        </w:p>
      </w:docPartBody>
    </w:docPart>
    <w:docPart>
      <w:docPartPr>
        <w:name w:val="2D6AAF12C3F74B378C7C50986AF12C28"/>
        <w:category>
          <w:name w:val="Algemeen"/>
          <w:gallery w:val="placeholder"/>
        </w:category>
        <w:types>
          <w:type w:val="bbPlcHdr"/>
        </w:types>
        <w:behaviors>
          <w:behavior w:val="content"/>
        </w:behaviors>
        <w:guid w:val="{D3E6EA40-AB14-4755-948F-FA8BCCB9FF66}"/>
      </w:docPartPr>
      <w:docPartBody>
        <w:p w:rsidR="004669EB" w:rsidRDefault="00164FB4" w:rsidP="00164FB4">
          <w:pPr>
            <w:pStyle w:val="2D6AAF12C3F74B378C7C50986AF12C28"/>
          </w:pPr>
          <w:r w:rsidRPr="00424F21">
            <w:rPr>
              <w:rStyle w:val="Tekstvantijdelijkeaanduiding"/>
              <w:iCs/>
              <w:color w:val="000000" w:themeColor="text1"/>
              <w:sz w:val="20"/>
              <w:szCs w:val="20"/>
            </w:rPr>
            <w:t>Klik of tik om tekst in te voeren.</w:t>
          </w:r>
        </w:p>
      </w:docPartBody>
    </w:docPart>
    <w:docPart>
      <w:docPartPr>
        <w:name w:val="58866629E6C749E5BB4D78F5F7B6785D"/>
        <w:category>
          <w:name w:val="Algemeen"/>
          <w:gallery w:val="placeholder"/>
        </w:category>
        <w:types>
          <w:type w:val="bbPlcHdr"/>
        </w:types>
        <w:behaviors>
          <w:behavior w:val="content"/>
        </w:behaviors>
        <w:guid w:val="{B63E6282-C628-4C89-A113-832156E2A319}"/>
      </w:docPartPr>
      <w:docPartBody>
        <w:p w:rsidR="004669EB" w:rsidRDefault="00164FB4" w:rsidP="00164FB4">
          <w:pPr>
            <w:pStyle w:val="58866629E6C749E5BB4D78F5F7B6785D"/>
          </w:pPr>
          <w:r w:rsidRPr="00424F21">
            <w:rPr>
              <w:rStyle w:val="Tekstvantijdelijkeaanduiding"/>
              <w:iCs/>
              <w:color w:val="000000" w:themeColor="text1"/>
              <w:sz w:val="20"/>
              <w:szCs w:val="20"/>
            </w:rPr>
            <w:t>Klik of tik om tekst in te voeren.</w:t>
          </w:r>
        </w:p>
      </w:docPartBody>
    </w:docPart>
    <w:docPart>
      <w:docPartPr>
        <w:name w:val="405E9AFEE9024C359B77247F86F01043"/>
        <w:category>
          <w:name w:val="Algemeen"/>
          <w:gallery w:val="placeholder"/>
        </w:category>
        <w:types>
          <w:type w:val="bbPlcHdr"/>
        </w:types>
        <w:behaviors>
          <w:behavior w:val="content"/>
        </w:behaviors>
        <w:guid w:val="{3F75BAAD-EB54-4E19-A940-FE58E21836FB}"/>
      </w:docPartPr>
      <w:docPartBody>
        <w:p w:rsidR="004669EB" w:rsidRDefault="00164FB4" w:rsidP="00164FB4">
          <w:pPr>
            <w:pStyle w:val="405E9AFEE9024C359B77247F86F01043"/>
          </w:pPr>
          <w:r w:rsidRPr="00424F21">
            <w:rPr>
              <w:rStyle w:val="Tekstvantijdelijkeaanduiding"/>
              <w:iCs/>
              <w:color w:val="000000" w:themeColor="text1"/>
              <w:sz w:val="20"/>
              <w:szCs w:val="20"/>
            </w:rPr>
            <w:t>Klik of tik om tekst in te voeren.</w:t>
          </w:r>
        </w:p>
      </w:docPartBody>
    </w:docPart>
    <w:docPart>
      <w:docPartPr>
        <w:name w:val="3312A48CC2F24886AB47A31AA58D0462"/>
        <w:category>
          <w:name w:val="Algemeen"/>
          <w:gallery w:val="placeholder"/>
        </w:category>
        <w:types>
          <w:type w:val="bbPlcHdr"/>
        </w:types>
        <w:behaviors>
          <w:behavior w:val="content"/>
        </w:behaviors>
        <w:guid w:val="{7E134063-9095-4B89-8030-7E1FA0348FF8}"/>
      </w:docPartPr>
      <w:docPartBody>
        <w:p w:rsidR="004669EB" w:rsidRDefault="00164FB4" w:rsidP="00164FB4">
          <w:pPr>
            <w:pStyle w:val="3312A48CC2F24886AB47A31AA58D0462"/>
          </w:pPr>
          <w:r w:rsidRPr="00424F21">
            <w:rPr>
              <w:rStyle w:val="Tekstvantijdelijkeaanduiding"/>
              <w:iCs/>
              <w:color w:val="000000" w:themeColor="text1"/>
              <w:sz w:val="20"/>
              <w:szCs w:val="20"/>
            </w:rPr>
            <w:t>Klik of tik om tekst in te voeren.</w:t>
          </w:r>
        </w:p>
      </w:docPartBody>
    </w:docPart>
    <w:docPart>
      <w:docPartPr>
        <w:name w:val="9221BDC891FE4B9EB5B57367767A746F"/>
        <w:category>
          <w:name w:val="Algemeen"/>
          <w:gallery w:val="placeholder"/>
        </w:category>
        <w:types>
          <w:type w:val="bbPlcHdr"/>
        </w:types>
        <w:behaviors>
          <w:behavior w:val="content"/>
        </w:behaviors>
        <w:guid w:val="{B22BC78D-6198-4C4A-A9AD-A734E70439C0}"/>
      </w:docPartPr>
      <w:docPartBody>
        <w:p w:rsidR="004669EB" w:rsidRDefault="00164FB4" w:rsidP="00164FB4">
          <w:pPr>
            <w:pStyle w:val="9221BDC891FE4B9EB5B57367767A746F"/>
          </w:pPr>
          <w:r w:rsidRPr="00424F21">
            <w:rPr>
              <w:rStyle w:val="Tekstvantijdelijkeaanduiding"/>
              <w:iCs/>
              <w:color w:val="000000" w:themeColor="text1"/>
              <w:sz w:val="20"/>
              <w:szCs w:val="20"/>
            </w:rPr>
            <w:t>Klik of tik om tekst in te voeren.</w:t>
          </w:r>
        </w:p>
      </w:docPartBody>
    </w:docPart>
    <w:docPart>
      <w:docPartPr>
        <w:name w:val="FF7EAB1EF0F344FF8FF18F80A69D73E1"/>
        <w:category>
          <w:name w:val="Algemeen"/>
          <w:gallery w:val="placeholder"/>
        </w:category>
        <w:types>
          <w:type w:val="bbPlcHdr"/>
        </w:types>
        <w:behaviors>
          <w:behavior w:val="content"/>
        </w:behaviors>
        <w:guid w:val="{03B7D914-A0E7-4400-8759-1735D91EF267}"/>
      </w:docPartPr>
      <w:docPartBody>
        <w:p w:rsidR="004669EB" w:rsidRDefault="00164FB4" w:rsidP="00164FB4">
          <w:pPr>
            <w:pStyle w:val="FF7EAB1EF0F344FF8FF18F80A69D73E1"/>
          </w:pPr>
          <w:r w:rsidRPr="00424F21">
            <w:rPr>
              <w:rStyle w:val="Tekstvantijdelijkeaanduiding"/>
              <w:iCs/>
              <w:color w:val="000000" w:themeColor="text1"/>
              <w:sz w:val="20"/>
              <w:szCs w:val="20"/>
            </w:rPr>
            <w:t>Klik of tik om tekst in te voeren.</w:t>
          </w:r>
        </w:p>
      </w:docPartBody>
    </w:docPart>
    <w:docPart>
      <w:docPartPr>
        <w:name w:val="6CD9744E0358401AB9B999DDFBCCB6B7"/>
        <w:category>
          <w:name w:val="Algemeen"/>
          <w:gallery w:val="placeholder"/>
        </w:category>
        <w:types>
          <w:type w:val="bbPlcHdr"/>
        </w:types>
        <w:behaviors>
          <w:behavior w:val="content"/>
        </w:behaviors>
        <w:guid w:val="{4D290B16-D81E-44BA-9E7B-D82510533B86}"/>
      </w:docPartPr>
      <w:docPartBody>
        <w:p w:rsidR="004669EB" w:rsidRDefault="00164FB4" w:rsidP="00164FB4">
          <w:pPr>
            <w:pStyle w:val="6CD9744E0358401AB9B999DDFBCCB6B7"/>
          </w:pPr>
          <w:r w:rsidRPr="00424F21">
            <w:rPr>
              <w:rStyle w:val="Tekstvantijdelijkeaanduiding"/>
              <w:iCs/>
              <w:color w:val="000000" w:themeColor="text1"/>
              <w:sz w:val="20"/>
              <w:szCs w:val="20"/>
            </w:rPr>
            <w:t>Klik of tik om tekst in te voeren.</w:t>
          </w:r>
        </w:p>
      </w:docPartBody>
    </w:docPart>
    <w:docPart>
      <w:docPartPr>
        <w:name w:val="DF024831EB064FAEA81AAC71C8D35B13"/>
        <w:category>
          <w:name w:val="Algemeen"/>
          <w:gallery w:val="placeholder"/>
        </w:category>
        <w:types>
          <w:type w:val="bbPlcHdr"/>
        </w:types>
        <w:behaviors>
          <w:behavior w:val="content"/>
        </w:behaviors>
        <w:guid w:val="{D2946078-8E60-4A14-AF9F-3ED1BAC1E9A2}"/>
      </w:docPartPr>
      <w:docPartBody>
        <w:p w:rsidR="004669EB" w:rsidRDefault="00164FB4" w:rsidP="00164FB4">
          <w:pPr>
            <w:pStyle w:val="DF024831EB064FAEA81AAC71C8D35B13"/>
          </w:pPr>
          <w:r w:rsidRPr="00424F21">
            <w:rPr>
              <w:rStyle w:val="Tekstvantijdelijkeaanduiding"/>
              <w:iCs/>
              <w:color w:val="000000" w:themeColor="text1"/>
              <w:sz w:val="20"/>
              <w:szCs w:val="20"/>
            </w:rPr>
            <w:t>Klik of tik om tekst in te voeren.</w:t>
          </w:r>
        </w:p>
      </w:docPartBody>
    </w:docPart>
    <w:docPart>
      <w:docPartPr>
        <w:name w:val="46490538B90540329CC16144C8BB0F8F"/>
        <w:category>
          <w:name w:val="Algemeen"/>
          <w:gallery w:val="placeholder"/>
        </w:category>
        <w:types>
          <w:type w:val="bbPlcHdr"/>
        </w:types>
        <w:behaviors>
          <w:behavior w:val="content"/>
        </w:behaviors>
        <w:guid w:val="{DC3D3C38-C7E7-4C2E-8808-B27539EA62BA}"/>
      </w:docPartPr>
      <w:docPartBody>
        <w:p w:rsidR="004669EB" w:rsidRDefault="00164FB4" w:rsidP="00164FB4">
          <w:pPr>
            <w:pStyle w:val="46490538B90540329CC16144C8BB0F8F"/>
          </w:pPr>
          <w:r w:rsidRPr="00424F21">
            <w:rPr>
              <w:rStyle w:val="Tekstvantijdelijkeaanduiding"/>
              <w:iCs/>
              <w:color w:val="000000" w:themeColor="text1"/>
              <w:sz w:val="20"/>
              <w:szCs w:val="20"/>
            </w:rPr>
            <w:t>Klik of tik om tekst in te voeren.</w:t>
          </w:r>
        </w:p>
      </w:docPartBody>
    </w:docPart>
    <w:docPart>
      <w:docPartPr>
        <w:name w:val="C0DADD6611534D0F8396FA512D6F0EF4"/>
        <w:category>
          <w:name w:val="Algemeen"/>
          <w:gallery w:val="placeholder"/>
        </w:category>
        <w:types>
          <w:type w:val="bbPlcHdr"/>
        </w:types>
        <w:behaviors>
          <w:behavior w:val="content"/>
        </w:behaviors>
        <w:guid w:val="{013FE32B-2C18-4B35-869F-38DE42725F74}"/>
      </w:docPartPr>
      <w:docPartBody>
        <w:p w:rsidR="004669EB" w:rsidRDefault="00164FB4" w:rsidP="00164FB4">
          <w:pPr>
            <w:pStyle w:val="C0DADD6611534D0F8396FA512D6F0EF4"/>
          </w:pPr>
          <w:r w:rsidRPr="00424F21">
            <w:rPr>
              <w:rStyle w:val="Tekstvantijdelijkeaanduiding"/>
              <w:iCs/>
              <w:color w:val="000000" w:themeColor="text1"/>
              <w:sz w:val="20"/>
              <w:szCs w:val="20"/>
            </w:rPr>
            <w:t>Klik of tik om tekst in te voeren.</w:t>
          </w:r>
        </w:p>
      </w:docPartBody>
    </w:docPart>
    <w:docPart>
      <w:docPartPr>
        <w:name w:val="AF8FAC3136E345F492FBAA5FE0DB4DCF"/>
        <w:category>
          <w:name w:val="Algemeen"/>
          <w:gallery w:val="placeholder"/>
        </w:category>
        <w:types>
          <w:type w:val="bbPlcHdr"/>
        </w:types>
        <w:behaviors>
          <w:behavior w:val="content"/>
        </w:behaviors>
        <w:guid w:val="{A499ACF1-4C20-48A9-B50D-EECBD588B2C1}"/>
      </w:docPartPr>
      <w:docPartBody>
        <w:p w:rsidR="004669EB" w:rsidRDefault="00164FB4" w:rsidP="00164FB4">
          <w:pPr>
            <w:pStyle w:val="AF8FAC3136E345F492FBAA5FE0DB4DCF"/>
          </w:pPr>
          <w:r w:rsidRPr="00424F21">
            <w:rPr>
              <w:rStyle w:val="Tekstvantijdelijkeaanduiding"/>
              <w:iCs/>
              <w:color w:val="000000" w:themeColor="text1"/>
              <w:sz w:val="20"/>
              <w:szCs w:val="20"/>
            </w:rPr>
            <w:t>Klik of tik om tekst in te voeren.</w:t>
          </w:r>
        </w:p>
      </w:docPartBody>
    </w:docPart>
    <w:docPart>
      <w:docPartPr>
        <w:name w:val="908419D01E1946A38F16C53378A01006"/>
        <w:category>
          <w:name w:val="Algemeen"/>
          <w:gallery w:val="placeholder"/>
        </w:category>
        <w:types>
          <w:type w:val="bbPlcHdr"/>
        </w:types>
        <w:behaviors>
          <w:behavior w:val="content"/>
        </w:behaviors>
        <w:guid w:val="{28CFB8C0-2BD9-4704-BE9B-71208BF8223B}"/>
      </w:docPartPr>
      <w:docPartBody>
        <w:p w:rsidR="004669EB" w:rsidRDefault="00164FB4" w:rsidP="00164FB4">
          <w:pPr>
            <w:pStyle w:val="908419D01E1946A38F16C53378A01006"/>
          </w:pPr>
          <w:r w:rsidRPr="00424F21">
            <w:rPr>
              <w:rStyle w:val="Tekstvantijdelijkeaanduiding"/>
              <w:iCs/>
              <w:color w:val="000000" w:themeColor="text1"/>
              <w:sz w:val="20"/>
              <w:szCs w:val="20"/>
            </w:rPr>
            <w:t>Klik of tik om tekst in te voeren.</w:t>
          </w:r>
        </w:p>
      </w:docPartBody>
    </w:docPart>
    <w:docPart>
      <w:docPartPr>
        <w:name w:val="32208360A16E40C599800EA283E337AE"/>
        <w:category>
          <w:name w:val="Algemeen"/>
          <w:gallery w:val="placeholder"/>
        </w:category>
        <w:types>
          <w:type w:val="bbPlcHdr"/>
        </w:types>
        <w:behaviors>
          <w:behavior w:val="content"/>
        </w:behaviors>
        <w:guid w:val="{8BB3EECE-25A6-48D6-AC21-C90E635910BD}"/>
      </w:docPartPr>
      <w:docPartBody>
        <w:p w:rsidR="004669EB" w:rsidRDefault="00164FB4" w:rsidP="00164FB4">
          <w:pPr>
            <w:pStyle w:val="32208360A16E40C599800EA283E337AE"/>
          </w:pPr>
          <w:r w:rsidRPr="00424F21">
            <w:rPr>
              <w:rStyle w:val="Tekstvantijdelijkeaanduiding"/>
              <w:iCs/>
              <w:color w:val="000000" w:themeColor="text1"/>
              <w:sz w:val="20"/>
              <w:szCs w:val="20"/>
            </w:rPr>
            <w:t>Klik of tik om tekst in te voeren.</w:t>
          </w:r>
        </w:p>
      </w:docPartBody>
    </w:docPart>
    <w:docPart>
      <w:docPartPr>
        <w:name w:val="52032FE3B2B848EC974A8C8C43262304"/>
        <w:category>
          <w:name w:val="Algemeen"/>
          <w:gallery w:val="placeholder"/>
        </w:category>
        <w:types>
          <w:type w:val="bbPlcHdr"/>
        </w:types>
        <w:behaviors>
          <w:behavior w:val="content"/>
        </w:behaviors>
        <w:guid w:val="{8288FDEB-F661-4BBC-82FA-C058F01B6E16}"/>
      </w:docPartPr>
      <w:docPartBody>
        <w:p w:rsidR="004669EB" w:rsidRDefault="00164FB4" w:rsidP="00164FB4">
          <w:pPr>
            <w:pStyle w:val="52032FE3B2B848EC974A8C8C43262304"/>
          </w:pPr>
          <w:r w:rsidRPr="00424F21">
            <w:rPr>
              <w:rStyle w:val="Tekstvantijdelijkeaanduiding"/>
              <w:iCs/>
              <w:color w:val="000000" w:themeColor="text1"/>
              <w:sz w:val="20"/>
              <w:szCs w:val="20"/>
            </w:rPr>
            <w:t>Klik of tik om tekst in te voeren.</w:t>
          </w:r>
        </w:p>
      </w:docPartBody>
    </w:docPart>
    <w:docPart>
      <w:docPartPr>
        <w:name w:val="B51A21854EF3448DBAF41A5A32C7B078"/>
        <w:category>
          <w:name w:val="Algemeen"/>
          <w:gallery w:val="placeholder"/>
        </w:category>
        <w:types>
          <w:type w:val="bbPlcHdr"/>
        </w:types>
        <w:behaviors>
          <w:behavior w:val="content"/>
        </w:behaviors>
        <w:guid w:val="{13CE1EDD-CA64-4DBE-BD72-3C6380122516}"/>
      </w:docPartPr>
      <w:docPartBody>
        <w:p w:rsidR="004669EB" w:rsidRDefault="00164FB4" w:rsidP="00164FB4">
          <w:pPr>
            <w:pStyle w:val="B51A21854EF3448DBAF41A5A32C7B078"/>
          </w:pPr>
          <w:r w:rsidRPr="00424F21">
            <w:rPr>
              <w:rStyle w:val="Tekstvantijdelijkeaanduiding"/>
              <w:iCs/>
              <w:color w:val="000000" w:themeColor="text1"/>
              <w:sz w:val="20"/>
              <w:szCs w:val="20"/>
            </w:rPr>
            <w:t>Klik of tik om tekst in te voeren.</w:t>
          </w:r>
        </w:p>
      </w:docPartBody>
    </w:docPart>
    <w:docPart>
      <w:docPartPr>
        <w:name w:val="9CA5096710A84061A6D80D556AA9937F"/>
        <w:category>
          <w:name w:val="Algemeen"/>
          <w:gallery w:val="placeholder"/>
        </w:category>
        <w:types>
          <w:type w:val="bbPlcHdr"/>
        </w:types>
        <w:behaviors>
          <w:behavior w:val="content"/>
        </w:behaviors>
        <w:guid w:val="{30469541-77DD-412B-B8B0-7A3831688F96}"/>
      </w:docPartPr>
      <w:docPartBody>
        <w:p w:rsidR="005E3194" w:rsidRDefault="00643A2F" w:rsidP="00643A2F">
          <w:pPr>
            <w:pStyle w:val="9CA5096710A84061A6D80D556AA9937F"/>
          </w:pPr>
          <w:r w:rsidRPr="00424F21">
            <w:rPr>
              <w:rStyle w:val="Tekstvantijdelijkeaanduiding"/>
              <w:iCs/>
              <w:color w:val="000000" w:themeColor="text1"/>
              <w:sz w:val="20"/>
              <w:szCs w:val="20"/>
            </w:rPr>
            <w:t>Klik of tik om tekst in te voeren.</w:t>
          </w:r>
        </w:p>
      </w:docPartBody>
    </w:docPart>
    <w:docPart>
      <w:docPartPr>
        <w:name w:val="C7D20D6F1D174048BBA3FF3B1B728515"/>
        <w:category>
          <w:name w:val="Algemeen"/>
          <w:gallery w:val="placeholder"/>
        </w:category>
        <w:types>
          <w:type w:val="bbPlcHdr"/>
        </w:types>
        <w:behaviors>
          <w:behavior w:val="content"/>
        </w:behaviors>
        <w:guid w:val="{70ECBCFB-6C41-4415-8651-A07542D92505}"/>
      </w:docPartPr>
      <w:docPartBody>
        <w:p w:rsidR="005E3194" w:rsidRDefault="00643A2F" w:rsidP="00643A2F">
          <w:pPr>
            <w:pStyle w:val="C7D20D6F1D174048BBA3FF3B1B728515"/>
          </w:pPr>
          <w:r w:rsidRPr="00424F21">
            <w:rPr>
              <w:rStyle w:val="Tekstvantijdelijkeaanduiding"/>
              <w:iCs/>
              <w:color w:val="000000" w:themeColor="text1"/>
              <w:sz w:val="20"/>
              <w:szCs w:val="20"/>
            </w:rPr>
            <w:t>Klik of tik om tekst in te voeren.</w:t>
          </w:r>
        </w:p>
      </w:docPartBody>
    </w:docPart>
    <w:docPart>
      <w:docPartPr>
        <w:name w:val="6CEB3D52D426445E811768FCB878FCC0"/>
        <w:category>
          <w:name w:val="Algemeen"/>
          <w:gallery w:val="placeholder"/>
        </w:category>
        <w:types>
          <w:type w:val="bbPlcHdr"/>
        </w:types>
        <w:behaviors>
          <w:behavior w:val="content"/>
        </w:behaviors>
        <w:guid w:val="{98BBD5A3-A5B4-4260-8CC0-16F253EAD80B}"/>
      </w:docPartPr>
      <w:docPartBody>
        <w:p w:rsidR="005E3194" w:rsidRDefault="00643A2F" w:rsidP="00643A2F">
          <w:pPr>
            <w:pStyle w:val="6CEB3D52D426445E811768FCB878FCC0"/>
          </w:pPr>
          <w:r w:rsidRPr="00424F21">
            <w:rPr>
              <w:rStyle w:val="Tekstvantijdelijkeaanduiding"/>
              <w:iCs/>
              <w:color w:val="000000" w:themeColor="text1"/>
              <w:sz w:val="20"/>
              <w:szCs w:val="20"/>
            </w:rPr>
            <w:t>Klik of tik om tekst in te voeren.</w:t>
          </w:r>
        </w:p>
      </w:docPartBody>
    </w:docPart>
    <w:docPart>
      <w:docPartPr>
        <w:name w:val="D1F514356BFD4C45B2FCB315B40108B3"/>
        <w:category>
          <w:name w:val="Algemeen"/>
          <w:gallery w:val="placeholder"/>
        </w:category>
        <w:types>
          <w:type w:val="bbPlcHdr"/>
        </w:types>
        <w:behaviors>
          <w:behavior w:val="content"/>
        </w:behaviors>
        <w:guid w:val="{2C1DD580-B4F7-4FF5-96C2-DAB55B3EDA9C}"/>
      </w:docPartPr>
      <w:docPartBody>
        <w:p w:rsidR="005E3194" w:rsidRDefault="00643A2F" w:rsidP="00643A2F">
          <w:pPr>
            <w:pStyle w:val="D1F514356BFD4C45B2FCB315B40108B3"/>
          </w:pPr>
          <w:r w:rsidRPr="00424F21">
            <w:rPr>
              <w:rStyle w:val="Tekstvantijdelijkeaanduiding"/>
              <w:iCs/>
              <w:color w:val="000000" w:themeColor="text1"/>
              <w:sz w:val="20"/>
              <w:szCs w:val="20"/>
            </w:rPr>
            <w:t>Klik of tik om tekst in te voeren.</w:t>
          </w:r>
        </w:p>
      </w:docPartBody>
    </w:docPart>
    <w:docPart>
      <w:docPartPr>
        <w:name w:val="82B9AE06D03E4A8BAC4FF5915B8401FE"/>
        <w:category>
          <w:name w:val="Algemeen"/>
          <w:gallery w:val="placeholder"/>
        </w:category>
        <w:types>
          <w:type w:val="bbPlcHdr"/>
        </w:types>
        <w:behaviors>
          <w:behavior w:val="content"/>
        </w:behaviors>
        <w:guid w:val="{708388DC-115C-4697-93FD-EA70384638D1}"/>
      </w:docPartPr>
      <w:docPartBody>
        <w:p w:rsidR="005E3194" w:rsidRDefault="00643A2F" w:rsidP="00643A2F">
          <w:pPr>
            <w:pStyle w:val="82B9AE06D03E4A8BAC4FF5915B8401FE"/>
          </w:pPr>
          <w:r w:rsidRPr="00424F21">
            <w:rPr>
              <w:rStyle w:val="Tekstvantijdelijkeaanduiding"/>
              <w:iCs/>
              <w:color w:val="000000" w:themeColor="text1"/>
              <w:sz w:val="20"/>
              <w:szCs w:val="20"/>
            </w:rPr>
            <w:t>Klik of tik om tekst in te voeren.</w:t>
          </w:r>
        </w:p>
      </w:docPartBody>
    </w:docPart>
    <w:docPart>
      <w:docPartPr>
        <w:name w:val="4113488F4DB34059A76655A21B97C4DE"/>
        <w:category>
          <w:name w:val="Algemeen"/>
          <w:gallery w:val="placeholder"/>
        </w:category>
        <w:types>
          <w:type w:val="bbPlcHdr"/>
        </w:types>
        <w:behaviors>
          <w:behavior w:val="content"/>
        </w:behaviors>
        <w:guid w:val="{D591E8DB-6534-4175-AE7E-59F849CFF291}"/>
      </w:docPartPr>
      <w:docPartBody>
        <w:p w:rsidR="005E3194" w:rsidRDefault="00643A2F" w:rsidP="00643A2F">
          <w:pPr>
            <w:pStyle w:val="4113488F4DB34059A76655A21B97C4DE"/>
          </w:pPr>
          <w:r w:rsidRPr="00424F21">
            <w:rPr>
              <w:rStyle w:val="Tekstvantijdelijkeaanduiding"/>
              <w:iCs/>
              <w:color w:val="000000" w:themeColor="text1"/>
              <w:sz w:val="20"/>
              <w:szCs w:val="20"/>
            </w:rPr>
            <w:t>Klik of tik om tekst in te voeren.</w:t>
          </w:r>
        </w:p>
      </w:docPartBody>
    </w:docPart>
    <w:docPart>
      <w:docPartPr>
        <w:name w:val="203AF57A62F347A7BD738B0B6E479409"/>
        <w:category>
          <w:name w:val="Algemeen"/>
          <w:gallery w:val="placeholder"/>
        </w:category>
        <w:types>
          <w:type w:val="bbPlcHdr"/>
        </w:types>
        <w:behaviors>
          <w:behavior w:val="content"/>
        </w:behaviors>
        <w:guid w:val="{05F98CCE-DAFB-45DD-A200-D4E71C1CB5EE}"/>
      </w:docPartPr>
      <w:docPartBody>
        <w:p w:rsidR="005E3194" w:rsidRDefault="00643A2F" w:rsidP="00643A2F">
          <w:pPr>
            <w:pStyle w:val="203AF57A62F347A7BD738B0B6E479409"/>
          </w:pPr>
          <w:r w:rsidRPr="00424F21">
            <w:rPr>
              <w:rStyle w:val="Tekstvantijdelijkeaanduiding"/>
              <w:iCs/>
              <w:color w:val="000000" w:themeColor="text1"/>
              <w:sz w:val="20"/>
              <w:szCs w:val="20"/>
            </w:rPr>
            <w:t>Klik of tik om tekst in te voeren.</w:t>
          </w:r>
        </w:p>
      </w:docPartBody>
    </w:docPart>
    <w:docPart>
      <w:docPartPr>
        <w:name w:val="407986603A8F41E996ADAA533E57AB64"/>
        <w:category>
          <w:name w:val="Algemeen"/>
          <w:gallery w:val="placeholder"/>
        </w:category>
        <w:types>
          <w:type w:val="bbPlcHdr"/>
        </w:types>
        <w:behaviors>
          <w:behavior w:val="content"/>
        </w:behaviors>
        <w:guid w:val="{84A48052-4CB9-46C1-A881-29C624EBB980}"/>
      </w:docPartPr>
      <w:docPartBody>
        <w:p w:rsidR="005E3194" w:rsidRDefault="00643A2F" w:rsidP="00643A2F">
          <w:pPr>
            <w:pStyle w:val="407986603A8F41E996ADAA533E57AB64"/>
          </w:pPr>
          <w:r w:rsidRPr="00424F21">
            <w:rPr>
              <w:rStyle w:val="Tekstvantijdelijkeaanduiding"/>
              <w:iCs/>
              <w:color w:val="000000" w:themeColor="text1"/>
              <w:sz w:val="20"/>
              <w:szCs w:val="20"/>
            </w:rPr>
            <w:t>Klik of tik om tekst in te voeren.</w:t>
          </w:r>
        </w:p>
      </w:docPartBody>
    </w:docPart>
    <w:docPart>
      <w:docPartPr>
        <w:name w:val="D82EF9DDA0CB4571A93055B3471C4ABF"/>
        <w:category>
          <w:name w:val="Algemeen"/>
          <w:gallery w:val="placeholder"/>
        </w:category>
        <w:types>
          <w:type w:val="bbPlcHdr"/>
        </w:types>
        <w:behaviors>
          <w:behavior w:val="content"/>
        </w:behaviors>
        <w:guid w:val="{FCBAE768-74A7-40B6-BF2D-8C76AFB66106}"/>
      </w:docPartPr>
      <w:docPartBody>
        <w:p w:rsidR="005E3194" w:rsidRDefault="00643A2F" w:rsidP="00643A2F">
          <w:pPr>
            <w:pStyle w:val="D82EF9DDA0CB4571A93055B3471C4ABF"/>
          </w:pPr>
          <w:r w:rsidRPr="00424F21">
            <w:rPr>
              <w:rStyle w:val="Tekstvantijdelijkeaanduiding"/>
              <w:iCs/>
              <w:color w:val="000000" w:themeColor="text1"/>
              <w:sz w:val="20"/>
              <w:szCs w:val="20"/>
            </w:rPr>
            <w:t>Klik of tik om tekst in te voeren.</w:t>
          </w:r>
        </w:p>
      </w:docPartBody>
    </w:docPart>
    <w:docPart>
      <w:docPartPr>
        <w:name w:val="FEE712C0EC1541A78D7F8B966F211201"/>
        <w:category>
          <w:name w:val="Algemeen"/>
          <w:gallery w:val="placeholder"/>
        </w:category>
        <w:types>
          <w:type w:val="bbPlcHdr"/>
        </w:types>
        <w:behaviors>
          <w:behavior w:val="content"/>
        </w:behaviors>
        <w:guid w:val="{6AFC1B01-7C69-4B34-B9BB-9378FBC3B5F0}"/>
      </w:docPartPr>
      <w:docPartBody>
        <w:p w:rsidR="005E3194" w:rsidRDefault="00643A2F" w:rsidP="00643A2F">
          <w:pPr>
            <w:pStyle w:val="FEE712C0EC1541A78D7F8B966F211201"/>
          </w:pPr>
          <w:r w:rsidRPr="00424F21">
            <w:rPr>
              <w:rStyle w:val="Tekstvantijdelijkeaanduiding"/>
              <w:iCs/>
              <w:color w:val="000000" w:themeColor="text1"/>
              <w:sz w:val="20"/>
              <w:szCs w:val="20"/>
            </w:rPr>
            <w:t>Klik of tik om tekst in te voeren.</w:t>
          </w:r>
        </w:p>
      </w:docPartBody>
    </w:docPart>
    <w:docPart>
      <w:docPartPr>
        <w:name w:val="F2220ABB4774461593BC0D96F02076E1"/>
        <w:category>
          <w:name w:val="Algemeen"/>
          <w:gallery w:val="placeholder"/>
        </w:category>
        <w:types>
          <w:type w:val="bbPlcHdr"/>
        </w:types>
        <w:behaviors>
          <w:behavior w:val="content"/>
        </w:behaviors>
        <w:guid w:val="{8E12C9FD-8C28-4A02-ABCB-8D5B4641593C}"/>
      </w:docPartPr>
      <w:docPartBody>
        <w:p w:rsidR="005E3194" w:rsidRDefault="00643A2F" w:rsidP="00643A2F">
          <w:pPr>
            <w:pStyle w:val="F2220ABB4774461593BC0D96F02076E1"/>
          </w:pPr>
          <w:r w:rsidRPr="00424F21">
            <w:rPr>
              <w:rStyle w:val="Tekstvantijdelijkeaanduiding"/>
              <w:iCs/>
              <w:color w:val="000000" w:themeColor="text1"/>
              <w:sz w:val="20"/>
              <w:szCs w:val="20"/>
            </w:rPr>
            <w:t>Klik of tik om tekst in te voeren.</w:t>
          </w:r>
        </w:p>
      </w:docPartBody>
    </w:docPart>
    <w:docPart>
      <w:docPartPr>
        <w:name w:val="190F14C1150549E29E6BD894408E8710"/>
        <w:category>
          <w:name w:val="Algemeen"/>
          <w:gallery w:val="placeholder"/>
        </w:category>
        <w:types>
          <w:type w:val="bbPlcHdr"/>
        </w:types>
        <w:behaviors>
          <w:behavior w:val="content"/>
        </w:behaviors>
        <w:guid w:val="{3A8D25A6-632E-4658-91D6-5E48C2B813AD}"/>
      </w:docPartPr>
      <w:docPartBody>
        <w:p w:rsidR="005E3194" w:rsidRDefault="00643A2F" w:rsidP="00643A2F">
          <w:pPr>
            <w:pStyle w:val="190F14C1150549E29E6BD894408E8710"/>
          </w:pPr>
          <w:r w:rsidRPr="00424F21">
            <w:rPr>
              <w:rStyle w:val="Tekstvantijdelijkeaanduiding"/>
              <w:iCs/>
              <w:color w:val="000000" w:themeColor="text1"/>
              <w:sz w:val="20"/>
              <w:szCs w:val="20"/>
            </w:rPr>
            <w:t>Klik of tik om tekst in te voeren.</w:t>
          </w:r>
        </w:p>
      </w:docPartBody>
    </w:docPart>
    <w:docPart>
      <w:docPartPr>
        <w:name w:val="842B35BA126E4174A9B1091DBCEB6373"/>
        <w:category>
          <w:name w:val="Algemeen"/>
          <w:gallery w:val="placeholder"/>
        </w:category>
        <w:types>
          <w:type w:val="bbPlcHdr"/>
        </w:types>
        <w:behaviors>
          <w:behavior w:val="content"/>
        </w:behaviors>
        <w:guid w:val="{71C63D2B-E57F-4BD5-AD5B-ABE77C2C9163}"/>
      </w:docPartPr>
      <w:docPartBody>
        <w:p w:rsidR="005E3194" w:rsidRDefault="00643A2F" w:rsidP="00643A2F">
          <w:pPr>
            <w:pStyle w:val="842B35BA126E4174A9B1091DBCEB6373"/>
          </w:pPr>
          <w:r w:rsidRPr="00424F21">
            <w:rPr>
              <w:rStyle w:val="Tekstvantijdelijkeaanduiding"/>
              <w:iCs/>
              <w:color w:val="000000" w:themeColor="text1"/>
              <w:sz w:val="20"/>
              <w:szCs w:val="20"/>
            </w:rPr>
            <w:t>Klik of tik om tekst in te voeren.</w:t>
          </w:r>
        </w:p>
      </w:docPartBody>
    </w:docPart>
    <w:docPart>
      <w:docPartPr>
        <w:name w:val="9C10D4354032431D9DC211B26A960CF5"/>
        <w:category>
          <w:name w:val="Algemeen"/>
          <w:gallery w:val="placeholder"/>
        </w:category>
        <w:types>
          <w:type w:val="bbPlcHdr"/>
        </w:types>
        <w:behaviors>
          <w:behavior w:val="content"/>
        </w:behaviors>
        <w:guid w:val="{FFCC69D4-214E-4EEA-A8EB-3CE3C529CC2F}"/>
      </w:docPartPr>
      <w:docPartBody>
        <w:p w:rsidR="005E3194" w:rsidRDefault="00643A2F" w:rsidP="00643A2F">
          <w:pPr>
            <w:pStyle w:val="9C10D4354032431D9DC211B26A960CF5"/>
          </w:pPr>
          <w:r w:rsidRPr="00424F21">
            <w:rPr>
              <w:rStyle w:val="Tekstvantijdelijkeaanduiding"/>
              <w:iCs/>
              <w:color w:val="000000" w:themeColor="text1"/>
              <w:sz w:val="20"/>
              <w:szCs w:val="20"/>
            </w:rPr>
            <w:t>Klik of tik om tekst in te voeren.</w:t>
          </w:r>
        </w:p>
      </w:docPartBody>
    </w:docPart>
    <w:docPart>
      <w:docPartPr>
        <w:name w:val="62C3908F9CCE4E40A23FB1558CD748AA"/>
        <w:category>
          <w:name w:val="Algemeen"/>
          <w:gallery w:val="placeholder"/>
        </w:category>
        <w:types>
          <w:type w:val="bbPlcHdr"/>
        </w:types>
        <w:behaviors>
          <w:behavior w:val="content"/>
        </w:behaviors>
        <w:guid w:val="{8F300FC1-2D0B-43F0-A414-5E6AD524F07C}"/>
      </w:docPartPr>
      <w:docPartBody>
        <w:p w:rsidR="005E3194" w:rsidRDefault="00643A2F" w:rsidP="00643A2F">
          <w:pPr>
            <w:pStyle w:val="62C3908F9CCE4E40A23FB1558CD748AA"/>
          </w:pPr>
          <w:r w:rsidRPr="00424F21">
            <w:rPr>
              <w:rStyle w:val="Tekstvantijdelijkeaanduiding"/>
              <w:iCs/>
              <w:color w:val="000000" w:themeColor="text1"/>
              <w:sz w:val="20"/>
              <w:szCs w:val="20"/>
            </w:rPr>
            <w:t>Klik of tik om tekst in te voeren.</w:t>
          </w:r>
        </w:p>
      </w:docPartBody>
    </w:docPart>
    <w:docPart>
      <w:docPartPr>
        <w:name w:val="910529D1D8A8416DB91834CD890083C4"/>
        <w:category>
          <w:name w:val="Algemeen"/>
          <w:gallery w:val="placeholder"/>
        </w:category>
        <w:types>
          <w:type w:val="bbPlcHdr"/>
        </w:types>
        <w:behaviors>
          <w:behavior w:val="content"/>
        </w:behaviors>
        <w:guid w:val="{DD7E0367-9C1A-4A25-98AF-2B6654BC0CA8}"/>
      </w:docPartPr>
      <w:docPartBody>
        <w:p w:rsidR="005E3194" w:rsidRDefault="00643A2F" w:rsidP="00643A2F">
          <w:pPr>
            <w:pStyle w:val="910529D1D8A8416DB91834CD890083C4"/>
          </w:pPr>
          <w:r w:rsidRPr="00424F21">
            <w:rPr>
              <w:rStyle w:val="Tekstvantijdelijkeaanduiding"/>
              <w:iCs/>
              <w:color w:val="000000" w:themeColor="text1"/>
              <w:sz w:val="20"/>
              <w:szCs w:val="20"/>
            </w:rPr>
            <w:t>Klik of tik om tekst in te voeren.</w:t>
          </w:r>
        </w:p>
      </w:docPartBody>
    </w:docPart>
    <w:docPart>
      <w:docPartPr>
        <w:name w:val="3D16D8DA4A7F44FA841F1ACF93ADFD2E"/>
        <w:category>
          <w:name w:val="Algemeen"/>
          <w:gallery w:val="placeholder"/>
        </w:category>
        <w:types>
          <w:type w:val="bbPlcHdr"/>
        </w:types>
        <w:behaviors>
          <w:behavior w:val="content"/>
        </w:behaviors>
        <w:guid w:val="{FD4EAFCC-4836-4FAC-931B-3E6D4BF40499}"/>
      </w:docPartPr>
      <w:docPartBody>
        <w:p w:rsidR="005E3194" w:rsidRDefault="00643A2F" w:rsidP="00643A2F">
          <w:pPr>
            <w:pStyle w:val="3D16D8DA4A7F44FA841F1ACF93ADFD2E"/>
          </w:pPr>
          <w:r w:rsidRPr="00424F21">
            <w:rPr>
              <w:rStyle w:val="Tekstvantijdelijkeaanduiding"/>
              <w:iCs/>
              <w:color w:val="000000" w:themeColor="text1"/>
              <w:sz w:val="20"/>
              <w:szCs w:val="20"/>
            </w:rPr>
            <w:t>Klik of tik om tekst in te voeren.</w:t>
          </w:r>
        </w:p>
      </w:docPartBody>
    </w:docPart>
    <w:docPart>
      <w:docPartPr>
        <w:name w:val="B9489A78112E4ACC9BCFEF9A5E7F62FF"/>
        <w:category>
          <w:name w:val="Algemeen"/>
          <w:gallery w:val="placeholder"/>
        </w:category>
        <w:types>
          <w:type w:val="bbPlcHdr"/>
        </w:types>
        <w:behaviors>
          <w:behavior w:val="content"/>
        </w:behaviors>
        <w:guid w:val="{63BA4BE8-839A-4318-A4E2-F70F6C014778}"/>
      </w:docPartPr>
      <w:docPartBody>
        <w:p w:rsidR="005E3194" w:rsidRDefault="00643A2F" w:rsidP="00643A2F">
          <w:pPr>
            <w:pStyle w:val="B9489A78112E4ACC9BCFEF9A5E7F62FF"/>
          </w:pPr>
          <w:r w:rsidRPr="00424F21">
            <w:rPr>
              <w:rStyle w:val="Tekstvantijdelijkeaanduiding"/>
              <w:iCs/>
              <w:color w:val="000000" w:themeColor="text1"/>
              <w:sz w:val="20"/>
              <w:szCs w:val="20"/>
            </w:rPr>
            <w:t>Klik of tik om tekst in te voeren.</w:t>
          </w:r>
        </w:p>
      </w:docPartBody>
    </w:docPart>
    <w:docPart>
      <w:docPartPr>
        <w:name w:val="76069C84F3F24FB6AE3EF4E99DAFA853"/>
        <w:category>
          <w:name w:val="Algemeen"/>
          <w:gallery w:val="placeholder"/>
        </w:category>
        <w:types>
          <w:type w:val="bbPlcHdr"/>
        </w:types>
        <w:behaviors>
          <w:behavior w:val="content"/>
        </w:behaviors>
        <w:guid w:val="{245E46FF-69DC-4C6C-86F7-6BA4872A0FC9}"/>
      </w:docPartPr>
      <w:docPartBody>
        <w:p w:rsidR="005E3194" w:rsidRDefault="00643A2F" w:rsidP="00643A2F">
          <w:pPr>
            <w:pStyle w:val="76069C84F3F24FB6AE3EF4E99DAFA853"/>
          </w:pPr>
          <w:r w:rsidRPr="00424F21">
            <w:rPr>
              <w:rStyle w:val="Tekstvantijdelijkeaanduiding"/>
              <w:iCs/>
              <w:color w:val="000000" w:themeColor="text1"/>
              <w:sz w:val="20"/>
              <w:szCs w:val="20"/>
            </w:rPr>
            <w:t>Klik of tik om tekst in te voeren.</w:t>
          </w:r>
        </w:p>
      </w:docPartBody>
    </w:docPart>
    <w:docPart>
      <w:docPartPr>
        <w:name w:val="CA4910082C8142DF8BB8FBE36C74112E"/>
        <w:category>
          <w:name w:val="Algemeen"/>
          <w:gallery w:val="placeholder"/>
        </w:category>
        <w:types>
          <w:type w:val="bbPlcHdr"/>
        </w:types>
        <w:behaviors>
          <w:behavior w:val="content"/>
        </w:behaviors>
        <w:guid w:val="{3BEA9918-6396-4772-B678-A8EABB01F393}"/>
      </w:docPartPr>
      <w:docPartBody>
        <w:p w:rsidR="005E3194" w:rsidRDefault="00643A2F" w:rsidP="00643A2F">
          <w:pPr>
            <w:pStyle w:val="CA4910082C8142DF8BB8FBE36C74112E"/>
          </w:pPr>
          <w:r w:rsidRPr="00424F21">
            <w:rPr>
              <w:rStyle w:val="Tekstvantijdelijkeaanduiding"/>
              <w:iCs/>
              <w:color w:val="000000" w:themeColor="text1"/>
              <w:sz w:val="20"/>
              <w:szCs w:val="20"/>
            </w:rPr>
            <w:t>Klik of tik om tekst in te voeren.</w:t>
          </w:r>
        </w:p>
      </w:docPartBody>
    </w:docPart>
    <w:docPart>
      <w:docPartPr>
        <w:name w:val="CB7D3F694DBC42D9AD824684D5C97F7D"/>
        <w:category>
          <w:name w:val="Algemeen"/>
          <w:gallery w:val="placeholder"/>
        </w:category>
        <w:types>
          <w:type w:val="bbPlcHdr"/>
        </w:types>
        <w:behaviors>
          <w:behavior w:val="content"/>
        </w:behaviors>
        <w:guid w:val="{657B9299-104B-471C-B46C-67C2DAC8D43B}"/>
      </w:docPartPr>
      <w:docPartBody>
        <w:p w:rsidR="005E3194" w:rsidRDefault="00643A2F" w:rsidP="00643A2F">
          <w:pPr>
            <w:pStyle w:val="CB7D3F694DBC42D9AD824684D5C97F7D"/>
          </w:pPr>
          <w:r w:rsidRPr="00424F21">
            <w:rPr>
              <w:rStyle w:val="Tekstvantijdelijkeaanduiding"/>
              <w:iCs/>
              <w:color w:val="000000" w:themeColor="text1"/>
              <w:sz w:val="20"/>
              <w:szCs w:val="20"/>
            </w:rPr>
            <w:t>Klik of tik om tekst in te voeren.</w:t>
          </w:r>
        </w:p>
      </w:docPartBody>
    </w:docPart>
    <w:docPart>
      <w:docPartPr>
        <w:name w:val="A6E4930E845C4F38A1F23B48AD3F1448"/>
        <w:category>
          <w:name w:val="Algemeen"/>
          <w:gallery w:val="placeholder"/>
        </w:category>
        <w:types>
          <w:type w:val="bbPlcHdr"/>
        </w:types>
        <w:behaviors>
          <w:behavior w:val="content"/>
        </w:behaviors>
        <w:guid w:val="{330FB582-2D47-48AB-9616-35D6BF75D6B5}"/>
      </w:docPartPr>
      <w:docPartBody>
        <w:p w:rsidR="005E3194" w:rsidRDefault="00643A2F" w:rsidP="00643A2F">
          <w:pPr>
            <w:pStyle w:val="A6E4930E845C4F38A1F23B48AD3F1448"/>
          </w:pPr>
          <w:r w:rsidRPr="00424F21">
            <w:rPr>
              <w:rStyle w:val="Tekstvantijdelijkeaanduiding"/>
              <w:iCs/>
              <w:color w:val="000000" w:themeColor="text1"/>
              <w:sz w:val="20"/>
              <w:szCs w:val="20"/>
            </w:rPr>
            <w:t>Klik of tik om tekst in te voeren.</w:t>
          </w:r>
        </w:p>
      </w:docPartBody>
    </w:docPart>
    <w:docPart>
      <w:docPartPr>
        <w:name w:val="24AA5386CECC47E6AF2CE24376CE06EC"/>
        <w:category>
          <w:name w:val="Algemeen"/>
          <w:gallery w:val="placeholder"/>
        </w:category>
        <w:types>
          <w:type w:val="bbPlcHdr"/>
        </w:types>
        <w:behaviors>
          <w:behavior w:val="content"/>
        </w:behaviors>
        <w:guid w:val="{17AD870E-43FF-404E-A598-DAFC61C6C331}"/>
      </w:docPartPr>
      <w:docPartBody>
        <w:p w:rsidR="005E3194" w:rsidRDefault="00643A2F" w:rsidP="00643A2F">
          <w:pPr>
            <w:pStyle w:val="24AA5386CECC47E6AF2CE24376CE06EC"/>
          </w:pPr>
          <w:r w:rsidRPr="00424F21">
            <w:rPr>
              <w:rStyle w:val="Tekstvantijdelijkeaanduiding"/>
              <w:iCs/>
              <w:color w:val="000000" w:themeColor="text1"/>
              <w:sz w:val="20"/>
              <w:szCs w:val="20"/>
            </w:rPr>
            <w:t>Klik of tik om tekst in te voeren.</w:t>
          </w:r>
        </w:p>
      </w:docPartBody>
    </w:docPart>
    <w:docPart>
      <w:docPartPr>
        <w:name w:val="3D7D83AF7C1040A489B8130F7DF9D3F2"/>
        <w:category>
          <w:name w:val="Algemeen"/>
          <w:gallery w:val="placeholder"/>
        </w:category>
        <w:types>
          <w:type w:val="bbPlcHdr"/>
        </w:types>
        <w:behaviors>
          <w:behavior w:val="content"/>
        </w:behaviors>
        <w:guid w:val="{5D9B6329-7B5D-43C8-9743-1D9AD8B155AC}"/>
      </w:docPartPr>
      <w:docPartBody>
        <w:p w:rsidR="005E3194" w:rsidRDefault="00643A2F" w:rsidP="00643A2F">
          <w:pPr>
            <w:pStyle w:val="3D7D83AF7C1040A489B8130F7DF9D3F2"/>
          </w:pPr>
          <w:r w:rsidRPr="00424F21">
            <w:rPr>
              <w:rStyle w:val="Tekstvantijdelijkeaanduiding"/>
              <w:iCs/>
              <w:color w:val="000000" w:themeColor="text1"/>
              <w:sz w:val="20"/>
              <w:szCs w:val="20"/>
            </w:rPr>
            <w:t>Klik of tik om tekst in te voeren.</w:t>
          </w:r>
        </w:p>
      </w:docPartBody>
    </w:docPart>
    <w:docPart>
      <w:docPartPr>
        <w:name w:val="2CB70CDE1FD54C288C027E6AA24DC4EF"/>
        <w:category>
          <w:name w:val="Algemeen"/>
          <w:gallery w:val="placeholder"/>
        </w:category>
        <w:types>
          <w:type w:val="bbPlcHdr"/>
        </w:types>
        <w:behaviors>
          <w:behavior w:val="content"/>
        </w:behaviors>
        <w:guid w:val="{0BF269B3-6294-4E7C-A5DE-FCA7C262585D}"/>
      </w:docPartPr>
      <w:docPartBody>
        <w:p w:rsidR="005E3194" w:rsidRDefault="00643A2F" w:rsidP="00643A2F">
          <w:pPr>
            <w:pStyle w:val="2CB70CDE1FD54C288C027E6AA24DC4EF"/>
          </w:pPr>
          <w:r w:rsidRPr="00424F21">
            <w:rPr>
              <w:rStyle w:val="Tekstvantijdelijkeaanduiding"/>
              <w:iCs/>
              <w:color w:val="000000" w:themeColor="text1"/>
              <w:sz w:val="20"/>
              <w:szCs w:val="20"/>
            </w:rPr>
            <w:t>Klik of tik om tekst in te voeren.</w:t>
          </w:r>
        </w:p>
      </w:docPartBody>
    </w:docPart>
    <w:docPart>
      <w:docPartPr>
        <w:name w:val="1F52EBBEC52E4BA08A7B60DBA9576BEE"/>
        <w:category>
          <w:name w:val="Algemeen"/>
          <w:gallery w:val="placeholder"/>
        </w:category>
        <w:types>
          <w:type w:val="bbPlcHdr"/>
        </w:types>
        <w:behaviors>
          <w:behavior w:val="content"/>
        </w:behaviors>
        <w:guid w:val="{AB3F53BB-E68B-47E7-A696-2AAF2F035B72}"/>
      </w:docPartPr>
      <w:docPartBody>
        <w:p w:rsidR="005E3194" w:rsidRDefault="00643A2F" w:rsidP="00643A2F">
          <w:pPr>
            <w:pStyle w:val="1F52EBBEC52E4BA08A7B60DBA9576BEE"/>
          </w:pPr>
          <w:r w:rsidRPr="00424F21">
            <w:rPr>
              <w:rStyle w:val="Tekstvantijdelijkeaanduiding"/>
              <w:iCs/>
              <w:color w:val="000000" w:themeColor="text1"/>
              <w:sz w:val="20"/>
              <w:szCs w:val="20"/>
            </w:rPr>
            <w:t>Klik of tik om tekst in te voeren.</w:t>
          </w:r>
        </w:p>
      </w:docPartBody>
    </w:docPart>
    <w:docPart>
      <w:docPartPr>
        <w:name w:val="A9656374FD9C46F6A7BFCD631F5AF78B"/>
        <w:category>
          <w:name w:val="Algemeen"/>
          <w:gallery w:val="placeholder"/>
        </w:category>
        <w:types>
          <w:type w:val="bbPlcHdr"/>
        </w:types>
        <w:behaviors>
          <w:behavior w:val="content"/>
        </w:behaviors>
        <w:guid w:val="{3BB68A85-493C-4104-B4C2-BD8D0BE3C209}"/>
      </w:docPartPr>
      <w:docPartBody>
        <w:p w:rsidR="005E3194" w:rsidRDefault="00643A2F" w:rsidP="00643A2F">
          <w:pPr>
            <w:pStyle w:val="A9656374FD9C46F6A7BFCD631F5AF78B"/>
          </w:pPr>
          <w:r w:rsidRPr="00424F21">
            <w:rPr>
              <w:rStyle w:val="Tekstvantijdelijkeaanduiding"/>
              <w:iCs/>
              <w:color w:val="000000" w:themeColor="text1"/>
              <w:sz w:val="20"/>
              <w:szCs w:val="20"/>
            </w:rPr>
            <w:t>Klik of tik om tekst in te voeren.</w:t>
          </w:r>
        </w:p>
      </w:docPartBody>
    </w:docPart>
    <w:docPart>
      <w:docPartPr>
        <w:name w:val="13EEC1B2F4764B86BFEF8E04640C0B98"/>
        <w:category>
          <w:name w:val="Algemeen"/>
          <w:gallery w:val="placeholder"/>
        </w:category>
        <w:types>
          <w:type w:val="bbPlcHdr"/>
        </w:types>
        <w:behaviors>
          <w:behavior w:val="content"/>
        </w:behaviors>
        <w:guid w:val="{1F02387B-E776-4E4D-983F-61F2E0072015}"/>
      </w:docPartPr>
      <w:docPartBody>
        <w:p w:rsidR="005E3194" w:rsidRDefault="00643A2F" w:rsidP="00643A2F">
          <w:pPr>
            <w:pStyle w:val="13EEC1B2F4764B86BFEF8E04640C0B98"/>
          </w:pPr>
          <w:r w:rsidRPr="00424F21">
            <w:rPr>
              <w:rStyle w:val="Tekstvantijdelijkeaanduiding"/>
              <w:iCs/>
              <w:color w:val="000000" w:themeColor="text1"/>
              <w:sz w:val="20"/>
              <w:szCs w:val="20"/>
            </w:rPr>
            <w:t>Klik of tik om tekst in te voeren.</w:t>
          </w:r>
        </w:p>
      </w:docPartBody>
    </w:docPart>
    <w:docPart>
      <w:docPartPr>
        <w:name w:val="719139B5EED54DF0BE1C862E5EEA8617"/>
        <w:category>
          <w:name w:val="Algemeen"/>
          <w:gallery w:val="placeholder"/>
        </w:category>
        <w:types>
          <w:type w:val="bbPlcHdr"/>
        </w:types>
        <w:behaviors>
          <w:behavior w:val="content"/>
        </w:behaviors>
        <w:guid w:val="{0A15B3D3-ACE8-4FCF-A888-2C9AD9D483E0}"/>
      </w:docPartPr>
      <w:docPartBody>
        <w:p w:rsidR="005E3194" w:rsidRDefault="00643A2F" w:rsidP="00643A2F">
          <w:pPr>
            <w:pStyle w:val="719139B5EED54DF0BE1C862E5EEA8617"/>
          </w:pPr>
          <w:r w:rsidRPr="00424F21">
            <w:rPr>
              <w:rStyle w:val="Tekstvantijdelijkeaanduiding"/>
              <w:iCs/>
              <w:color w:val="000000" w:themeColor="text1"/>
              <w:sz w:val="20"/>
              <w:szCs w:val="20"/>
            </w:rPr>
            <w:t>Klik of tik om tekst in te voeren.</w:t>
          </w:r>
        </w:p>
      </w:docPartBody>
    </w:docPart>
    <w:docPart>
      <w:docPartPr>
        <w:name w:val="23CA8B82E1464620A7788E14D0FAEE3D"/>
        <w:category>
          <w:name w:val="Algemeen"/>
          <w:gallery w:val="placeholder"/>
        </w:category>
        <w:types>
          <w:type w:val="bbPlcHdr"/>
        </w:types>
        <w:behaviors>
          <w:behavior w:val="content"/>
        </w:behaviors>
        <w:guid w:val="{0DF21B3A-6926-4AB0-B76E-51515C29106C}"/>
      </w:docPartPr>
      <w:docPartBody>
        <w:p w:rsidR="005E3194" w:rsidRDefault="00643A2F" w:rsidP="00643A2F">
          <w:pPr>
            <w:pStyle w:val="23CA8B82E1464620A7788E14D0FAEE3D"/>
          </w:pPr>
          <w:r w:rsidRPr="00424F21">
            <w:rPr>
              <w:rStyle w:val="Tekstvantijdelijkeaanduiding"/>
              <w:iCs/>
              <w:color w:val="000000" w:themeColor="text1"/>
              <w:sz w:val="20"/>
              <w:szCs w:val="20"/>
            </w:rPr>
            <w:t>Klik of tik om tekst in te voeren.</w:t>
          </w:r>
        </w:p>
      </w:docPartBody>
    </w:docPart>
    <w:docPart>
      <w:docPartPr>
        <w:name w:val="9BDDEFE0FAEC4DE68A4FBD3864B80F79"/>
        <w:category>
          <w:name w:val="Algemeen"/>
          <w:gallery w:val="placeholder"/>
        </w:category>
        <w:types>
          <w:type w:val="bbPlcHdr"/>
        </w:types>
        <w:behaviors>
          <w:behavior w:val="content"/>
        </w:behaviors>
        <w:guid w:val="{3AC06447-4B7D-40FC-A2A1-575CF8173FE3}"/>
      </w:docPartPr>
      <w:docPartBody>
        <w:p w:rsidR="005E3194" w:rsidRDefault="00643A2F" w:rsidP="00643A2F">
          <w:pPr>
            <w:pStyle w:val="9BDDEFE0FAEC4DE68A4FBD3864B80F79"/>
          </w:pPr>
          <w:r w:rsidRPr="00424F21">
            <w:rPr>
              <w:rStyle w:val="Tekstvantijdelijkeaanduiding"/>
              <w:iCs/>
              <w:color w:val="000000" w:themeColor="text1"/>
              <w:sz w:val="20"/>
              <w:szCs w:val="20"/>
            </w:rPr>
            <w:t>Klik of tik om tekst in te voeren.</w:t>
          </w:r>
        </w:p>
      </w:docPartBody>
    </w:docPart>
    <w:docPart>
      <w:docPartPr>
        <w:name w:val="F6BC975A72CD4A478E20896CD37860AB"/>
        <w:category>
          <w:name w:val="Algemeen"/>
          <w:gallery w:val="placeholder"/>
        </w:category>
        <w:types>
          <w:type w:val="bbPlcHdr"/>
        </w:types>
        <w:behaviors>
          <w:behavior w:val="content"/>
        </w:behaviors>
        <w:guid w:val="{C5CD223F-A072-4AEA-9DF9-ED138DE64E63}"/>
      </w:docPartPr>
      <w:docPartBody>
        <w:p w:rsidR="005E3194" w:rsidRDefault="00643A2F" w:rsidP="00643A2F">
          <w:pPr>
            <w:pStyle w:val="F6BC975A72CD4A478E20896CD37860AB"/>
          </w:pPr>
          <w:r w:rsidRPr="00424F21">
            <w:rPr>
              <w:rStyle w:val="Tekstvantijdelijkeaanduiding"/>
              <w:iCs/>
              <w:color w:val="000000" w:themeColor="text1"/>
              <w:sz w:val="20"/>
              <w:szCs w:val="20"/>
            </w:rPr>
            <w:t>Klik of tik om tekst in te voeren.</w:t>
          </w:r>
        </w:p>
      </w:docPartBody>
    </w:docPart>
    <w:docPart>
      <w:docPartPr>
        <w:name w:val="7A12DE1F7EE046E9BC91CEE6B134BFE4"/>
        <w:category>
          <w:name w:val="Algemeen"/>
          <w:gallery w:val="placeholder"/>
        </w:category>
        <w:types>
          <w:type w:val="bbPlcHdr"/>
        </w:types>
        <w:behaviors>
          <w:behavior w:val="content"/>
        </w:behaviors>
        <w:guid w:val="{A2E14A9F-F58F-4B53-B856-4F7821DCAEDA}"/>
      </w:docPartPr>
      <w:docPartBody>
        <w:p w:rsidR="005E3194" w:rsidRDefault="00643A2F" w:rsidP="00643A2F">
          <w:pPr>
            <w:pStyle w:val="7A12DE1F7EE046E9BC91CEE6B134BFE4"/>
          </w:pPr>
          <w:r w:rsidRPr="00424F21">
            <w:rPr>
              <w:rStyle w:val="Tekstvantijdelijkeaanduiding"/>
              <w:iCs/>
              <w:color w:val="000000" w:themeColor="text1"/>
              <w:sz w:val="20"/>
              <w:szCs w:val="20"/>
            </w:rPr>
            <w:t>Klik of tik om tekst in te voeren.</w:t>
          </w:r>
        </w:p>
      </w:docPartBody>
    </w:docPart>
    <w:docPart>
      <w:docPartPr>
        <w:name w:val="9FB6291B580844CA880274349D78E29F"/>
        <w:category>
          <w:name w:val="Algemeen"/>
          <w:gallery w:val="placeholder"/>
        </w:category>
        <w:types>
          <w:type w:val="bbPlcHdr"/>
        </w:types>
        <w:behaviors>
          <w:behavior w:val="content"/>
        </w:behaviors>
        <w:guid w:val="{7D9324C3-0ECC-483A-BD09-10BD67577605}"/>
      </w:docPartPr>
      <w:docPartBody>
        <w:p w:rsidR="005E3194" w:rsidRDefault="00643A2F" w:rsidP="00643A2F">
          <w:pPr>
            <w:pStyle w:val="9FB6291B580844CA880274349D78E29F"/>
          </w:pPr>
          <w:r w:rsidRPr="00424F21">
            <w:rPr>
              <w:rStyle w:val="Tekstvantijdelijkeaanduiding"/>
              <w:iCs/>
              <w:color w:val="000000" w:themeColor="text1"/>
              <w:sz w:val="20"/>
              <w:szCs w:val="20"/>
            </w:rPr>
            <w:t>Klik of tik om tekst in te voeren.</w:t>
          </w:r>
        </w:p>
      </w:docPartBody>
    </w:docPart>
    <w:docPart>
      <w:docPartPr>
        <w:name w:val="C09FBA7725C14460AEB4B58E5F2BA6D7"/>
        <w:category>
          <w:name w:val="Algemeen"/>
          <w:gallery w:val="placeholder"/>
        </w:category>
        <w:types>
          <w:type w:val="bbPlcHdr"/>
        </w:types>
        <w:behaviors>
          <w:behavior w:val="content"/>
        </w:behaviors>
        <w:guid w:val="{33D93196-5983-4A6D-A130-07D1F2BFAFF3}"/>
      </w:docPartPr>
      <w:docPartBody>
        <w:p w:rsidR="005E3194" w:rsidRDefault="00643A2F" w:rsidP="00643A2F">
          <w:pPr>
            <w:pStyle w:val="C09FBA7725C14460AEB4B58E5F2BA6D7"/>
          </w:pPr>
          <w:r w:rsidRPr="00424F21">
            <w:rPr>
              <w:rStyle w:val="Tekstvantijdelijkeaanduiding"/>
              <w:iCs/>
              <w:color w:val="000000" w:themeColor="text1"/>
              <w:sz w:val="20"/>
              <w:szCs w:val="20"/>
            </w:rPr>
            <w:t>Klik of tik om tekst in te voeren.</w:t>
          </w:r>
        </w:p>
      </w:docPartBody>
    </w:docPart>
    <w:docPart>
      <w:docPartPr>
        <w:name w:val="1AA5A12524754006B2D3641C5B19EA56"/>
        <w:category>
          <w:name w:val="Algemeen"/>
          <w:gallery w:val="placeholder"/>
        </w:category>
        <w:types>
          <w:type w:val="bbPlcHdr"/>
        </w:types>
        <w:behaviors>
          <w:behavior w:val="content"/>
        </w:behaviors>
        <w:guid w:val="{C6E141B2-EE6D-4968-BBF3-620397F2B593}"/>
      </w:docPartPr>
      <w:docPartBody>
        <w:p w:rsidR="005E3194" w:rsidRDefault="00643A2F" w:rsidP="00643A2F">
          <w:pPr>
            <w:pStyle w:val="1AA5A12524754006B2D3641C5B19EA56"/>
          </w:pPr>
          <w:r w:rsidRPr="00424F21">
            <w:rPr>
              <w:rStyle w:val="Tekstvantijdelijkeaanduiding"/>
              <w:iCs/>
              <w:color w:val="000000" w:themeColor="text1"/>
              <w:sz w:val="20"/>
              <w:szCs w:val="20"/>
            </w:rPr>
            <w:t>Klik of tik om tekst in te voeren.</w:t>
          </w:r>
        </w:p>
      </w:docPartBody>
    </w:docPart>
    <w:docPart>
      <w:docPartPr>
        <w:name w:val="A348FFB3BB86441FAC10DD5962AFE02B"/>
        <w:category>
          <w:name w:val="Algemeen"/>
          <w:gallery w:val="placeholder"/>
        </w:category>
        <w:types>
          <w:type w:val="bbPlcHdr"/>
        </w:types>
        <w:behaviors>
          <w:behavior w:val="content"/>
        </w:behaviors>
        <w:guid w:val="{912C4C37-1D16-47A1-96DF-72C51EA56CEB}"/>
      </w:docPartPr>
      <w:docPartBody>
        <w:p w:rsidR="005E3194" w:rsidRDefault="00643A2F" w:rsidP="00643A2F">
          <w:pPr>
            <w:pStyle w:val="A348FFB3BB86441FAC10DD5962AFE02B"/>
          </w:pPr>
          <w:r w:rsidRPr="00424F21">
            <w:rPr>
              <w:rStyle w:val="Tekstvantijdelijkeaanduiding"/>
              <w:iCs/>
              <w:color w:val="000000" w:themeColor="text1"/>
              <w:sz w:val="20"/>
              <w:szCs w:val="20"/>
            </w:rPr>
            <w:t>Klik of tik om tekst in te voeren.</w:t>
          </w:r>
        </w:p>
      </w:docPartBody>
    </w:docPart>
    <w:docPart>
      <w:docPartPr>
        <w:name w:val="E4373ABDF63F4C148149CD9DFF2262DA"/>
        <w:category>
          <w:name w:val="Algemeen"/>
          <w:gallery w:val="placeholder"/>
        </w:category>
        <w:types>
          <w:type w:val="bbPlcHdr"/>
        </w:types>
        <w:behaviors>
          <w:behavior w:val="content"/>
        </w:behaviors>
        <w:guid w:val="{A470EA62-E901-44A3-9CBC-E6D68F9CCCD5}"/>
      </w:docPartPr>
      <w:docPartBody>
        <w:p w:rsidR="005E3194" w:rsidRDefault="00643A2F" w:rsidP="00643A2F">
          <w:pPr>
            <w:pStyle w:val="E4373ABDF63F4C148149CD9DFF2262DA"/>
          </w:pPr>
          <w:r w:rsidRPr="00424F21">
            <w:rPr>
              <w:rStyle w:val="Tekstvantijdelijkeaanduiding"/>
              <w:iCs/>
              <w:color w:val="000000" w:themeColor="text1"/>
              <w:sz w:val="20"/>
              <w:szCs w:val="20"/>
            </w:rPr>
            <w:t>Klik of tik om tekst in te voeren.</w:t>
          </w:r>
        </w:p>
      </w:docPartBody>
    </w:docPart>
    <w:docPart>
      <w:docPartPr>
        <w:name w:val="0ED3FC25016E4BE18246063F3F19D6E8"/>
        <w:category>
          <w:name w:val="Algemeen"/>
          <w:gallery w:val="placeholder"/>
        </w:category>
        <w:types>
          <w:type w:val="bbPlcHdr"/>
        </w:types>
        <w:behaviors>
          <w:behavior w:val="content"/>
        </w:behaviors>
        <w:guid w:val="{A832B0D7-DC18-4FDB-B57B-3329DD8D5037}"/>
      </w:docPartPr>
      <w:docPartBody>
        <w:p w:rsidR="005E3194" w:rsidRDefault="00643A2F" w:rsidP="00643A2F">
          <w:pPr>
            <w:pStyle w:val="0ED3FC25016E4BE18246063F3F19D6E8"/>
          </w:pPr>
          <w:r w:rsidRPr="00424F21">
            <w:rPr>
              <w:rStyle w:val="Tekstvantijdelijkeaanduiding"/>
              <w:iCs/>
              <w:color w:val="000000" w:themeColor="text1"/>
              <w:sz w:val="20"/>
              <w:szCs w:val="20"/>
            </w:rPr>
            <w:t>Klik of tik om tekst in te voeren.</w:t>
          </w:r>
        </w:p>
      </w:docPartBody>
    </w:docPart>
    <w:docPart>
      <w:docPartPr>
        <w:name w:val="2E566B7961774BC6950DC48DD61DEDE8"/>
        <w:category>
          <w:name w:val="Algemeen"/>
          <w:gallery w:val="placeholder"/>
        </w:category>
        <w:types>
          <w:type w:val="bbPlcHdr"/>
        </w:types>
        <w:behaviors>
          <w:behavior w:val="content"/>
        </w:behaviors>
        <w:guid w:val="{8924437A-2A4D-4A1F-AB1A-F1659ED33043}"/>
      </w:docPartPr>
      <w:docPartBody>
        <w:p w:rsidR="005E3194" w:rsidRDefault="00643A2F" w:rsidP="00643A2F">
          <w:pPr>
            <w:pStyle w:val="2E566B7961774BC6950DC48DD61DEDE8"/>
          </w:pPr>
          <w:r w:rsidRPr="00424F21">
            <w:rPr>
              <w:rStyle w:val="Tekstvantijdelijkeaanduiding"/>
              <w:iCs/>
              <w:color w:val="000000" w:themeColor="text1"/>
              <w:sz w:val="20"/>
              <w:szCs w:val="20"/>
            </w:rPr>
            <w:t>Klik of tik om tekst in te voeren.</w:t>
          </w:r>
        </w:p>
      </w:docPartBody>
    </w:docPart>
    <w:docPart>
      <w:docPartPr>
        <w:name w:val="583D0E5848BC4BCCAAA6EA4507DF4A71"/>
        <w:category>
          <w:name w:val="Algemeen"/>
          <w:gallery w:val="placeholder"/>
        </w:category>
        <w:types>
          <w:type w:val="bbPlcHdr"/>
        </w:types>
        <w:behaviors>
          <w:behavior w:val="content"/>
        </w:behaviors>
        <w:guid w:val="{6010FF96-14FB-4BEE-ACFC-18C69DEF60CB}"/>
      </w:docPartPr>
      <w:docPartBody>
        <w:p w:rsidR="005E3194" w:rsidRDefault="00643A2F" w:rsidP="00643A2F">
          <w:pPr>
            <w:pStyle w:val="583D0E5848BC4BCCAAA6EA4507DF4A71"/>
          </w:pPr>
          <w:r w:rsidRPr="00424F21">
            <w:rPr>
              <w:rStyle w:val="Tekstvantijdelijkeaanduiding"/>
              <w:iCs/>
              <w:color w:val="000000" w:themeColor="text1"/>
              <w:sz w:val="20"/>
              <w:szCs w:val="20"/>
            </w:rPr>
            <w:t>Klik of tik om tekst in te voeren.</w:t>
          </w:r>
        </w:p>
      </w:docPartBody>
    </w:docPart>
    <w:docPart>
      <w:docPartPr>
        <w:name w:val="344EDF32B52F44019F2B161EDC34256A"/>
        <w:category>
          <w:name w:val="Algemeen"/>
          <w:gallery w:val="placeholder"/>
        </w:category>
        <w:types>
          <w:type w:val="bbPlcHdr"/>
        </w:types>
        <w:behaviors>
          <w:behavior w:val="content"/>
        </w:behaviors>
        <w:guid w:val="{1D313C05-5EA6-4FCE-B179-1D76F0C36C84}"/>
      </w:docPartPr>
      <w:docPartBody>
        <w:p w:rsidR="005E3194" w:rsidRDefault="00643A2F" w:rsidP="00643A2F">
          <w:pPr>
            <w:pStyle w:val="344EDF32B52F44019F2B161EDC34256A"/>
          </w:pPr>
          <w:r w:rsidRPr="00424F21">
            <w:rPr>
              <w:rStyle w:val="Tekstvantijdelijkeaanduiding"/>
              <w:iCs/>
              <w:color w:val="000000" w:themeColor="text1"/>
              <w:sz w:val="20"/>
              <w:szCs w:val="20"/>
            </w:rPr>
            <w:t>Klik of tik om tekst in te voeren.</w:t>
          </w:r>
        </w:p>
      </w:docPartBody>
    </w:docPart>
    <w:docPart>
      <w:docPartPr>
        <w:name w:val="82635626336B470A9C61497C7D3EB3BE"/>
        <w:category>
          <w:name w:val="Algemeen"/>
          <w:gallery w:val="placeholder"/>
        </w:category>
        <w:types>
          <w:type w:val="bbPlcHdr"/>
        </w:types>
        <w:behaviors>
          <w:behavior w:val="content"/>
        </w:behaviors>
        <w:guid w:val="{2F034027-0CCD-4372-9D14-4CE29D0EB5F2}"/>
      </w:docPartPr>
      <w:docPartBody>
        <w:p w:rsidR="005E3194" w:rsidRDefault="00643A2F" w:rsidP="00643A2F">
          <w:pPr>
            <w:pStyle w:val="82635626336B470A9C61497C7D3EB3BE"/>
          </w:pPr>
          <w:r w:rsidRPr="00424F21">
            <w:rPr>
              <w:rStyle w:val="Tekstvantijdelijkeaanduiding"/>
              <w:iCs/>
              <w:color w:val="000000" w:themeColor="text1"/>
              <w:sz w:val="20"/>
              <w:szCs w:val="20"/>
            </w:rPr>
            <w:t>Klik of tik om tekst in te voeren.</w:t>
          </w:r>
        </w:p>
      </w:docPartBody>
    </w:docPart>
    <w:docPart>
      <w:docPartPr>
        <w:name w:val="B70A0274B278409D824E45C7681B8BE6"/>
        <w:category>
          <w:name w:val="Algemeen"/>
          <w:gallery w:val="placeholder"/>
        </w:category>
        <w:types>
          <w:type w:val="bbPlcHdr"/>
        </w:types>
        <w:behaviors>
          <w:behavior w:val="content"/>
        </w:behaviors>
        <w:guid w:val="{735548FC-40EC-4261-8C33-F89207AF9909}"/>
      </w:docPartPr>
      <w:docPartBody>
        <w:p w:rsidR="005E3194" w:rsidRDefault="00643A2F" w:rsidP="00643A2F">
          <w:pPr>
            <w:pStyle w:val="B70A0274B278409D824E45C7681B8BE6"/>
          </w:pPr>
          <w:r w:rsidRPr="00424F21">
            <w:rPr>
              <w:rStyle w:val="Tekstvantijdelijkeaanduiding"/>
              <w:iCs/>
              <w:color w:val="000000" w:themeColor="text1"/>
              <w:sz w:val="20"/>
              <w:szCs w:val="20"/>
            </w:rPr>
            <w:t>Klik of tik om tekst in te voeren.</w:t>
          </w:r>
        </w:p>
      </w:docPartBody>
    </w:docPart>
    <w:docPart>
      <w:docPartPr>
        <w:name w:val="5A517652D05F460883B9E81D66AD5CA0"/>
        <w:category>
          <w:name w:val="Algemeen"/>
          <w:gallery w:val="placeholder"/>
        </w:category>
        <w:types>
          <w:type w:val="bbPlcHdr"/>
        </w:types>
        <w:behaviors>
          <w:behavior w:val="content"/>
        </w:behaviors>
        <w:guid w:val="{FB388FA6-B01D-498B-B85A-0585E4AB4059}"/>
      </w:docPartPr>
      <w:docPartBody>
        <w:p w:rsidR="005E3194" w:rsidRDefault="00643A2F" w:rsidP="00643A2F">
          <w:pPr>
            <w:pStyle w:val="5A517652D05F460883B9E81D66AD5CA0"/>
          </w:pPr>
          <w:r w:rsidRPr="00424F21">
            <w:rPr>
              <w:rStyle w:val="Tekstvantijdelijkeaanduiding"/>
              <w:iCs/>
              <w:color w:val="000000" w:themeColor="text1"/>
              <w:sz w:val="20"/>
              <w:szCs w:val="20"/>
            </w:rPr>
            <w:t>Klik of tik om tekst in te voeren.</w:t>
          </w:r>
        </w:p>
      </w:docPartBody>
    </w:docPart>
    <w:docPart>
      <w:docPartPr>
        <w:name w:val="90FC71EA8F8D48C384FCE072C87B452B"/>
        <w:category>
          <w:name w:val="Algemeen"/>
          <w:gallery w:val="placeholder"/>
        </w:category>
        <w:types>
          <w:type w:val="bbPlcHdr"/>
        </w:types>
        <w:behaviors>
          <w:behavior w:val="content"/>
        </w:behaviors>
        <w:guid w:val="{57CC5B0E-0BDB-4C9D-A52D-E5BBFA0C7A22}"/>
      </w:docPartPr>
      <w:docPartBody>
        <w:p w:rsidR="005E3194" w:rsidRDefault="00643A2F" w:rsidP="00643A2F">
          <w:pPr>
            <w:pStyle w:val="90FC71EA8F8D48C384FCE072C87B452B"/>
          </w:pPr>
          <w:r w:rsidRPr="00424F21">
            <w:rPr>
              <w:rStyle w:val="Tekstvantijdelijkeaanduiding"/>
              <w:iCs/>
              <w:color w:val="000000" w:themeColor="text1"/>
              <w:sz w:val="20"/>
              <w:szCs w:val="20"/>
            </w:rPr>
            <w:t>Klik of tik om tekst in te voeren.</w:t>
          </w:r>
        </w:p>
      </w:docPartBody>
    </w:docPart>
    <w:docPart>
      <w:docPartPr>
        <w:name w:val="07D86CDEB9794929B5C27F38B72C8811"/>
        <w:category>
          <w:name w:val="Algemeen"/>
          <w:gallery w:val="placeholder"/>
        </w:category>
        <w:types>
          <w:type w:val="bbPlcHdr"/>
        </w:types>
        <w:behaviors>
          <w:behavior w:val="content"/>
        </w:behaviors>
        <w:guid w:val="{3AB97C71-C710-438F-AC65-470366C7685B}"/>
      </w:docPartPr>
      <w:docPartBody>
        <w:p w:rsidR="005E3194" w:rsidRDefault="00643A2F" w:rsidP="00643A2F">
          <w:pPr>
            <w:pStyle w:val="07D86CDEB9794929B5C27F38B72C8811"/>
          </w:pPr>
          <w:r w:rsidRPr="00424F21">
            <w:rPr>
              <w:rStyle w:val="Tekstvantijdelijkeaanduiding"/>
              <w:iCs/>
              <w:color w:val="000000" w:themeColor="text1"/>
              <w:sz w:val="20"/>
              <w:szCs w:val="20"/>
            </w:rPr>
            <w:t>Klik of tik om tekst in te voeren.</w:t>
          </w:r>
        </w:p>
      </w:docPartBody>
    </w:docPart>
    <w:docPart>
      <w:docPartPr>
        <w:name w:val="EF9CADBB6A714E0D9ECB8CA983CE1342"/>
        <w:category>
          <w:name w:val="Algemeen"/>
          <w:gallery w:val="placeholder"/>
        </w:category>
        <w:types>
          <w:type w:val="bbPlcHdr"/>
        </w:types>
        <w:behaviors>
          <w:behavior w:val="content"/>
        </w:behaviors>
        <w:guid w:val="{09577825-8DC6-4DF9-999C-064E93C20592}"/>
      </w:docPartPr>
      <w:docPartBody>
        <w:p w:rsidR="005E3194" w:rsidRDefault="00643A2F" w:rsidP="00643A2F">
          <w:pPr>
            <w:pStyle w:val="EF9CADBB6A714E0D9ECB8CA983CE1342"/>
          </w:pPr>
          <w:r w:rsidRPr="00424F21">
            <w:rPr>
              <w:rStyle w:val="Tekstvantijdelijkeaanduiding"/>
              <w:iCs/>
              <w:color w:val="000000" w:themeColor="text1"/>
              <w:sz w:val="20"/>
              <w:szCs w:val="20"/>
            </w:rPr>
            <w:t>Klik of tik om tekst in te voeren.</w:t>
          </w:r>
        </w:p>
      </w:docPartBody>
    </w:docPart>
    <w:docPart>
      <w:docPartPr>
        <w:name w:val="6419E8703B5D4955AB6205C6D6625D41"/>
        <w:category>
          <w:name w:val="Algemeen"/>
          <w:gallery w:val="placeholder"/>
        </w:category>
        <w:types>
          <w:type w:val="bbPlcHdr"/>
        </w:types>
        <w:behaviors>
          <w:behavior w:val="content"/>
        </w:behaviors>
        <w:guid w:val="{8512295E-0003-449D-A8E5-745CCB77019E}"/>
      </w:docPartPr>
      <w:docPartBody>
        <w:p w:rsidR="005E3194" w:rsidRDefault="00643A2F" w:rsidP="00643A2F">
          <w:pPr>
            <w:pStyle w:val="6419E8703B5D4955AB6205C6D6625D41"/>
          </w:pPr>
          <w:r w:rsidRPr="00424F21">
            <w:rPr>
              <w:rStyle w:val="Tekstvantijdelijkeaanduiding"/>
              <w:iCs/>
              <w:color w:val="000000" w:themeColor="text1"/>
              <w:sz w:val="20"/>
              <w:szCs w:val="20"/>
            </w:rPr>
            <w:t>Klik of tik om tekst in te voeren.</w:t>
          </w:r>
        </w:p>
      </w:docPartBody>
    </w:docPart>
    <w:docPart>
      <w:docPartPr>
        <w:name w:val="089C469CD4874580A1F29C2E23750AE5"/>
        <w:category>
          <w:name w:val="Algemeen"/>
          <w:gallery w:val="placeholder"/>
        </w:category>
        <w:types>
          <w:type w:val="bbPlcHdr"/>
        </w:types>
        <w:behaviors>
          <w:behavior w:val="content"/>
        </w:behaviors>
        <w:guid w:val="{A7E4174F-F135-49BC-A89D-E23FB6731987}"/>
      </w:docPartPr>
      <w:docPartBody>
        <w:p w:rsidR="005E3194" w:rsidRDefault="00643A2F" w:rsidP="00643A2F">
          <w:pPr>
            <w:pStyle w:val="089C469CD4874580A1F29C2E23750AE5"/>
          </w:pPr>
          <w:r w:rsidRPr="00424F21">
            <w:rPr>
              <w:rStyle w:val="Tekstvantijdelijkeaanduiding"/>
              <w:iCs/>
              <w:color w:val="000000" w:themeColor="text1"/>
              <w:sz w:val="20"/>
              <w:szCs w:val="20"/>
            </w:rPr>
            <w:t>Klik of tik om tekst in te voeren.</w:t>
          </w:r>
        </w:p>
      </w:docPartBody>
    </w:docPart>
    <w:docPart>
      <w:docPartPr>
        <w:name w:val="57236B7EE551476DAAB6B4BB392A2284"/>
        <w:category>
          <w:name w:val="Algemeen"/>
          <w:gallery w:val="placeholder"/>
        </w:category>
        <w:types>
          <w:type w:val="bbPlcHdr"/>
        </w:types>
        <w:behaviors>
          <w:behavior w:val="content"/>
        </w:behaviors>
        <w:guid w:val="{7DE8DA61-8A6D-4439-B3FA-1F6E3E39C0F7}"/>
      </w:docPartPr>
      <w:docPartBody>
        <w:p w:rsidR="005E3194" w:rsidRDefault="00643A2F" w:rsidP="00643A2F">
          <w:pPr>
            <w:pStyle w:val="57236B7EE551476DAAB6B4BB392A2284"/>
          </w:pPr>
          <w:r w:rsidRPr="00424F21">
            <w:rPr>
              <w:rStyle w:val="Tekstvantijdelijkeaanduiding"/>
              <w:iCs/>
              <w:color w:val="000000" w:themeColor="text1"/>
              <w:sz w:val="20"/>
              <w:szCs w:val="20"/>
            </w:rPr>
            <w:t>Klik of tik om tekst in te voeren.</w:t>
          </w:r>
        </w:p>
      </w:docPartBody>
    </w:docPart>
    <w:docPart>
      <w:docPartPr>
        <w:name w:val="8FDA4F17402740AFAF706648E8CAB454"/>
        <w:category>
          <w:name w:val="Algemeen"/>
          <w:gallery w:val="placeholder"/>
        </w:category>
        <w:types>
          <w:type w:val="bbPlcHdr"/>
        </w:types>
        <w:behaviors>
          <w:behavior w:val="content"/>
        </w:behaviors>
        <w:guid w:val="{DC5F2B1B-48DF-49C2-BFE0-02A34838127D}"/>
      </w:docPartPr>
      <w:docPartBody>
        <w:p w:rsidR="005E3194" w:rsidRDefault="00643A2F" w:rsidP="00643A2F">
          <w:pPr>
            <w:pStyle w:val="8FDA4F17402740AFAF706648E8CAB454"/>
          </w:pPr>
          <w:r w:rsidRPr="00424F21">
            <w:rPr>
              <w:rStyle w:val="Tekstvantijdelijkeaanduiding"/>
              <w:iCs/>
              <w:color w:val="000000" w:themeColor="text1"/>
              <w:sz w:val="20"/>
              <w:szCs w:val="20"/>
            </w:rPr>
            <w:t>Klik of tik om tekst in te voeren.</w:t>
          </w:r>
        </w:p>
      </w:docPartBody>
    </w:docPart>
    <w:docPart>
      <w:docPartPr>
        <w:name w:val="960EE149EEF04184BD0BE51EB121FC53"/>
        <w:category>
          <w:name w:val="Algemeen"/>
          <w:gallery w:val="placeholder"/>
        </w:category>
        <w:types>
          <w:type w:val="bbPlcHdr"/>
        </w:types>
        <w:behaviors>
          <w:behavior w:val="content"/>
        </w:behaviors>
        <w:guid w:val="{60AFE6D9-4D18-4052-A7F2-6745C65094BD}"/>
      </w:docPartPr>
      <w:docPartBody>
        <w:p w:rsidR="005E3194" w:rsidRDefault="00643A2F" w:rsidP="00643A2F">
          <w:pPr>
            <w:pStyle w:val="960EE149EEF04184BD0BE51EB121FC53"/>
          </w:pPr>
          <w:r w:rsidRPr="00424F21">
            <w:rPr>
              <w:rStyle w:val="Tekstvantijdelijkeaanduiding"/>
              <w:iCs/>
              <w:color w:val="000000" w:themeColor="text1"/>
              <w:sz w:val="20"/>
              <w:szCs w:val="20"/>
            </w:rPr>
            <w:t>Klik of tik om tekst in te voeren.</w:t>
          </w:r>
        </w:p>
      </w:docPartBody>
    </w:docPart>
    <w:docPart>
      <w:docPartPr>
        <w:name w:val="6E9EEB3D25E94401829F50C3543D063E"/>
        <w:category>
          <w:name w:val="Algemeen"/>
          <w:gallery w:val="placeholder"/>
        </w:category>
        <w:types>
          <w:type w:val="bbPlcHdr"/>
        </w:types>
        <w:behaviors>
          <w:behavior w:val="content"/>
        </w:behaviors>
        <w:guid w:val="{21470E58-69D0-43BC-BDB7-E8FC756C52A8}"/>
      </w:docPartPr>
      <w:docPartBody>
        <w:p w:rsidR="005E3194" w:rsidRDefault="00643A2F" w:rsidP="00643A2F">
          <w:pPr>
            <w:pStyle w:val="6E9EEB3D25E94401829F50C3543D063E"/>
          </w:pPr>
          <w:r w:rsidRPr="00424F21">
            <w:rPr>
              <w:rStyle w:val="Tekstvantijdelijkeaanduiding"/>
              <w:iCs/>
              <w:color w:val="000000" w:themeColor="text1"/>
              <w:sz w:val="20"/>
              <w:szCs w:val="20"/>
            </w:rPr>
            <w:t>Klik of tik om tekst in te voeren.</w:t>
          </w:r>
        </w:p>
      </w:docPartBody>
    </w:docPart>
    <w:docPart>
      <w:docPartPr>
        <w:name w:val="B1548AB0ABC34D019D4B807CAF9CE701"/>
        <w:category>
          <w:name w:val="Algemeen"/>
          <w:gallery w:val="placeholder"/>
        </w:category>
        <w:types>
          <w:type w:val="bbPlcHdr"/>
        </w:types>
        <w:behaviors>
          <w:behavior w:val="content"/>
        </w:behaviors>
        <w:guid w:val="{EB42521D-D2A6-4268-AF3A-1F442FD4B6BB}"/>
      </w:docPartPr>
      <w:docPartBody>
        <w:p w:rsidR="005E3194" w:rsidRDefault="00643A2F" w:rsidP="00643A2F">
          <w:pPr>
            <w:pStyle w:val="B1548AB0ABC34D019D4B807CAF9CE701"/>
          </w:pPr>
          <w:r w:rsidRPr="00424F21">
            <w:rPr>
              <w:rStyle w:val="Tekstvantijdelijkeaanduiding"/>
              <w:iCs/>
              <w:color w:val="000000" w:themeColor="text1"/>
              <w:sz w:val="20"/>
              <w:szCs w:val="20"/>
            </w:rPr>
            <w:t>Klik of tik om tekst in te voeren.</w:t>
          </w:r>
        </w:p>
      </w:docPartBody>
    </w:docPart>
    <w:docPart>
      <w:docPartPr>
        <w:name w:val="718D720385FF43DCA2EBE15C84DA3324"/>
        <w:category>
          <w:name w:val="Algemeen"/>
          <w:gallery w:val="placeholder"/>
        </w:category>
        <w:types>
          <w:type w:val="bbPlcHdr"/>
        </w:types>
        <w:behaviors>
          <w:behavior w:val="content"/>
        </w:behaviors>
        <w:guid w:val="{32819414-FCDC-4D97-BD96-E86B142EC310}"/>
      </w:docPartPr>
      <w:docPartBody>
        <w:p w:rsidR="005E3194" w:rsidRDefault="00643A2F" w:rsidP="00643A2F">
          <w:pPr>
            <w:pStyle w:val="718D720385FF43DCA2EBE15C84DA3324"/>
          </w:pPr>
          <w:r w:rsidRPr="00424F21">
            <w:rPr>
              <w:rStyle w:val="Tekstvantijdelijkeaanduiding"/>
              <w:iCs/>
              <w:color w:val="000000" w:themeColor="text1"/>
              <w:sz w:val="20"/>
              <w:szCs w:val="20"/>
            </w:rPr>
            <w:t>Klik of tik om tekst in te voeren.</w:t>
          </w:r>
        </w:p>
      </w:docPartBody>
    </w:docPart>
    <w:docPart>
      <w:docPartPr>
        <w:name w:val="DEB9AA000C4D4EE880CBC4E243891026"/>
        <w:category>
          <w:name w:val="Algemeen"/>
          <w:gallery w:val="placeholder"/>
        </w:category>
        <w:types>
          <w:type w:val="bbPlcHdr"/>
        </w:types>
        <w:behaviors>
          <w:behavior w:val="content"/>
        </w:behaviors>
        <w:guid w:val="{29032394-BB0D-450D-B37B-F070CDAEA840}"/>
      </w:docPartPr>
      <w:docPartBody>
        <w:p w:rsidR="005E3194" w:rsidRDefault="00643A2F" w:rsidP="00643A2F">
          <w:pPr>
            <w:pStyle w:val="DEB9AA000C4D4EE880CBC4E243891026"/>
          </w:pPr>
          <w:r w:rsidRPr="00424F21">
            <w:rPr>
              <w:rStyle w:val="Tekstvantijdelijkeaanduiding"/>
              <w:iCs/>
              <w:color w:val="000000" w:themeColor="text1"/>
              <w:sz w:val="20"/>
              <w:szCs w:val="20"/>
            </w:rPr>
            <w:t>Klik of tik om tekst in te voeren.</w:t>
          </w:r>
        </w:p>
      </w:docPartBody>
    </w:docPart>
    <w:docPart>
      <w:docPartPr>
        <w:name w:val="99AA40C0A66E4643BED01CF4EED5A04E"/>
        <w:category>
          <w:name w:val="Algemeen"/>
          <w:gallery w:val="placeholder"/>
        </w:category>
        <w:types>
          <w:type w:val="bbPlcHdr"/>
        </w:types>
        <w:behaviors>
          <w:behavior w:val="content"/>
        </w:behaviors>
        <w:guid w:val="{309DDE52-404F-45E1-9FF4-E5AAE51EC883}"/>
      </w:docPartPr>
      <w:docPartBody>
        <w:p w:rsidR="005E3194" w:rsidRDefault="00643A2F" w:rsidP="00643A2F">
          <w:pPr>
            <w:pStyle w:val="99AA40C0A66E4643BED01CF4EED5A04E"/>
          </w:pPr>
          <w:r w:rsidRPr="00424F21">
            <w:rPr>
              <w:rStyle w:val="Tekstvantijdelijkeaanduiding"/>
              <w:iCs/>
              <w:color w:val="000000" w:themeColor="text1"/>
              <w:sz w:val="20"/>
              <w:szCs w:val="20"/>
            </w:rPr>
            <w:t>Klik of tik om tekst in te voeren.</w:t>
          </w:r>
        </w:p>
      </w:docPartBody>
    </w:docPart>
    <w:docPart>
      <w:docPartPr>
        <w:name w:val="6F530B0388A24CEE8458C8A799EBFDBB"/>
        <w:category>
          <w:name w:val="Algemeen"/>
          <w:gallery w:val="placeholder"/>
        </w:category>
        <w:types>
          <w:type w:val="bbPlcHdr"/>
        </w:types>
        <w:behaviors>
          <w:behavior w:val="content"/>
        </w:behaviors>
        <w:guid w:val="{66F1EE59-EE7A-4AAC-A9D3-53F37F4C80EB}"/>
      </w:docPartPr>
      <w:docPartBody>
        <w:p w:rsidR="005E3194" w:rsidRDefault="00643A2F" w:rsidP="00643A2F">
          <w:pPr>
            <w:pStyle w:val="6F530B0388A24CEE8458C8A799EBFDBB"/>
          </w:pPr>
          <w:r w:rsidRPr="00424F21">
            <w:rPr>
              <w:rStyle w:val="Tekstvantijdelijkeaanduiding"/>
              <w:iCs/>
              <w:color w:val="000000" w:themeColor="text1"/>
              <w:sz w:val="20"/>
              <w:szCs w:val="20"/>
            </w:rPr>
            <w:t>Klik of tik om tekst in te voeren.</w:t>
          </w:r>
        </w:p>
      </w:docPartBody>
    </w:docPart>
    <w:docPart>
      <w:docPartPr>
        <w:name w:val="1795BCFDCB1D4696A170712CB24ED278"/>
        <w:category>
          <w:name w:val="Algemeen"/>
          <w:gallery w:val="placeholder"/>
        </w:category>
        <w:types>
          <w:type w:val="bbPlcHdr"/>
        </w:types>
        <w:behaviors>
          <w:behavior w:val="content"/>
        </w:behaviors>
        <w:guid w:val="{907E5A23-DF15-4637-B83F-0D7231D33FCF}"/>
      </w:docPartPr>
      <w:docPartBody>
        <w:p w:rsidR="005E3194" w:rsidRDefault="00643A2F" w:rsidP="00643A2F">
          <w:pPr>
            <w:pStyle w:val="1795BCFDCB1D4696A170712CB24ED278"/>
          </w:pPr>
          <w:r w:rsidRPr="00424F21">
            <w:rPr>
              <w:rStyle w:val="Tekstvantijdelijkeaanduiding"/>
              <w:iCs/>
              <w:color w:val="000000" w:themeColor="text1"/>
              <w:sz w:val="20"/>
              <w:szCs w:val="2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jksoverheidSansHeadingT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8"/>
    <w:rsid w:val="00032F6B"/>
    <w:rsid w:val="000B0822"/>
    <w:rsid w:val="00164FB4"/>
    <w:rsid w:val="0030700D"/>
    <w:rsid w:val="00341B2B"/>
    <w:rsid w:val="004669EB"/>
    <w:rsid w:val="005E3194"/>
    <w:rsid w:val="00643A2F"/>
    <w:rsid w:val="00CC46D1"/>
    <w:rsid w:val="00E50DA8"/>
    <w:rsid w:val="00FE1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3A2F"/>
    <w:rPr>
      <w:color w:val="808080"/>
    </w:rPr>
  </w:style>
  <w:style w:type="paragraph" w:customStyle="1" w:styleId="F7C32CBF3CDE4E9498F9B5F1A4499BB4">
    <w:name w:val="F7C32CBF3CDE4E9498F9B5F1A4499BB4"/>
    <w:rsid w:val="00164FB4"/>
  </w:style>
  <w:style w:type="paragraph" w:customStyle="1" w:styleId="7ABA06E057544C2FB89ED0FC37789136">
    <w:name w:val="7ABA06E057544C2FB89ED0FC37789136"/>
    <w:rsid w:val="00164FB4"/>
  </w:style>
  <w:style w:type="paragraph" w:customStyle="1" w:styleId="06580CEFAE304F77B454B2A8ECF96341">
    <w:name w:val="06580CEFAE304F77B454B2A8ECF96341"/>
    <w:rsid w:val="00164FB4"/>
  </w:style>
  <w:style w:type="paragraph" w:customStyle="1" w:styleId="37B0A64E48964D7BAFD6F0B1FF3F5CE9">
    <w:name w:val="37B0A64E48964D7BAFD6F0B1FF3F5CE9"/>
    <w:rsid w:val="00164FB4"/>
  </w:style>
  <w:style w:type="paragraph" w:customStyle="1" w:styleId="FFCBBDA56BCD4692816327D18AEDE2AE">
    <w:name w:val="FFCBBDA56BCD4692816327D18AEDE2AE"/>
    <w:rsid w:val="00164FB4"/>
  </w:style>
  <w:style w:type="paragraph" w:customStyle="1" w:styleId="4EE2C7827F334C49B725BDE728379C19">
    <w:name w:val="4EE2C7827F334C49B725BDE728379C19"/>
    <w:rsid w:val="00164FB4"/>
  </w:style>
  <w:style w:type="paragraph" w:customStyle="1" w:styleId="8B3E152FA8BC4FCE8629E74B95B740F6">
    <w:name w:val="8B3E152FA8BC4FCE8629E74B95B740F6"/>
    <w:rsid w:val="00164FB4"/>
  </w:style>
  <w:style w:type="paragraph" w:customStyle="1" w:styleId="8888B47BEA044578944C03BC1D7D83E0">
    <w:name w:val="8888B47BEA044578944C03BC1D7D83E0"/>
    <w:rsid w:val="00164FB4"/>
  </w:style>
  <w:style w:type="paragraph" w:customStyle="1" w:styleId="A0EA750C26EC48819BA0AC648DAA4FA1">
    <w:name w:val="A0EA750C26EC48819BA0AC648DAA4FA1"/>
    <w:rsid w:val="00164FB4"/>
  </w:style>
  <w:style w:type="paragraph" w:customStyle="1" w:styleId="A98A5A2484AE4CF58695C91A7F0236BD">
    <w:name w:val="A98A5A2484AE4CF58695C91A7F0236BD"/>
    <w:rsid w:val="00164FB4"/>
  </w:style>
  <w:style w:type="paragraph" w:customStyle="1" w:styleId="3BA1E87632FB4D08A07F79514C343737">
    <w:name w:val="3BA1E87632FB4D08A07F79514C343737"/>
    <w:rsid w:val="00164FB4"/>
  </w:style>
  <w:style w:type="paragraph" w:customStyle="1" w:styleId="8440EF7A744F4464A2A0912C69893572">
    <w:name w:val="8440EF7A744F4464A2A0912C69893572"/>
    <w:rsid w:val="00164FB4"/>
  </w:style>
  <w:style w:type="paragraph" w:customStyle="1" w:styleId="38311F8377B34C80A1EBE7C56A1697CB">
    <w:name w:val="38311F8377B34C80A1EBE7C56A1697CB"/>
    <w:rsid w:val="00164FB4"/>
  </w:style>
  <w:style w:type="paragraph" w:customStyle="1" w:styleId="006DF1A56CDF4585A48BF98C360311D6">
    <w:name w:val="006DF1A56CDF4585A48BF98C360311D6"/>
    <w:rsid w:val="00164FB4"/>
  </w:style>
  <w:style w:type="paragraph" w:customStyle="1" w:styleId="4FB03AE1E9C344DE9703C826D3B38846">
    <w:name w:val="4FB03AE1E9C344DE9703C826D3B38846"/>
    <w:rsid w:val="00164FB4"/>
  </w:style>
  <w:style w:type="paragraph" w:customStyle="1" w:styleId="8D72BAFBA7844DA2B4C8971D9A9D75A4">
    <w:name w:val="8D72BAFBA7844DA2B4C8971D9A9D75A4"/>
    <w:rsid w:val="00164FB4"/>
  </w:style>
  <w:style w:type="paragraph" w:customStyle="1" w:styleId="52CC9C2DA1F740DE8B862A6E8AD45622">
    <w:name w:val="52CC9C2DA1F740DE8B862A6E8AD45622"/>
    <w:rsid w:val="00164FB4"/>
  </w:style>
  <w:style w:type="paragraph" w:customStyle="1" w:styleId="BCE5F26915DE40A8B79C1FF282CAF2D4">
    <w:name w:val="BCE5F26915DE40A8B79C1FF282CAF2D4"/>
    <w:rsid w:val="00FE18BB"/>
  </w:style>
  <w:style w:type="paragraph" w:customStyle="1" w:styleId="45E4846FC1174FA4813A0E3E8D84C185">
    <w:name w:val="45E4846FC1174FA4813A0E3E8D84C185"/>
    <w:rsid w:val="00FE18BB"/>
  </w:style>
  <w:style w:type="paragraph" w:customStyle="1" w:styleId="E8A4CCB5989445F89299BB250774AFE9">
    <w:name w:val="E8A4CCB5989445F89299BB250774AFE9"/>
    <w:rsid w:val="00FE18BB"/>
  </w:style>
  <w:style w:type="paragraph" w:customStyle="1" w:styleId="7424D6051FAB47C79CA32946EC4115C8">
    <w:name w:val="7424D6051FAB47C79CA32946EC4115C8"/>
    <w:rsid w:val="00FE18BB"/>
  </w:style>
  <w:style w:type="paragraph" w:customStyle="1" w:styleId="5FE63785F09A4029ADE3D94A4746BE7D">
    <w:name w:val="5FE63785F09A4029ADE3D94A4746BE7D"/>
    <w:rsid w:val="00FE18BB"/>
  </w:style>
  <w:style w:type="paragraph" w:customStyle="1" w:styleId="A7D1A6D921544B67852C953AA7DE8C75">
    <w:name w:val="A7D1A6D921544B67852C953AA7DE8C75"/>
    <w:rsid w:val="00FE18BB"/>
  </w:style>
  <w:style w:type="paragraph" w:customStyle="1" w:styleId="88075ACA148E443889E60BA56C5A2E46">
    <w:name w:val="88075ACA148E443889E60BA56C5A2E46"/>
    <w:rsid w:val="00FE18BB"/>
  </w:style>
  <w:style w:type="paragraph" w:customStyle="1" w:styleId="7ACD783CA8FC46E5B7D41E51F58B883B">
    <w:name w:val="7ACD783CA8FC46E5B7D41E51F58B883B"/>
    <w:rsid w:val="00FE18BB"/>
  </w:style>
  <w:style w:type="paragraph" w:customStyle="1" w:styleId="23EB40BEEB8742C6B2691A099D9CC647">
    <w:name w:val="23EB40BEEB8742C6B2691A099D9CC647"/>
    <w:rsid w:val="00FE18BB"/>
  </w:style>
  <w:style w:type="paragraph" w:customStyle="1" w:styleId="9CDAD3FE43234220AC4B2FEEE64AD297">
    <w:name w:val="9CDAD3FE43234220AC4B2FEEE64AD297"/>
    <w:rsid w:val="00FE18BB"/>
  </w:style>
  <w:style w:type="paragraph" w:customStyle="1" w:styleId="305C40C9C57B4607AF2CB4715A1EEE0C">
    <w:name w:val="305C40C9C57B4607AF2CB4715A1EEE0C"/>
    <w:rsid w:val="00FE18BB"/>
  </w:style>
  <w:style w:type="paragraph" w:customStyle="1" w:styleId="53B7CA1AC4214C8895F12EA5E2D839DA">
    <w:name w:val="53B7CA1AC4214C8895F12EA5E2D839DA"/>
    <w:rsid w:val="00164FB4"/>
  </w:style>
  <w:style w:type="paragraph" w:customStyle="1" w:styleId="52C6CF53720A4DAD99A2073CD23A2F72">
    <w:name w:val="52C6CF53720A4DAD99A2073CD23A2F72"/>
    <w:rsid w:val="00164FB4"/>
  </w:style>
  <w:style w:type="paragraph" w:customStyle="1" w:styleId="DEBCEAF3655A4A278C09ECB3B8AFAE67">
    <w:name w:val="DEBCEAF3655A4A278C09ECB3B8AFAE67"/>
    <w:rsid w:val="00164FB4"/>
  </w:style>
  <w:style w:type="paragraph" w:customStyle="1" w:styleId="156CABD40F2C48D99195DDB73397B18F">
    <w:name w:val="156CABD40F2C48D99195DDB73397B18F"/>
    <w:rsid w:val="00164FB4"/>
  </w:style>
  <w:style w:type="paragraph" w:customStyle="1" w:styleId="2D6AAF12C3F74B378C7C50986AF12C28">
    <w:name w:val="2D6AAF12C3F74B378C7C50986AF12C28"/>
    <w:rsid w:val="00164FB4"/>
  </w:style>
  <w:style w:type="paragraph" w:customStyle="1" w:styleId="9027664DDD89453AB782B8A87F188E3F">
    <w:name w:val="9027664DDD89453AB782B8A87F188E3F"/>
    <w:rsid w:val="00FE18BB"/>
  </w:style>
  <w:style w:type="paragraph" w:customStyle="1" w:styleId="7E0157F3608F4C838F1A087F76B580C4">
    <w:name w:val="7E0157F3608F4C838F1A087F76B580C4"/>
    <w:rsid w:val="00FE18BB"/>
  </w:style>
  <w:style w:type="paragraph" w:customStyle="1" w:styleId="C9025493631C43FCA47291C370F10007">
    <w:name w:val="C9025493631C43FCA47291C370F10007"/>
    <w:rsid w:val="00FE18BB"/>
  </w:style>
  <w:style w:type="paragraph" w:customStyle="1" w:styleId="9B8F7155016642C7A4AEE647391B84DD">
    <w:name w:val="9B8F7155016642C7A4AEE647391B84DD"/>
    <w:rsid w:val="00FE18BB"/>
  </w:style>
  <w:style w:type="paragraph" w:customStyle="1" w:styleId="58866629E6C749E5BB4D78F5F7B6785D">
    <w:name w:val="58866629E6C749E5BB4D78F5F7B6785D"/>
    <w:rsid w:val="00164FB4"/>
  </w:style>
  <w:style w:type="paragraph" w:customStyle="1" w:styleId="405E9AFEE9024C359B77247F86F01043">
    <w:name w:val="405E9AFEE9024C359B77247F86F01043"/>
    <w:rsid w:val="00164FB4"/>
  </w:style>
  <w:style w:type="paragraph" w:customStyle="1" w:styleId="3312A48CC2F24886AB47A31AA58D0462">
    <w:name w:val="3312A48CC2F24886AB47A31AA58D0462"/>
    <w:rsid w:val="00164FB4"/>
  </w:style>
  <w:style w:type="paragraph" w:customStyle="1" w:styleId="5B4DB3E29A614189BECF5458406302EE">
    <w:name w:val="5B4DB3E29A614189BECF5458406302EE"/>
    <w:rsid w:val="00FE18BB"/>
  </w:style>
  <w:style w:type="paragraph" w:customStyle="1" w:styleId="E02056DB20F147A084DD97761A29D95F">
    <w:name w:val="E02056DB20F147A084DD97761A29D95F"/>
    <w:rsid w:val="00FE18BB"/>
  </w:style>
  <w:style w:type="paragraph" w:customStyle="1" w:styleId="A36BBD13582B4FFAA713B0FF0E8D8FDF">
    <w:name w:val="A36BBD13582B4FFAA713B0FF0E8D8FDF"/>
    <w:rsid w:val="00FE18BB"/>
  </w:style>
  <w:style w:type="paragraph" w:customStyle="1" w:styleId="5C2EB7A4539E41439F8868122997F2D5">
    <w:name w:val="5C2EB7A4539E41439F8868122997F2D5"/>
    <w:rsid w:val="00FE18BB"/>
  </w:style>
  <w:style w:type="paragraph" w:customStyle="1" w:styleId="8F0A8282A2E54E51A280D7B1E53EFCEC">
    <w:name w:val="8F0A8282A2E54E51A280D7B1E53EFCEC"/>
    <w:rsid w:val="00FE18BB"/>
  </w:style>
  <w:style w:type="paragraph" w:customStyle="1" w:styleId="89E6400D7E0041DBAB3059AA7D2CD984">
    <w:name w:val="89E6400D7E0041DBAB3059AA7D2CD984"/>
    <w:rsid w:val="00FE18BB"/>
  </w:style>
  <w:style w:type="paragraph" w:customStyle="1" w:styleId="E51EBE955EC6416181C92D68CAA13A6F">
    <w:name w:val="E51EBE955EC6416181C92D68CAA13A6F"/>
    <w:rsid w:val="00FE18BB"/>
  </w:style>
  <w:style w:type="paragraph" w:customStyle="1" w:styleId="9221BDC891FE4B9EB5B57367767A746F">
    <w:name w:val="9221BDC891FE4B9EB5B57367767A746F"/>
    <w:rsid w:val="00164FB4"/>
  </w:style>
  <w:style w:type="paragraph" w:customStyle="1" w:styleId="FF7EAB1EF0F344FF8FF18F80A69D73E1">
    <w:name w:val="FF7EAB1EF0F344FF8FF18F80A69D73E1"/>
    <w:rsid w:val="00164FB4"/>
  </w:style>
  <w:style w:type="paragraph" w:customStyle="1" w:styleId="6CD9744E0358401AB9B999DDFBCCB6B7">
    <w:name w:val="6CD9744E0358401AB9B999DDFBCCB6B7"/>
    <w:rsid w:val="00164FB4"/>
  </w:style>
  <w:style w:type="paragraph" w:customStyle="1" w:styleId="DF024831EB064FAEA81AAC71C8D35B13">
    <w:name w:val="DF024831EB064FAEA81AAC71C8D35B13"/>
    <w:rsid w:val="00164FB4"/>
  </w:style>
  <w:style w:type="paragraph" w:customStyle="1" w:styleId="46490538B90540329CC16144C8BB0F8F">
    <w:name w:val="46490538B90540329CC16144C8BB0F8F"/>
    <w:rsid w:val="00164FB4"/>
  </w:style>
  <w:style w:type="paragraph" w:customStyle="1" w:styleId="C0DADD6611534D0F8396FA512D6F0EF4">
    <w:name w:val="C0DADD6611534D0F8396FA512D6F0EF4"/>
    <w:rsid w:val="00164FB4"/>
  </w:style>
  <w:style w:type="paragraph" w:customStyle="1" w:styleId="AF8FAC3136E345F492FBAA5FE0DB4DCF">
    <w:name w:val="AF8FAC3136E345F492FBAA5FE0DB4DCF"/>
    <w:rsid w:val="00164FB4"/>
  </w:style>
  <w:style w:type="paragraph" w:customStyle="1" w:styleId="908419D01E1946A38F16C53378A01006">
    <w:name w:val="908419D01E1946A38F16C53378A01006"/>
    <w:rsid w:val="00164FB4"/>
  </w:style>
  <w:style w:type="paragraph" w:customStyle="1" w:styleId="32208360A16E40C599800EA283E337AE">
    <w:name w:val="32208360A16E40C599800EA283E337AE"/>
    <w:rsid w:val="00164FB4"/>
  </w:style>
  <w:style w:type="paragraph" w:customStyle="1" w:styleId="52032FE3B2B848EC974A8C8C43262304">
    <w:name w:val="52032FE3B2B848EC974A8C8C43262304"/>
    <w:rsid w:val="00164FB4"/>
  </w:style>
  <w:style w:type="paragraph" w:customStyle="1" w:styleId="B51A21854EF3448DBAF41A5A32C7B078">
    <w:name w:val="B51A21854EF3448DBAF41A5A32C7B078"/>
    <w:rsid w:val="00164FB4"/>
  </w:style>
  <w:style w:type="paragraph" w:customStyle="1" w:styleId="BD67650C57C547E5928340DB973E9B26">
    <w:name w:val="BD67650C57C547E5928340DB973E9B26"/>
    <w:rsid w:val="00FE18BB"/>
  </w:style>
  <w:style w:type="paragraph" w:customStyle="1" w:styleId="2A4DE8D6F3494FF99DA632C97E47E2C5">
    <w:name w:val="2A4DE8D6F3494FF99DA632C97E47E2C5"/>
    <w:rsid w:val="00FE18BB"/>
  </w:style>
  <w:style w:type="paragraph" w:customStyle="1" w:styleId="AC6233FFA54742BDB6BAA576817F875C">
    <w:name w:val="AC6233FFA54742BDB6BAA576817F875C"/>
    <w:rsid w:val="00FE18BB"/>
  </w:style>
  <w:style w:type="paragraph" w:customStyle="1" w:styleId="68C50BFAD79E447E8EC27D38683FDFD6">
    <w:name w:val="68C50BFAD79E447E8EC27D38683FDFD6"/>
    <w:rsid w:val="00FE18BB"/>
  </w:style>
  <w:style w:type="paragraph" w:customStyle="1" w:styleId="014DB68612A04366B3393D19065B434B">
    <w:name w:val="014DB68612A04366B3393D19065B434B"/>
    <w:rsid w:val="00FE18BB"/>
  </w:style>
  <w:style w:type="paragraph" w:customStyle="1" w:styleId="18F61F27C5824E369A24393EFF58A4FD">
    <w:name w:val="18F61F27C5824E369A24393EFF58A4FD"/>
    <w:rsid w:val="00FE18BB"/>
  </w:style>
  <w:style w:type="paragraph" w:customStyle="1" w:styleId="F7498D6B021C4325A7840D7771E8DD33">
    <w:name w:val="F7498D6B021C4325A7840D7771E8DD33"/>
    <w:rsid w:val="00FE18BB"/>
  </w:style>
  <w:style w:type="paragraph" w:customStyle="1" w:styleId="C3984286837B4233A7CFD618A1B4DA21">
    <w:name w:val="C3984286837B4233A7CFD618A1B4DA21"/>
    <w:rsid w:val="000B0822"/>
  </w:style>
  <w:style w:type="paragraph" w:customStyle="1" w:styleId="A66157454CB2458DACFB20365633DABD">
    <w:name w:val="A66157454CB2458DACFB20365633DABD"/>
    <w:rsid w:val="000B0822"/>
  </w:style>
  <w:style w:type="paragraph" w:customStyle="1" w:styleId="30650201648D4A6EA58BE5401CDE64AD">
    <w:name w:val="30650201648D4A6EA58BE5401CDE64AD"/>
    <w:rsid w:val="000B0822"/>
  </w:style>
  <w:style w:type="paragraph" w:customStyle="1" w:styleId="32315ADC857342F4ACAF4A25903A2538">
    <w:name w:val="32315ADC857342F4ACAF4A25903A2538"/>
    <w:rsid w:val="000B0822"/>
  </w:style>
  <w:style w:type="paragraph" w:customStyle="1" w:styleId="16CF5F57F9C14A6EB3AB8A9B102C269D">
    <w:name w:val="16CF5F57F9C14A6EB3AB8A9B102C269D"/>
    <w:rsid w:val="000B0822"/>
  </w:style>
  <w:style w:type="paragraph" w:customStyle="1" w:styleId="D72B59BBE33E4B659945F9E5228EB540">
    <w:name w:val="D72B59BBE33E4B659945F9E5228EB540"/>
    <w:rsid w:val="000B0822"/>
  </w:style>
  <w:style w:type="paragraph" w:customStyle="1" w:styleId="679338953E5145CAB9A502D8A62CBD9A">
    <w:name w:val="679338953E5145CAB9A502D8A62CBD9A"/>
    <w:rsid w:val="000B0822"/>
  </w:style>
  <w:style w:type="paragraph" w:customStyle="1" w:styleId="7D1E43E444904571868065F751D8B345">
    <w:name w:val="7D1E43E444904571868065F751D8B345"/>
    <w:rsid w:val="000B0822"/>
  </w:style>
  <w:style w:type="paragraph" w:customStyle="1" w:styleId="06FEE88059A84FDC8FE80F2FAE064E3B">
    <w:name w:val="06FEE88059A84FDC8FE80F2FAE064E3B"/>
    <w:rsid w:val="000B0822"/>
  </w:style>
  <w:style w:type="paragraph" w:customStyle="1" w:styleId="2AB1F4490ACC44B48CB0DC7BABC52B31">
    <w:name w:val="2AB1F4490ACC44B48CB0DC7BABC52B31"/>
    <w:rsid w:val="000B0822"/>
  </w:style>
  <w:style w:type="paragraph" w:customStyle="1" w:styleId="1C4B505B22F743A281BD37C8008AD572">
    <w:name w:val="1C4B505B22F743A281BD37C8008AD572"/>
    <w:rsid w:val="000B0822"/>
  </w:style>
  <w:style w:type="paragraph" w:customStyle="1" w:styleId="D148B961B5B9424D867FBA6C0F3F7BCB">
    <w:name w:val="D148B961B5B9424D867FBA6C0F3F7BCB"/>
    <w:rsid w:val="000B0822"/>
  </w:style>
  <w:style w:type="paragraph" w:customStyle="1" w:styleId="2A3716C9E85849F59307A6A9563355BE">
    <w:name w:val="2A3716C9E85849F59307A6A9563355BE"/>
    <w:rsid w:val="000B0822"/>
  </w:style>
  <w:style w:type="paragraph" w:customStyle="1" w:styleId="53FFB7C3E0604DE2AD426AFFCEC40DCF">
    <w:name w:val="53FFB7C3E0604DE2AD426AFFCEC40DCF"/>
    <w:rsid w:val="000B0822"/>
  </w:style>
  <w:style w:type="paragraph" w:customStyle="1" w:styleId="EFE3EE735F564E94A17973DBC1155E48">
    <w:name w:val="EFE3EE735F564E94A17973DBC1155E48"/>
    <w:rsid w:val="000B0822"/>
  </w:style>
  <w:style w:type="paragraph" w:customStyle="1" w:styleId="3ED952A51F87490B81B73C062A35F58A">
    <w:name w:val="3ED952A51F87490B81B73C062A35F58A"/>
    <w:rsid w:val="000B0822"/>
  </w:style>
  <w:style w:type="paragraph" w:customStyle="1" w:styleId="9CA5096710A84061A6D80D556AA9937F">
    <w:name w:val="9CA5096710A84061A6D80D556AA9937F"/>
    <w:rsid w:val="00643A2F"/>
  </w:style>
  <w:style w:type="paragraph" w:customStyle="1" w:styleId="C7D20D6F1D174048BBA3FF3B1B728515">
    <w:name w:val="C7D20D6F1D174048BBA3FF3B1B728515"/>
    <w:rsid w:val="00643A2F"/>
  </w:style>
  <w:style w:type="paragraph" w:customStyle="1" w:styleId="6CEB3D52D426445E811768FCB878FCC0">
    <w:name w:val="6CEB3D52D426445E811768FCB878FCC0"/>
    <w:rsid w:val="00643A2F"/>
  </w:style>
  <w:style w:type="paragraph" w:customStyle="1" w:styleId="D1F514356BFD4C45B2FCB315B40108B3">
    <w:name w:val="D1F514356BFD4C45B2FCB315B40108B3"/>
    <w:rsid w:val="00643A2F"/>
  </w:style>
  <w:style w:type="paragraph" w:customStyle="1" w:styleId="82B9AE06D03E4A8BAC4FF5915B8401FE">
    <w:name w:val="82B9AE06D03E4A8BAC4FF5915B8401FE"/>
    <w:rsid w:val="00643A2F"/>
  </w:style>
  <w:style w:type="paragraph" w:customStyle="1" w:styleId="4113488F4DB34059A76655A21B97C4DE">
    <w:name w:val="4113488F4DB34059A76655A21B97C4DE"/>
    <w:rsid w:val="00643A2F"/>
  </w:style>
  <w:style w:type="paragraph" w:customStyle="1" w:styleId="203AF57A62F347A7BD738B0B6E479409">
    <w:name w:val="203AF57A62F347A7BD738B0B6E479409"/>
    <w:rsid w:val="00643A2F"/>
  </w:style>
  <w:style w:type="paragraph" w:customStyle="1" w:styleId="407986603A8F41E996ADAA533E57AB64">
    <w:name w:val="407986603A8F41E996ADAA533E57AB64"/>
    <w:rsid w:val="00643A2F"/>
  </w:style>
  <w:style w:type="paragraph" w:customStyle="1" w:styleId="D82EF9DDA0CB4571A93055B3471C4ABF">
    <w:name w:val="D82EF9DDA0CB4571A93055B3471C4ABF"/>
    <w:rsid w:val="00643A2F"/>
  </w:style>
  <w:style w:type="paragraph" w:customStyle="1" w:styleId="FEE712C0EC1541A78D7F8B966F211201">
    <w:name w:val="FEE712C0EC1541A78D7F8B966F211201"/>
    <w:rsid w:val="00643A2F"/>
  </w:style>
  <w:style w:type="paragraph" w:customStyle="1" w:styleId="F2220ABB4774461593BC0D96F02076E1">
    <w:name w:val="F2220ABB4774461593BC0D96F02076E1"/>
    <w:rsid w:val="00643A2F"/>
  </w:style>
  <w:style w:type="paragraph" w:customStyle="1" w:styleId="190F14C1150549E29E6BD894408E8710">
    <w:name w:val="190F14C1150549E29E6BD894408E8710"/>
    <w:rsid w:val="00643A2F"/>
  </w:style>
  <w:style w:type="paragraph" w:customStyle="1" w:styleId="842B35BA126E4174A9B1091DBCEB6373">
    <w:name w:val="842B35BA126E4174A9B1091DBCEB6373"/>
    <w:rsid w:val="00643A2F"/>
  </w:style>
  <w:style w:type="paragraph" w:customStyle="1" w:styleId="9C10D4354032431D9DC211B26A960CF5">
    <w:name w:val="9C10D4354032431D9DC211B26A960CF5"/>
    <w:rsid w:val="00643A2F"/>
  </w:style>
  <w:style w:type="paragraph" w:customStyle="1" w:styleId="62C3908F9CCE4E40A23FB1558CD748AA">
    <w:name w:val="62C3908F9CCE4E40A23FB1558CD748AA"/>
    <w:rsid w:val="00643A2F"/>
  </w:style>
  <w:style w:type="paragraph" w:customStyle="1" w:styleId="910529D1D8A8416DB91834CD890083C4">
    <w:name w:val="910529D1D8A8416DB91834CD890083C4"/>
    <w:rsid w:val="00643A2F"/>
  </w:style>
  <w:style w:type="paragraph" w:customStyle="1" w:styleId="3D16D8DA4A7F44FA841F1ACF93ADFD2E">
    <w:name w:val="3D16D8DA4A7F44FA841F1ACF93ADFD2E"/>
    <w:rsid w:val="00643A2F"/>
  </w:style>
  <w:style w:type="paragraph" w:customStyle="1" w:styleId="B9489A78112E4ACC9BCFEF9A5E7F62FF">
    <w:name w:val="B9489A78112E4ACC9BCFEF9A5E7F62FF"/>
    <w:rsid w:val="00643A2F"/>
  </w:style>
  <w:style w:type="paragraph" w:customStyle="1" w:styleId="76069C84F3F24FB6AE3EF4E99DAFA853">
    <w:name w:val="76069C84F3F24FB6AE3EF4E99DAFA853"/>
    <w:rsid w:val="00643A2F"/>
  </w:style>
  <w:style w:type="paragraph" w:customStyle="1" w:styleId="CA4910082C8142DF8BB8FBE36C74112E">
    <w:name w:val="CA4910082C8142DF8BB8FBE36C74112E"/>
    <w:rsid w:val="00643A2F"/>
  </w:style>
  <w:style w:type="paragraph" w:customStyle="1" w:styleId="CB7D3F694DBC42D9AD824684D5C97F7D">
    <w:name w:val="CB7D3F694DBC42D9AD824684D5C97F7D"/>
    <w:rsid w:val="00643A2F"/>
  </w:style>
  <w:style w:type="paragraph" w:customStyle="1" w:styleId="A6E4930E845C4F38A1F23B48AD3F1448">
    <w:name w:val="A6E4930E845C4F38A1F23B48AD3F1448"/>
    <w:rsid w:val="00643A2F"/>
  </w:style>
  <w:style w:type="paragraph" w:customStyle="1" w:styleId="24AA5386CECC47E6AF2CE24376CE06EC">
    <w:name w:val="24AA5386CECC47E6AF2CE24376CE06EC"/>
    <w:rsid w:val="00643A2F"/>
  </w:style>
  <w:style w:type="paragraph" w:customStyle="1" w:styleId="3D7D83AF7C1040A489B8130F7DF9D3F2">
    <w:name w:val="3D7D83AF7C1040A489B8130F7DF9D3F2"/>
    <w:rsid w:val="00643A2F"/>
  </w:style>
  <w:style w:type="paragraph" w:customStyle="1" w:styleId="2CB70CDE1FD54C288C027E6AA24DC4EF">
    <w:name w:val="2CB70CDE1FD54C288C027E6AA24DC4EF"/>
    <w:rsid w:val="00643A2F"/>
  </w:style>
  <w:style w:type="paragraph" w:customStyle="1" w:styleId="1F52EBBEC52E4BA08A7B60DBA9576BEE">
    <w:name w:val="1F52EBBEC52E4BA08A7B60DBA9576BEE"/>
    <w:rsid w:val="00643A2F"/>
  </w:style>
  <w:style w:type="paragraph" w:customStyle="1" w:styleId="A9656374FD9C46F6A7BFCD631F5AF78B">
    <w:name w:val="A9656374FD9C46F6A7BFCD631F5AF78B"/>
    <w:rsid w:val="00643A2F"/>
  </w:style>
  <w:style w:type="paragraph" w:customStyle="1" w:styleId="13EEC1B2F4764B86BFEF8E04640C0B98">
    <w:name w:val="13EEC1B2F4764B86BFEF8E04640C0B98"/>
    <w:rsid w:val="00643A2F"/>
  </w:style>
  <w:style w:type="paragraph" w:customStyle="1" w:styleId="719139B5EED54DF0BE1C862E5EEA8617">
    <w:name w:val="719139B5EED54DF0BE1C862E5EEA8617"/>
    <w:rsid w:val="00643A2F"/>
  </w:style>
  <w:style w:type="paragraph" w:customStyle="1" w:styleId="23CA8B82E1464620A7788E14D0FAEE3D">
    <w:name w:val="23CA8B82E1464620A7788E14D0FAEE3D"/>
    <w:rsid w:val="00643A2F"/>
  </w:style>
  <w:style w:type="paragraph" w:customStyle="1" w:styleId="9BDDEFE0FAEC4DE68A4FBD3864B80F79">
    <w:name w:val="9BDDEFE0FAEC4DE68A4FBD3864B80F79"/>
    <w:rsid w:val="00643A2F"/>
  </w:style>
  <w:style w:type="paragraph" w:customStyle="1" w:styleId="F6BC975A72CD4A478E20896CD37860AB">
    <w:name w:val="F6BC975A72CD4A478E20896CD37860AB"/>
    <w:rsid w:val="00643A2F"/>
  </w:style>
  <w:style w:type="paragraph" w:customStyle="1" w:styleId="7A12DE1F7EE046E9BC91CEE6B134BFE4">
    <w:name w:val="7A12DE1F7EE046E9BC91CEE6B134BFE4"/>
    <w:rsid w:val="00643A2F"/>
  </w:style>
  <w:style w:type="paragraph" w:customStyle="1" w:styleId="9FB6291B580844CA880274349D78E29F">
    <w:name w:val="9FB6291B580844CA880274349D78E29F"/>
    <w:rsid w:val="00643A2F"/>
  </w:style>
  <w:style w:type="paragraph" w:customStyle="1" w:styleId="C09FBA7725C14460AEB4B58E5F2BA6D7">
    <w:name w:val="C09FBA7725C14460AEB4B58E5F2BA6D7"/>
    <w:rsid w:val="00643A2F"/>
  </w:style>
  <w:style w:type="paragraph" w:customStyle="1" w:styleId="1AA5A12524754006B2D3641C5B19EA56">
    <w:name w:val="1AA5A12524754006B2D3641C5B19EA56"/>
    <w:rsid w:val="00643A2F"/>
  </w:style>
  <w:style w:type="paragraph" w:customStyle="1" w:styleId="A348FFB3BB86441FAC10DD5962AFE02B">
    <w:name w:val="A348FFB3BB86441FAC10DD5962AFE02B"/>
    <w:rsid w:val="00643A2F"/>
  </w:style>
  <w:style w:type="paragraph" w:customStyle="1" w:styleId="E4373ABDF63F4C148149CD9DFF2262DA">
    <w:name w:val="E4373ABDF63F4C148149CD9DFF2262DA"/>
    <w:rsid w:val="00643A2F"/>
  </w:style>
  <w:style w:type="paragraph" w:customStyle="1" w:styleId="0ED3FC25016E4BE18246063F3F19D6E8">
    <w:name w:val="0ED3FC25016E4BE18246063F3F19D6E8"/>
    <w:rsid w:val="00643A2F"/>
  </w:style>
  <w:style w:type="paragraph" w:customStyle="1" w:styleId="2E566B7961774BC6950DC48DD61DEDE8">
    <w:name w:val="2E566B7961774BC6950DC48DD61DEDE8"/>
    <w:rsid w:val="00643A2F"/>
  </w:style>
  <w:style w:type="paragraph" w:customStyle="1" w:styleId="583D0E5848BC4BCCAAA6EA4507DF4A71">
    <w:name w:val="583D0E5848BC4BCCAAA6EA4507DF4A71"/>
    <w:rsid w:val="00643A2F"/>
  </w:style>
  <w:style w:type="paragraph" w:customStyle="1" w:styleId="344EDF32B52F44019F2B161EDC34256A">
    <w:name w:val="344EDF32B52F44019F2B161EDC34256A"/>
    <w:rsid w:val="00643A2F"/>
  </w:style>
  <w:style w:type="paragraph" w:customStyle="1" w:styleId="82635626336B470A9C61497C7D3EB3BE">
    <w:name w:val="82635626336B470A9C61497C7D3EB3BE"/>
    <w:rsid w:val="00643A2F"/>
  </w:style>
  <w:style w:type="paragraph" w:customStyle="1" w:styleId="B70A0274B278409D824E45C7681B8BE6">
    <w:name w:val="B70A0274B278409D824E45C7681B8BE6"/>
    <w:rsid w:val="00643A2F"/>
  </w:style>
  <w:style w:type="paragraph" w:customStyle="1" w:styleId="5A517652D05F460883B9E81D66AD5CA0">
    <w:name w:val="5A517652D05F460883B9E81D66AD5CA0"/>
    <w:rsid w:val="00643A2F"/>
  </w:style>
  <w:style w:type="paragraph" w:customStyle="1" w:styleId="90FC71EA8F8D48C384FCE072C87B452B">
    <w:name w:val="90FC71EA8F8D48C384FCE072C87B452B"/>
    <w:rsid w:val="00643A2F"/>
  </w:style>
  <w:style w:type="paragraph" w:customStyle="1" w:styleId="07D86CDEB9794929B5C27F38B72C8811">
    <w:name w:val="07D86CDEB9794929B5C27F38B72C8811"/>
    <w:rsid w:val="00643A2F"/>
  </w:style>
  <w:style w:type="paragraph" w:customStyle="1" w:styleId="EF9CADBB6A714E0D9ECB8CA983CE1342">
    <w:name w:val="EF9CADBB6A714E0D9ECB8CA983CE1342"/>
    <w:rsid w:val="00643A2F"/>
  </w:style>
  <w:style w:type="paragraph" w:customStyle="1" w:styleId="6419E8703B5D4955AB6205C6D6625D41">
    <w:name w:val="6419E8703B5D4955AB6205C6D6625D41"/>
    <w:rsid w:val="00643A2F"/>
  </w:style>
  <w:style w:type="paragraph" w:customStyle="1" w:styleId="089C469CD4874580A1F29C2E23750AE5">
    <w:name w:val="089C469CD4874580A1F29C2E23750AE5"/>
    <w:rsid w:val="00643A2F"/>
  </w:style>
  <w:style w:type="paragraph" w:customStyle="1" w:styleId="57236B7EE551476DAAB6B4BB392A2284">
    <w:name w:val="57236B7EE551476DAAB6B4BB392A2284"/>
    <w:rsid w:val="00643A2F"/>
  </w:style>
  <w:style w:type="paragraph" w:customStyle="1" w:styleId="8FDA4F17402740AFAF706648E8CAB454">
    <w:name w:val="8FDA4F17402740AFAF706648E8CAB454"/>
    <w:rsid w:val="00643A2F"/>
  </w:style>
  <w:style w:type="paragraph" w:customStyle="1" w:styleId="960EE149EEF04184BD0BE51EB121FC53">
    <w:name w:val="960EE149EEF04184BD0BE51EB121FC53"/>
    <w:rsid w:val="00643A2F"/>
  </w:style>
  <w:style w:type="paragraph" w:customStyle="1" w:styleId="6E9EEB3D25E94401829F50C3543D063E">
    <w:name w:val="6E9EEB3D25E94401829F50C3543D063E"/>
    <w:rsid w:val="00643A2F"/>
  </w:style>
  <w:style w:type="paragraph" w:customStyle="1" w:styleId="B1548AB0ABC34D019D4B807CAF9CE701">
    <w:name w:val="B1548AB0ABC34D019D4B807CAF9CE701"/>
    <w:rsid w:val="00643A2F"/>
  </w:style>
  <w:style w:type="paragraph" w:customStyle="1" w:styleId="718D720385FF43DCA2EBE15C84DA3324">
    <w:name w:val="718D720385FF43DCA2EBE15C84DA3324"/>
    <w:rsid w:val="00643A2F"/>
  </w:style>
  <w:style w:type="paragraph" w:customStyle="1" w:styleId="DEB9AA000C4D4EE880CBC4E243891026">
    <w:name w:val="DEB9AA000C4D4EE880CBC4E243891026"/>
    <w:rsid w:val="00643A2F"/>
  </w:style>
  <w:style w:type="paragraph" w:customStyle="1" w:styleId="99AA40C0A66E4643BED01CF4EED5A04E">
    <w:name w:val="99AA40C0A66E4643BED01CF4EED5A04E"/>
    <w:rsid w:val="00643A2F"/>
  </w:style>
  <w:style w:type="paragraph" w:customStyle="1" w:styleId="6F530B0388A24CEE8458C8A799EBFDBB">
    <w:name w:val="6F530B0388A24CEE8458C8A799EBFDBB"/>
    <w:rsid w:val="00643A2F"/>
  </w:style>
  <w:style w:type="paragraph" w:customStyle="1" w:styleId="1795BCFDCB1D4696A170712CB24ED278">
    <w:name w:val="1795BCFDCB1D4696A170712CB24ED278"/>
    <w:rsid w:val="00643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E39A-BB99-41DE-A543-AFBE9758ED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Rijksbijlagestaand</Template>
  <TotalTime>25</TotalTime>
  <Pages>14</Pages>
  <Words>3400</Words>
  <Characters>18620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Activiteitenplan Bij aanvraag toestemming uitzetten biologische bestrijders</vt:lpstr>
    </vt:vector>
  </TitlesOfParts>
  <Company>LNV</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Activiteitenplan Bij aanvraag toestemming uitzetten biologische bestrijders</dc:title>
  <dc:subject/>
  <dc:creator>Rijksdienst voor Ondernemend Nederland</dc:creator>
  <cp:keywords/>
  <cp:lastModifiedBy>Rijksdienst voor Ondernemend Nederland</cp:lastModifiedBy>
  <cp:revision>5</cp:revision>
  <cp:lastPrinted>2023-11-28T08:22:00Z</cp:lastPrinted>
  <dcterms:created xsi:type="dcterms:W3CDTF">2024-01-02T13:09:00Z</dcterms:created>
  <dcterms:modified xsi:type="dcterms:W3CDTF">2024-01-02T15:44:00Z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1,4</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