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B71ED" w14:textId="3181DD76" w:rsidR="00F12C03" w:rsidRPr="00D938C5" w:rsidRDefault="00277AB5" w:rsidP="00D938C5">
      <w:pPr>
        <w:rPr>
          <w:sz w:val="20"/>
          <w:szCs w:val="20"/>
        </w:rPr>
      </w:pPr>
      <w:r w:rsidRPr="00D938C5">
        <w:rPr>
          <w:noProof/>
          <w:sz w:val="20"/>
          <w:szCs w:val="20"/>
        </w:rPr>
        <w:drawing>
          <wp:anchor distT="0" distB="0" distL="114300" distR="114300" simplePos="0" relativeHeight="251659264" behindDoc="1" locked="0" layoutInCell="1" allowOverlap="1" wp14:anchorId="321CFF31" wp14:editId="39574B76">
            <wp:simplePos x="0" y="0"/>
            <wp:positionH relativeFrom="column">
              <wp:posOffset>3113776</wp:posOffset>
            </wp:positionH>
            <wp:positionV relativeFrom="paragraph">
              <wp:posOffset>-1257935</wp:posOffset>
            </wp:positionV>
            <wp:extent cx="2351405" cy="1590675"/>
            <wp:effectExtent l="0" t="0" r="0" b="9525"/>
            <wp:wrapNone/>
            <wp:docPr id="16" name="Afbeelding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 name="Afbeelding 16">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51405" cy="1590675"/>
                    </a:xfrm>
                    <a:prstGeom prst="rect">
                      <a:avLst/>
                    </a:prstGeom>
                  </pic:spPr>
                </pic:pic>
              </a:graphicData>
            </a:graphic>
            <wp14:sizeRelH relativeFrom="page">
              <wp14:pctWidth>0</wp14:pctWidth>
            </wp14:sizeRelH>
            <wp14:sizeRelV relativeFrom="page">
              <wp14:pctHeight>0</wp14:pctHeight>
            </wp14:sizeRelV>
          </wp:anchor>
        </w:drawing>
      </w:r>
      <w:r w:rsidR="00E91176" w:rsidRPr="00D938C5">
        <w:rPr>
          <w:noProof/>
          <w:sz w:val="20"/>
          <w:szCs w:val="20"/>
        </w:rPr>
        <w:drawing>
          <wp:anchor distT="0" distB="0" distL="114300" distR="114300" simplePos="0" relativeHeight="251660288" behindDoc="0" locked="0" layoutInCell="1" allowOverlap="1" wp14:anchorId="6F3092A2" wp14:editId="4E43AD38">
            <wp:simplePos x="0" y="0"/>
            <wp:positionH relativeFrom="column">
              <wp:posOffset>2630422</wp:posOffset>
            </wp:positionH>
            <wp:positionV relativeFrom="paragraph">
              <wp:posOffset>-1251705</wp:posOffset>
            </wp:positionV>
            <wp:extent cx="466725" cy="1333500"/>
            <wp:effectExtent l="0" t="0" r="9525" b="0"/>
            <wp:wrapNone/>
            <wp:docPr id="7" name="Afbeelding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725" cy="1333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999011A" w14:textId="63B1BA28" w:rsidR="00F12C03" w:rsidRPr="00D938C5" w:rsidRDefault="00F12C03" w:rsidP="005B6639">
      <w:pPr>
        <w:rPr>
          <w:sz w:val="20"/>
          <w:szCs w:val="20"/>
        </w:rPr>
      </w:pPr>
    </w:p>
    <w:p w14:paraId="1DD6ED32" w14:textId="77777777" w:rsidR="00F12C03" w:rsidRPr="00E91176" w:rsidRDefault="00F12C03" w:rsidP="00887985">
      <w:pPr>
        <w:pStyle w:val="Titel"/>
        <w:tabs>
          <w:tab w:val="center" w:pos="4818"/>
        </w:tabs>
        <w:spacing w:after="0" w:line="240" w:lineRule="atLeast"/>
        <w:rPr>
          <w:rFonts w:ascii="RijksoverheidSansHeadingTT" w:hAnsi="RijksoverheidSansHeadingTT"/>
          <w:b/>
          <w:bCs w:val="0"/>
          <w:color w:val="007BC7"/>
          <w:sz w:val="40"/>
          <w:szCs w:val="40"/>
        </w:rPr>
      </w:pPr>
      <w:r w:rsidRPr="00E91176">
        <w:rPr>
          <w:rFonts w:ascii="RijksoverheidSansHeadingTT" w:hAnsi="RijksoverheidSansHeadingTT"/>
          <w:b/>
          <w:bCs w:val="0"/>
          <w:color w:val="007BC7"/>
          <w:sz w:val="40"/>
          <w:szCs w:val="40"/>
        </w:rPr>
        <w:t>Activiteitenplan</w:t>
      </w:r>
    </w:p>
    <w:p w14:paraId="05F7323D" w14:textId="3D117848" w:rsidR="00F12C03" w:rsidRPr="00E91176" w:rsidRDefault="0013390C" w:rsidP="00887985">
      <w:pPr>
        <w:pStyle w:val="Titel"/>
        <w:spacing w:after="0" w:line="240" w:lineRule="atLeast"/>
        <w:rPr>
          <w:rFonts w:ascii="RijksoverheidSansHeadingTT" w:hAnsi="RijksoverheidSansHeadingTT"/>
          <w:color w:val="007BC7"/>
          <w:sz w:val="40"/>
          <w:szCs w:val="40"/>
        </w:rPr>
      </w:pPr>
      <w:r w:rsidRPr="00E91176">
        <w:rPr>
          <w:rFonts w:ascii="RijksoverheidSansHeadingTT" w:hAnsi="RijksoverheidSansHeadingTT"/>
          <w:color w:val="007BC7"/>
          <w:sz w:val="40"/>
          <w:szCs w:val="40"/>
        </w:rPr>
        <w:t>O</w:t>
      </w:r>
      <w:r w:rsidR="00F12C03" w:rsidRPr="00E91176">
        <w:rPr>
          <w:rFonts w:ascii="RijksoverheidSansHeadingTT" w:hAnsi="RijksoverheidSansHeadingTT"/>
          <w:color w:val="007BC7"/>
          <w:sz w:val="40"/>
          <w:szCs w:val="40"/>
        </w:rPr>
        <w:t>nderzoek</w:t>
      </w:r>
      <w:r w:rsidRPr="00E91176">
        <w:rPr>
          <w:rFonts w:ascii="RijksoverheidSansHeadingTT" w:hAnsi="RijksoverheidSansHeadingTT"/>
          <w:color w:val="007BC7"/>
          <w:sz w:val="40"/>
          <w:szCs w:val="40"/>
        </w:rPr>
        <w:t xml:space="preserve"> doen naar beschermde soorten</w:t>
      </w:r>
    </w:p>
    <w:p w14:paraId="27DE7FBB" w14:textId="00A18919" w:rsidR="00F12C03" w:rsidRDefault="00F12C03" w:rsidP="005B6639">
      <w:pPr>
        <w:rPr>
          <w:sz w:val="20"/>
          <w:szCs w:val="20"/>
        </w:rPr>
      </w:pPr>
    </w:p>
    <w:p w14:paraId="50153B3B" w14:textId="77777777" w:rsidR="0011079E" w:rsidRPr="0011079E" w:rsidRDefault="0011079E" w:rsidP="005B6639">
      <w:pPr>
        <w:rPr>
          <w:sz w:val="20"/>
          <w:szCs w:val="20"/>
        </w:rPr>
      </w:pPr>
    </w:p>
    <w:p w14:paraId="64F35B49" w14:textId="510D6BDC" w:rsidR="00746D25" w:rsidRPr="00CE399D" w:rsidRDefault="00225F61" w:rsidP="00CE399D">
      <w:pPr>
        <w:pStyle w:val="Kop1"/>
      </w:pPr>
      <w:r w:rsidRPr="00CE399D">
        <w:t>1</w:t>
      </w:r>
      <w:r w:rsidRPr="00CE399D">
        <w:tab/>
      </w:r>
      <w:r w:rsidR="00746D25" w:rsidRPr="00CE399D">
        <w:t>Algemene informatie</w:t>
      </w:r>
    </w:p>
    <w:p w14:paraId="655CA1F1" w14:textId="77777777" w:rsidR="0011079E" w:rsidRPr="005B6639" w:rsidRDefault="0011079E" w:rsidP="005B6639">
      <w:pPr>
        <w:rPr>
          <w:sz w:val="20"/>
          <w:szCs w:val="20"/>
        </w:rPr>
      </w:pPr>
    </w:p>
    <w:p w14:paraId="0ACA0F8B" w14:textId="000532E3" w:rsidR="0011079E" w:rsidRPr="004B2F6B" w:rsidRDefault="0011079E" w:rsidP="005B6639">
      <w:pPr>
        <w:rPr>
          <w:color w:val="000000" w:themeColor="text1"/>
          <w:sz w:val="20"/>
          <w:szCs w:val="20"/>
        </w:rPr>
      </w:pPr>
      <w:r w:rsidRPr="004B2F6B">
        <w:rPr>
          <w:color w:val="000000" w:themeColor="text1"/>
          <w:sz w:val="20"/>
          <w:szCs w:val="20"/>
        </w:rPr>
        <w:t>Projectnaam</w:t>
      </w:r>
    </w:p>
    <w:tbl>
      <w:tblPr>
        <w:tblStyle w:val="Tabelraster"/>
        <w:tblW w:w="0" w:type="auto"/>
        <w:tblLayout w:type="fixed"/>
        <w:tblLook w:val="04A0" w:firstRow="1" w:lastRow="0" w:firstColumn="1" w:lastColumn="0" w:noHBand="0" w:noVBand="1"/>
      </w:tblPr>
      <w:tblGrid>
        <w:gridCol w:w="9060"/>
      </w:tblGrid>
      <w:tr w:rsidR="0011079E" w:rsidRPr="005B6639" w14:paraId="45CCE385" w14:textId="77777777" w:rsidTr="0011079E">
        <w:trPr>
          <w:trHeight w:val="312"/>
        </w:trPr>
        <w:bookmarkStart w:id="0" w:name="_Hlk124234705" w:displacedByCustomXml="next"/>
        <w:sdt>
          <w:sdtPr>
            <w:rPr>
              <w:szCs w:val="18"/>
            </w:rPr>
            <w:id w:val="473797068"/>
            <w:placeholder>
              <w:docPart w:val="11037BFEEB5045CD95E398BB1451B59C"/>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4C2F20F" w14:textId="4113352B" w:rsidR="0011079E" w:rsidRPr="005B6639" w:rsidRDefault="00424F21" w:rsidP="005B6639">
                <w:pPr>
                  <w:rPr>
                    <w:szCs w:val="18"/>
                  </w:rPr>
                </w:pPr>
                <w:r w:rsidRPr="00424F21">
                  <w:rPr>
                    <w:rStyle w:val="Tekstvantijdelijkeaanduiding"/>
                    <w:iCs/>
                    <w:color w:val="000000" w:themeColor="text1"/>
                    <w:sz w:val="20"/>
                    <w:szCs w:val="20"/>
                  </w:rPr>
                  <w:t>Klik of tik om tekst in te voeren.</w:t>
                </w:r>
              </w:p>
            </w:tc>
          </w:sdtContent>
        </w:sdt>
      </w:tr>
      <w:bookmarkEnd w:id="0"/>
    </w:tbl>
    <w:p w14:paraId="60413663" w14:textId="77777777" w:rsidR="0011079E" w:rsidRPr="00424F21" w:rsidRDefault="0011079E" w:rsidP="005B6639">
      <w:pPr>
        <w:rPr>
          <w:sz w:val="20"/>
          <w:szCs w:val="20"/>
        </w:rPr>
      </w:pPr>
    </w:p>
    <w:p w14:paraId="40D06256" w14:textId="40B63CFE" w:rsidR="0011079E" w:rsidRPr="005B6639" w:rsidRDefault="0011079E" w:rsidP="005B6639">
      <w:pPr>
        <w:rPr>
          <w:color w:val="000000" w:themeColor="text1"/>
          <w:sz w:val="20"/>
          <w:szCs w:val="20"/>
        </w:rPr>
      </w:pPr>
      <w:r w:rsidRPr="005B6639">
        <w:rPr>
          <w:color w:val="000000" w:themeColor="text1"/>
          <w:sz w:val="20"/>
          <w:szCs w:val="20"/>
        </w:rPr>
        <w:t>Naam aanvrager</w:t>
      </w:r>
    </w:p>
    <w:tbl>
      <w:tblPr>
        <w:tblStyle w:val="Tabelraster"/>
        <w:tblW w:w="0" w:type="auto"/>
        <w:tblLayout w:type="fixed"/>
        <w:tblLook w:val="04A0" w:firstRow="1" w:lastRow="0" w:firstColumn="1" w:lastColumn="0" w:noHBand="0" w:noVBand="1"/>
      </w:tblPr>
      <w:tblGrid>
        <w:gridCol w:w="9060"/>
      </w:tblGrid>
      <w:tr w:rsidR="0011079E" w:rsidRPr="005B6639" w14:paraId="1CE20FA9" w14:textId="77777777" w:rsidTr="0011079E">
        <w:trPr>
          <w:trHeight w:val="312"/>
        </w:trPr>
        <w:sdt>
          <w:sdtPr>
            <w:rPr>
              <w:szCs w:val="18"/>
            </w:rPr>
            <w:id w:val="-721282834"/>
            <w:placeholder>
              <w:docPart w:val="D22D06BD3A1246689E27F1D3995D953E"/>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5594613" w14:textId="55779C05" w:rsidR="0011079E" w:rsidRPr="005B6639" w:rsidRDefault="00CE399D" w:rsidP="005B6639">
                <w:pPr>
                  <w:tabs>
                    <w:tab w:val="left" w:pos="5159"/>
                  </w:tabs>
                  <w:rPr>
                    <w:szCs w:val="18"/>
                  </w:rPr>
                </w:pPr>
                <w:r w:rsidRPr="00424F21">
                  <w:rPr>
                    <w:rStyle w:val="Tekstvantijdelijkeaanduiding"/>
                    <w:iCs/>
                    <w:color w:val="000000" w:themeColor="text1"/>
                    <w:sz w:val="20"/>
                    <w:szCs w:val="20"/>
                  </w:rPr>
                  <w:t>Klik of tik om tekst in te voeren.</w:t>
                </w:r>
              </w:p>
            </w:tc>
          </w:sdtContent>
        </w:sdt>
      </w:tr>
    </w:tbl>
    <w:p w14:paraId="3DDD090F" w14:textId="77777777" w:rsidR="0011079E" w:rsidRPr="005B6639" w:rsidRDefault="0011079E" w:rsidP="005B6639">
      <w:pPr>
        <w:rPr>
          <w:sz w:val="20"/>
          <w:szCs w:val="20"/>
        </w:rPr>
      </w:pPr>
    </w:p>
    <w:p w14:paraId="25C316D5" w14:textId="77777777" w:rsidR="0011079E" w:rsidRPr="005B6639" w:rsidRDefault="0011079E" w:rsidP="005B6639">
      <w:pPr>
        <w:rPr>
          <w:sz w:val="20"/>
          <w:szCs w:val="20"/>
        </w:rPr>
      </w:pPr>
    </w:p>
    <w:p w14:paraId="4ABB3CB6" w14:textId="77777777" w:rsidR="003C1877" w:rsidRDefault="00282820" w:rsidP="00CE399D">
      <w:pPr>
        <w:pStyle w:val="Kop1"/>
        <w:numPr>
          <w:ilvl w:val="0"/>
          <w:numId w:val="20"/>
        </w:numPr>
      </w:pPr>
      <w:r w:rsidRPr="005B6639">
        <w:t>Opzet onderzoek</w:t>
      </w:r>
    </w:p>
    <w:p w14:paraId="6624EC97" w14:textId="7E60F397" w:rsidR="0011079E" w:rsidRPr="005B6639" w:rsidRDefault="003C1877" w:rsidP="003C1877">
      <w:pPr>
        <w:pStyle w:val="Kop3"/>
        <w:ind w:left="360"/>
      </w:pPr>
      <w:r>
        <w:t xml:space="preserve">2.1 </w:t>
      </w:r>
      <w:r w:rsidR="0011079E" w:rsidRPr="005B6639">
        <w:t>Aanleiding onderzoek</w:t>
      </w:r>
    </w:p>
    <w:p w14:paraId="2A1340E8" w14:textId="27A3B598" w:rsidR="0011079E" w:rsidRPr="005B6639" w:rsidRDefault="0011079E" w:rsidP="005B6639">
      <w:pPr>
        <w:rPr>
          <w:sz w:val="20"/>
          <w:szCs w:val="20"/>
        </w:rPr>
      </w:pPr>
      <w:r w:rsidRPr="005B6639">
        <w:rPr>
          <w:sz w:val="20"/>
          <w:szCs w:val="20"/>
        </w:rPr>
        <w:t xml:space="preserve">Geef de achtergrond en aanleiding van uw onderzoek weer. </w:t>
      </w:r>
    </w:p>
    <w:tbl>
      <w:tblPr>
        <w:tblStyle w:val="Tabelraster"/>
        <w:tblW w:w="0" w:type="auto"/>
        <w:tblLayout w:type="fixed"/>
        <w:tblLook w:val="04A0" w:firstRow="1" w:lastRow="0" w:firstColumn="1" w:lastColumn="0" w:noHBand="0" w:noVBand="1"/>
      </w:tblPr>
      <w:tblGrid>
        <w:gridCol w:w="9060"/>
      </w:tblGrid>
      <w:tr w:rsidR="0011079E" w:rsidRPr="005B6639" w14:paraId="7E3CBBCB" w14:textId="77777777" w:rsidTr="005B6639">
        <w:trPr>
          <w:trHeight w:val="312"/>
        </w:trPr>
        <w:sdt>
          <w:sdtPr>
            <w:rPr>
              <w:szCs w:val="18"/>
            </w:rPr>
            <w:id w:val="1356463425"/>
            <w:placeholder>
              <w:docPart w:val="B6D5813808D24EF095C6153681AE4E9C"/>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880BF6D" w14:textId="03040C33" w:rsidR="0011079E" w:rsidRPr="005B6639" w:rsidRDefault="00CE399D" w:rsidP="005B6639">
                <w:pPr>
                  <w:tabs>
                    <w:tab w:val="left" w:pos="5159"/>
                  </w:tabs>
                  <w:rPr>
                    <w:sz w:val="20"/>
                    <w:szCs w:val="20"/>
                  </w:rPr>
                </w:pPr>
                <w:r w:rsidRPr="00424F21">
                  <w:rPr>
                    <w:rStyle w:val="Tekstvantijdelijkeaanduiding"/>
                    <w:iCs/>
                    <w:color w:val="000000" w:themeColor="text1"/>
                    <w:sz w:val="20"/>
                    <w:szCs w:val="20"/>
                  </w:rPr>
                  <w:t>Klik of tik om tekst in te voeren.</w:t>
                </w:r>
              </w:p>
            </w:tc>
          </w:sdtContent>
        </w:sdt>
      </w:tr>
    </w:tbl>
    <w:p w14:paraId="1E4EBB85" w14:textId="37AE4983" w:rsidR="0011079E" w:rsidRPr="005B6639" w:rsidRDefault="0011079E" w:rsidP="005B6639">
      <w:pPr>
        <w:rPr>
          <w:sz w:val="20"/>
          <w:szCs w:val="20"/>
        </w:rPr>
      </w:pPr>
    </w:p>
    <w:p w14:paraId="3446E9CD" w14:textId="4977B170" w:rsidR="005B6639" w:rsidRPr="003C1877" w:rsidRDefault="00424F21" w:rsidP="003C1877">
      <w:pPr>
        <w:pStyle w:val="Kop3"/>
        <w:ind w:left="360"/>
      </w:pPr>
      <w:r w:rsidRPr="003C1877">
        <w:t>2.2 Doelstelling en onderzoeksvragen</w:t>
      </w:r>
    </w:p>
    <w:p w14:paraId="1DE6759D" w14:textId="0CE6BB26" w:rsidR="00F12C03" w:rsidRPr="00D938C5" w:rsidRDefault="00D938C5" w:rsidP="005B6639">
      <w:pPr>
        <w:rPr>
          <w:sz w:val="20"/>
          <w:szCs w:val="20"/>
        </w:rPr>
      </w:pPr>
      <w:r w:rsidRPr="00D938C5">
        <w:rPr>
          <w:sz w:val="20"/>
          <w:szCs w:val="20"/>
        </w:rPr>
        <w:t>Wat is de doelstelling van uw onderzoek? Geef aan wat de centrale vraag is van het onderzoek. Maak onderscheid in subdoelen en deelvragen als dit nodig is.</w:t>
      </w:r>
    </w:p>
    <w:tbl>
      <w:tblPr>
        <w:tblStyle w:val="Tabelraster"/>
        <w:tblW w:w="0" w:type="auto"/>
        <w:tblLayout w:type="fixed"/>
        <w:tblLook w:val="04A0" w:firstRow="1" w:lastRow="0" w:firstColumn="1" w:lastColumn="0" w:noHBand="0" w:noVBand="1"/>
      </w:tblPr>
      <w:tblGrid>
        <w:gridCol w:w="9060"/>
      </w:tblGrid>
      <w:tr w:rsidR="00D938C5" w:rsidRPr="005B6639" w14:paraId="6075ADA8" w14:textId="77777777" w:rsidTr="001B0220">
        <w:trPr>
          <w:trHeight w:val="312"/>
        </w:trPr>
        <w:sdt>
          <w:sdtPr>
            <w:rPr>
              <w:szCs w:val="18"/>
            </w:rPr>
            <w:id w:val="960313297"/>
            <w:placeholder>
              <w:docPart w:val="A9BEBAD104D74D359D1CFCA7FAE07626"/>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1310410" w14:textId="77777777" w:rsidR="00D938C5" w:rsidRPr="005B6639" w:rsidRDefault="00D938C5" w:rsidP="001B0220">
                <w:pPr>
                  <w:rPr>
                    <w:szCs w:val="18"/>
                  </w:rPr>
                </w:pPr>
                <w:r w:rsidRPr="00424F21">
                  <w:rPr>
                    <w:rStyle w:val="Tekstvantijdelijkeaanduiding"/>
                    <w:iCs/>
                    <w:color w:val="000000" w:themeColor="text1"/>
                    <w:sz w:val="20"/>
                    <w:szCs w:val="20"/>
                  </w:rPr>
                  <w:t>Klik of tik om tekst in te voeren.</w:t>
                </w:r>
              </w:p>
            </w:tc>
          </w:sdtContent>
        </w:sdt>
      </w:tr>
    </w:tbl>
    <w:p w14:paraId="47335514" w14:textId="1753C413" w:rsidR="003C1877" w:rsidRDefault="003C1877" w:rsidP="005B6639">
      <w:pPr>
        <w:rPr>
          <w:sz w:val="20"/>
          <w:szCs w:val="20"/>
        </w:rPr>
      </w:pPr>
    </w:p>
    <w:p w14:paraId="0395BE49" w14:textId="77777777" w:rsidR="003C1877" w:rsidRPr="005B6639" w:rsidRDefault="003C1877" w:rsidP="005B6639">
      <w:pPr>
        <w:rPr>
          <w:sz w:val="20"/>
          <w:szCs w:val="20"/>
        </w:rPr>
      </w:pPr>
    </w:p>
    <w:p w14:paraId="0DBFCAD9" w14:textId="2888A9CA" w:rsidR="00F20E46" w:rsidRPr="005B6639" w:rsidRDefault="00225F61" w:rsidP="00CE399D">
      <w:pPr>
        <w:pStyle w:val="Kop1"/>
      </w:pPr>
      <w:r w:rsidRPr="005B6639">
        <w:t>3</w:t>
      </w:r>
      <w:r w:rsidRPr="005B6639">
        <w:tab/>
      </w:r>
      <w:r w:rsidR="00F20E46" w:rsidRPr="005B6639">
        <w:t>Methode onderzoek</w:t>
      </w:r>
    </w:p>
    <w:p w14:paraId="5B44D42B" w14:textId="3C3E67E1" w:rsidR="00904C66" w:rsidRPr="005B6639" w:rsidRDefault="00424F21" w:rsidP="00786CF2">
      <w:pPr>
        <w:pStyle w:val="Kop3"/>
        <w:tabs>
          <w:tab w:val="left" w:pos="5908"/>
        </w:tabs>
        <w:ind w:left="360"/>
      </w:pPr>
      <w:r>
        <w:t>3.1 Methode onderzoek</w:t>
      </w:r>
      <w:r w:rsidR="00786CF2">
        <w:tab/>
      </w:r>
    </w:p>
    <w:p w14:paraId="218DD6BB" w14:textId="08891A88" w:rsidR="0011079E" w:rsidRDefault="00D938C5" w:rsidP="005B6639">
      <w:pPr>
        <w:rPr>
          <w:sz w:val="20"/>
          <w:szCs w:val="20"/>
        </w:rPr>
      </w:pPr>
      <w:r w:rsidRPr="00D938C5">
        <w:rPr>
          <w:sz w:val="20"/>
          <w:szCs w:val="20"/>
        </w:rPr>
        <w:t>Geef aan welke methoden en technieken u gebruikt om de centrale vraag van het onderzoek te beantwoorden. Beschrijf de onderzoekshandelingen zo gedetailleerd mogelijk. Besteed daarbij aandacht aan hoe u met de beschermde soorten omgaat. Voor veel onderzoek naar soorten zijn protocollen, richtlijnen en standaarden opgesteld. Geef aan of u hier gebruik van maakt.</w:t>
      </w:r>
    </w:p>
    <w:tbl>
      <w:tblPr>
        <w:tblStyle w:val="Tabelraster"/>
        <w:tblW w:w="0" w:type="auto"/>
        <w:tblLayout w:type="fixed"/>
        <w:tblLook w:val="04A0" w:firstRow="1" w:lastRow="0" w:firstColumn="1" w:lastColumn="0" w:noHBand="0" w:noVBand="1"/>
      </w:tblPr>
      <w:tblGrid>
        <w:gridCol w:w="9060"/>
      </w:tblGrid>
      <w:tr w:rsidR="00D938C5" w:rsidRPr="005B6639" w14:paraId="28ABB910" w14:textId="77777777" w:rsidTr="001B0220">
        <w:trPr>
          <w:trHeight w:val="312"/>
        </w:trPr>
        <w:sdt>
          <w:sdtPr>
            <w:rPr>
              <w:szCs w:val="18"/>
            </w:rPr>
            <w:id w:val="-166023833"/>
            <w:placeholder>
              <w:docPart w:val="9CAC283598B145ADB19CBF052292C1A4"/>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0BAC887" w14:textId="13B4398E" w:rsidR="00D938C5" w:rsidRPr="005B6639" w:rsidRDefault="00D938C5" w:rsidP="001B0220">
                <w:pPr>
                  <w:rPr>
                    <w:szCs w:val="18"/>
                  </w:rPr>
                </w:pPr>
                <w:r w:rsidRPr="00424F21">
                  <w:rPr>
                    <w:rStyle w:val="Tekstvantijdelijkeaanduiding"/>
                    <w:iCs/>
                    <w:color w:val="000000" w:themeColor="text1"/>
                    <w:sz w:val="20"/>
                    <w:szCs w:val="20"/>
                  </w:rPr>
                  <w:t>Klik of tik om tekst in te voeren.</w:t>
                </w:r>
              </w:p>
            </w:tc>
          </w:sdtContent>
        </w:sdt>
      </w:tr>
    </w:tbl>
    <w:p w14:paraId="290B58EF" w14:textId="335F83DE" w:rsidR="00424F21" w:rsidRDefault="00424F21" w:rsidP="005B6639">
      <w:pPr>
        <w:rPr>
          <w:sz w:val="20"/>
          <w:szCs w:val="20"/>
        </w:rPr>
      </w:pPr>
    </w:p>
    <w:p w14:paraId="7252BA94" w14:textId="63397D5E" w:rsidR="00424F21" w:rsidRDefault="00424F21" w:rsidP="003C1877">
      <w:pPr>
        <w:pStyle w:val="Kop3"/>
        <w:ind w:left="360"/>
      </w:pPr>
      <w:r>
        <w:t>3.2 Handelingen</w:t>
      </w:r>
    </w:p>
    <w:p w14:paraId="30DDC710" w14:textId="686158D1" w:rsidR="00424F21" w:rsidRDefault="00D938C5" w:rsidP="005B6639">
      <w:pPr>
        <w:rPr>
          <w:sz w:val="20"/>
          <w:szCs w:val="20"/>
        </w:rPr>
      </w:pPr>
      <w:r w:rsidRPr="00D938C5">
        <w:rPr>
          <w:sz w:val="20"/>
          <w:szCs w:val="20"/>
        </w:rPr>
        <w:t>Geef aan welke onderzoekshandelingen leiden tot overtreding van de (aangevraagde) verbodsbepalingen.</w:t>
      </w:r>
    </w:p>
    <w:tbl>
      <w:tblPr>
        <w:tblStyle w:val="Tabelraster"/>
        <w:tblW w:w="0" w:type="auto"/>
        <w:tblLayout w:type="fixed"/>
        <w:tblLook w:val="04A0" w:firstRow="1" w:lastRow="0" w:firstColumn="1" w:lastColumn="0" w:noHBand="0" w:noVBand="1"/>
      </w:tblPr>
      <w:tblGrid>
        <w:gridCol w:w="9060"/>
      </w:tblGrid>
      <w:tr w:rsidR="00887985" w:rsidRPr="005B6639" w14:paraId="1F3D3DFE" w14:textId="77777777" w:rsidTr="001B0220">
        <w:trPr>
          <w:trHeight w:val="312"/>
        </w:trPr>
        <w:sdt>
          <w:sdtPr>
            <w:rPr>
              <w:szCs w:val="18"/>
            </w:rPr>
            <w:id w:val="371276133"/>
            <w:placeholder>
              <w:docPart w:val="04535A2A38E446A8855041362F1394F7"/>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E5ADF82" w14:textId="1001BC20" w:rsidR="00887985" w:rsidRPr="005B6639" w:rsidRDefault="00887985" w:rsidP="001B0220">
                <w:pPr>
                  <w:rPr>
                    <w:szCs w:val="18"/>
                  </w:rPr>
                </w:pPr>
                <w:r w:rsidRPr="00424F21">
                  <w:rPr>
                    <w:rStyle w:val="Tekstvantijdelijkeaanduiding"/>
                    <w:iCs/>
                    <w:color w:val="000000" w:themeColor="text1"/>
                    <w:sz w:val="20"/>
                    <w:szCs w:val="20"/>
                  </w:rPr>
                  <w:t>Klik of tik om tekst in te voeren.</w:t>
                </w:r>
              </w:p>
            </w:tc>
          </w:sdtContent>
        </w:sdt>
      </w:tr>
    </w:tbl>
    <w:p w14:paraId="44472F29" w14:textId="79E91C98" w:rsidR="00424F21" w:rsidRDefault="00424F21" w:rsidP="005B6639">
      <w:pPr>
        <w:rPr>
          <w:sz w:val="20"/>
          <w:szCs w:val="20"/>
        </w:rPr>
      </w:pPr>
    </w:p>
    <w:p w14:paraId="7EFAF837" w14:textId="2E82A58C" w:rsidR="00424F21" w:rsidRDefault="00424F21" w:rsidP="003C1877">
      <w:pPr>
        <w:pStyle w:val="Kop3"/>
        <w:ind w:left="360"/>
      </w:pPr>
      <w:r>
        <w:t xml:space="preserve">3.3 </w:t>
      </w:r>
      <w:r w:rsidRPr="003C1877">
        <w:t>Invasieve handelingen bij dieren</w:t>
      </w:r>
    </w:p>
    <w:p w14:paraId="4CB975BC" w14:textId="2A849559" w:rsidR="00424F21" w:rsidRDefault="00D938C5" w:rsidP="005B6639">
      <w:pPr>
        <w:rPr>
          <w:sz w:val="20"/>
          <w:szCs w:val="20"/>
        </w:rPr>
      </w:pPr>
      <w:r w:rsidRPr="00D938C5">
        <w:rPr>
          <w:sz w:val="20"/>
          <w:szCs w:val="20"/>
        </w:rPr>
        <w:t>Onderzoekt u dieren? En voert u invasieve handelingen uit bij deze dieren? Voor deze handelingen heeft u toestemming van de Centrale Commissie Dierproeven (CCD) nodig. Geef aan of u een vergunning van de CCD heeft of u een aanvraag bij de CCD heeft ingediend.</w:t>
      </w:r>
    </w:p>
    <w:tbl>
      <w:tblPr>
        <w:tblStyle w:val="Tabelraster"/>
        <w:tblW w:w="0" w:type="auto"/>
        <w:tblLayout w:type="fixed"/>
        <w:tblLook w:val="04A0" w:firstRow="1" w:lastRow="0" w:firstColumn="1" w:lastColumn="0" w:noHBand="0" w:noVBand="1"/>
      </w:tblPr>
      <w:tblGrid>
        <w:gridCol w:w="9060"/>
      </w:tblGrid>
      <w:tr w:rsidR="00887985" w:rsidRPr="005B6639" w14:paraId="2245C4AC" w14:textId="77777777" w:rsidTr="001B0220">
        <w:trPr>
          <w:trHeight w:val="312"/>
        </w:trPr>
        <w:sdt>
          <w:sdtPr>
            <w:rPr>
              <w:szCs w:val="18"/>
            </w:rPr>
            <w:id w:val="1243526801"/>
            <w:placeholder>
              <w:docPart w:val="C1B5F023B79C4D1EB9A1D2E2B2D1766E"/>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8B992E9" w14:textId="77777777" w:rsidR="00887985" w:rsidRPr="005B6639" w:rsidRDefault="00887985" w:rsidP="001B0220">
                <w:pPr>
                  <w:rPr>
                    <w:szCs w:val="18"/>
                  </w:rPr>
                </w:pPr>
                <w:r w:rsidRPr="00424F21">
                  <w:rPr>
                    <w:rStyle w:val="Tekstvantijdelijkeaanduiding"/>
                    <w:iCs/>
                    <w:color w:val="000000" w:themeColor="text1"/>
                    <w:sz w:val="20"/>
                    <w:szCs w:val="20"/>
                  </w:rPr>
                  <w:t>Klik of tik om tekst in te voeren.</w:t>
                </w:r>
              </w:p>
            </w:tc>
          </w:sdtContent>
        </w:sdt>
      </w:tr>
    </w:tbl>
    <w:p w14:paraId="4DB71323" w14:textId="0365FB70" w:rsidR="003C1877" w:rsidRDefault="003C1877" w:rsidP="005B6639">
      <w:pPr>
        <w:rPr>
          <w:sz w:val="20"/>
          <w:szCs w:val="20"/>
        </w:rPr>
      </w:pPr>
    </w:p>
    <w:p w14:paraId="7C7A505E" w14:textId="7D6F7A28" w:rsidR="003C1877" w:rsidRPr="003C1877" w:rsidRDefault="003C1877" w:rsidP="003C1877">
      <w:pPr>
        <w:pStyle w:val="Kop3"/>
        <w:ind w:left="360"/>
      </w:pPr>
      <w:r w:rsidRPr="003C1877">
        <w:t>3.4</w:t>
      </w:r>
      <w:r w:rsidR="00D938C5">
        <w:t xml:space="preserve"> </w:t>
      </w:r>
      <w:r w:rsidRPr="003C1877">
        <w:t>Welke vangmiddelen gebruikt u bij het uitvoeren van onderzoek?</w:t>
      </w:r>
    </w:p>
    <w:p w14:paraId="2204A07A" w14:textId="4C527B77" w:rsidR="003C1877" w:rsidRPr="00D938C5" w:rsidRDefault="004B2F6B" w:rsidP="005B6639">
      <w:pPr>
        <w:rPr>
          <w:sz w:val="20"/>
          <w:szCs w:val="20"/>
        </w:rPr>
      </w:pPr>
      <w:r w:rsidRPr="004B2F6B">
        <w:rPr>
          <w:sz w:val="20"/>
          <w:szCs w:val="20"/>
        </w:rPr>
        <w:t>Geef aan welke vangmiddelen u gebruikt bij het onderzoek. Let op of de vangmiddelen volgens de Omgevingswet toegelaten zijn. Verbind dit met de aangevraagde verbodsbepalingen.</w:t>
      </w:r>
    </w:p>
    <w:tbl>
      <w:tblPr>
        <w:tblStyle w:val="Tabelraster"/>
        <w:tblW w:w="0" w:type="auto"/>
        <w:tblLayout w:type="fixed"/>
        <w:tblLook w:val="04A0" w:firstRow="1" w:lastRow="0" w:firstColumn="1" w:lastColumn="0" w:noHBand="0" w:noVBand="1"/>
      </w:tblPr>
      <w:tblGrid>
        <w:gridCol w:w="9060"/>
      </w:tblGrid>
      <w:tr w:rsidR="00887985" w:rsidRPr="005B6639" w14:paraId="1AE34F32" w14:textId="77777777" w:rsidTr="001B0220">
        <w:trPr>
          <w:trHeight w:val="312"/>
        </w:trPr>
        <w:sdt>
          <w:sdtPr>
            <w:rPr>
              <w:szCs w:val="18"/>
            </w:rPr>
            <w:id w:val="-537578411"/>
            <w:placeholder>
              <w:docPart w:val="E434EF3ABF004BE18BFF469719CCA52F"/>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07385DC" w14:textId="432F1733" w:rsidR="00887985" w:rsidRPr="005B6639" w:rsidRDefault="00887985" w:rsidP="001B0220">
                <w:pPr>
                  <w:rPr>
                    <w:szCs w:val="18"/>
                  </w:rPr>
                </w:pPr>
                <w:r w:rsidRPr="00424F21">
                  <w:rPr>
                    <w:rStyle w:val="Tekstvantijdelijkeaanduiding"/>
                    <w:iCs/>
                    <w:color w:val="000000" w:themeColor="text1"/>
                    <w:sz w:val="20"/>
                    <w:szCs w:val="20"/>
                  </w:rPr>
                  <w:t>Klik of tik om tekst in te voeren.</w:t>
                </w:r>
              </w:p>
            </w:tc>
          </w:sdtContent>
        </w:sdt>
      </w:tr>
    </w:tbl>
    <w:p w14:paraId="13415B4E" w14:textId="5C1CE0E1" w:rsidR="003C1877" w:rsidRDefault="003C1877" w:rsidP="005B6639">
      <w:pPr>
        <w:rPr>
          <w:sz w:val="20"/>
          <w:szCs w:val="20"/>
        </w:rPr>
      </w:pPr>
    </w:p>
    <w:p w14:paraId="3CBE03DA" w14:textId="1C423E19" w:rsidR="003C1877" w:rsidRDefault="003C1877" w:rsidP="003C1877">
      <w:pPr>
        <w:pStyle w:val="Kop3"/>
        <w:ind w:left="360"/>
      </w:pPr>
      <w:r>
        <w:t xml:space="preserve">3.5 </w:t>
      </w:r>
      <w:r w:rsidRPr="003C1877">
        <w:t>Monitoren van de vooruitgang</w:t>
      </w:r>
    </w:p>
    <w:p w14:paraId="33CC6B2B" w14:textId="73938D4D" w:rsidR="003C1877" w:rsidRDefault="00D938C5" w:rsidP="005B6639">
      <w:pPr>
        <w:rPr>
          <w:sz w:val="20"/>
          <w:szCs w:val="20"/>
        </w:rPr>
      </w:pPr>
      <w:r w:rsidRPr="00D938C5">
        <w:rPr>
          <w:sz w:val="20"/>
          <w:szCs w:val="20"/>
        </w:rPr>
        <w:t>Beschrijf op welke manier de voortgang en de resultaten van het onderzoek worden gemonitord. Evalueert u achteraf het onderzoek? Geef dit dan ook aan.</w:t>
      </w:r>
    </w:p>
    <w:tbl>
      <w:tblPr>
        <w:tblStyle w:val="Tabelraster"/>
        <w:tblW w:w="0" w:type="auto"/>
        <w:tblLayout w:type="fixed"/>
        <w:tblLook w:val="04A0" w:firstRow="1" w:lastRow="0" w:firstColumn="1" w:lastColumn="0" w:noHBand="0" w:noVBand="1"/>
      </w:tblPr>
      <w:tblGrid>
        <w:gridCol w:w="9060"/>
      </w:tblGrid>
      <w:tr w:rsidR="00887985" w:rsidRPr="005B6639" w14:paraId="02192B4D" w14:textId="77777777" w:rsidTr="001B0220">
        <w:trPr>
          <w:trHeight w:val="312"/>
        </w:trPr>
        <w:sdt>
          <w:sdtPr>
            <w:rPr>
              <w:szCs w:val="18"/>
            </w:rPr>
            <w:id w:val="907263118"/>
            <w:placeholder>
              <w:docPart w:val="4B62305BDE504D999CB18B7F89A4EA37"/>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ECFB9D5" w14:textId="77777777" w:rsidR="00887985" w:rsidRPr="005B6639" w:rsidRDefault="00887985" w:rsidP="001B0220">
                <w:pPr>
                  <w:rPr>
                    <w:szCs w:val="18"/>
                  </w:rPr>
                </w:pPr>
                <w:r w:rsidRPr="00424F21">
                  <w:rPr>
                    <w:rStyle w:val="Tekstvantijdelijkeaanduiding"/>
                    <w:iCs/>
                    <w:color w:val="000000" w:themeColor="text1"/>
                    <w:sz w:val="20"/>
                    <w:szCs w:val="20"/>
                  </w:rPr>
                  <w:t>Klik of tik om tekst in te voeren.</w:t>
                </w:r>
              </w:p>
            </w:tc>
          </w:sdtContent>
        </w:sdt>
      </w:tr>
    </w:tbl>
    <w:p w14:paraId="46A0E10D" w14:textId="12577EBB" w:rsidR="003C1877" w:rsidRDefault="003C1877" w:rsidP="005B6639">
      <w:pPr>
        <w:rPr>
          <w:sz w:val="20"/>
          <w:szCs w:val="20"/>
        </w:rPr>
      </w:pPr>
    </w:p>
    <w:p w14:paraId="41A58974" w14:textId="7EB36837" w:rsidR="003C1877" w:rsidRDefault="003C1877" w:rsidP="003C1877">
      <w:pPr>
        <w:pStyle w:val="Kop3"/>
        <w:ind w:left="360"/>
      </w:pPr>
      <w:r>
        <w:t>3.6 Onderzoekers</w:t>
      </w:r>
    </w:p>
    <w:p w14:paraId="43B20F8D" w14:textId="2E46A63D" w:rsidR="003C1877" w:rsidRPr="00F809AD" w:rsidRDefault="00F809AD" w:rsidP="003C1877">
      <w:pPr>
        <w:rPr>
          <w:sz w:val="20"/>
          <w:szCs w:val="20"/>
        </w:rPr>
      </w:pPr>
      <w:r w:rsidRPr="00F809AD">
        <w:rPr>
          <w:sz w:val="20"/>
          <w:szCs w:val="20"/>
        </w:rPr>
        <w:t>Geef aan wie het onderzoek zal uitvoeren. Beschrijf de deskundigheid van deze personen.</w:t>
      </w:r>
    </w:p>
    <w:tbl>
      <w:tblPr>
        <w:tblStyle w:val="Tabelraster"/>
        <w:tblW w:w="0" w:type="auto"/>
        <w:tblLayout w:type="fixed"/>
        <w:tblLook w:val="04A0" w:firstRow="1" w:lastRow="0" w:firstColumn="1" w:lastColumn="0" w:noHBand="0" w:noVBand="1"/>
      </w:tblPr>
      <w:tblGrid>
        <w:gridCol w:w="9060"/>
      </w:tblGrid>
      <w:tr w:rsidR="00887985" w:rsidRPr="005B6639" w14:paraId="4F44B026" w14:textId="77777777" w:rsidTr="001B0220">
        <w:trPr>
          <w:trHeight w:val="312"/>
        </w:trPr>
        <w:sdt>
          <w:sdtPr>
            <w:rPr>
              <w:szCs w:val="18"/>
            </w:rPr>
            <w:id w:val="-1260290182"/>
            <w:placeholder>
              <w:docPart w:val="9E91D038649C459FBE91A9DAC80E0019"/>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69A79EF" w14:textId="77777777" w:rsidR="00887985" w:rsidRPr="005B6639" w:rsidRDefault="00887985" w:rsidP="001B0220">
                <w:pPr>
                  <w:rPr>
                    <w:szCs w:val="18"/>
                  </w:rPr>
                </w:pPr>
                <w:r w:rsidRPr="00424F21">
                  <w:rPr>
                    <w:rStyle w:val="Tekstvantijdelijkeaanduiding"/>
                    <w:iCs/>
                    <w:color w:val="000000" w:themeColor="text1"/>
                    <w:sz w:val="20"/>
                    <w:szCs w:val="20"/>
                  </w:rPr>
                  <w:t>Klik of tik om tekst in te voeren.</w:t>
                </w:r>
              </w:p>
            </w:tc>
          </w:sdtContent>
        </w:sdt>
      </w:tr>
    </w:tbl>
    <w:p w14:paraId="4B9ECF1C" w14:textId="267C3BDE" w:rsidR="003C1877" w:rsidRPr="00F809AD" w:rsidRDefault="003C1877" w:rsidP="003C1877">
      <w:pPr>
        <w:rPr>
          <w:sz w:val="20"/>
          <w:szCs w:val="20"/>
        </w:rPr>
      </w:pPr>
    </w:p>
    <w:p w14:paraId="30C8A625" w14:textId="579AC16E" w:rsidR="003C1877" w:rsidRPr="003C1877" w:rsidRDefault="003C1877" w:rsidP="003C1877">
      <w:pPr>
        <w:pStyle w:val="Kop3"/>
        <w:ind w:left="360"/>
      </w:pPr>
      <w:r>
        <w:t>3.7 Planning</w:t>
      </w:r>
    </w:p>
    <w:p w14:paraId="672FB7E2" w14:textId="674B5CDD" w:rsidR="003C1877" w:rsidRDefault="00F809AD" w:rsidP="005B6639">
      <w:pPr>
        <w:rPr>
          <w:sz w:val="20"/>
          <w:szCs w:val="20"/>
        </w:rPr>
      </w:pPr>
      <w:r w:rsidRPr="00F809AD">
        <w:rPr>
          <w:sz w:val="20"/>
          <w:szCs w:val="20"/>
        </w:rPr>
        <w:t>Geef de planning van het onderzoek aan. Wanneer worden welke handelingen uitgevoerd? Beschrijf de verschillende fasen in het onderzoek. Heeft u in de planning van het onderzoek heldere beslismomenten en criteria vastgesteld waarop het voorzetten of stopzetten van het onderzoek kan worden bepaald? Is er een interventiebeleid waarop bij problemen kan worden teruggegrepen?</w:t>
      </w:r>
    </w:p>
    <w:tbl>
      <w:tblPr>
        <w:tblStyle w:val="Tabelraster"/>
        <w:tblW w:w="0" w:type="auto"/>
        <w:tblLayout w:type="fixed"/>
        <w:tblLook w:val="04A0" w:firstRow="1" w:lastRow="0" w:firstColumn="1" w:lastColumn="0" w:noHBand="0" w:noVBand="1"/>
      </w:tblPr>
      <w:tblGrid>
        <w:gridCol w:w="9060"/>
      </w:tblGrid>
      <w:tr w:rsidR="00887985" w:rsidRPr="005B6639" w14:paraId="4B3EF138" w14:textId="77777777" w:rsidTr="001B0220">
        <w:trPr>
          <w:trHeight w:val="312"/>
        </w:trPr>
        <w:sdt>
          <w:sdtPr>
            <w:rPr>
              <w:szCs w:val="18"/>
            </w:rPr>
            <w:id w:val="1891368677"/>
            <w:placeholder>
              <w:docPart w:val="A3264E8EEB6A4B86AD5107A990882165"/>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8C36679" w14:textId="77777777" w:rsidR="00887985" w:rsidRPr="005B6639" w:rsidRDefault="00887985" w:rsidP="001B0220">
                <w:pPr>
                  <w:rPr>
                    <w:szCs w:val="18"/>
                  </w:rPr>
                </w:pPr>
                <w:r w:rsidRPr="00424F21">
                  <w:rPr>
                    <w:rStyle w:val="Tekstvantijdelijkeaanduiding"/>
                    <w:iCs/>
                    <w:color w:val="000000" w:themeColor="text1"/>
                    <w:sz w:val="20"/>
                    <w:szCs w:val="20"/>
                  </w:rPr>
                  <w:t>Klik of tik om tekst in te voeren.</w:t>
                </w:r>
              </w:p>
            </w:tc>
          </w:sdtContent>
        </w:sdt>
      </w:tr>
    </w:tbl>
    <w:p w14:paraId="3CE75846" w14:textId="12323978" w:rsidR="00F809AD" w:rsidRDefault="00F809AD" w:rsidP="005B6639">
      <w:pPr>
        <w:rPr>
          <w:sz w:val="20"/>
          <w:szCs w:val="20"/>
        </w:rPr>
      </w:pPr>
    </w:p>
    <w:p w14:paraId="3C887BDB" w14:textId="77777777" w:rsidR="003C1877" w:rsidRPr="005B6639" w:rsidRDefault="003C1877" w:rsidP="005B6639">
      <w:pPr>
        <w:rPr>
          <w:sz w:val="20"/>
          <w:szCs w:val="20"/>
        </w:rPr>
      </w:pPr>
    </w:p>
    <w:p w14:paraId="1A182BAB" w14:textId="5B6560F1" w:rsidR="00B050A9" w:rsidRPr="005B6639" w:rsidRDefault="00B050A9" w:rsidP="00CE399D">
      <w:pPr>
        <w:pStyle w:val="Kop1"/>
      </w:pPr>
      <w:r w:rsidRPr="005B6639">
        <w:t>4</w:t>
      </w:r>
      <w:r w:rsidR="00225F61" w:rsidRPr="005B6639">
        <w:tab/>
      </w:r>
      <w:r w:rsidRPr="005B6639">
        <w:t>Gunstige staat van instandhouding</w:t>
      </w:r>
    </w:p>
    <w:p w14:paraId="7961E05F" w14:textId="47016AF7" w:rsidR="003C1877" w:rsidRDefault="003C1877" w:rsidP="003C1877">
      <w:pPr>
        <w:pStyle w:val="Kop3"/>
        <w:ind w:left="360"/>
      </w:pPr>
      <w:r>
        <w:t xml:space="preserve">4.1 </w:t>
      </w:r>
      <w:r w:rsidRPr="003C1877">
        <w:t>Wat is de staat van instandhouding van de soort?</w:t>
      </w:r>
    </w:p>
    <w:p w14:paraId="2F956593" w14:textId="40BDD797" w:rsidR="003C1877" w:rsidRDefault="00F809AD" w:rsidP="005B6639">
      <w:pPr>
        <w:rPr>
          <w:sz w:val="20"/>
          <w:szCs w:val="20"/>
        </w:rPr>
      </w:pPr>
      <w:r w:rsidRPr="00F809AD">
        <w:rPr>
          <w:sz w:val="20"/>
          <w:szCs w:val="20"/>
        </w:rPr>
        <w:t>Geef aan wat de staat van instandhouding is van de soort.</w:t>
      </w:r>
    </w:p>
    <w:tbl>
      <w:tblPr>
        <w:tblStyle w:val="Tabelraster"/>
        <w:tblW w:w="0" w:type="auto"/>
        <w:tblLayout w:type="fixed"/>
        <w:tblLook w:val="04A0" w:firstRow="1" w:lastRow="0" w:firstColumn="1" w:lastColumn="0" w:noHBand="0" w:noVBand="1"/>
      </w:tblPr>
      <w:tblGrid>
        <w:gridCol w:w="9060"/>
      </w:tblGrid>
      <w:tr w:rsidR="00887985" w:rsidRPr="005B6639" w14:paraId="7399070D" w14:textId="77777777" w:rsidTr="001B0220">
        <w:trPr>
          <w:trHeight w:val="312"/>
        </w:trPr>
        <w:sdt>
          <w:sdtPr>
            <w:rPr>
              <w:szCs w:val="18"/>
            </w:rPr>
            <w:id w:val="-400833420"/>
            <w:placeholder>
              <w:docPart w:val="62A4C8AFD6B54C9D82494A1083A54A1B"/>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3872B69" w14:textId="786E0F19" w:rsidR="00887985" w:rsidRPr="005B6639" w:rsidRDefault="00887985" w:rsidP="001B0220">
                <w:pPr>
                  <w:rPr>
                    <w:szCs w:val="18"/>
                  </w:rPr>
                </w:pPr>
                <w:r w:rsidRPr="00424F21">
                  <w:rPr>
                    <w:rStyle w:val="Tekstvantijdelijkeaanduiding"/>
                    <w:iCs/>
                    <w:color w:val="000000" w:themeColor="text1"/>
                    <w:sz w:val="20"/>
                    <w:szCs w:val="20"/>
                  </w:rPr>
                  <w:t>Klik of tik om tekst in te voeren.</w:t>
                </w:r>
              </w:p>
            </w:tc>
          </w:sdtContent>
        </w:sdt>
      </w:tr>
    </w:tbl>
    <w:p w14:paraId="73209FC1" w14:textId="031658DF" w:rsidR="00424F21" w:rsidRDefault="00424F21" w:rsidP="005B6639">
      <w:pPr>
        <w:rPr>
          <w:sz w:val="20"/>
          <w:szCs w:val="20"/>
        </w:rPr>
      </w:pPr>
    </w:p>
    <w:p w14:paraId="33E29E5C" w14:textId="77777777" w:rsidR="003C1877" w:rsidRDefault="003C1877" w:rsidP="003C1877">
      <w:pPr>
        <w:pStyle w:val="Kop3"/>
        <w:ind w:left="357"/>
        <w:contextualSpacing/>
      </w:pPr>
      <w:r w:rsidRPr="003C1877">
        <w:t xml:space="preserve">4.2 Wat zal het effect van uw onderzoeksmethode zijn op de staat van </w:t>
      </w:r>
    </w:p>
    <w:p w14:paraId="0B5C269A" w14:textId="54EE1BE3" w:rsidR="003C1877" w:rsidRDefault="003C1877" w:rsidP="003C1877">
      <w:pPr>
        <w:pStyle w:val="Kop3"/>
        <w:ind w:left="357"/>
        <w:contextualSpacing/>
      </w:pPr>
      <w:r>
        <w:t xml:space="preserve">      </w:t>
      </w:r>
      <w:r w:rsidRPr="003C1877">
        <w:t>instandhouding van de soort?</w:t>
      </w:r>
    </w:p>
    <w:p w14:paraId="13228382" w14:textId="0E286AFA" w:rsidR="003C1877" w:rsidRDefault="00F809AD" w:rsidP="005B6639">
      <w:pPr>
        <w:rPr>
          <w:sz w:val="20"/>
          <w:szCs w:val="20"/>
        </w:rPr>
      </w:pPr>
      <w:r w:rsidRPr="00F809AD">
        <w:rPr>
          <w:sz w:val="20"/>
          <w:szCs w:val="20"/>
        </w:rPr>
        <w:t>Geef aan wat het effect van uw methode van onderzoek zal zijn op de staat van instandhouding van de soort. Maak hierbij onderscheid in tijdelijke en permanente effecten op de populatie van de soort.</w:t>
      </w:r>
    </w:p>
    <w:tbl>
      <w:tblPr>
        <w:tblStyle w:val="Tabelraster"/>
        <w:tblW w:w="0" w:type="auto"/>
        <w:tblLayout w:type="fixed"/>
        <w:tblLook w:val="04A0" w:firstRow="1" w:lastRow="0" w:firstColumn="1" w:lastColumn="0" w:noHBand="0" w:noVBand="1"/>
      </w:tblPr>
      <w:tblGrid>
        <w:gridCol w:w="9060"/>
      </w:tblGrid>
      <w:tr w:rsidR="00887985" w:rsidRPr="005B6639" w14:paraId="00BF0E64" w14:textId="77777777" w:rsidTr="001B0220">
        <w:trPr>
          <w:trHeight w:val="312"/>
        </w:trPr>
        <w:sdt>
          <w:sdtPr>
            <w:rPr>
              <w:szCs w:val="18"/>
            </w:rPr>
            <w:id w:val="-1128006607"/>
            <w:placeholder>
              <w:docPart w:val="485A123CCA814784BF5F88EB386B3BFF"/>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FDB0798" w14:textId="77777777" w:rsidR="00887985" w:rsidRPr="005B6639" w:rsidRDefault="00887985" w:rsidP="001B0220">
                <w:pPr>
                  <w:rPr>
                    <w:szCs w:val="18"/>
                  </w:rPr>
                </w:pPr>
                <w:r w:rsidRPr="00424F21">
                  <w:rPr>
                    <w:rStyle w:val="Tekstvantijdelijkeaanduiding"/>
                    <w:iCs/>
                    <w:color w:val="000000" w:themeColor="text1"/>
                    <w:sz w:val="20"/>
                    <w:szCs w:val="20"/>
                  </w:rPr>
                  <w:t>Klik of tik om tekst in te voeren.</w:t>
                </w:r>
              </w:p>
            </w:tc>
          </w:sdtContent>
        </w:sdt>
      </w:tr>
    </w:tbl>
    <w:p w14:paraId="0E6C097D" w14:textId="61B4AF3D" w:rsidR="003C1877" w:rsidRDefault="003C1877" w:rsidP="005B6639">
      <w:pPr>
        <w:rPr>
          <w:sz w:val="20"/>
          <w:szCs w:val="20"/>
        </w:rPr>
      </w:pPr>
    </w:p>
    <w:p w14:paraId="61E8563B" w14:textId="77777777" w:rsidR="003C1877" w:rsidRDefault="003C1877" w:rsidP="003C1877">
      <w:pPr>
        <w:pStyle w:val="Kop3"/>
        <w:ind w:left="357"/>
        <w:contextualSpacing/>
      </w:pPr>
      <w:r>
        <w:t xml:space="preserve">4.3 </w:t>
      </w:r>
      <w:r w:rsidRPr="003C1877">
        <w:t>Welke maatregelen neemt u om het schadelijk effect uit vraag 4.2 zoveel</w:t>
      </w:r>
    </w:p>
    <w:p w14:paraId="6BB3A527" w14:textId="30D53013" w:rsidR="003C1877" w:rsidRDefault="003C1877" w:rsidP="003C1877">
      <w:pPr>
        <w:pStyle w:val="Kop3"/>
        <w:ind w:left="357"/>
        <w:contextualSpacing/>
      </w:pPr>
      <w:r>
        <w:t xml:space="preserve">      </w:t>
      </w:r>
      <w:r w:rsidRPr="003C1877">
        <w:t>mogelijk te voorkomen of te beperken?</w:t>
      </w:r>
    </w:p>
    <w:p w14:paraId="7DA21C5E" w14:textId="4F274FB0" w:rsidR="004B2F6B" w:rsidRPr="004B2F6B" w:rsidRDefault="004B2F6B" w:rsidP="004B2F6B">
      <w:pPr>
        <w:rPr>
          <w:sz w:val="20"/>
          <w:szCs w:val="20"/>
        </w:rPr>
      </w:pPr>
      <w:r w:rsidRPr="004B2F6B">
        <w:rPr>
          <w:sz w:val="20"/>
          <w:szCs w:val="20"/>
        </w:rPr>
        <w:t>Geef aan welke maatregelen u neemt om het schadelijk effect van uw onderzoeksmethode op de staat van instandhouding van de soort zoveel mogelijk te voorkomen of te beperken.</w:t>
      </w:r>
    </w:p>
    <w:tbl>
      <w:tblPr>
        <w:tblStyle w:val="Tabelraster"/>
        <w:tblW w:w="0" w:type="auto"/>
        <w:tblLayout w:type="fixed"/>
        <w:tblLook w:val="04A0" w:firstRow="1" w:lastRow="0" w:firstColumn="1" w:lastColumn="0" w:noHBand="0" w:noVBand="1"/>
      </w:tblPr>
      <w:tblGrid>
        <w:gridCol w:w="9060"/>
      </w:tblGrid>
      <w:tr w:rsidR="00887985" w:rsidRPr="005B6639" w14:paraId="5F9B05CF" w14:textId="77777777" w:rsidTr="001B0220">
        <w:trPr>
          <w:trHeight w:val="312"/>
        </w:trPr>
        <w:sdt>
          <w:sdtPr>
            <w:rPr>
              <w:szCs w:val="18"/>
            </w:rPr>
            <w:id w:val="1928913243"/>
            <w:placeholder>
              <w:docPart w:val="62A4F705046641C595F57CCF3B18435E"/>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49FC024" w14:textId="77777777" w:rsidR="00887985" w:rsidRPr="005B6639" w:rsidRDefault="00887985" w:rsidP="001B0220">
                <w:pPr>
                  <w:rPr>
                    <w:szCs w:val="18"/>
                  </w:rPr>
                </w:pPr>
                <w:r w:rsidRPr="00424F21">
                  <w:rPr>
                    <w:rStyle w:val="Tekstvantijdelijkeaanduiding"/>
                    <w:iCs/>
                    <w:color w:val="000000" w:themeColor="text1"/>
                    <w:sz w:val="20"/>
                    <w:szCs w:val="20"/>
                  </w:rPr>
                  <w:t>Klik of tik om tekst in te voeren.</w:t>
                </w:r>
              </w:p>
            </w:tc>
          </w:sdtContent>
        </w:sdt>
      </w:tr>
    </w:tbl>
    <w:p w14:paraId="7B6AF153" w14:textId="1BA29FFE" w:rsidR="003C1877" w:rsidRDefault="003C1877" w:rsidP="005B6639">
      <w:pPr>
        <w:rPr>
          <w:sz w:val="20"/>
          <w:szCs w:val="20"/>
        </w:rPr>
      </w:pPr>
    </w:p>
    <w:p w14:paraId="48E0A432" w14:textId="77777777" w:rsidR="00887985" w:rsidRDefault="00887985" w:rsidP="005B6639">
      <w:pPr>
        <w:rPr>
          <w:sz w:val="20"/>
          <w:szCs w:val="20"/>
        </w:rPr>
      </w:pPr>
    </w:p>
    <w:p w14:paraId="24E8184F" w14:textId="63E414AA" w:rsidR="00746D25" w:rsidRPr="005B6639" w:rsidRDefault="00B050A9" w:rsidP="00CE399D">
      <w:pPr>
        <w:pStyle w:val="Kop1"/>
      </w:pPr>
      <w:r w:rsidRPr="005B6639">
        <w:t>5</w:t>
      </w:r>
      <w:r w:rsidR="00225F61" w:rsidRPr="005B6639">
        <w:tab/>
      </w:r>
      <w:r w:rsidR="00746D25" w:rsidRPr="005B6639">
        <w:t>Belang van onderzoek</w:t>
      </w:r>
    </w:p>
    <w:p w14:paraId="7084703A" w14:textId="5E0927A0" w:rsidR="00746D25" w:rsidRDefault="003C1877" w:rsidP="00393E81">
      <w:pPr>
        <w:pStyle w:val="Kop3"/>
        <w:ind w:left="360"/>
      </w:pPr>
      <w:r>
        <w:t xml:space="preserve">5.1 </w:t>
      </w:r>
      <w:r w:rsidRPr="00393E81">
        <w:t>Relevantie onderzoek</w:t>
      </w:r>
    </w:p>
    <w:p w14:paraId="254CB788" w14:textId="256BC511" w:rsidR="003C1877" w:rsidRDefault="00441B08" w:rsidP="005B6639">
      <w:pPr>
        <w:rPr>
          <w:sz w:val="20"/>
          <w:szCs w:val="20"/>
        </w:rPr>
      </w:pPr>
      <w:r w:rsidRPr="00441B08">
        <w:rPr>
          <w:sz w:val="20"/>
          <w:szCs w:val="20"/>
        </w:rPr>
        <w:t>Geef aan wat de maatschappelijke en wetenschappelijke relevantie van uw onderzoek is.</w:t>
      </w:r>
    </w:p>
    <w:tbl>
      <w:tblPr>
        <w:tblStyle w:val="Tabelraster"/>
        <w:tblW w:w="0" w:type="auto"/>
        <w:tblLayout w:type="fixed"/>
        <w:tblLook w:val="04A0" w:firstRow="1" w:lastRow="0" w:firstColumn="1" w:lastColumn="0" w:noHBand="0" w:noVBand="1"/>
      </w:tblPr>
      <w:tblGrid>
        <w:gridCol w:w="9060"/>
      </w:tblGrid>
      <w:tr w:rsidR="00887985" w:rsidRPr="005B6639" w14:paraId="0F11845D" w14:textId="77777777" w:rsidTr="001B0220">
        <w:trPr>
          <w:trHeight w:val="312"/>
        </w:trPr>
        <w:sdt>
          <w:sdtPr>
            <w:rPr>
              <w:szCs w:val="18"/>
            </w:rPr>
            <w:id w:val="794255787"/>
            <w:placeholder>
              <w:docPart w:val="0271E674989348B9BD40B5D18B87CD7C"/>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2A0D4D4" w14:textId="77777777" w:rsidR="00887985" w:rsidRPr="005B6639" w:rsidRDefault="00887985" w:rsidP="001B0220">
                <w:pPr>
                  <w:rPr>
                    <w:szCs w:val="18"/>
                  </w:rPr>
                </w:pPr>
                <w:r w:rsidRPr="00424F21">
                  <w:rPr>
                    <w:rStyle w:val="Tekstvantijdelijkeaanduiding"/>
                    <w:iCs/>
                    <w:color w:val="000000" w:themeColor="text1"/>
                    <w:sz w:val="20"/>
                    <w:szCs w:val="20"/>
                  </w:rPr>
                  <w:t>Klik of tik om tekst in te voeren.</w:t>
                </w:r>
              </w:p>
            </w:tc>
          </w:sdtContent>
        </w:sdt>
      </w:tr>
    </w:tbl>
    <w:p w14:paraId="59080EA7" w14:textId="352D7BE3" w:rsidR="003C1877" w:rsidRDefault="003C1877" w:rsidP="005B6639">
      <w:pPr>
        <w:rPr>
          <w:sz w:val="20"/>
          <w:szCs w:val="20"/>
        </w:rPr>
      </w:pPr>
    </w:p>
    <w:p w14:paraId="678F4B46" w14:textId="77777777" w:rsidR="00904C66" w:rsidRPr="00424F21" w:rsidRDefault="00904C66" w:rsidP="005B6639">
      <w:pPr>
        <w:rPr>
          <w:sz w:val="20"/>
          <w:szCs w:val="20"/>
        </w:rPr>
      </w:pPr>
    </w:p>
    <w:p w14:paraId="23D25D3B" w14:textId="77777777" w:rsidR="00B050A9" w:rsidRPr="005B6639" w:rsidRDefault="00B050A9" w:rsidP="00CE399D">
      <w:pPr>
        <w:pStyle w:val="Kop1"/>
      </w:pPr>
      <w:r w:rsidRPr="005B6639">
        <w:t>6</w:t>
      </w:r>
      <w:r w:rsidR="00225F61" w:rsidRPr="005B6639">
        <w:tab/>
      </w:r>
      <w:r w:rsidRPr="005B6639">
        <w:t>Alternatieven</w:t>
      </w:r>
    </w:p>
    <w:p w14:paraId="40755346" w14:textId="52F3DA8B" w:rsidR="00393E81" w:rsidRDefault="00393E81" w:rsidP="00393E81">
      <w:pPr>
        <w:pStyle w:val="Kop3"/>
        <w:ind w:left="360"/>
      </w:pPr>
      <w:r w:rsidRPr="00393E81">
        <w:t>6.1 Kunt u hetzelfde doel bereiken met andere methoden?</w:t>
      </w:r>
    </w:p>
    <w:p w14:paraId="12FD61E4" w14:textId="7D91B7F4" w:rsidR="00393E81" w:rsidRPr="00424F21" w:rsidRDefault="00441B08" w:rsidP="005B6639">
      <w:pPr>
        <w:rPr>
          <w:sz w:val="20"/>
          <w:szCs w:val="20"/>
        </w:rPr>
      </w:pPr>
      <w:r w:rsidRPr="00441B08">
        <w:rPr>
          <w:sz w:val="20"/>
          <w:szCs w:val="20"/>
        </w:rPr>
        <w:t>Geef aan of er voor uw onderzoek andere methoden bestaan. Zo, ja, geef aan waarom u hiervan geen gebruikmaakt. U moet aantonen dat er geen andere onderzoeksmethoden met minder schadelijke effecten voor de soorten bestaan, waarmee u hetzelfde doel kunt bereiken.</w:t>
      </w:r>
    </w:p>
    <w:tbl>
      <w:tblPr>
        <w:tblStyle w:val="Tabelraster"/>
        <w:tblW w:w="0" w:type="auto"/>
        <w:tblLayout w:type="fixed"/>
        <w:tblLook w:val="04A0" w:firstRow="1" w:lastRow="0" w:firstColumn="1" w:lastColumn="0" w:noHBand="0" w:noVBand="1"/>
      </w:tblPr>
      <w:tblGrid>
        <w:gridCol w:w="9060"/>
      </w:tblGrid>
      <w:tr w:rsidR="00887985" w:rsidRPr="005B6639" w14:paraId="021FC690" w14:textId="77777777" w:rsidTr="001B0220">
        <w:trPr>
          <w:trHeight w:val="312"/>
        </w:trPr>
        <w:sdt>
          <w:sdtPr>
            <w:rPr>
              <w:szCs w:val="18"/>
            </w:rPr>
            <w:id w:val="1203833146"/>
            <w:placeholder>
              <w:docPart w:val="B790A23418DD4AD6B6DBD38094AA5903"/>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458EA43" w14:textId="77777777" w:rsidR="00887985" w:rsidRPr="005B6639" w:rsidRDefault="00887985" w:rsidP="001B0220">
                <w:pPr>
                  <w:rPr>
                    <w:szCs w:val="18"/>
                  </w:rPr>
                </w:pPr>
                <w:r w:rsidRPr="00424F21">
                  <w:rPr>
                    <w:rStyle w:val="Tekstvantijdelijkeaanduiding"/>
                    <w:iCs/>
                    <w:color w:val="000000" w:themeColor="text1"/>
                    <w:sz w:val="20"/>
                    <w:szCs w:val="20"/>
                  </w:rPr>
                  <w:t>Klik of tik om tekst in te voeren.</w:t>
                </w:r>
              </w:p>
            </w:tc>
          </w:sdtContent>
        </w:sdt>
      </w:tr>
    </w:tbl>
    <w:p w14:paraId="1915A9D3" w14:textId="17AD2607" w:rsidR="0011079E" w:rsidRDefault="0011079E" w:rsidP="005B6639">
      <w:pPr>
        <w:rPr>
          <w:sz w:val="20"/>
          <w:szCs w:val="20"/>
        </w:rPr>
      </w:pPr>
    </w:p>
    <w:p w14:paraId="68989C54" w14:textId="194976D4" w:rsidR="00393E81" w:rsidRDefault="00393E81" w:rsidP="00393E81">
      <w:pPr>
        <w:pStyle w:val="Kop3"/>
        <w:ind w:left="360"/>
      </w:pPr>
      <w:r>
        <w:t xml:space="preserve">6.2 </w:t>
      </w:r>
      <w:r w:rsidRPr="00393E81">
        <w:t>Kunt u hetzelfde doel bereiken met andere soorten?</w:t>
      </w:r>
    </w:p>
    <w:p w14:paraId="6BB9C0EA" w14:textId="56B54AA6" w:rsidR="00393E81" w:rsidRDefault="00441B08" w:rsidP="005B6639">
      <w:pPr>
        <w:rPr>
          <w:sz w:val="20"/>
          <w:szCs w:val="20"/>
        </w:rPr>
      </w:pPr>
      <w:r w:rsidRPr="00441B08">
        <w:rPr>
          <w:sz w:val="20"/>
          <w:szCs w:val="20"/>
        </w:rPr>
        <w:t>Geef aan of u uw onderzoek ook met gebruik van andere soorten kunt uitvoeren. Zo, ja, geef aan waarom u geen gebruikmaakt van deze andere soorten.</w:t>
      </w:r>
    </w:p>
    <w:tbl>
      <w:tblPr>
        <w:tblStyle w:val="Tabelraster"/>
        <w:tblW w:w="0" w:type="auto"/>
        <w:tblLayout w:type="fixed"/>
        <w:tblLook w:val="04A0" w:firstRow="1" w:lastRow="0" w:firstColumn="1" w:lastColumn="0" w:noHBand="0" w:noVBand="1"/>
      </w:tblPr>
      <w:tblGrid>
        <w:gridCol w:w="9060"/>
      </w:tblGrid>
      <w:tr w:rsidR="00887985" w:rsidRPr="005B6639" w14:paraId="3502271D" w14:textId="77777777" w:rsidTr="001B0220">
        <w:trPr>
          <w:trHeight w:val="312"/>
        </w:trPr>
        <w:sdt>
          <w:sdtPr>
            <w:rPr>
              <w:szCs w:val="18"/>
            </w:rPr>
            <w:id w:val="-2054302468"/>
            <w:placeholder>
              <w:docPart w:val="AD6ED4DD258543C1B9BCA1338207975F"/>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65E26C6" w14:textId="77777777" w:rsidR="00887985" w:rsidRPr="005B6639" w:rsidRDefault="00887985" w:rsidP="001B0220">
                <w:pPr>
                  <w:rPr>
                    <w:szCs w:val="18"/>
                  </w:rPr>
                </w:pPr>
                <w:r w:rsidRPr="00424F21">
                  <w:rPr>
                    <w:rStyle w:val="Tekstvantijdelijkeaanduiding"/>
                    <w:iCs/>
                    <w:color w:val="000000" w:themeColor="text1"/>
                    <w:sz w:val="20"/>
                    <w:szCs w:val="20"/>
                  </w:rPr>
                  <w:t>Klik of tik om tekst in te voeren.</w:t>
                </w:r>
              </w:p>
            </w:tc>
          </w:sdtContent>
        </w:sdt>
      </w:tr>
    </w:tbl>
    <w:p w14:paraId="00C43734" w14:textId="0286782C" w:rsidR="00D938C5" w:rsidRDefault="00D938C5" w:rsidP="005B6639">
      <w:pPr>
        <w:rPr>
          <w:sz w:val="20"/>
          <w:szCs w:val="20"/>
        </w:rPr>
      </w:pPr>
    </w:p>
    <w:p w14:paraId="2F0D2C60" w14:textId="77777777" w:rsidR="00D938C5" w:rsidRPr="00424F21" w:rsidRDefault="00D938C5" w:rsidP="005B6639">
      <w:pPr>
        <w:rPr>
          <w:sz w:val="20"/>
          <w:szCs w:val="20"/>
        </w:rPr>
      </w:pPr>
    </w:p>
    <w:p w14:paraId="18A269E9" w14:textId="7220036F" w:rsidR="00746D25" w:rsidRDefault="009F336F" w:rsidP="00CE399D">
      <w:pPr>
        <w:pStyle w:val="Kop1"/>
      </w:pPr>
      <w:r w:rsidRPr="005B6639">
        <w:t>7</w:t>
      </w:r>
      <w:r w:rsidR="0045261D" w:rsidRPr="005B6639">
        <w:tab/>
      </w:r>
      <w:r w:rsidR="00746D25" w:rsidRPr="005B6639">
        <w:t>Organisatorische afwegingen</w:t>
      </w:r>
    </w:p>
    <w:p w14:paraId="115FC65E" w14:textId="1430990B" w:rsidR="00393E81" w:rsidRPr="00393E81" w:rsidRDefault="00393E81" w:rsidP="00393E81">
      <w:pPr>
        <w:pStyle w:val="Kop3"/>
        <w:ind w:left="360"/>
      </w:pPr>
      <w:r w:rsidRPr="00393E81">
        <w:t>7.1</w:t>
      </w:r>
      <w:r w:rsidR="00D938C5">
        <w:t xml:space="preserve"> </w:t>
      </w:r>
      <w:r w:rsidRPr="00393E81">
        <w:t>Relatie met ander onderzoek</w:t>
      </w:r>
    </w:p>
    <w:p w14:paraId="669EBDD1" w14:textId="32AA0E7F" w:rsidR="00393E81" w:rsidRPr="00441B08" w:rsidRDefault="00441B08" w:rsidP="00424F21">
      <w:pPr>
        <w:rPr>
          <w:sz w:val="20"/>
          <w:szCs w:val="20"/>
        </w:rPr>
      </w:pPr>
      <w:r w:rsidRPr="00441B08">
        <w:rPr>
          <w:sz w:val="20"/>
          <w:szCs w:val="20"/>
        </w:rPr>
        <w:t>Geef aan of er een relatie met ander onderzoek is. Beschrijf kort deze relatie. Is het onderzoek waarvoor u toestemming aanvraagt een vervolg op een eerder uitgevoerd onderzoek? Beschrijf de resultaten het vorige onderzoek.</w:t>
      </w:r>
    </w:p>
    <w:tbl>
      <w:tblPr>
        <w:tblStyle w:val="Tabelraster"/>
        <w:tblW w:w="0" w:type="auto"/>
        <w:tblLayout w:type="fixed"/>
        <w:tblLook w:val="04A0" w:firstRow="1" w:lastRow="0" w:firstColumn="1" w:lastColumn="0" w:noHBand="0" w:noVBand="1"/>
      </w:tblPr>
      <w:tblGrid>
        <w:gridCol w:w="9060"/>
      </w:tblGrid>
      <w:tr w:rsidR="00887985" w:rsidRPr="005B6639" w14:paraId="4C320DA4" w14:textId="77777777" w:rsidTr="001B0220">
        <w:trPr>
          <w:trHeight w:val="312"/>
        </w:trPr>
        <w:sdt>
          <w:sdtPr>
            <w:rPr>
              <w:szCs w:val="18"/>
            </w:rPr>
            <w:id w:val="1361403064"/>
            <w:placeholder>
              <w:docPart w:val="CC7AA2010C634C25A302A38627A8CE3F"/>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7358B69" w14:textId="77777777" w:rsidR="00887985" w:rsidRPr="005B6639" w:rsidRDefault="00887985" w:rsidP="001B0220">
                <w:pPr>
                  <w:rPr>
                    <w:szCs w:val="18"/>
                  </w:rPr>
                </w:pPr>
                <w:r w:rsidRPr="00424F21">
                  <w:rPr>
                    <w:rStyle w:val="Tekstvantijdelijkeaanduiding"/>
                    <w:iCs/>
                    <w:color w:val="000000" w:themeColor="text1"/>
                    <w:sz w:val="20"/>
                    <w:szCs w:val="20"/>
                  </w:rPr>
                  <w:t>Klik of tik om tekst in te voeren.</w:t>
                </w:r>
              </w:p>
            </w:tc>
          </w:sdtContent>
        </w:sdt>
      </w:tr>
    </w:tbl>
    <w:p w14:paraId="50B4AA03" w14:textId="3DEB0DBB" w:rsidR="00393E81" w:rsidRPr="00441B08" w:rsidRDefault="00393E81" w:rsidP="00424F21">
      <w:pPr>
        <w:rPr>
          <w:sz w:val="20"/>
          <w:szCs w:val="20"/>
        </w:rPr>
      </w:pPr>
    </w:p>
    <w:p w14:paraId="7D7A9433" w14:textId="5622290D" w:rsidR="00393E81" w:rsidRPr="00393E81" w:rsidRDefault="00393E81" w:rsidP="00393E81">
      <w:pPr>
        <w:pStyle w:val="Kop3"/>
        <w:ind w:left="360"/>
      </w:pPr>
      <w:r w:rsidRPr="00393E81">
        <w:t>7.2</w:t>
      </w:r>
      <w:r w:rsidR="00D938C5">
        <w:t xml:space="preserve"> </w:t>
      </w:r>
      <w:r w:rsidRPr="00393E81">
        <w:t>Organisatie</w:t>
      </w:r>
    </w:p>
    <w:p w14:paraId="4372F90D" w14:textId="5FB01B0E" w:rsidR="00393E81" w:rsidRPr="00441B08" w:rsidRDefault="00441B08" w:rsidP="00424F21">
      <w:pPr>
        <w:rPr>
          <w:sz w:val="20"/>
          <w:szCs w:val="20"/>
        </w:rPr>
      </w:pPr>
      <w:r w:rsidRPr="00441B08">
        <w:rPr>
          <w:sz w:val="20"/>
          <w:szCs w:val="20"/>
        </w:rPr>
        <w:t>Met welke partijen werkt u samen aan het onderzoek? Is er medewerking van de terreinbeheerder en/of terreineigenaren? Zijn omwonenden en andere belanghebbenden betrokken</w:t>
      </w:r>
      <w:r w:rsidR="003D39DC">
        <w:rPr>
          <w:sz w:val="20"/>
          <w:szCs w:val="20"/>
        </w:rPr>
        <w:t>?</w:t>
      </w:r>
    </w:p>
    <w:tbl>
      <w:tblPr>
        <w:tblStyle w:val="Tabelraster"/>
        <w:tblW w:w="0" w:type="auto"/>
        <w:tblLayout w:type="fixed"/>
        <w:tblLook w:val="04A0" w:firstRow="1" w:lastRow="0" w:firstColumn="1" w:lastColumn="0" w:noHBand="0" w:noVBand="1"/>
      </w:tblPr>
      <w:tblGrid>
        <w:gridCol w:w="9060"/>
      </w:tblGrid>
      <w:tr w:rsidR="00887985" w:rsidRPr="005B6639" w14:paraId="6261B0B1" w14:textId="77777777" w:rsidTr="001B0220">
        <w:trPr>
          <w:trHeight w:val="312"/>
        </w:trPr>
        <w:sdt>
          <w:sdtPr>
            <w:rPr>
              <w:szCs w:val="18"/>
            </w:rPr>
            <w:id w:val="874426996"/>
            <w:placeholder>
              <w:docPart w:val="A9D5C54C697D40C4A7E1900BC97D6D3F"/>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EABDD9D" w14:textId="77777777" w:rsidR="00887985" w:rsidRPr="005B6639" w:rsidRDefault="00887985" w:rsidP="001B0220">
                <w:pPr>
                  <w:rPr>
                    <w:szCs w:val="18"/>
                  </w:rPr>
                </w:pPr>
                <w:r w:rsidRPr="00424F21">
                  <w:rPr>
                    <w:rStyle w:val="Tekstvantijdelijkeaanduiding"/>
                    <w:iCs/>
                    <w:color w:val="000000" w:themeColor="text1"/>
                    <w:sz w:val="20"/>
                    <w:szCs w:val="20"/>
                  </w:rPr>
                  <w:t>Klik of tik om tekst in te voeren.</w:t>
                </w:r>
              </w:p>
            </w:tc>
          </w:sdtContent>
        </w:sdt>
      </w:tr>
    </w:tbl>
    <w:p w14:paraId="408BBB7C" w14:textId="77777777" w:rsidR="00393E81" w:rsidRDefault="00393E81" w:rsidP="00424F21">
      <w:pPr>
        <w:rPr>
          <w:sz w:val="20"/>
          <w:szCs w:val="20"/>
        </w:rPr>
      </w:pPr>
    </w:p>
    <w:p w14:paraId="05DFF5D9" w14:textId="77777777" w:rsidR="00424F21" w:rsidRPr="00424F21" w:rsidRDefault="00424F21" w:rsidP="00424F21">
      <w:pPr>
        <w:rPr>
          <w:sz w:val="20"/>
          <w:szCs w:val="20"/>
        </w:rPr>
      </w:pPr>
    </w:p>
    <w:p w14:paraId="4DA2011C" w14:textId="247490AA" w:rsidR="00746D25" w:rsidRDefault="009F336F" w:rsidP="00CE399D">
      <w:pPr>
        <w:pStyle w:val="Kop1"/>
      </w:pPr>
      <w:r w:rsidRPr="005B6639">
        <w:t>8</w:t>
      </w:r>
      <w:r w:rsidR="0045261D" w:rsidRPr="005B6639">
        <w:tab/>
      </w:r>
      <w:r w:rsidR="00746D25" w:rsidRPr="005B6639">
        <w:t>Literatuur</w:t>
      </w:r>
    </w:p>
    <w:p w14:paraId="3EEE02EE" w14:textId="64B8FD5C" w:rsidR="00393E81" w:rsidRDefault="00393E81" w:rsidP="00393E81">
      <w:pPr>
        <w:pStyle w:val="Kop3"/>
        <w:ind w:left="360"/>
      </w:pPr>
      <w:r w:rsidRPr="00393E81">
        <w:t>8.1</w:t>
      </w:r>
      <w:r w:rsidR="00D938C5">
        <w:t xml:space="preserve"> </w:t>
      </w:r>
      <w:r w:rsidRPr="00393E81">
        <w:t>Welke literatuur heeft u gebruikt?</w:t>
      </w:r>
    </w:p>
    <w:p w14:paraId="27DCAB0F" w14:textId="252E15A4" w:rsidR="00441B08" w:rsidRDefault="00441B08" w:rsidP="00441B08">
      <w:pPr>
        <w:rPr>
          <w:sz w:val="20"/>
          <w:szCs w:val="20"/>
        </w:rPr>
      </w:pPr>
      <w:r w:rsidRPr="00441B08">
        <w:rPr>
          <w:sz w:val="20"/>
          <w:szCs w:val="20"/>
        </w:rPr>
        <w:t>Heeft u in uw antwoorden in uw activiteitenplan verwijzingen naar literatuur (rapporten, andere ontheffingen en vergunningen, beleidstukken, protocollen, standaarden) opgenomen? Neem dan een literatuurlijst op. Is de literatuur niet online beschikbaar? Dan voegt u deze als bijlage(n) toe aan uw aanvraag. Geef aan welke documenten u aan uw aanvraag toevoegt.</w:t>
      </w:r>
    </w:p>
    <w:tbl>
      <w:tblPr>
        <w:tblStyle w:val="Tabelraster"/>
        <w:tblW w:w="0" w:type="auto"/>
        <w:tblLayout w:type="fixed"/>
        <w:tblLook w:val="04A0" w:firstRow="1" w:lastRow="0" w:firstColumn="1" w:lastColumn="0" w:noHBand="0" w:noVBand="1"/>
      </w:tblPr>
      <w:tblGrid>
        <w:gridCol w:w="9060"/>
      </w:tblGrid>
      <w:tr w:rsidR="00887985" w:rsidRPr="005B6639" w14:paraId="08279076" w14:textId="77777777" w:rsidTr="001B0220">
        <w:trPr>
          <w:trHeight w:val="312"/>
        </w:trPr>
        <w:sdt>
          <w:sdtPr>
            <w:rPr>
              <w:szCs w:val="18"/>
            </w:rPr>
            <w:id w:val="-1933498707"/>
            <w:placeholder>
              <w:docPart w:val="5D503367316B4E799FBB0034B9B7CDAB"/>
            </w:placeholder>
            <w:showingPlcHdr/>
          </w:sdtPr>
          <w:sdtEndPr/>
          <w:sdtContent>
            <w:tc>
              <w:tcPr>
                <w:tcW w:w="9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B690D13" w14:textId="77777777" w:rsidR="00887985" w:rsidRPr="005B6639" w:rsidRDefault="00887985" w:rsidP="001B0220">
                <w:pPr>
                  <w:rPr>
                    <w:szCs w:val="18"/>
                  </w:rPr>
                </w:pPr>
                <w:r w:rsidRPr="00424F21">
                  <w:rPr>
                    <w:rStyle w:val="Tekstvantijdelijkeaanduiding"/>
                    <w:iCs/>
                    <w:color w:val="000000" w:themeColor="text1"/>
                    <w:sz w:val="20"/>
                    <w:szCs w:val="20"/>
                  </w:rPr>
                  <w:t>Klik of tik om tekst in te voeren.</w:t>
                </w:r>
              </w:p>
            </w:tc>
          </w:sdtContent>
        </w:sdt>
      </w:tr>
    </w:tbl>
    <w:p w14:paraId="7400FCE2" w14:textId="64F24ECE" w:rsidR="00887985" w:rsidRDefault="00887985" w:rsidP="00887985">
      <w:pPr>
        <w:rPr>
          <w:sz w:val="20"/>
          <w:szCs w:val="20"/>
        </w:rPr>
      </w:pPr>
    </w:p>
    <w:sectPr w:rsidR="00887985" w:rsidSect="00441B08">
      <w:headerReference w:type="even" r:id="rId11"/>
      <w:footerReference w:type="even" r:id="rId12"/>
      <w:footerReference w:type="default" r:id="rId13"/>
      <w:headerReference w:type="first" r:id="rId14"/>
      <w:footerReference w:type="first" r:id="rId15"/>
      <w:type w:val="continuous"/>
      <w:pgSz w:w="11906" w:h="16838" w:code="9"/>
      <w:pgMar w:top="1531" w:right="1558" w:bottom="1418" w:left="1559" w:header="851" w:footer="454"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13002" w14:textId="77777777" w:rsidR="00C97AC1" w:rsidRDefault="00C97AC1">
      <w:r>
        <w:separator/>
      </w:r>
    </w:p>
    <w:p w14:paraId="023B89AF" w14:textId="77777777" w:rsidR="00C97AC1" w:rsidRDefault="00C97AC1"/>
  </w:endnote>
  <w:endnote w:type="continuationSeparator" w:id="0">
    <w:p w14:paraId="28A6AC88" w14:textId="77777777" w:rsidR="00C97AC1" w:rsidRDefault="00C97AC1">
      <w:r>
        <w:continuationSeparator/>
      </w:r>
    </w:p>
    <w:p w14:paraId="1D35A890" w14:textId="77777777" w:rsidR="00C97AC1" w:rsidRDefault="00C97A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ijksoverheidSansHeadingTT">
    <w:panose1 w:val="020B0503040202060203"/>
    <w:charset w:val="00"/>
    <w:family w:val="swiss"/>
    <w:pitch w:val="variable"/>
    <w:sig w:usb0="00000087" w:usb1="00000001"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1B38E" w14:textId="69051114" w:rsidR="007A4BAB" w:rsidRDefault="007A4BAB">
    <w:pPr>
      <w:pStyle w:val="Voettekst"/>
    </w:pPr>
  </w:p>
  <w:p w14:paraId="38421A6A" w14:textId="77777777" w:rsidR="007A4BAB" w:rsidRDefault="007A4BAB"/>
  <w:tbl>
    <w:tblPr>
      <w:tblStyle w:val="3D-effectenvoortabel1"/>
      <w:tblW w:w="9900" w:type="dxa"/>
      <w:tblLayout w:type="fixed"/>
      <w:tblLook w:val="0020" w:firstRow="1" w:lastRow="0" w:firstColumn="0" w:lastColumn="0" w:noHBand="0" w:noVBand="0"/>
    </w:tblPr>
    <w:tblGrid>
      <w:gridCol w:w="7752"/>
      <w:gridCol w:w="2148"/>
    </w:tblGrid>
    <w:tr w:rsidR="007A4BAB" w14:paraId="242597D0" w14:textId="77777777" w:rsidTr="00E34C8B">
      <w:trPr>
        <w:cnfStyle w:val="100000000000" w:firstRow="1" w:lastRow="0" w:firstColumn="0" w:lastColumn="0" w:oddVBand="0" w:evenVBand="0" w:oddHBand="0" w:evenHBand="0" w:firstRowFirstColumn="0" w:firstRowLastColumn="0" w:lastRowFirstColumn="0" w:lastRowLastColumn="0"/>
        <w:trHeight w:hRule="exact" w:val="240"/>
      </w:trPr>
      <w:tc>
        <w:tcPr>
          <w:tcW w:w="7752" w:type="dxa"/>
        </w:tcPr>
        <w:p w14:paraId="5AFC2774" w14:textId="77777777" w:rsidR="007A4BAB" w:rsidRDefault="007A4BAB" w:rsidP="002B153C">
          <w:pPr>
            <w:pStyle w:val="Huisstijl-Rubricering"/>
          </w:pPr>
          <w:r>
            <w:t>VERTROUWELIJK</w:t>
          </w:r>
        </w:p>
      </w:tc>
      <w:tc>
        <w:tcPr>
          <w:tcW w:w="2148" w:type="dxa"/>
        </w:tcPr>
        <w:p w14:paraId="168269E8" w14:textId="77777777" w:rsidR="007A4BAB" w:rsidRDefault="007A4BAB"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w:t>
          </w:r>
          <w:r w:rsidRPr="00CD362D">
            <w:rPr>
              <w:rStyle w:val="Huisstijl-GegevenCharChar"/>
            </w:rPr>
            <w:fldChar w:fldCharType="end"/>
          </w:r>
          <w:r w:rsidRPr="00CD362D">
            <w:rPr>
              <w:rStyle w:val="Huisstijl-GegevenCharChar"/>
            </w:rPr>
            <w:t xml:space="preserve"> van</w:t>
          </w:r>
          <w:r>
            <w:t xml:space="preserve"> </w:t>
          </w:r>
          <w:fldSimple w:instr=" NUMPAGES   \* MERGEFORMAT ">
            <w:r w:rsidR="00FE6FA1">
              <w:t>4</w:t>
            </w:r>
          </w:fldSimple>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381970"/>
      <w:docPartObj>
        <w:docPartGallery w:val="Page Numbers (Bottom of Page)"/>
        <w:docPartUnique/>
      </w:docPartObj>
    </w:sdtPr>
    <w:sdtEndPr/>
    <w:sdtContent>
      <w:sdt>
        <w:sdtPr>
          <w:id w:val="-2048517649"/>
          <w:docPartObj>
            <w:docPartGallery w:val="Page Numbers (Top of Page)"/>
            <w:docPartUnique/>
          </w:docPartObj>
        </w:sdtPr>
        <w:sdtEndPr/>
        <w:sdtContent>
          <w:p w14:paraId="1621E5C9" w14:textId="07006888" w:rsidR="00E34C8B" w:rsidRPr="00E34C8B" w:rsidRDefault="00E34C8B">
            <w:pPr>
              <w:pStyle w:val="Voettekst"/>
              <w:jc w:val="right"/>
            </w:pPr>
            <w:r w:rsidRPr="00E34C8B">
              <w:rPr>
                <w:sz w:val="16"/>
                <w:szCs w:val="16"/>
              </w:rPr>
              <w:t xml:space="preserve"> </w:t>
            </w:r>
            <w:r w:rsidRPr="00E34C8B">
              <w:rPr>
                <w:sz w:val="16"/>
                <w:szCs w:val="16"/>
              </w:rPr>
              <w:fldChar w:fldCharType="begin"/>
            </w:r>
            <w:r w:rsidRPr="00E34C8B">
              <w:rPr>
                <w:sz w:val="16"/>
                <w:szCs w:val="16"/>
              </w:rPr>
              <w:instrText>PAGE</w:instrText>
            </w:r>
            <w:r w:rsidRPr="00E34C8B">
              <w:rPr>
                <w:sz w:val="16"/>
                <w:szCs w:val="16"/>
              </w:rPr>
              <w:fldChar w:fldCharType="separate"/>
            </w:r>
            <w:r w:rsidRPr="00E34C8B">
              <w:rPr>
                <w:sz w:val="16"/>
                <w:szCs w:val="16"/>
              </w:rPr>
              <w:t>2</w:t>
            </w:r>
            <w:r w:rsidRPr="00E34C8B">
              <w:rPr>
                <w:sz w:val="16"/>
                <w:szCs w:val="16"/>
              </w:rPr>
              <w:fldChar w:fldCharType="end"/>
            </w:r>
            <w:r w:rsidRPr="00E34C8B">
              <w:rPr>
                <w:sz w:val="16"/>
                <w:szCs w:val="16"/>
              </w:rPr>
              <w:t xml:space="preserve"> van </w:t>
            </w:r>
            <w:r w:rsidRPr="00E34C8B">
              <w:rPr>
                <w:sz w:val="16"/>
                <w:szCs w:val="16"/>
              </w:rPr>
              <w:fldChar w:fldCharType="begin"/>
            </w:r>
            <w:r w:rsidRPr="00E34C8B">
              <w:rPr>
                <w:sz w:val="16"/>
                <w:szCs w:val="16"/>
              </w:rPr>
              <w:instrText>NUMPAGES</w:instrText>
            </w:r>
            <w:r w:rsidRPr="00E34C8B">
              <w:rPr>
                <w:sz w:val="16"/>
                <w:szCs w:val="16"/>
              </w:rPr>
              <w:fldChar w:fldCharType="separate"/>
            </w:r>
            <w:r w:rsidRPr="00E34C8B">
              <w:rPr>
                <w:sz w:val="16"/>
                <w:szCs w:val="16"/>
              </w:rPr>
              <w:t>2</w:t>
            </w:r>
            <w:r w:rsidRPr="00E34C8B">
              <w:rPr>
                <w:sz w:val="16"/>
                <w:szCs w:val="16"/>
              </w:rPr>
              <w:fldChar w:fldCharType="end"/>
            </w:r>
          </w:p>
        </w:sdtContent>
      </w:sdt>
    </w:sdtContent>
  </w:sdt>
  <w:p w14:paraId="16CB4CC9" w14:textId="77777777" w:rsidR="007A4BAB" w:rsidRPr="00282820" w:rsidRDefault="007A4BAB"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93445963"/>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6B5FDAEC" w14:textId="593661CC" w:rsidR="007B352A" w:rsidRPr="007B352A" w:rsidRDefault="000279DA">
            <w:pPr>
              <w:pStyle w:val="Voettekst"/>
              <w:jc w:val="right"/>
              <w:rPr>
                <w:sz w:val="16"/>
                <w:szCs w:val="16"/>
              </w:rPr>
            </w:pPr>
            <w:r>
              <w:rPr>
                <w:sz w:val="16"/>
                <w:szCs w:val="16"/>
              </w:rPr>
              <w:t>Versie: november 2023</w:t>
            </w:r>
            <w:r>
              <w:rPr>
                <w:sz w:val="16"/>
                <w:szCs w:val="16"/>
              </w:rPr>
              <w:tab/>
            </w:r>
            <w:r>
              <w:rPr>
                <w:sz w:val="16"/>
                <w:szCs w:val="16"/>
              </w:rPr>
              <w:tab/>
              <w:t xml:space="preserve"> </w:t>
            </w:r>
            <w:r w:rsidR="007B352A" w:rsidRPr="007B352A">
              <w:rPr>
                <w:sz w:val="16"/>
                <w:szCs w:val="16"/>
              </w:rPr>
              <w:fldChar w:fldCharType="begin"/>
            </w:r>
            <w:r w:rsidR="007B352A" w:rsidRPr="007B352A">
              <w:rPr>
                <w:sz w:val="16"/>
                <w:szCs w:val="16"/>
              </w:rPr>
              <w:instrText>PAGE</w:instrText>
            </w:r>
            <w:r w:rsidR="007B352A" w:rsidRPr="007B352A">
              <w:rPr>
                <w:sz w:val="16"/>
                <w:szCs w:val="16"/>
              </w:rPr>
              <w:fldChar w:fldCharType="separate"/>
            </w:r>
            <w:r w:rsidR="007B352A" w:rsidRPr="007B352A">
              <w:rPr>
                <w:sz w:val="16"/>
                <w:szCs w:val="16"/>
              </w:rPr>
              <w:t>2</w:t>
            </w:r>
            <w:r w:rsidR="007B352A" w:rsidRPr="007B352A">
              <w:rPr>
                <w:sz w:val="16"/>
                <w:szCs w:val="16"/>
              </w:rPr>
              <w:fldChar w:fldCharType="end"/>
            </w:r>
            <w:r w:rsidR="007B352A" w:rsidRPr="007B352A">
              <w:rPr>
                <w:sz w:val="16"/>
                <w:szCs w:val="16"/>
              </w:rPr>
              <w:t xml:space="preserve"> van </w:t>
            </w:r>
            <w:r w:rsidR="007B352A" w:rsidRPr="007B352A">
              <w:rPr>
                <w:sz w:val="16"/>
                <w:szCs w:val="16"/>
              </w:rPr>
              <w:fldChar w:fldCharType="begin"/>
            </w:r>
            <w:r w:rsidR="007B352A" w:rsidRPr="007B352A">
              <w:rPr>
                <w:sz w:val="16"/>
                <w:szCs w:val="16"/>
              </w:rPr>
              <w:instrText>NUMPAGES</w:instrText>
            </w:r>
            <w:r w:rsidR="007B352A" w:rsidRPr="007B352A">
              <w:rPr>
                <w:sz w:val="16"/>
                <w:szCs w:val="16"/>
              </w:rPr>
              <w:fldChar w:fldCharType="separate"/>
            </w:r>
            <w:r w:rsidR="007B352A" w:rsidRPr="007B352A">
              <w:rPr>
                <w:sz w:val="16"/>
                <w:szCs w:val="16"/>
              </w:rPr>
              <w:t>2</w:t>
            </w:r>
            <w:r w:rsidR="007B352A" w:rsidRPr="007B352A">
              <w:rPr>
                <w:sz w:val="16"/>
                <w:szCs w:val="16"/>
              </w:rPr>
              <w:fldChar w:fldCharType="end"/>
            </w:r>
          </w:p>
        </w:sdtContent>
      </w:sdt>
    </w:sdtContent>
  </w:sdt>
  <w:p w14:paraId="52864DF7" w14:textId="17EA37DB" w:rsidR="007A4BAB" w:rsidRPr="00BC3B53" w:rsidRDefault="007A4BAB"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DAC95" w14:textId="77777777" w:rsidR="00C97AC1" w:rsidRDefault="00C97AC1">
      <w:r>
        <w:separator/>
      </w:r>
    </w:p>
    <w:p w14:paraId="64329E6D" w14:textId="77777777" w:rsidR="00C97AC1" w:rsidRDefault="00C97AC1"/>
  </w:footnote>
  <w:footnote w:type="continuationSeparator" w:id="0">
    <w:p w14:paraId="3AC4656E" w14:textId="77777777" w:rsidR="00C97AC1" w:rsidRDefault="00C97AC1">
      <w:r>
        <w:continuationSeparator/>
      </w:r>
    </w:p>
    <w:p w14:paraId="1B740E38" w14:textId="77777777" w:rsidR="00C97AC1" w:rsidRDefault="00C97A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DDC4" w14:textId="77777777" w:rsidR="007A4BAB" w:rsidRDefault="007A4BAB">
    <w:pPr>
      <w:pStyle w:val="Koptekst"/>
    </w:pPr>
  </w:p>
  <w:p w14:paraId="55E2A016" w14:textId="77777777" w:rsidR="007A4BAB" w:rsidRDefault="007A4BA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B5266" w14:textId="42B08714" w:rsidR="007A4BAB" w:rsidRDefault="007A4BAB" w:rsidP="00BC4AE3">
    <w:pPr>
      <w:pStyle w:val="Koptekst"/>
    </w:pPr>
  </w:p>
  <w:p w14:paraId="6FF5EE5C" w14:textId="3E59B334" w:rsidR="007A4BAB" w:rsidRPr="009005AE" w:rsidRDefault="00904C66" w:rsidP="00904C66">
    <w:pPr>
      <w:pStyle w:val="Koptekst"/>
      <w:tabs>
        <w:tab w:val="clear" w:pos="4536"/>
        <w:tab w:val="clear" w:pos="9072"/>
        <w:tab w:val="left" w:pos="2118"/>
      </w:tabs>
      <w:rPr>
        <w:rFonts w:ascii="RijksoverheidSansHeadingTT" w:hAnsi="RijksoverheidSansHeadingTT"/>
        <w:iCs/>
        <w:sz w:val="32"/>
        <w:szCs w:val="32"/>
      </w:rPr>
    </w:pPr>
    <w:r w:rsidRPr="009005AE">
      <w:rPr>
        <w:rFonts w:ascii="RijksoverheidSansHeadingTT" w:hAnsi="RijksoverheidSansHeadingTT"/>
        <w:iCs/>
        <w:sz w:val="32"/>
        <w:szCs w:val="32"/>
      </w:rPr>
      <w:tab/>
    </w:r>
  </w:p>
  <w:p w14:paraId="48C6270C" w14:textId="77777777" w:rsidR="007A4BAB" w:rsidRPr="00BC4AE3" w:rsidRDefault="007A4BAB" w:rsidP="003A31B8">
    <w:pPr>
      <w:pStyle w:val="Koptekst"/>
      <w:spacing w:line="48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EAAEAE0A"/>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AB11A5"/>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D80F0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495103"/>
    <w:multiLevelType w:val="hybridMultilevel"/>
    <w:tmpl w:val="6D782A2C"/>
    <w:lvl w:ilvl="0" w:tplc="CE007A68">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1A2B83"/>
    <w:multiLevelType w:val="hybridMultilevel"/>
    <w:tmpl w:val="03C4CD3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B21632"/>
    <w:multiLevelType w:val="hybridMultilevel"/>
    <w:tmpl w:val="5E181840"/>
    <w:lvl w:ilvl="0" w:tplc="48C41600">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0408F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4E95470"/>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B706B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34399220">
    <w:abstractNumId w:val="10"/>
  </w:num>
  <w:num w:numId="2" w16cid:durableId="27032266">
    <w:abstractNumId w:val="7"/>
  </w:num>
  <w:num w:numId="3" w16cid:durableId="48578933">
    <w:abstractNumId w:val="6"/>
  </w:num>
  <w:num w:numId="4" w16cid:durableId="1846438473">
    <w:abstractNumId w:val="5"/>
  </w:num>
  <w:num w:numId="5" w16cid:durableId="1950118580">
    <w:abstractNumId w:val="4"/>
  </w:num>
  <w:num w:numId="6" w16cid:durableId="179663078">
    <w:abstractNumId w:val="8"/>
  </w:num>
  <w:num w:numId="7" w16cid:durableId="1705212855">
    <w:abstractNumId w:val="3"/>
  </w:num>
  <w:num w:numId="8" w16cid:durableId="928007632">
    <w:abstractNumId w:val="2"/>
  </w:num>
  <w:num w:numId="9" w16cid:durableId="1674256464">
    <w:abstractNumId w:val="1"/>
  </w:num>
  <w:num w:numId="10" w16cid:durableId="2046444367">
    <w:abstractNumId w:val="0"/>
  </w:num>
  <w:num w:numId="11" w16cid:durableId="1327319550">
    <w:abstractNumId w:val="9"/>
  </w:num>
  <w:num w:numId="12" w16cid:durableId="1931574919">
    <w:abstractNumId w:val="11"/>
  </w:num>
  <w:num w:numId="13" w16cid:durableId="292684085">
    <w:abstractNumId w:val="16"/>
  </w:num>
  <w:num w:numId="14" w16cid:durableId="633605966">
    <w:abstractNumId w:val="12"/>
  </w:num>
  <w:num w:numId="15" w16cid:durableId="1692563343">
    <w:abstractNumId w:val="17"/>
  </w:num>
  <w:num w:numId="16" w16cid:durableId="415708806">
    <w:abstractNumId w:val="18"/>
  </w:num>
  <w:num w:numId="17" w16cid:durableId="2025982442">
    <w:abstractNumId w:val="21"/>
  </w:num>
  <w:num w:numId="18" w16cid:durableId="2103599381">
    <w:abstractNumId w:val="14"/>
  </w:num>
  <w:num w:numId="19" w16cid:durableId="1295677633">
    <w:abstractNumId w:val="19"/>
  </w:num>
  <w:num w:numId="20" w16cid:durableId="492525926">
    <w:abstractNumId w:val="15"/>
  </w:num>
  <w:num w:numId="21" w16cid:durableId="103309671">
    <w:abstractNumId w:val="20"/>
  </w:num>
  <w:num w:numId="22" w16cid:durableId="38437359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227"/>
  <w:hyphenationZone w:val="425"/>
  <w:characterSpacingControl w:val="doNotCompress"/>
  <w:hdrShapeDefaults>
    <o:shapedefaults v:ext="edit" spidmax="1945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kRubricering" w:val="0"/>
    <w:docVar w:name="cmbTaal" w:val="Nederlands"/>
    <w:docVar w:name="GeregistreerdDM" w:val="JA"/>
    <w:docVar w:name="lstMcColofons" w:val="-1"/>
    <w:docVar w:name="lstMinDienst" w:val="3"/>
    <w:docVar w:name="NieuwDocument" w:val="Onwaar"/>
    <w:docVar w:name="SjabloonMacro" w:val="Rijksbijlagestaand"/>
    <w:docVar w:name="SjabloonNaam" w:val="Rijksbijlage staand"/>
    <w:docVar w:name="txtAfzenderadres2" w:val="_x000d__x000a_Postbus 322_x000d__x000a_9400 AH Assen"/>
    <w:docVar w:name="txtBetreft" w:val="Activiteitenplan"/>
    <w:docVar w:name="txtBetreftlabel" w:val="Betreft"/>
    <w:docVar w:name="txtDag" w:val="25"/>
    <w:docVar w:name="txtDatum" w:val="25 februari 2013"/>
    <w:docVar w:name="txtDatumLabel" w:val="Datum"/>
    <w:docVar w:name="txtJaar" w:val="2013"/>
    <w:docVar w:name="txtKleindochter" w:val="Dienst Regelingen"/>
    <w:docVar w:name="txtLegeregel1" w:val=" "/>
    <w:docVar w:name="txtLegeregel2" w:val=" "/>
    <w:docVar w:name="txtLegeregel3" w:val=" "/>
    <w:docVar w:name="txtLegeregel4" w:val=" "/>
    <w:docVar w:name="txtMaand" w:val="2"/>
    <w:docVar w:name="txtMcF" w:val="F"/>
    <w:docVar w:name="txtMcM" w:val="M"/>
    <w:docVar w:name="txtMcT" w:val="T"/>
    <w:docVar w:name="txtPostadres1" w:val="Postbus 19530"/>
    <w:docVar w:name="txtPostadres2" w:val="2500 CM Den Haag"/>
    <w:docVar w:name="txtSubtitel" w:val="Veldonderzoek"/>
    <w:docVar w:name="txtWebsite" w:val="www.drloket.nl"/>
  </w:docVars>
  <w:rsids>
    <w:rsidRoot w:val="00BA357A"/>
    <w:rsid w:val="000039DA"/>
    <w:rsid w:val="000104B2"/>
    <w:rsid w:val="00011B51"/>
    <w:rsid w:val="00013862"/>
    <w:rsid w:val="00020189"/>
    <w:rsid w:val="00020EE4"/>
    <w:rsid w:val="00023E9A"/>
    <w:rsid w:val="000268C9"/>
    <w:rsid w:val="000279DA"/>
    <w:rsid w:val="00034A84"/>
    <w:rsid w:val="00035E67"/>
    <w:rsid w:val="00037EA4"/>
    <w:rsid w:val="0004071B"/>
    <w:rsid w:val="00052512"/>
    <w:rsid w:val="0005690E"/>
    <w:rsid w:val="0005799D"/>
    <w:rsid w:val="00071F28"/>
    <w:rsid w:val="00076470"/>
    <w:rsid w:val="00077AE0"/>
    <w:rsid w:val="00082EA7"/>
    <w:rsid w:val="00085E86"/>
    <w:rsid w:val="00092799"/>
    <w:rsid w:val="00092C5F"/>
    <w:rsid w:val="00092EFE"/>
    <w:rsid w:val="00095788"/>
    <w:rsid w:val="00096680"/>
    <w:rsid w:val="000A174A"/>
    <w:rsid w:val="000A6372"/>
    <w:rsid w:val="000A65AC"/>
    <w:rsid w:val="000B7281"/>
    <w:rsid w:val="000B7872"/>
    <w:rsid w:val="000B7FAB"/>
    <w:rsid w:val="000C390C"/>
    <w:rsid w:val="000C3EA9"/>
    <w:rsid w:val="000C4ABD"/>
    <w:rsid w:val="000C7229"/>
    <w:rsid w:val="000D1850"/>
    <w:rsid w:val="000D6F83"/>
    <w:rsid w:val="000E5212"/>
    <w:rsid w:val="000E76D0"/>
    <w:rsid w:val="000F4C06"/>
    <w:rsid w:val="000F7FBC"/>
    <w:rsid w:val="001022B1"/>
    <w:rsid w:val="00103C20"/>
    <w:rsid w:val="0010642A"/>
    <w:rsid w:val="0011079E"/>
    <w:rsid w:val="0011297D"/>
    <w:rsid w:val="00114BAB"/>
    <w:rsid w:val="00120295"/>
    <w:rsid w:val="00123704"/>
    <w:rsid w:val="001270C7"/>
    <w:rsid w:val="00127AA1"/>
    <w:rsid w:val="0013390C"/>
    <w:rsid w:val="0013457B"/>
    <w:rsid w:val="00135CC6"/>
    <w:rsid w:val="00145829"/>
    <w:rsid w:val="00147551"/>
    <w:rsid w:val="0014786A"/>
    <w:rsid w:val="001516A4"/>
    <w:rsid w:val="00151E5F"/>
    <w:rsid w:val="00154C92"/>
    <w:rsid w:val="001569AB"/>
    <w:rsid w:val="00167353"/>
    <w:rsid w:val="00171EE3"/>
    <w:rsid w:val="001726F3"/>
    <w:rsid w:val="00172FEA"/>
    <w:rsid w:val="00172FF2"/>
    <w:rsid w:val="00175CA8"/>
    <w:rsid w:val="00181DBE"/>
    <w:rsid w:val="00185576"/>
    <w:rsid w:val="0018588F"/>
    <w:rsid w:val="00185951"/>
    <w:rsid w:val="00192E46"/>
    <w:rsid w:val="001A203F"/>
    <w:rsid w:val="001A2BEA"/>
    <w:rsid w:val="001A319D"/>
    <w:rsid w:val="001A6D93"/>
    <w:rsid w:val="001B3FBA"/>
    <w:rsid w:val="001B6839"/>
    <w:rsid w:val="001B76DB"/>
    <w:rsid w:val="001C2A60"/>
    <w:rsid w:val="001C3EB8"/>
    <w:rsid w:val="001D3B70"/>
    <w:rsid w:val="001D70DC"/>
    <w:rsid w:val="001D7EBB"/>
    <w:rsid w:val="001E34C6"/>
    <w:rsid w:val="001E4111"/>
    <w:rsid w:val="001E5581"/>
    <w:rsid w:val="001F3C70"/>
    <w:rsid w:val="0020044D"/>
    <w:rsid w:val="002007C1"/>
    <w:rsid w:val="002138CB"/>
    <w:rsid w:val="00214F2B"/>
    <w:rsid w:val="0022477F"/>
    <w:rsid w:val="00225F61"/>
    <w:rsid w:val="00232665"/>
    <w:rsid w:val="002368C8"/>
    <w:rsid w:val="00240CE5"/>
    <w:rsid w:val="002428E3"/>
    <w:rsid w:val="00251616"/>
    <w:rsid w:val="002548ED"/>
    <w:rsid w:val="00260BAF"/>
    <w:rsid w:val="00261369"/>
    <w:rsid w:val="00264779"/>
    <w:rsid w:val="002650F7"/>
    <w:rsid w:val="00266DA3"/>
    <w:rsid w:val="00266E4D"/>
    <w:rsid w:val="00267543"/>
    <w:rsid w:val="00273F3B"/>
    <w:rsid w:val="00275984"/>
    <w:rsid w:val="00277AB5"/>
    <w:rsid w:val="00280F74"/>
    <w:rsid w:val="002817EB"/>
    <w:rsid w:val="00282820"/>
    <w:rsid w:val="00282B05"/>
    <w:rsid w:val="00284CF6"/>
    <w:rsid w:val="00286397"/>
    <w:rsid w:val="00286998"/>
    <w:rsid w:val="00291AB7"/>
    <w:rsid w:val="002926E4"/>
    <w:rsid w:val="00295A7F"/>
    <w:rsid w:val="00297033"/>
    <w:rsid w:val="002A1C44"/>
    <w:rsid w:val="002B153C"/>
    <w:rsid w:val="002B2C13"/>
    <w:rsid w:val="002B69C7"/>
    <w:rsid w:val="002C455A"/>
    <w:rsid w:val="002C46B1"/>
    <w:rsid w:val="002D317B"/>
    <w:rsid w:val="002D360B"/>
    <w:rsid w:val="002D502D"/>
    <w:rsid w:val="002E0F69"/>
    <w:rsid w:val="002E1628"/>
    <w:rsid w:val="002F5EBF"/>
    <w:rsid w:val="002F7580"/>
    <w:rsid w:val="00311A2B"/>
    <w:rsid w:val="00312597"/>
    <w:rsid w:val="00323C8C"/>
    <w:rsid w:val="00324F02"/>
    <w:rsid w:val="00325191"/>
    <w:rsid w:val="00326A67"/>
    <w:rsid w:val="003279E5"/>
    <w:rsid w:val="00341FA0"/>
    <w:rsid w:val="003434C2"/>
    <w:rsid w:val="00353932"/>
    <w:rsid w:val="00355ED3"/>
    <w:rsid w:val="0036252A"/>
    <w:rsid w:val="00363BC8"/>
    <w:rsid w:val="00364D9D"/>
    <w:rsid w:val="00371D7C"/>
    <w:rsid w:val="00372E03"/>
    <w:rsid w:val="0037326F"/>
    <w:rsid w:val="00373EA1"/>
    <w:rsid w:val="0037421D"/>
    <w:rsid w:val="00380C37"/>
    <w:rsid w:val="00383DA1"/>
    <w:rsid w:val="00393E81"/>
    <w:rsid w:val="00395575"/>
    <w:rsid w:val="003A06C8"/>
    <w:rsid w:val="003A0D7C"/>
    <w:rsid w:val="003A209A"/>
    <w:rsid w:val="003A2DA1"/>
    <w:rsid w:val="003A3163"/>
    <w:rsid w:val="003A31B8"/>
    <w:rsid w:val="003A6F65"/>
    <w:rsid w:val="003B124F"/>
    <w:rsid w:val="003B3D19"/>
    <w:rsid w:val="003B5AF9"/>
    <w:rsid w:val="003B7EE7"/>
    <w:rsid w:val="003C1877"/>
    <w:rsid w:val="003C4610"/>
    <w:rsid w:val="003C4B17"/>
    <w:rsid w:val="003C5FEC"/>
    <w:rsid w:val="003C733C"/>
    <w:rsid w:val="003D39DC"/>
    <w:rsid w:val="003D39EC"/>
    <w:rsid w:val="003D5C56"/>
    <w:rsid w:val="003D5EAD"/>
    <w:rsid w:val="003E3DD5"/>
    <w:rsid w:val="003E650F"/>
    <w:rsid w:val="003F07C6"/>
    <w:rsid w:val="003F1A9B"/>
    <w:rsid w:val="003F31A1"/>
    <w:rsid w:val="003F37C9"/>
    <w:rsid w:val="003F44B7"/>
    <w:rsid w:val="003F5F3B"/>
    <w:rsid w:val="0040256C"/>
    <w:rsid w:val="004116B3"/>
    <w:rsid w:val="00413D23"/>
    <w:rsid w:val="00413D48"/>
    <w:rsid w:val="004159F4"/>
    <w:rsid w:val="004165F0"/>
    <w:rsid w:val="004248EB"/>
    <w:rsid w:val="00424F21"/>
    <w:rsid w:val="004265E6"/>
    <w:rsid w:val="00436D4F"/>
    <w:rsid w:val="004406C7"/>
    <w:rsid w:val="004408F2"/>
    <w:rsid w:val="0044110B"/>
    <w:rsid w:val="00441AC2"/>
    <w:rsid w:val="00441B08"/>
    <w:rsid w:val="0044249B"/>
    <w:rsid w:val="00444CAC"/>
    <w:rsid w:val="00451A5B"/>
    <w:rsid w:val="0045261D"/>
    <w:rsid w:val="00452BCD"/>
    <w:rsid w:val="00452CEA"/>
    <w:rsid w:val="00455D78"/>
    <w:rsid w:val="0045657C"/>
    <w:rsid w:val="004607D3"/>
    <w:rsid w:val="00461EC2"/>
    <w:rsid w:val="00462740"/>
    <w:rsid w:val="00462A8F"/>
    <w:rsid w:val="0046344A"/>
    <w:rsid w:val="004644D7"/>
    <w:rsid w:val="00465B52"/>
    <w:rsid w:val="00467DD7"/>
    <w:rsid w:val="0047042B"/>
    <w:rsid w:val="00474B75"/>
    <w:rsid w:val="004826AD"/>
    <w:rsid w:val="00483F0B"/>
    <w:rsid w:val="004844A4"/>
    <w:rsid w:val="00487D20"/>
    <w:rsid w:val="00496319"/>
    <w:rsid w:val="004A00A0"/>
    <w:rsid w:val="004A20D6"/>
    <w:rsid w:val="004A6D82"/>
    <w:rsid w:val="004A7261"/>
    <w:rsid w:val="004B2382"/>
    <w:rsid w:val="004B2F6B"/>
    <w:rsid w:val="004B32B9"/>
    <w:rsid w:val="004B494E"/>
    <w:rsid w:val="004B5465"/>
    <w:rsid w:val="004C263E"/>
    <w:rsid w:val="004C5426"/>
    <w:rsid w:val="004D4AFF"/>
    <w:rsid w:val="004D4F1D"/>
    <w:rsid w:val="004D72CA"/>
    <w:rsid w:val="004D79FC"/>
    <w:rsid w:val="004F44C2"/>
    <w:rsid w:val="00500F4E"/>
    <w:rsid w:val="00504E26"/>
    <w:rsid w:val="00511F3D"/>
    <w:rsid w:val="00516022"/>
    <w:rsid w:val="00516B4A"/>
    <w:rsid w:val="00521CEE"/>
    <w:rsid w:val="0052283C"/>
    <w:rsid w:val="005249CA"/>
    <w:rsid w:val="00531E98"/>
    <w:rsid w:val="00532560"/>
    <w:rsid w:val="00534C60"/>
    <w:rsid w:val="00536F20"/>
    <w:rsid w:val="005429DC"/>
    <w:rsid w:val="00542B75"/>
    <w:rsid w:val="00544773"/>
    <w:rsid w:val="00550DC2"/>
    <w:rsid w:val="005529E7"/>
    <w:rsid w:val="005605E9"/>
    <w:rsid w:val="00565816"/>
    <w:rsid w:val="0057111D"/>
    <w:rsid w:val="00573041"/>
    <w:rsid w:val="0057388B"/>
    <w:rsid w:val="00575646"/>
    <w:rsid w:val="00575B80"/>
    <w:rsid w:val="0058012E"/>
    <w:rsid w:val="00580E08"/>
    <w:rsid w:val="00580FFC"/>
    <w:rsid w:val="005849F4"/>
    <w:rsid w:val="0058534E"/>
    <w:rsid w:val="00586D0F"/>
    <w:rsid w:val="00587219"/>
    <w:rsid w:val="00591A96"/>
    <w:rsid w:val="00596166"/>
    <w:rsid w:val="005962B8"/>
    <w:rsid w:val="005A6C31"/>
    <w:rsid w:val="005B0E1A"/>
    <w:rsid w:val="005B489B"/>
    <w:rsid w:val="005B6052"/>
    <w:rsid w:val="005B63EA"/>
    <w:rsid w:val="005B6639"/>
    <w:rsid w:val="005C04CE"/>
    <w:rsid w:val="005C3FE0"/>
    <w:rsid w:val="005C420A"/>
    <w:rsid w:val="005C5891"/>
    <w:rsid w:val="005C740C"/>
    <w:rsid w:val="005D0B62"/>
    <w:rsid w:val="005D6AAD"/>
    <w:rsid w:val="005D74FE"/>
    <w:rsid w:val="005E18F2"/>
    <w:rsid w:val="005E5EEE"/>
    <w:rsid w:val="005E6BDE"/>
    <w:rsid w:val="005F5938"/>
    <w:rsid w:val="005F734B"/>
    <w:rsid w:val="00600B4E"/>
    <w:rsid w:val="00600CF0"/>
    <w:rsid w:val="006048F4"/>
    <w:rsid w:val="0060660A"/>
    <w:rsid w:val="00607A23"/>
    <w:rsid w:val="0061090F"/>
    <w:rsid w:val="0061241D"/>
    <w:rsid w:val="00612700"/>
    <w:rsid w:val="006137B3"/>
    <w:rsid w:val="006157DC"/>
    <w:rsid w:val="00617A44"/>
    <w:rsid w:val="00620D15"/>
    <w:rsid w:val="00621B51"/>
    <w:rsid w:val="00624BB2"/>
    <w:rsid w:val="00624F6F"/>
    <w:rsid w:val="00625CD0"/>
    <w:rsid w:val="00640C94"/>
    <w:rsid w:val="006415F6"/>
    <w:rsid w:val="006431BD"/>
    <w:rsid w:val="00647980"/>
    <w:rsid w:val="00653235"/>
    <w:rsid w:val="00653606"/>
    <w:rsid w:val="006603DD"/>
    <w:rsid w:val="00661591"/>
    <w:rsid w:val="0066632F"/>
    <w:rsid w:val="00667EB1"/>
    <w:rsid w:val="00682FD3"/>
    <w:rsid w:val="00683148"/>
    <w:rsid w:val="00685C33"/>
    <w:rsid w:val="00694574"/>
    <w:rsid w:val="006A3131"/>
    <w:rsid w:val="006A5FF4"/>
    <w:rsid w:val="006A6BE2"/>
    <w:rsid w:val="006B3533"/>
    <w:rsid w:val="006B59F7"/>
    <w:rsid w:val="006B775E"/>
    <w:rsid w:val="006C1036"/>
    <w:rsid w:val="006C2535"/>
    <w:rsid w:val="006C29C8"/>
    <w:rsid w:val="006C441E"/>
    <w:rsid w:val="006D21A4"/>
    <w:rsid w:val="006D47F2"/>
    <w:rsid w:val="006E0228"/>
    <w:rsid w:val="006E3546"/>
    <w:rsid w:val="006E7D82"/>
    <w:rsid w:val="006F0F93"/>
    <w:rsid w:val="006F31F2"/>
    <w:rsid w:val="006F591A"/>
    <w:rsid w:val="006F6A58"/>
    <w:rsid w:val="006F7048"/>
    <w:rsid w:val="00714DC5"/>
    <w:rsid w:val="00715237"/>
    <w:rsid w:val="0071598B"/>
    <w:rsid w:val="00722C70"/>
    <w:rsid w:val="007254A5"/>
    <w:rsid w:val="00725748"/>
    <w:rsid w:val="00730154"/>
    <w:rsid w:val="0073025C"/>
    <w:rsid w:val="0073720D"/>
    <w:rsid w:val="00740712"/>
    <w:rsid w:val="00740F76"/>
    <w:rsid w:val="00742AB9"/>
    <w:rsid w:val="00746D25"/>
    <w:rsid w:val="007502D3"/>
    <w:rsid w:val="00754FBF"/>
    <w:rsid w:val="00762A83"/>
    <w:rsid w:val="00763AEC"/>
    <w:rsid w:val="00774921"/>
    <w:rsid w:val="00777105"/>
    <w:rsid w:val="00782F10"/>
    <w:rsid w:val="00783559"/>
    <w:rsid w:val="00785199"/>
    <w:rsid w:val="00786CF2"/>
    <w:rsid w:val="00797AA5"/>
    <w:rsid w:val="007A2097"/>
    <w:rsid w:val="007A2566"/>
    <w:rsid w:val="007A3526"/>
    <w:rsid w:val="007A4105"/>
    <w:rsid w:val="007A4BAB"/>
    <w:rsid w:val="007A79FE"/>
    <w:rsid w:val="007B352A"/>
    <w:rsid w:val="007B4503"/>
    <w:rsid w:val="007B725F"/>
    <w:rsid w:val="007C0195"/>
    <w:rsid w:val="007C406E"/>
    <w:rsid w:val="007C5183"/>
    <w:rsid w:val="007D1351"/>
    <w:rsid w:val="007D1A69"/>
    <w:rsid w:val="007E0752"/>
    <w:rsid w:val="007E280F"/>
    <w:rsid w:val="007E3566"/>
    <w:rsid w:val="007E5D84"/>
    <w:rsid w:val="007F38E5"/>
    <w:rsid w:val="007F44CF"/>
    <w:rsid w:val="007F59DF"/>
    <w:rsid w:val="007F77AA"/>
    <w:rsid w:val="00800CCA"/>
    <w:rsid w:val="0080249D"/>
    <w:rsid w:val="00806120"/>
    <w:rsid w:val="008102CD"/>
    <w:rsid w:val="00810BAA"/>
    <w:rsid w:val="0081145B"/>
    <w:rsid w:val="00812028"/>
    <w:rsid w:val="00813082"/>
    <w:rsid w:val="00814AEC"/>
    <w:rsid w:val="00814D03"/>
    <w:rsid w:val="008178C4"/>
    <w:rsid w:val="0083178B"/>
    <w:rsid w:val="008318CB"/>
    <w:rsid w:val="00833658"/>
    <w:rsid w:val="00833695"/>
    <w:rsid w:val="008336B7"/>
    <w:rsid w:val="00835787"/>
    <w:rsid w:val="00836DDD"/>
    <w:rsid w:val="00837D27"/>
    <w:rsid w:val="00842707"/>
    <w:rsid w:val="00842CD8"/>
    <w:rsid w:val="008525E3"/>
    <w:rsid w:val="008547BA"/>
    <w:rsid w:val="008553C7"/>
    <w:rsid w:val="00857FEB"/>
    <w:rsid w:val="00860DED"/>
    <w:rsid w:val="008645BF"/>
    <w:rsid w:val="00872271"/>
    <w:rsid w:val="0087784B"/>
    <w:rsid w:val="00881FD3"/>
    <w:rsid w:val="00882C75"/>
    <w:rsid w:val="00885669"/>
    <w:rsid w:val="00887985"/>
    <w:rsid w:val="008927A7"/>
    <w:rsid w:val="008A5417"/>
    <w:rsid w:val="008A55C7"/>
    <w:rsid w:val="008B1937"/>
    <w:rsid w:val="008B3929"/>
    <w:rsid w:val="008B4CB3"/>
    <w:rsid w:val="008C1B08"/>
    <w:rsid w:val="008D2B85"/>
    <w:rsid w:val="008E49AD"/>
    <w:rsid w:val="008E6F20"/>
    <w:rsid w:val="008F0642"/>
    <w:rsid w:val="008F3246"/>
    <w:rsid w:val="008F3330"/>
    <w:rsid w:val="008F508C"/>
    <w:rsid w:val="009005AE"/>
    <w:rsid w:val="00904C66"/>
    <w:rsid w:val="00907F55"/>
    <w:rsid w:val="00910642"/>
    <w:rsid w:val="00912669"/>
    <w:rsid w:val="00916F14"/>
    <w:rsid w:val="009311C8"/>
    <w:rsid w:val="00932A86"/>
    <w:rsid w:val="00933376"/>
    <w:rsid w:val="00933A2F"/>
    <w:rsid w:val="00933C76"/>
    <w:rsid w:val="00940100"/>
    <w:rsid w:val="00940E4A"/>
    <w:rsid w:val="00941B12"/>
    <w:rsid w:val="009472EC"/>
    <w:rsid w:val="009507AA"/>
    <w:rsid w:val="009507BA"/>
    <w:rsid w:val="009570E1"/>
    <w:rsid w:val="009718F9"/>
    <w:rsid w:val="00972D8A"/>
    <w:rsid w:val="00975112"/>
    <w:rsid w:val="00976203"/>
    <w:rsid w:val="00976BDE"/>
    <w:rsid w:val="009811BD"/>
    <w:rsid w:val="00981AB3"/>
    <w:rsid w:val="009834DA"/>
    <w:rsid w:val="00983B70"/>
    <w:rsid w:val="00983E7E"/>
    <w:rsid w:val="009867AF"/>
    <w:rsid w:val="00992AD7"/>
    <w:rsid w:val="00994FDA"/>
    <w:rsid w:val="009951AC"/>
    <w:rsid w:val="009A1EA4"/>
    <w:rsid w:val="009A3B71"/>
    <w:rsid w:val="009A4728"/>
    <w:rsid w:val="009A61BC"/>
    <w:rsid w:val="009B710B"/>
    <w:rsid w:val="009C09AD"/>
    <w:rsid w:val="009C3F20"/>
    <w:rsid w:val="009D653A"/>
    <w:rsid w:val="009E0A2B"/>
    <w:rsid w:val="009E1DD2"/>
    <w:rsid w:val="009E41C2"/>
    <w:rsid w:val="009E596D"/>
    <w:rsid w:val="009F0AC2"/>
    <w:rsid w:val="009F2723"/>
    <w:rsid w:val="009F336F"/>
    <w:rsid w:val="009F5091"/>
    <w:rsid w:val="009F7A04"/>
    <w:rsid w:val="00A003B9"/>
    <w:rsid w:val="00A00CAA"/>
    <w:rsid w:val="00A04D76"/>
    <w:rsid w:val="00A06873"/>
    <w:rsid w:val="00A07229"/>
    <w:rsid w:val="00A1215D"/>
    <w:rsid w:val="00A13719"/>
    <w:rsid w:val="00A14C98"/>
    <w:rsid w:val="00A15BD9"/>
    <w:rsid w:val="00A21E76"/>
    <w:rsid w:val="00A25672"/>
    <w:rsid w:val="00A25B62"/>
    <w:rsid w:val="00A30E68"/>
    <w:rsid w:val="00A34AA0"/>
    <w:rsid w:val="00A413B1"/>
    <w:rsid w:val="00A53E40"/>
    <w:rsid w:val="00A56946"/>
    <w:rsid w:val="00A71EA0"/>
    <w:rsid w:val="00A75CE4"/>
    <w:rsid w:val="00A76D3D"/>
    <w:rsid w:val="00A814E3"/>
    <w:rsid w:val="00A831FD"/>
    <w:rsid w:val="00A9409D"/>
    <w:rsid w:val="00A943DE"/>
    <w:rsid w:val="00A945FA"/>
    <w:rsid w:val="00A9541C"/>
    <w:rsid w:val="00A95EE3"/>
    <w:rsid w:val="00AA1161"/>
    <w:rsid w:val="00AA2F53"/>
    <w:rsid w:val="00AA3C86"/>
    <w:rsid w:val="00AB3750"/>
    <w:rsid w:val="00AB5770"/>
    <w:rsid w:val="00AB5933"/>
    <w:rsid w:val="00AC27EC"/>
    <w:rsid w:val="00AC697E"/>
    <w:rsid w:val="00AE013D"/>
    <w:rsid w:val="00AE11B7"/>
    <w:rsid w:val="00AE340F"/>
    <w:rsid w:val="00AE34E7"/>
    <w:rsid w:val="00AE453F"/>
    <w:rsid w:val="00AE49B8"/>
    <w:rsid w:val="00AF110A"/>
    <w:rsid w:val="00AF7237"/>
    <w:rsid w:val="00B00D75"/>
    <w:rsid w:val="00B050A9"/>
    <w:rsid w:val="00B05BDF"/>
    <w:rsid w:val="00B070CB"/>
    <w:rsid w:val="00B118C9"/>
    <w:rsid w:val="00B23A62"/>
    <w:rsid w:val="00B26CCF"/>
    <w:rsid w:val="00B2780C"/>
    <w:rsid w:val="00B31587"/>
    <w:rsid w:val="00B35AE0"/>
    <w:rsid w:val="00B425D9"/>
    <w:rsid w:val="00B42DFA"/>
    <w:rsid w:val="00B514BA"/>
    <w:rsid w:val="00B531DD"/>
    <w:rsid w:val="00B55BB2"/>
    <w:rsid w:val="00B60C26"/>
    <w:rsid w:val="00B60D64"/>
    <w:rsid w:val="00B64CFA"/>
    <w:rsid w:val="00B71A0D"/>
    <w:rsid w:val="00B71DC2"/>
    <w:rsid w:val="00B83901"/>
    <w:rsid w:val="00B8483B"/>
    <w:rsid w:val="00B860D6"/>
    <w:rsid w:val="00B871E9"/>
    <w:rsid w:val="00B878AF"/>
    <w:rsid w:val="00B93893"/>
    <w:rsid w:val="00B94DD8"/>
    <w:rsid w:val="00B973F9"/>
    <w:rsid w:val="00BA357A"/>
    <w:rsid w:val="00BA7BFA"/>
    <w:rsid w:val="00BB0255"/>
    <w:rsid w:val="00BB371C"/>
    <w:rsid w:val="00BC1D62"/>
    <w:rsid w:val="00BC306B"/>
    <w:rsid w:val="00BC3B53"/>
    <w:rsid w:val="00BC3B96"/>
    <w:rsid w:val="00BC4AE3"/>
    <w:rsid w:val="00BD2A46"/>
    <w:rsid w:val="00BD6CAE"/>
    <w:rsid w:val="00BD70C4"/>
    <w:rsid w:val="00BE0588"/>
    <w:rsid w:val="00BE0B65"/>
    <w:rsid w:val="00BE3F88"/>
    <w:rsid w:val="00BE4756"/>
    <w:rsid w:val="00BE512C"/>
    <w:rsid w:val="00BF0E01"/>
    <w:rsid w:val="00BF5E6F"/>
    <w:rsid w:val="00C02DF0"/>
    <w:rsid w:val="00C1556D"/>
    <w:rsid w:val="00C16A29"/>
    <w:rsid w:val="00C206F1"/>
    <w:rsid w:val="00C2333D"/>
    <w:rsid w:val="00C23699"/>
    <w:rsid w:val="00C24E23"/>
    <w:rsid w:val="00C3590C"/>
    <w:rsid w:val="00C40C60"/>
    <w:rsid w:val="00C50320"/>
    <w:rsid w:val="00C50C89"/>
    <w:rsid w:val="00C51A9B"/>
    <w:rsid w:val="00C51BF2"/>
    <w:rsid w:val="00C520C5"/>
    <w:rsid w:val="00C5258E"/>
    <w:rsid w:val="00C53CB0"/>
    <w:rsid w:val="00C60E2D"/>
    <w:rsid w:val="00C67609"/>
    <w:rsid w:val="00C75BCE"/>
    <w:rsid w:val="00C96530"/>
    <w:rsid w:val="00C97AC1"/>
    <w:rsid w:val="00C97C80"/>
    <w:rsid w:val="00CA0511"/>
    <w:rsid w:val="00CA3D07"/>
    <w:rsid w:val="00CA47D3"/>
    <w:rsid w:val="00CA63D4"/>
    <w:rsid w:val="00CB3044"/>
    <w:rsid w:val="00CB5B5F"/>
    <w:rsid w:val="00CB5F9C"/>
    <w:rsid w:val="00CB6249"/>
    <w:rsid w:val="00CC1C78"/>
    <w:rsid w:val="00CC3861"/>
    <w:rsid w:val="00CC591D"/>
    <w:rsid w:val="00CD362D"/>
    <w:rsid w:val="00CD470A"/>
    <w:rsid w:val="00CD6031"/>
    <w:rsid w:val="00CE0C2B"/>
    <w:rsid w:val="00CE1EBD"/>
    <w:rsid w:val="00CE25F7"/>
    <w:rsid w:val="00CE399D"/>
    <w:rsid w:val="00CE58DB"/>
    <w:rsid w:val="00CF053F"/>
    <w:rsid w:val="00D00B2B"/>
    <w:rsid w:val="00D078E1"/>
    <w:rsid w:val="00D100E9"/>
    <w:rsid w:val="00D17FF9"/>
    <w:rsid w:val="00D21E4B"/>
    <w:rsid w:val="00D23522"/>
    <w:rsid w:val="00D3150D"/>
    <w:rsid w:val="00D33405"/>
    <w:rsid w:val="00D3619C"/>
    <w:rsid w:val="00D41756"/>
    <w:rsid w:val="00D418B4"/>
    <w:rsid w:val="00D418E7"/>
    <w:rsid w:val="00D502D6"/>
    <w:rsid w:val="00D516BE"/>
    <w:rsid w:val="00D5423B"/>
    <w:rsid w:val="00D54F4E"/>
    <w:rsid w:val="00D60BA4"/>
    <w:rsid w:val="00D62419"/>
    <w:rsid w:val="00D63F4F"/>
    <w:rsid w:val="00D64E73"/>
    <w:rsid w:val="00D76553"/>
    <w:rsid w:val="00D76679"/>
    <w:rsid w:val="00D7693B"/>
    <w:rsid w:val="00D77870"/>
    <w:rsid w:val="00D80CCE"/>
    <w:rsid w:val="00D841B1"/>
    <w:rsid w:val="00D938C5"/>
    <w:rsid w:val="00D948FD"/>
    <w:rsid w:val="00D95C88"/>
    <w:rsid w:val="00D97B2E"/>
    <w:rsid w:val="00DA5C67"/>
    <w:rsid w:val="00DB0593"/>
    <w:rsid w:val="00DB36FE"/>
    <w:rsid w:val="00DB42F6"/>
    <w:rsid w:val="00DC4498"/>
    <w:rsid w:val="00DC5E8E"/>
    <w:rsid w:val="00DC7923"/>
    <w:rsid w:val="00DC7A8B"/>
    <w:rsid w:val="00DD1601"/>
    <w:rsid w:val="00DD4C2D"/>
    <w:rsid w:val="00DD4DED"/>
    <w:rsid w:val="00DD6CEC"/>
    <w:rsid w:val="00DE1BF1"/>
    <w:rsid w:val="00DE215A"/>
    <w:rsid w:val="00DE32DF"/>
    <w:rsid w:val="00DE578A"/>
    <w:rsid w:val="00DF0472"/>
    <w:rsid w:val="00DF2047"/>
    <w:rsid w:val="00DF2583"/>
    <w:rsid w:val="00DF3CBF"/>
    <w:rsid w:val="00DF54D9"/>
    <w:rsid w:val="00E10DC6"/>
    <w:rsid w:val="00E11F8E"/>
    <w:rsid w:val="00E213F6"/>
    <w:rsid w:val="00E2244E"/>
    <w:rsid w:val="00E25DF7"/>
    <w:rsid w:val="00E27EFE"/>
    <w:rsid w:val="00E32735"/>
    <w:rsid w:val="00E34C8B"/>
    <w:rsid w:val="00E35901"/>
    <w:rsid w:val="00E35BAD"/>
    <w:rsid w:val="00E35EF7"/>
    <w:rsid w:val="00E3731D"/>
    <w:rsid w:val="00E4244C"/>
    <w:rsid w:val="00E43B86"/>
    <w:rsid w:val="00E45494"/>
    <w:rsid w:val="00E46AB9"/>
    <w:rsid w:val="00E5114C"/>
    <w:rsid w:val="00E52A92"/>
    <w:rsid w:val="00E57D71"/>
    <w:rsid w:val="00E634E3"/>
    <w:rsid w:val="00E651CA"/>
    <w:rsid w:val="00E667AB"/>
    <w:rsid w:val="00E678D5"/>
    <w:rsid w:val="00E748A2"/>
    <w:rsid w:val="00E77F89"/>
    <w:rsid w:val="00E812E1"/>
    <w:rsid w:val="00E91176"/>
    <w:rsid w:val="00E93034"/>
    <w:rsid w:val="00EB5280"/>
    <w:rsid w:val="00EB7D99"/>
    <w:rsid w:val="00EC0DFF"/>
    <w:rsid w:val="00EC237D"/>
    <w:rsid w:val="00EC4798"/>
    <w:rsid w:val="00EC5660"/>
    <w:rsid w:val="00EC74C7"/>
    <w:rsid w:val="00ED072A"/>
    <w:rsid w:val="00ED5CEF"/>
    <w:rsid w:val="00ED7FCB"/>
    <w:rsid w:val="00EE336E"/>
    <w:rsid w:val="00EE3C7E"/>
    <w:rsid w:val="00EE3EE0"/>
    <w:rsid w:val="00EE4A1F"/>
    <w:rsid w:val="00EF1B5A"/>
    <w:rsid w:val="00EF2CCA"/>
    <w:rsid w:val="00EF4032"/>
    <w:rsid w:val="00EF5FB8"/>
    <w:rsid w:val="00EF5FFA"/>
    <w:rsid w:val="00F021FA"/>
    <w:rsid w:val="00F03963"/>
    <w:rsid w:val="00F044AE"/>
    <w:rsid w:val="00F05223"/>
    <w:rsid w:val="00F074BD"/>
    <w:rsid w:val="00F1256D"/>
    <w:rsid w:val="00F12C03"/>
    <w:rsid w:val="00F13484"/>
    <w:rsid w:val="00F13A4E"/>
    <w:rsid w:val="00F148BF"/>
    <w:rsid w:val="00F172BB"/>
    <w:rsid w:val="00F20E46"/>
    <w:rsid w:val="00F21BEF"/>
    <w:rsid w:val="00F32493"/>
    <w:rsid w:val="00F43E2F"/>
    <w:rsid w:val="00F50014"/>
    <w:rsid w:val="00F50F86"/>
    <w:rsid w:val="00F53F91"/>
    <w:rsid w:val="00F61A72"/>
    <w:rsid w:val="00F6279D"/>
    <w:rsid w:val="00F66F13"/>
    <w:rsid w:val="00F72A12"/>
    <w:rsid w:val="00F74073"/>
    <w:rsid w:val="00F770F8"/>
    <w:rsid w:val="00F77F6A"/>
    <w:rsid w:val="00F809AD"/>
    <w:rsid w:val="00F81C58"/>
    <w:rsid w:val="00F81E23"/>
    <w:rsid w:val="00F8462E"/>
    <w:rsid w:val="00F86425"/>
    <w:rsid w:val="00F86A65"/>
    <w:rsid w:val="00F8713B"/>
    <w:rsid w:val="00F930FC"/>
    <w:rsid w:val="00F93F9E"/>
    <w:rsid w:val="00F96C57"/>
    <w:rsid w:val="00F972EF"/>
    <w:rsid w:val="00FB06ED"/>
    <w:rsid w:val="00FB137B"/>
    <w:rsid w:val="00FB2D18"/>
    <w:rsid w:val="00FB4553"/>
    <w:rsid w:val="00FB59D1"/>
    <w:rsid w:val="00FB6184"/>
    <w:rsid w:val="00FC0C30"/>
    <w:rsid w:val="00FC36AB"/>
    <w:rsid w:val="00FC55F3"/>
    <w:rsid w:val="00FD5AA9"/>
    <w:rsid w:val="00FE2D26"/>
    <w:rsid w:val="00FE4709"/>
    <w:rsid w:val="00FE4F08"/>
    <w:rsid w:val="00FE6FA1"/>
    <w:rsid w:val="00FF15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f" fillcolor="white" stroke="f">
      <v:fill color="white" on="f"/>
      <v:stroke on="f"/>
    </o:shapedefaults>
    <o:shapelayout v:ext="edit">
      <o:idmap v:ext="edit" data="1"/>
    </o:shapelayout>
  </w:shapeDefaults>
  <w:decimalSymbol w:val=","/>
  <w:listSeparator w:val=";"/>
  <w14:docId w14:val="1DEE153B"/>
  <w15:chartTrackingRefBased/>
  <w15:docId w15:val="{6B00DF06-C0A8-4A09-A557-F4007A44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E5212"/>
    <w:pPr>
      <w:spacing w:line="240" w:lineRule="atLeast"/>
    </w:pPr>
    <w:rPr>
      <w:rFonts w:ascii="Verdana" w:hAnsi="Verdana"/>
      <w:sz w:val="18"/>
      <w:szCs w:val="24"/>
    </w:rPr>
  </w:style>
  <w:style w:type="paragraph" w:styleId="Kop1">
    <w:name w:val="heading 1"/>
    <w:basedOn w:val="Standaard"/>
    <w:next w:val="Standaard"/>
    <w:qFormat/>
    <w:rsid w:val="00CE399D"/>
    <w:pPr>
      <w:keepNext/>
      <w:ind w:left="720" w:hanging="360"/>
      <w:outlineLvl w:val="0"/>
    </w:pPr>
    <w:rPr>
      <w:rFonts w:eastAsiaTheme="minorHAnsi" w:cs="Arial"/>
      <w:b/>
      <w:bCs/>
      <w:kern w:val="32"/>
      <w:sz w:val="20"/>
      <w:szCs w:val="20"/>
      <w:lang w:eastAsia="en-US"/>
    </w:rPr>
  </w:style>
  <w:style w:type="paragraph" w:styleId="Kop2">
    <w:name w:val="heading 2"/>
    <w:basedOn w:val="Standaard"/>
    <w:next w:val="Standaard"/>
    <w:qFormat/>
    <w:rsid w:val="005B6639"/>
    <w:pPr>
      <w:outlineLvl w:val="1"/>
    </w:pPr>
    <w:rPr>
      <w:szCs w:val="18"/>
    </w:rPr>
  </w:style>
  <w:style w:type="paragraph" w:styleId="Kop3">
    <w:name w:val="heading 3"/>
    <w:basedOn w:val="Standaard"/>
    <w:next w:val="Standaard"/>
    <w:qFormat/>
    <w:rsid w:val="005B6639"/>
    <w:pPr>
      <w:keepNext/>
      <w:spacing w:before="240" w:after="60"/>
      <w:outlineLvl w:val="2"/>
    </w:pPr>
    <w:rPr>
      <w:rFonts w:cs="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link w:val="VoettekstChar"/>
    <w:uiPriority w:val="99"/>
    <w:rsid w:val="00023E9A"/>
    <w:pPr>
      <w:tabs>
        <w:tab w:val="center" w:pos="4536"/>
        <w:tab w:val="right" w:pos="9072"/>
      </w:tabs>
    </w:pPr>
  </w:style>
  <w:style w:type="table" w:styleId="Tabelraster">
    <w:name w:val="Table Grid"/>
    <w:basedOn w:val="Standaardtabel"/>
    <w:uiPriority w:val="3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Legeregel">
    <w:name w:val="Huisstijl-Legeregel"/>
    <w:basedOn w:val="Huisstijl-Adres"/>
    <w:rsid w:val="00DF0472"/>
    <w:pPr>
      <w:spacing w:line="100" w:lineRule="exact"/>
    </w:pPr>
  </w:style>
  <w:style w:type="paragraph" w:customStyle="1" w:styleId="Huisstijl-Adres">
    <w:name w:val="Huisstijl-Adres"/>
    <w:basedOn w:val="Standaard"/>
    <w:rsid w:val="007A2097"/>
    <w:pPr>
      <w:tabs>
        <w:tab w:val="left" w:pos="192"/>
      </w:tabs>
      <w:adjustRightInd w:val="0"/>
      <w:spacing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character" w:styleId="Paginanummer">
    <w:name w:val="page number"/>
    <w:basedOn w:val="Standaardalinea-lettertype"/>
    <w:rsid w:val="00FF151D"/>
  </w:style>
  <w:style w:type="paragraph" w:customStyle="1" w:styleId="Huisstijl-Rubricering">
    <w:name w:val="Huisstijl-Rubricering"/>
    <w:basedOn w:val="Standaard"/>
    <w:rsid w:val="00C96530"/>
    <w:pPr>
      <w:adjustRightInd w:val="0"/>
      <w:spacing w:line="180" w:lineRule="exact"/>
    </w:pPr>
    <w:rPr>
      <w:rFonts w:cs="Verdana-Bold"/>
      <w:b/>
      <w:bCs/>
      <w:smallCaps/>
      <w:noProof/>
      <w:sz w:val="16"/>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7A2097"/>
    <w:pPr>
      <w:spacing w:before="90"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paragraph" w:customStyle="1" w:styleId="Huisstijl-KopjeKlein">
    <w:name w:val="Huisstijl-KopjeKlein"/>
    <w:basedOn w:val="Standaard"/>
    <w:rsid w:val="00912669"/>
    <w:pPr>
      <w:adjustRightInd w:val="0"/>
    </w:pPr>
    <w:rPr>
      <w:rFonts w:cs="Verdana"/>
      <w:noProof/>
      <w:sz w:val="13"/>
      <w:szCs w:val="18"/>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LijstnummeringChar">
    <w:name w:val="Lijstnummering Char"/>
    <w:link w:val="Lijstnummering"/>
    <w:rsid w:val="00940E4A"/>
    <w:rPr>
      <w:rFonts w:ascii="Verdana" w:hAnsi="Verdana"/>
      <w:sz w:val="18"/>
      <w:szCs w:val="24"/>
      <w:lang w:val="nl-NL" w:eastAsia="nl-NL" w:bidi="ar-SA"/>
    </w:rPr>
  </w:style>
  <w:style w:type="paragraph" w:styleId="Lijstnummering">
    <w:name w:val="List Number"/>
    <w:basedOn w:val="Standaard"/>
    <w:link w:val="LijstnummeringChar"/>
    <w:rsid w:val="00940E4A"/>
    <w:pPr>
      <w:tabs>
        <w:tab w:val="num" w:pos="227"/>
      </w:tabs>
      <w:ind w:left="227" w:hanging="227"/>
    </w:pPr>
  </w:style>
  <w:style w:type="paragraph" w:styleId="Voetnoottekst">
    <w:name w:val="footnote text"/>
    <w:basedOn w:val="Standaard"/>
    <w:semiHidden/>
    <w:rsid w:val="005E6BDE"/>
    <w:rPr>
      <w:sz w:val="13"/>
      <w:szCs w:val="20"/>
    </w:rPr>
  </w:style>
  <w:style w:type="paragraph" w:customStyle="1" w:styleId="Slogan">
    <w:name w:val="Slogan"/>
    <w:basedOn w:val="Huisstijl-Rubricering"/>
    <w:rsid w:val="004408F2"/>
    <w:rPr>
      <w:sz w:val="13"/>
    </w:rPr>
  </w:style>
  <w:style w:type="paragraph" w:styleId="Ballontekst">
    <w:name w:val="Balloon Text"/>
    <w:basedOn w:val="Standaard"/>
    <w:semiHidden/>
    <w:rsid w:val="00EC74C7"/>
    <w:rPr>
      <w:rFonts w:ascii="Tahoma" w:hAnsi="Tahoma" w:cs="Tahoma"/>
      <w:sz w:val="16"/>
      <w:szCs w:val="16"/>
    </w:rPr>
  </w:style>
  <w:style w:type="character" w:styleId="Verwijzingopmerking">
    <w:name w:val="annotation reference"/>
    <w:semiHidden/>
    <w:rsid w:val="007A4BAB"/>
    <w:rPr>
      <w:sz w:val="16"/>
      <w:szCs w:val="16"/>
    </w:rPr>
  </w:style>
  <w:style w:type="paragraph" w:styleId="Tekstopmerking">
    <w:name w:val="annotation text"/>
    <w:basedOn w:val="Standaard"/>
    <w:semiHidden/>
    <w:rsid w:val="007A4BAB"/>
    <w:rPr>
      <w:sz w:val="20"/>
      <w:szCs w:val="20"/>
    </w:rPr>
  </w:style>
  <w:style w:type="paragraph" w:styleId="Onderwerpvanopmerking">
    <w:name w:val="annotation subject"/>
    <w:basedOn w:val="Tekstopmerking"/>
    <w:next w:val="Tekstopmerking"/>
    <w:semiHidden/>
    <w:rsid w:val="007A4BAB"/>
    <w:rPr>
      <w:b/>
      <w:bCs/>
    </w:rPr>
  </w:style>
  <w:style w:type="table" w:styleId="3D-effectenvoortabel1">
    <w:name w:val="Table 3D effects 1"/>
    <w:basedOn w:val="Standaardtabel"/>
    <w:rsid w:val="00621B5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Revisie">
    <w:name w:val="Revision"/>
    <w:hidden/>
    <w:uiPriority w:val="99"/>
    <w:semiHidden/>
    <w:rsid w:val="0013390C"/>
    <w:rPr>
      <w:rFonts w:ascii="Verdana" w:hAnsi="Verdana"/>
      <w:sz w:val="18"/>
      <w:szCs w:val="24"/>
    </w:rPr>
  </w:style>
  <w:style w:type="paragraph" w:styleId="Titel">
    <w:name w:val="Title"/>
    <w:basedOn w:val="Standaard"/>
    <w:link w:val="TitelChar"/>
    <w:qFormat/>
    <w:rsid w:val="00E91176"/>
    <w:pPr>
      <w:spacing w:after="160" w:line="320" w:lineRule="atLeast"/>
      <w:outlineLvl w:val="0"/>
    </w:pPr>
    <w:rPr>
      <w:rFonts w:asciiTheme="minorHAnsi" w:eastAsiaTheme="minorHAnsi" w:hAnsiTheme="minorHAnsi" w:cs="Arial"/>
      <w:bCs/>
      <w:kern w:val="28"/>
      <w:sz w:val="64"/>
      <w:szCs w:val="64"/>
      <w:lang w:eastAsia="en-US"/>
    </w:rPr>
  </w:style>
  <w:style w:type="character" w:customStyle="1" w:styleId="TitelChar">
    <w:name w:val="Titel Char"/>
    <w:basedOn w:val="Standaardalinea-lettertype"/>
    <w:link w:val="Titel"/>
    <w:rsid w:val="00E91176"/>
    <w:rPr>
      <w:rFonts w:asciiTheme="minorHAnsi" w:eastAsiaTheme="minorHAnsi" w:hAnsiTheme="minorHAnsi" w:cs="Arial"/>
      <w:bCs/>
      <w:kern w:val="28"/>
      <w:sz w:val="64"/>
      <w:szCs w:val="64"/>
      <w:lang w:eastAsia="en-US"/>
    </w:rPr>
  </w:style>
  <w:style w:type="character" w:styleId="Tekstvantijdelijkeaanduiding">
    <w:name w:val="Placeholder Text"/>
    <w:basedOn w:val="Standaardalinea-lettertype"/>
    <w:uiPriority w:val="99"/>
    <w:semiHidden/>
    <w:rsid w:val="00424F21"/>
    <w:rPr>
      <w:color w:val="808080"/>
    </w:rPr>
  </w:style>
  <w:style w:type="character" w:customStyle="1" w:styleId="VoettekstChar">
    <w:name w:val="Voettekst Char"/>
    <w:basedOn w:val="Standaardalinea-lettertype"/>
    <w:link w:val="Voettekst"/>
    <w:uiPriority w:val="99"/>
    <w:rsid w:val="007B352A"/>
    <w:rPr>
      <w:rFonts w:ascii="Verdana" w:hAnsi="Verdana"/>
      <w:sz w:val="18"/>
      <w:szCs w:val="24"/>
    </w:rPr>
  </w:style>
  <w:style w:type="paragraph" w:styleId="Lijstalinea">
    <w:name w:val="List Paragraph"/>
    <w:basedOn w:val="Standaard"/>
    <w:uiPriority w:val="34"/>
    <w:qFormat/>
    <w:rsid w:val="00D3619C"/>
    <w:pPr>
      <w:ind w:left="720"/>
      <w:contextualSpacing/>
    </w:pPr>
  </w:style>
  <w:style w:type="character" w:styleId="Onopgelostemelding">
    <w:name w:val="Unresolved Mention"/>
    <w:basedOn w:val="Standaardalinea-lettertype"/>
    <w:uiPriority w:val="99"/>
    <w:semiHidden/>
    <w:unhideWhenUsed/>
    <w:rsid w:val="00FC5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huisstijlen\lnv\rijkshuisstijl\werkgroepsjablonen\Rijksbijlagestaan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037BFEEB5045CD95E398BB1451B59C"/>
        <w:category>
          <w:name w:val="Algemeen"/>
          <w:gallery w:val="placeholder"/>
        </w:category>
        <w:types>
          <w:type w:val="bbPlcHdr"/>
        </w:types>
        <w:behaviors>
          <w:behavior w:val="content"/>
        </w:behaviors>
        <w:guid w:val="{FA345DED-ABC1-426B-BAC7-F29A56744AA2}"/>
      </w:docPartPr>
      <w:docPartBody>
        <w:p w:rsidR="00341B2B" w:rsidRDefault="00E50DA8" w:rsidP="00E50DA8">
          <w:pPr>
            <w:pStyle w:val="11037BFEEB5045CD95E398BB1451B59C1"/>
          </w:pPr>
          <w:r w:rsidRPr="00424F21">
            <w:rPr>
              <w:rStyle w:val="Tekstvantijdelijkeaanduiding"/>
              <w:iCs/>
              <w:color w:val="000000" w:themeColor="text1"/>
              <w:sz w:val="20"/>
              <w:szCs w:val="20"/>
            </w:rPr>
            <w:t>Klik of tik om tekst in te voeren.</w:t>
          </w:r>
        </w:p>
      </w:docPartBody>
    </w:docPart>
    <w:docPart>
      <w:docPartPr>
        <w:name w:val="D22D06BD3A1246689E27F1D3995D953E"/>
        <w:category>
          <w:name w:val="Algemeen"/>
          <w:gallery w:val="placeholder"/>
        </w:category>
        <w:types>
          <w:type w:val="bbPlcHdr"/>
        </w:types>
        <w:behaviors>
          <w:behavior w:val="content"/>
        </w:behaviors>
        <w:guid w:val="{52464247-A497-466A-AAB3-9ED0F4DB3EC5}"/>
      </w:docPartPr>
      <w:docPartBody>
        <w:p w:rsidR="00341B2B" w:rsidRDefault="00E50DA8" w:rsidP="00E50DA8">
          <w:pPr>
            <w:pStyle w:val="D22D06BD3A1246689E27F1D3995D953E"/>
          </w:pPr>
          <w:r w:rsidRPr="00424F21">
            <w:rPr>
              <w:rStyle w:val="Tekstvantijdelijkeaanduiding"/>
              <w:iCs/>
              <w:color w:val="000000" w:themeColor="text1"/>
              <w:sz w:val="20"/>
              <w:szCs w:val="20"/>
            </w:rPr>
            <w:t>Klik of tik om tekst in te voeren.</w:t>
          </w:r>
        </w:p>
      </w:docPartBody>
    </w:docPart>
    <w:docPart>
      <w:docPartPr>
        <w:name w:val="B6D5813808D24EF095C6153681AE4E9C"/>
        <w:category>
          <w:name w:val="Algemeen"/>
          <w:gallery w:val="placeholder"/>
        </w:category>
        <w:types>
          <w:type w:val="bbPlcHdr"/>
        </w:types>
        <w:behaviors>
          <w:behavior w:val="content"/>
        </w:behaviors>
        <w:guid w:val="{589A32D3-469D-439C-88C5-AA0C6264DEE2}"/>
      </w:docPartPr>
      <w:docPartBody>
        <w:p w:rsidR="00341B2B" w:rsidRDefault="00E50DA8" w:rsidP="00E50DA8">
          <w:pPr>
            <w:pStyle w:val="B6D5813808D24EF095C6153681AE4E9C"/>
          </w:pPr>
          <w:r w:rsidRPr="00424F21">
            <w:rPr>
              <w:rStyle w:val="Tekstvantijdelijkeaanduiding"/>
              <w:iCs/>
              <w:color w:val="000000" w:themeColor="text1"/>
              <w:sz w:val="20"/>
              <w:szCs w:val="20"/>
            </w:rPr>
            <w:t>Klik of tik om tekst in te voeren.</w:t>
          </w:r>
        </w:p>
      </w:docPartBody>
    </w:docPart>
    <w:docPart>
      <w:docPartPr>
        <w:name w:val="A9BEBAD104D74D359D1CFCA7FAE07626"/>
        <w:category>
          <w:name w:val="Algemeen"/>
          <w:gallery w:val="placeholder"/>
        </w:category>
        <w:types>
          <w:type w:val="bbPlcHdr"/>
        </w:types>
        <w:behaviors>
          <w:behavior w:val="content"/>
        </w:behaviors>
        <w:guid w:val="{892404DF-058C-41A6-B41D-A9DB8FB06304}"/>
      </w:docPartPr>
      <w:docPartBody>
        <w:p w:rsidR="00341B2B" w:rsidRDefault="00E50DA8" w:rsidP="00E50DA8">
          <w:pPr>
            <w:pStyle w:val="A9BEBAD104D74D359D1CFCA7FAE07626"/>
          </w:pPr>
          <w:r w:rsidRPr="00424F21">
            <w:rPr>
              <w:rStyle w:val="Tekstvantijdelijkeaanduiding"/>
              <w:iCs/>
              <w:color w:val="000000" w:themeColor="text1"/>
              <w:sz w:val="20"/>
              <w:szCs w:val="20"/>
            </w:rPr>
            <w:t>Klik of tik om tekst in te voeren.</w:t>
          </w:r>
        </w:p>
      </w:docPartBody>
    </w:docPart>
    <w:docPart>
      <w:docPartPr>
        <w:name w:val="9CAC283598B145ADB19CBF052292C1A4"/>
        <w:category>
          <w:name w:val="Algemeen"/>
          <w:gallery w:val="placeholder"/>
        </w:category>
        <w:types>
          <w:type w:val="bbPlcHdr"/>
        </w:types>
        <w:behaviors>
          <w:behavior w:val="content"/>
        </w:behaviors>
        <w:guid w:val="{F2F583FA-CFA3-425A-BC20-F89171E2CF4E}"/>
      </w:docPartPr>
      <w:docPartBody>
        <w:p w:rsidR="00341B2B" w:rsidRDefault="00E50DA8" w:rsidP="00E50DA8">
          <w:pPr>
            <w:pStyle w:val="9CAC283598B145ADB19CBF052292C1A4"/>
          </w:pPr>
          <w:r w:rsidRPr="00424F21">
            <w:rPr>
              <w:rStyle w:val="Tekstvantijdelijkeaanduiding"/>
              <w:iCs/>
              <w:color w:val="000000" w:themeColor="text1"/>
              <w:sz w:val="20"/>
              <w:szCs w:val="20"/>
            </w:rPr>
            <w:t>Klik of tik om tekst in te voeren.</w:t>
          </w:r>
        </w:p>
      </w:docPartBody>
    </w:docPart>
    <w:docPart>
      <w:docPartPr>
        <w:name w:val="04535A2A38E446A8855041362F1394F7"/>
        <w:category>
          <w:name w:val="Algemeen"/>
          <w:gallery w:val="placeholder"/>
        </w:category>
        <w:types>
          <w:type w:val="bbPlcHdr"/>
        </w:types>
        <w:behaviors>
          <w:behavior w:val="content"/>
        </w:behaviors>
        <w:guid w:val="{DB6DAE2A-F6F3-4C64-8C20-BD785B1022E9}"/>
      </w:docPartPr>
      <w:docPartBody>
        <w:p w:rsidR="00341B2B" w:rsidRDefault="00E50DA8" w:rsidP="00E50DA8">
          <w:pPr>
            <w:pStyle w:val="04535A2A38E446A8855041362F1394F7"/>
          </w:pPr>
          <w:r w:rsidRPr="00424F21">
            <w:rPr>
              <w:rStyle w:val="Tekstvantijdelijkeaanduiding"/>
              <w:iCs/>
              <w:color w:val="000000" w:themeColor="text1"/>
              <w:sz w:val="20"/>
              <w:szCs w:val="20"/>
            </w:rPr>
            <w:t>Klik of tik om tekst in te voeren.</w:t>
          </w:r>
        </w:p>
      </w:docPartBody>
    </w:docPart>
    <w:docPart>
      <w:docPartPr>
        <w:name w:val="C1B5F023B79C4D1EB9A1D2E2B2D1766E"/>
        <w:category>
          <w:name w:val="Algemeen"/>
          <w:gallery w:val="placeholder"/>
        </w:category>
        <w:types>
          <w:type w:val="bbPlcHdr"/>
        </w:types>
        <w:behaviors>
          <w:behavior w:val="content"/>
        </w:behaviors>
        <w:guid w:val="{27DB6F3E-A6B1-4016-AD40-037FFDDC6763}"/>
      </w:docPartPr>
      <w:docPartBody>
        <w:p w:rsidR="00341B2B" w:rsidRDefault="00E50DA8" w:rsidP="00E50DA8">
          <w:pPr>
            <w:pStyle w:val="C1B5F023B79C4D1EB9A1D2E2B2D1766E"/>
          </w:pPr>
          <w:r w:rsidRPr="00424F21">
            <w:rPr>
              <w:rStyle w:val="Tekstvantijdelijkeaanduiding"/>
              <w:iCs/>
              <w:color w:val="000000" w:themeColor="text1"/>
              <w:sz w:val="20"/>
              <w:szCs w:val="20"/>
            </w:rPr>
            <w:t>Klik of tik om tekst in te voeren.</w:t>
          </w:r>
        </w:p>
      </w:docPartBody>
    </w:docPart>
    <w:docPart>
      <w:docPartPr>
        <w:name w:val="E434EF3ABF004BE18BFF469719CCA52F"/>
        <w:category>
          <w:name w:val="Algemeen"/>
          <w:gallery w:val="placeholder"/>
        </w:category>
        <w:types>
          <w:type w:val="bbPlcHdr"/>
        </w:types>
        <w:behaviors>
          <w:behavior w:val="content"/>
        </w:behaviors>
        <w:guid w:val="{A87B5B8F-48AF-4191-A536-F39CF279BA48}"/>
      </w:docPartPr>
      <w:docPartBody>
        <w:p w:rsidR="00341B2B" w:rsidRDefault="00E50DA8" w:rsidP="00E50DA8">
          <w:pPr>
            <w:pStyle w:val="E434EF3ABF004BE18BFF469719CCA52F"/>
          </w:pPr>
          <w:r w:rsidRPr="00424F21">
            <w:rPr>
              <w:rStyle w:val="Tekstvantijdelijkeaanduiding"/>
              <w:iCs/>
              <w:color w:val="000000" w:themeColor="text1"/>
              <w:sz w:val="20"/>
              <w:szCs w:val="20"/>
            </w:rPr>
            <w:t>Klik of tik om tekst in te voeren.</w:t>
          </w:r>
        </w:p>
      </w:docPartBody>
    </w:docPart>
    <w:docPart>
      <w:docPartPr>
        <w:name w:val="4B62305BDE504D999CB18B7F89A4EA37"/>
        <w:category>
          <w:name w:val="Algemeen"/>
          <w:gallery w:val="placeholder"/>
        </w:category>
        <w:types>
          <w:type w:val="bbPlcHdr"/>
        </w:types>
        <w:behaviors>
          <w:behavior w:val="content"/>
        </w:behaviors>
        <w:guid w:val="{243FA0C6-BC26-4383-BCE6-21DE9FD4292C}"/>
      </w:docPartPr>
      <w:docPartBody>
        <w:p w:rsidR="00341B2B" w:rsidRDefault="00E50DA8" w:rsidP="00E50DA8">
          <w:pPr>
            <w:pStyle w:val="4B62305BDE504D999CB18B7F89A4EA37"/>
          </w:pPr>
          <w:r w:rsidRPr="00424F21">
            <w:rPr>
              <w:rStyle w:val="Tekstvantijdelijkeaanduiding"/>
              <w:iCs/>
              <w:color w:val="000000" w:themeColor="text1"/>
              <w:sz w:val="20"/>
              <w:szCs w:val="20"/>
            </w:rPr>
            <w:t>Klik of tik om tekst in te voeren.</w:t>
          </w:r>
        </w:p>
      </w:docPartBody>
    </w:docPart>
    <w:docPart>
      <w:docPartPr>
        <w:name w:val="9E91D038649C459FBE91A9DAC80E0019"/>
        <w:category>
          <w:name w:val="Algemeen"/>
          <w:gallery w:val="placeholder"/>
        </w:category>
        <w:types>
          <w:type w:val="bbPlcHdr"/>
        </w:types>
        <w:behaviors>
          <w:behavior w:val="content"/>
        </w:behaviors>
        <w:guid w:val="{220D71A8-5877-4B9A-B8A2-BB4352F6A33B}"/>
      </w:docPartPr>
      <w:docPartBody>
        <w:p w:rsidR="00341B2B" w:rsidRDefault="00E50DA8" w:rsidP="00E50DA8">
          <w:pPr>
            <w:pStyle w:val="9E91D038649C459FBE91A9DAC80E0019"/>
          </w:pPr>
          <w:r w:rsidRPr="00424F21">
            <w:rPr>
              <w:rStyle w:val="Tekstvantijdelijkeaanduiding"/>
              <w:iCs/>
              <w:color w:val="000000" w:themeColor="text1"/>
              <w:sz w:val="20"/>
              <w:szCs w:val="20"/>
            </w:rPr>
            <w:t>Klik of tik om tekst in te voeren.</w:t>
          </w:r>
        </w:p>
      </w:docPartBody>
    </w:docPart>
    <w:docPart>
      <w:docPartPr>
        <w:name w:val="A3264E8EEB6A4B86AD5107A990882165"/>
        <w:category>
          <w:name w:val="Algemeen"/>
          <w:gallery w:val="placeholder"/>
        </w:category>
        <w:types>
          <w:type w:val="bbPlcHdr"/>
        </w:types>
        <w:behaviors>
          <w:behavior w:val="content"/>
        </w:behaviors>
        <w:guid w:val="{8909E287-8596-4F4E-8DDA-7EB451F14B3D}"/>
      </w:docPartPr>
      <w:docPartBody>
        <w:p w:rsidR="00341B2B" w:rsidRDefault="00E50DA8" w:rsidP="00E50DA8">
          <w:pPr>
            <w:pStyle w:val="A3264E8EEB6A4B86AD5107A990882165"/>
          </w:pPr>
          <w:r w:rsidRPr="00424F21">
            <w:rPr>
              <w:rStyle w:val="Tekstvantijdelijkeaanduiding"/>
              <w:iCs/>
              <w:color w:val="000000" w:themeColor="text1"/>
              <w:sz w:val="20"/>
              <w:szCs w:val="20"/>
            </w:rPr>
            <w:t>Klik of tik om tekst in te voeren.</w:t>
          </w:r>
        </w:p>
      </w:docPartBody>
    </w:docPart>
    <w:docPart>
      <w:docPartPr>
        <w:name w:val="62A4C8AFD6B54C9D82494A1083A54A1B"/>
        <w:category>
          <w:name w:val="Algemeen"/>
          <w:gallery w:val="placeholder"/>
        </w:category>
        <w:types>
          <w:type w:val="bbPlcHdr"/>
        </w:types>
        <w:behaviors>
          <w:behavior w:val="content"/>
        </w:behaviors>
        <w:guid w:val="{59450E44-F9F8-4ADF-90C2-BDF67EB5B809}"/>
      </w:docPartPr>
      <w:docPartBody>
        <w:p w:rsidR="00341B2B" w:rsidRDefault="00E50DA8" w:rsidP="00E50DA8">
          <w:pPr>
            <w:pStyle w:val="62A4C8AFD6B54C9D82494A1083A54A1B"/>
          </w:pPr>
          <w:r w:rsidRPr="00424F21">
            <w:rPr>
              <w:rStyle w:val="Tekstvantijdelijkeaanduiding"/>
              <w:iCs/>
              <w:color w:val="000000" w:themeColor="text1"/>
              <w:sz w:val="20"/>
              <w:szCs w:val="20"/>
            </w:rPr>
            <w:t>Klik of tik om tekst in te voeren.</w:t>
          </w:r>
        </w:p>
      </w:docPartBody>
    </w:docPart>
    <w:docPart>
      <w:docPartPr>
        <w:name w:val="485A123CCA814784BF5F88EB386B3BFF"/>
        <w:category>
          <w:name w:val="Algemeen"/>
          <w:gallery w:val="placeholder"/>
        </w:category>
        <w:types>
          <w:type w:val="bbPlcHdr"/>
        </w:types>
        <w:behaviors>
          <w:behavior w:val="content"/>
        </w:behaviors>
        <w:guid w:val="{F31E8578-407A-4E06-AE64-53D079F68290}"/>
      </w:docPartPr>
      <w:docPartBody>
        <w:p w:rsidR="00341B2B" w:rsidRDefault="00E50DA8" w:rsidP="00E50DA8">
          <w:pPr>
            <w:pStyle w:val="485A123CCA814784BF5F88EB386B3BFF"/>
          </w:pPr>
          <w:r w:rsidRPr="00424F21">
            <w:rPr>
              <w:rStyle w:val="Tekstvantijdelijkeaanduiding"/>
              <w:iCs/>
              <w:color w:val="000000" w:themeColor="text1"/>
              <w:sz w:val="20"/>
              <w:szCs w:val="20"/>
            </w:rPr>
            <w:t>Klik of tik om tekst in te voeren.</w:t>
          </w:r>
        </w:p>
      </w:docPartBody>
    </w:docPart>
    <w:docPart>
      <w:docPartPr>
        <w:name w:val="62A4F705046641C595F57CCF3B18435E"/>
        <w:category>
          <w:name w:val="Algemeen"/>
          <w:gallery w:val="placeholder"/>
        </w:category>
        <w:types>
          <w:type w:val="bbPlcHdr"/>
        </w:types>
        <w:behaviors>
          <w:behavior w:val="content"/>
        </w:behaviors>
        <w:guid w:val="{95638BF2-85B1-4AD1-82A6-E175F0F7B1C7}"/>
      </w:docPartPr>
      <w:docPartBody>
        <w:p w:rsidR="00341B2B" w:rsidRDefault="00E50DA8" w:rsidP="00E50DA8">
          <w:pPr>
            <w:pStyle w:val="62A4F705046641C595F57CCF3B18435E"/>
          </w:pPr>
          <w:r w:rsidRPr="00424F21">
            <w:rPr>
              <w:rStyle w:val="Tekstvantijdelijkeaanduiding"/>
              <w:iCs/>
              <w:color w:val="000000" w:themeColor="text1"/>
              <w:sz w:val="20"/>
              <w:szCs w:val="20"/>
            </w:rPr>
            <w:t>Klik of tik om tekst in te voeren.</w:t>
          </w:r>
        </w:p>
      </w:docPartBody>
    </w:docPart>
    <w:docPart>
      <w:docPartPr>
        <w:name w:val="0271E674989348B9BD40B5D18B87CD7C"/>
        <w:category>
          <w:name w:val="Algemeen"/>
          <w:gallery w:val="placeholder"/>
        </w:category>
        <w:types>
          <w:type w:val="bbPlcHdr"/>
        </w:types>
        <w:behaviors>
          <w:behavior w:val="content"/>
        </w:behaviors>
        <w:guid w:val="{7AF04706-A74B-4DFE-BA10-1EF8799ED276}"/>
      </w:docPartPr>
      <w:docPartBody>
        <w:p w:rsidR="00341B2B" w:rsidRDefault="00E50DA8" w:rsidP="00E50DA8">
          <w:pPr>
            <w:pStyle w:val="0271E674989348B9BD40B5D18B87CD7C"/>
          </w:pPr>
          <w:r w:rsidRPr="00424F21">
            <w:rPr>
              <w:rStyle w:val="Tekstvantijdelijkeaanduiding"/>
              <w:iCs/>
              <w:color w:val="000000" w:themeColor="text1"/>
              <w:sz w:val="20"/>
              <w:szCs w:val="20"/>
            </w:rPr>
            <w:t>Klik of tik om tekst in te voeren.</w:t>
          </w:r>
        </w:p>
      </w:docPartBody>
    </w:docPart>
    <w:docPart>
      <w:docPartPr>
        <w:name w:val="B790A23418DD4AD6B6DBD38094AA5903"/>
        <w:category>
          <w:name w:val="Algemeen"/>
          <w:gallery w:val="placeholder"/>
        </w:category>
        <w:types>
          <w:type w:val="bbPlcHdr"/>
        </w:types>
        <w:behaviors>
          <w:behavior w:val="content"/>
        </w:behaviors>
        <w:guid w:val="{7630F81A-4B95-426E-BD70-FE206483586B}"/>
      </w:docPartPr>
      <w:docPartBody>
        <w:p w:rsidR="00341B2B" w:rsidRDefault="00E50DA8" w:rsidP="00E50DA8">
          <w:pPr>
            <w:pStyle w:val="B790A23418DD4AD6B6DBD38094AA5903"/>
          </w:pPr>
          <w:r w:rsidRPr="00424F21">
            <w:rPr>
              <w:rStyle w:val="Tekstvantijdelijkeaanduiding"/>
              <w:iCs/>
              <w:color w:val="000000" w:themeColor="text1"/>
              <w:sz w:val="20"/>
              <w:szCs w:val="20"/>
            </w:rPr>
            <w:t>Klik of tik om tekst in te voeren.</w:t>
          </w:r>
        </w:p>
      </w:docPartBody>
    </w:docPart>
    <w:docPart>
      <w:docPartPr>
        <w:name w:val="AD6ED4DD258543C1B9BCA1338207975F"/>
        <w:category>
          <w:name w:val="Algemeen"/>
          <w:gallery w:val="placeholder"/>
        </w:category>
        <w:types>
          <w:type w:val="bbPlcHdr"/>
        </w:types>
        <w:behaviors>
          <w:behavior w:val="content"/>
        </w:behaviors>
        <w:guid w:val="{547A9199-9BAD-43E7-8E5D-996505466950}"/>
      </w:docPartPr>
      <w:docPartBody>
        <w:p w:rsidR="00341B2B" w:rsidRDefault="00E50DA8" w:rsidP="00E50DA8">
          <w:pPr>
            <w:pStyle w:val="AD6ED4DD258543C1B9BCA1338207975F"/>
          </w:pPr>
          <w:r w:rsidRPr="00424F21">
            <w:rPr>
              <w:rStyle w:val="Tekstvantijdelijkeaanduiding"/>
              <w:iCs/>
              <w:color w:val="000000" w:themeColor="text1"/>
              <w:sz w:val="20"/>
              <w:szCs w:val="20"/>
            </w:rPr>
            <w:t>Klik of tik om tekst in te voeren.</w:t>
          </w:r>
        </w:p>
      </w:docPartBody>
    </w:docPart>
    <w:docPart>
      <w:docPartPr>
        <w:name w:val="CC7AA2010C634C25A302A38627A8CE3F"/>
        <w:category>
          <w:name w:val="Algemeen"/>
          <w:gallery w:val="placeholder"/>
        </w:category>
        <w:types>
          <w:type w:val="bbPlcHdr"/>
        </w:types>
        <w:behaviors>
          <w:behavior w:val="content"/>
        </w:behaviors>
        <w:guid w:val="{DE2EAE7B-BCAA-4171-A83C-881A7D9C5CCF}"/>
      </w:docPartPr>
      <w:docPartBody>
        <w:p w:rsidR="00341B2B" w:rsidRDefault="00E50DA8" w:rsidP="00E50DA8">
          <w:pPr>
            <w:pStyle w:val="CC7AA2010C634C25A302A38627A8CE3F"/>
          </w:pPr>
          <w:r w:rsidRPr="00424F21">
            <w:rPr>
              <w:rStyle w:val="Tekstvantijdelijkeaanduiding"/>
              <w:iCs/>
              <w:color w:val="000000" w:themeColor="text1"/>
              <w:sz w:val="20"/>
              <w:szCs w:val="20"/>
            </w:rPr>
            <w:t>Klik of tik om tekst in te voeren.</w:t>
          </w:r>
        </w:p>
      </w:docPartBody>
    </w:docPart>
    <w:docPart>
      <w:docPartPr>
        <w:name w:val="A9D5C54C697D40C4A7E1900BC97D6D3F"/>
        <w:category>
          <w:name w:val="Algemeen"/>
          <w:gallery w:val="placeholder"/>
        </w:category>
        <w:types>
          <w:type w:val="bbPlcHdr"/>
        </w:types>
        <w:behaviors>
          <w:behavior w:val="content"/>
        </w:behaviors>
        <w:guid w:val="{62DC23B0-36EA-4155-8EAD-F7DF92226E35}"/>
      </w:docPartPr>
      <w:docPartBody>
        <w:p w:rsidR="00341B2B" w:rsidRDefault="00E50DA8" w:rsidP="00E50DA8">
          <w:pPr>
            <w:pStyle w:val="A9D5C54C697D40C4A7E1900BC97D6D3F"/>
          </w:pPr>
          <w:r w:rsidRPr="00424F21">
            <w:rPr>
              <w:rStyle w:val="Tekstvantijdelijkeaanduiding"/>
              <w:iCs/>
              <w:color w:val="000000" w:themeColor="text1"/>
              <w:sz w:val="20"/>
              <w:szCs w:val="20"/>
            </w:rPr>
            <w:t>Klik of tik om tekst in te voeren.</w:t>
          </w:r>
        </w:p>
      </w:docPartBody>
    </w:docPart>
    <w:docPart>
      <w:docPartPr>
        <w:name w:val="5D503367316B4E799FBB0034B9B7CDAB"/>
        <w:category>
          <w:name w:val="Algemeen"/>
          <w:gallery w:val="placeholder"/>
        </w:category>
        <w:types>
          <w:type w:val="bbPlcHdr"/>
        </w:types>
        <w:behaviors>
          <w:behavior w:val="content"/>
        </w:behaviors>
        <w:guid w:val="{7E5589AC-B1C0-408C-B3FC-575AB5D5D8EB}"/>
      </w:docPartPr>
      <w:docPartBody>
        <w:p w:rsidR="00341B2B" w:rsidRDefault="00E50DA8" w:rsidP="00E50DA8">
          <w:pPr>
            <w:pStyle w:val="5D503367316B4E799FBB0034B9B7CDAB"/>
          </w:pPr>
          <w:r w:rsidRPr="00424F21">
            <w:rPr>
              <w:rStyle w:val="Tekstvantijdelijkeaanduiding"/>
              <w:iCs/>
              <w:color w:val="000000" w:themeColor="text1"/>
              <w:sz w:val="20"/>
              <w:szCs w:val="20"/>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ijksoverheidSansHeadingTT">
    <w:panose1 w:val="020B0503040202060203"/>
    <w:charset w:val="00"/>
    <w:family w:val="swiss"/>
    <w:pitch w:val="variable"/>
    <w:sig w:usb0="00000087" w:usb1="00000001"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DA8"/>
    <w:rsid w:val="00341B2B"/>
    <w:rsid w:val="00E50D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50DA8"/>
    <w:rPr>
      <w:color w:val="808080"/>
    </w:rPr>
  </w:style>
  <w:style w:type="paragraph" w:customStyle="1" w:styleId="11037BFEEB5045CD95E398BB1451B59C1">
    <w:name w:val="11037BFEEB5045CD95E398BB1451B59C1"/>
    <w:rsid w:val="00E50DA8"/>
    <w:pPr>
      <w:spacing w:after="0" w:line="240" w:lineRule="atLeast"/>
    </w:pPr>
    <w:rPr>
      <w:rFonts w:ascii="Verdana" w:eastAsia="Times New Roman" w:hAnsi="Verdana" w:cs="Times New Roman"/>
      <w:sz w:val="18"/>
      <w:szCs w:val="24"/>
    </w:rPr>
  </w:style>
  <w:style w:type="paragraph" w:customStyle="1" w:styleId="D22D06BD3A1246689E27F1D3995D953E">
    <w:name w:val="D22D06BD3A1246689E27F1D3995D953E"/>
    <w:rsid w:val="00E50DA8"/>
  </w:style>
  <w:style w:type="paragraph" w:customStyle="1" w:styleId="B6D5813808D24EF095C6153681AE4E9C">
    <w:name w:val="B6D5813808D24EF095C6153681AE4E9C"/>
    <w:rsid w:val="00E50DA8"/>
  </w:style>
  <w:style w:type="paragraph" w:customStyle="1" w:styleId="A9BEBAD104D74D359D1CFCA7FAE07626">
    <w:name w:val="A9BEBAD104D74D359D1CFCA7FAE07626"/>
    <w:rsid w:val="00E50DA8"/>
  </w:style>
  <w:style w:type="paragraph" w:customStyle="1" w:styleId="9CAC283598B145ADB19CBF052292C1A4">
    <w:name w:val="9CAC283598B145ADB19CBF052292C1A4"/>
    <w:rsid w:val="00E50DA8"/>
  </w:style>
  <w:style w:type="paragraph" w:customStyle="1" w:styleId="04535A2A38E446A8855041362F1394F7">
    <w:name w:val="04535A2A38E446A8855041362F1394F7"/>
    <w:rsid w:val="00E50DA8"/>
  </w:style>
  <w:style w:type="paragraph" w:customStyle="1" w:styleId="C1B5F023B79C4D1EB9A1D2E2B2D1766E">
    <w:name w:val="C1B5F023B79C4D1EB9A1D2E2B2D1766E"/>
    <w:rsid w:val="00E50DA8"/>
  </w:style>
  <w:style w:type="paragraph" w:customStyle="1" w:styleId="E434EF3ABF004BE18BFF469719CCA52F">
    <w:name w:val="E434EF3ABF004BE18BFF469719CCA52F"/>
    <w:rsid w:val="00E50DA8"/>
  </w:style>
  <w:style w:type="paragraph" w:customStyle="1" w:styleId="4B62305BDE504D999CB18B7F89A4EA37">
    <w:name w:val="4B62305BDE504D999CB18B7F89A4EA37"/>
    <w:rsid w:val="00E50DA8"/>
  </w:style>
  <w:style w:type="paragraph" w:customStyle="1" w:styleId="9E91D038649C459FBE91A9DAC80E0019">
    <w:name w:val="9E91D038649C459FBE91A9DAC80E0019"/>
    <w:rsid w:val="00E50DA8"/>
  </w:style>
  <w:style w:type="paragraph" w:customStyle="1" w:styleId="A3264E8EEB6A4B86AD5107A990882165">
    <w:name w:val="A3264E8EEB6A4B86AD5107A990882165"/>
    <w:rsid w:val="00E50DA8"/>
  </w:style>
  <w:style w:type="paragraph" w:customStyle="1" w:styleId="62A4C8AFD6B54C9D82494A1083A54A1B">
    <w:name w:val="62A4C8AFD6B54C9D82494A1083A54A1B"/>
    <w:rsid w:val="00E50DA8"/>
  </w:style>
  <w:style w:type="paragraph" w:customStyle="1" w:styleId="485A123CCA814784BF5F88EB386B3BFF">
    <w:name w:val="485A123CCA814784BF5F88EB386B3BFF"/>
    <w:rsid w:val="00E50DA8"/>
  </w:style>
  <w:style w:type="paragraph" w:customStyle="1" w:styleId="62A4F705046641C595F57CCF3B18435E">
    <w:name w:val="62A4F705046641C595F57CCF3B18435E"/>
    <w:rsid w:val="00E50DA8"/>
  </w:style>
  <w:style w:type="paragraph" w:customStyle="1" w:styleId="0271E674989348B9BD40B5D18B87CD7C">
    <w:name w:val="0271E674989348B9BD40B5D18B87CD7C"/>
    <w:rsid w:val="00E50DA8"/>
  </w:style>
  <w:style w:type="paragraph" w:customStyle="1" w:styleId="B790A23418DD4AD6B6DBD38094AA5903">
    <w:name w:val="B790A23418DD4AD6B6DBD38094AA5903"/>
    <w:rsid w:val="00E50DA8"/>
  </w:style>
  <w:style w:type="paragraph" w:customStyle="1" w:styleId="AD6ED4DD258543C1B9BCA1338207975F">
    <w:name w:val="AD6ED4DD258543C1B9BCA1338207975F"/>
    <w:rsid w:val="00E50DA8"/>
  </w:style>
  <w:style w:type="paragraph" w:customStyle="1" w:styleId="CC7AA2010C634C25A302A38627A8CE3F">
    <w:name w:val="CC7AA2010C634C25A302A38627A8CE3F"/>
    <w:rsid w:val="00E50DA8"/>
  </w:style>
  <w:style w:type="paragraph" w:customStyle="1" w:styleId="A9D5C54C697D40C4A7E1900BC97D6D3F">
    <w:name w:val="A9D5C54C697D40C4A7E1900BC97D6D3F"/>
    <w:rsid w:val="00E50DA8"/>
  </w:style>
  <w:style w:type="paragraph" w:customStyle="1" w:styleId="5D503367316B4E799FBB0034B9B7CDAB">
    <w:name w:val="5D503367316B4E799FBB0034B9B7CDAB"/>
    <w:rsid w:val="00E50D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EE39A-BB99-41DE-A543-AFBE9758ED4B}">
  <ds:schemaRefs>
    <ds:schemaRef ds:uri="http://schemas.openxmlformats.org/officeDocument/2006/bibliography"/>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Rijksbijlagestaand</Template>
  <TotalTime>85</TotalTime>
  <Pages>3</Pages>
  <Words>828</Words>
  <Characters>4401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Activiteitenplan Wet natuurbescherming bij onderzoek</vt:lpstr>
    </vt:vector>
  </TitlesOfParts>
  <Company>LNV</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Activiteitenplan Wet natuurbescherming bij onderzoek</dc:title>
  <dc:subject/>
  <dc:creator>Rijksdienst voor Ondernemend Nederland</dc:creator>
  <cp:keywords/>
  <cp:lastModifiedBy>Rijksdienst voor Ondernemend Nederland</cp:lastModifiedBy>
  <cp:revision>20</cp:revision>
  <cp:lastPrinted>2018-02-21T10:04:00Z</cp:lastPrinted>
  <dcterms:created xsi:type="dcterms:W3CDTF">2023-11-07T10:47:00Z</dcterms:created>
  <dcterms:modified xsi:type="dcterms:W3CDTF">2023-11-08T13:33:00Z</dcterms:modified>
  <cp:category>Rijkshuisstijl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y fmtid="{D5CDD505-2E9C-101B-9397-08002B2CF9AE}" pid="5" name="ClassificationContentMarkingFooterShapeIds">
    <vt:lpwstr>1,4</vt:lpwstr>
  </property>
  <property fmtid="{D5CDD505-2E9C-101B-9397-08002B2CF9AE}" pid="6" name="ClassificationContentMarkingFooterFontProps">
    <vt:lpwstr>#000000,10,Calibri</vt:lpwstr>
  </property>
  <property fmtid="{D5CDD505-2E9C-101B-9397-08002B2CF9AE}" pid="7" name="ClassificationContentMarkingFooterText">
    <vt:lpwstr>Intern gebruik</vt:lpwstr>
  </property>
</Properties>
</file>