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B8A0" w14:textId="56499D0C" w:rsidR="00427195" w:rsidRDefault="003A158C" w:rsidP="003A158C">
      <w:pPr>
        <w:tabs>
          <w:tab w:val="left" w:pos="8295"/>
        </w:tabs>
        <w:rPr>
          <w:szCs w:val="18"/>
        </w:rPr>
      </w:pPr>
      <w:r w:rsidRPr="00D247A5">
        <w:rPr>
          <w:noProof/>
        </w:rPr>
        <w:drawing>
          <wp:anchor distT="0" distB="0" distL="114300" distR="114300" simplePos="0" relativeHeight="251659264" behindDoc="1" locked="0" layoutInCell="1" allowOverlap="1" wp14:anchorId="162029EF" wp14:editId="22CA38AB">
            <wp:simplePos x="0" y="0"/>
            <wp:positionH relativeFrom="column">
              <wp:posOffset>3124200</wp:posOffset>
            </wp:positionH>
            <wp:positionV relativeFrom="paragraph">
              <wp:posOffset>-1362710</wp:posOffset>
            </wp:positionV>
            <wp:extent cx="2351405" cy="1590675"/>
            <wp:effectExtent l="0" t="0" r="0" b="9525"/>
            <wp:wrapNone/>
            <wp:docPr id="16" name="Afbeelding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18"/>
        </w:rPr>
        <w:tab/>
      </w:r>
    </w:p>
    <w:p w14:paraId="460AF64A" w14:textId="0C91FF20" w:rsidR="00E635F1" w:rsidRDefault="00E635F1">
      <w:pPr>
        <w:rPr>
          <w:szCs w:val="18"/>
        </w:rPr>
      </w:pPr>
    </w:p>
    <w:p w14:paraId="57F53342" w14:textId="77777777" w:rsidR="00E635F1" w:rsidRPr="000F3941" w:rsidRDefault="00E635F1">
      <w:pPr>
        <w:rPr>
          <w:szCs w:val="18"/>
        </w:rPr>
      </w:pPr>
    </w:p>
    <w:p w14:paraId="5B82D34D" w14:textId="5EC9B9E3" w:rsidR="000F3941" w:rsidRPr="00DA4025" w:rsidRDefault="000F3941" w:rsidP="00E654F8">
      <w:pPr>
        <w:pStyle w:val="Titel"/>
        <w:tabs>
          <w:tab w:val="center" w:pos="4818"/>
        </w:tabs>
        <w:spacing w:after="0" w:line="520" w:lineRule="exact"/>
        <w:rPr>
          <w:rFonts w:ascii="RijksoverheidSansHeadingTT" w:hAnsi="RijksoverheidSansHeadingTT"/>
          <w:b/>
          <w:bCs w:val="0"/>
          <w:color w:val="007BC7"/>
          <w:sz w:val="40"/>
          <w:szCs w:val="40"/>
        </w:rPr>
      </w:pPr>
      <w:bookmarkStart w:id="0" w:name="bmBegin"/>
      <w:bookmarkEnd w:id="0"/>
      <w:r w:rsidRPr="00DA4025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 xml:space="preserve">Model </w:t>
      </w:r>
      <w:r w:rsidR="00E635F1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>eindrapportage</w:t>
      </w:r>
      <w:r w:rsidR="00E654F8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ab/>
      </w:r>
    </w:p>
    <w:p w14:paraId="6F131567" w14:textId="15C67C38" w:rsidR="000F3941" w:rsidRPr="00DA4025" w:rsidRDefault="001B633E" w:rsidP="00DA4025">
      <w:pPr>
        <w:pStyle w:val="Titel"/>
        <w:spacing w:after="0" w:line="520" w:lineRule="exact"/>
        <w:rPr>
          <w:rFonts w:ascii="RijksoverheidSansHeadingTT" w:hAnsi="RijksoverheidSansHeadingTT"/>
          <w:color w:val="007BC7"/>
          <w:sz w:val="40"/>
          <w:szCs w:val="40"/>
        </w:rPr>
      </w:pPr>
      <w:r w:rsidRPr="00DA4025">
        <w:rPr>
          <w:rFonts w:ascii="RijksoverheidSansHeadingTT" w:hAnsi="RijksoverheidSansHeadingTT"/>
          <w:color w:val="007BC7"/>
          <w:sz w:val="40"/>
          <w:szCs w:val="40"/>
        </w:rPr>
        <w:t>Tijdelijke subsidieregeling walstroom zee</w:t>
      </w:r>
      <w:r w:rsidR="009862CF" w:rsidRPr="00DA4025">
        <w:rPr>
          <w:rFonts w:ascii="RijksoverheidSansHeadingTT" w:hAnsi="RijksoverheidSansHeadingTT"/>
          <w:color w:val="007BC7"/>
          <w:sz w:val="40"/>
          <w:szCs w:val="40"/>
        </w:rPr>
        <w:t>schepen</w:t>
      </w:r>
      <w:r w:rsidR="00DA4025" w:rsidRPr="00DA4025">
        <w:rPr>
          <w:rFonts w:ascii="RijksoverheidSansHeadingTT" w:hAnsi="RijksoverheidSansHeadingTT"/>
          <w:color w:val="007BC7"/>
          <w:sz w:val="40"/>
          <w:szCs w:val="40"/>
        </w:rPr>
        <w:t xml:space="preserve"> </w:t>
      </w:r>
    </w:p>
    <w:p w14:paraId="4A2909E0" w14:textId="77777777" w:rsidR="000F3941" w:rsidRPr="008B32A0" w:rsidRDefault="000F3941" w:rsidP="000F3941">
      <w:pPr>
        <w:rPr>
          <w:rFonts w:ascii="Verdana" w:hAnsi="Verdana"/>
          <w:sz w:val="36"/>
          <w:szCs w:val="36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F3941" w:rsidRPr="00E654F8" w14:paraId="210C8CC8" w14:textId="77777777" w:rsidTr="00E654F8">
        <w:tc>
          <w:tcPr>
            <w:tcW w:w="9067" w:type="dxa"/>
          </w:tcPr>
          <w:p w14:paraId="236CC126" w14:textId="77777777" w:rsidR="000F3941" w:rsidRPr="00E654F8" w:rsidRDefault="000F3941" w:rsidP="00AF256D">
            <w:pPr>
              <w:jc w:val="center"/>
              <w:rPr>
                <w:rFonts w:ascii="Verdana" w:hAnsi="Verdana"/>
              </w:rPr>
            </w:pPr>
          </w:p>
          <w:p w14:paraId="1E3AA26D" w14:textId="78EA930A" w:rsidR="000F3941" w:rsidRPr="00E654F8" w:rsidRDefault="000F3941" w:rsidP="00AF256D">
            <w:pPr>
              <w:jc w:val="center"/>
              <w:rPr>
                <w:rFonts w:ascii="Verdana" w:hAnsi="Verdana"/>
              </w:rPr>
            </w:pPr>
            <w:r w:rsidRPr="00E654F8">
              <w:rPr>
                <w:rFonts w:ascii="Verdana" w:hAnsi="Verdana"/>
              </w:rPr>
              <w:t xml:space="preserve">De omvang van uw </w:t>
            </w:r>
            <w:r w:rsidR="00E635F1">
              <w:rPr>
                <w:rFonts w:ascii="Verdana" w:hAnsi="Verdana"/>
              </w:rPr>
              <w:t>eindrapportage</w:t>
            </w:r>
            <w:r w:rsidRPr="00E654F8">
              <w:rPr>
                <w:rFonts w:ascii="Verdana" w:hAnsi="Verdana"/>
              </w:rPr>
              <w:t xml:space="preserve"> mag (exclusief bijlagen)</w:t>
            </w:r>
          </w:p>
          <w:p w14:paraId="4A75FE59" w14:textId="77777777" w:rsidR="000F3941" w:rsidRPr="00E654F8" w:rsidRDefault="000F3941" w:rsidP="00AF256D">
            <w:pPr>
              <w:jc w:val="center"/>
              <w:rPr>
                <w:rFonts w:ascii="Verdana" w:hAnsi="Verdana"/>
              </w:rPr>
            </w:pPr>
            <w:r w:rsidRPr="00E654F8">
              <w:rPr>
                <w:rFonts w:ascii="Verdana" w:hAnsi="Verdana"/>
              </w:rPr>
              <w:t>maximaal 15 pagina’s omvatten</w:t>
            </w:r>
          </w:p>
          <w:p w14:paraId="2BAB7280" w14:textId="76C13666" w:rsidR="000F3941" w:rsidRPr="00E654F8" w:rsidRDefault="000F3941" w:rsidP="00AF256D">
            <w:pPr>
              <w:jc w:val="center"/>
              <w:rPr>
                <w:rFonts w:ascii="Verdana" w:hAnsi="Verdana"/>
              </w:rPr>
            </w:pPr>
            <w:r w:rsidRPr="00E654F8">
              <w:rPr>
                <w:rFonts w:ascii="Verdana" w:hAnsi="Verdana"/>
              </w:rPr>
              <w:t>(lettergrootte 10 pt)</w:t>
            </w:r>
          </w:p>
          <w:p w14:paraId="6B546DFE" w14:textId="77777777" w:rsidR="000F3941" w:rsidRPr="00E654F8" w:rsidRDefault="000F3941" w:rsidP="00AF256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819085" w14:textId="77777777" w:rsidR="000F3941" w:rsidRPr="00E654F8" w:rsidRDefault="000F3941" w:rsidP="000F3941">
      <w:pPr>
        <w:rPr>
          <w:rFonts w:ascii="Verdana" w:hAnsi="Verdana"/>
          <w:sz w:val="18"/>
          <w:szCs w:val="18"/>
        </w:rPr>
      </w:pPr>
    </w:p>
    <w:p w14:paraId="44F8444C" w14:textId="4DE2728C" w:rsidR="000F3941" w:rsidRDefault="000F3941" w:rsidP="000F3941">
      <w:pPr>
        <w:rPr>
          <w:rFonts w:ascii="Verdana" w:hAnsi="Verdana"/>
          <w:sz w:val="18"/>
          <w:szCs w:val="18"/>
        </w:rPr>
      </w:pPr>
    </w:p>
    <w:p w14:paraId="035154E2" w14:textId="6232046B" w:rsidR="00E635F1" w:rsidRDefault="00E635F1" w:rsidP="000F3941">
      <w:pPr>
        <w:rPr>
          <w:rFonts w:ascii="Verdana" w:hAnsi="Verdana"/>
          <w:sz w:val="18"/>
          <w:szCs w:val="18"/>
        </w:rPr>
      </w:pPr>
    </w:p>
    <w:p w14:paraId="33E05E0E" w14:textId="4185201E" w:rsidR="00E635F1" w:rsidRDefault="00E635F1" w:rsidP="000F3941">
      <w:pPr>
        <w:rPr>
          <w:rFonts w:ascii="Verdana" w:hAnsi="Verdana"/>
          <w:sz w:val="18"/>
          <w:szCs w:val="18"/>
        </w:rPr>
      </w:pPr>
    </w:p>
    <w:p w14:paraId="2B2E015B" w14:textId="1EF6CD76" w:rsidR="00E635F1" w:rsidRDefault="00E635F1" w:rsidP="000F3941">
      <w:pPr>
        <w:rPr>
          <w:rFonts w:ascii="Verdana" w:hAnsi="Verdana"/>
          <w:sz w:val="18"/>
          <w:szCs w:val="18"/>
        </w:rPr>
      </w:pPr>
    </w:p>
    <w:p w14:paraId="7D34F3B1" w14:textId="7375C69B" w:rsidR="00E635F1" w:rsidRDefault="00E635F1" w:rsidP="000F3941">
      <w:pPr>
        <w:rPr>
          <w:rFonts w:ascii="Verdana" w:hAnsi="Verdana"/>
          <w:sz w:val="18"/>
          <w:szCs w:val="18"/>
        </w:rPr>
      </w:pPr>
    </w:p>
    <w:p w14:paraId="08512B83" w14:textId="2CFEF62A" w:rsidR="00E635F1" w:rsidRDefault="00E635F1" w:rsidP="000F3941">
      <w:pPr>
        <w:rPr>
          <w:rFonts w:ascii="Verdana" w:hAnsi="Verdana"/>
          <w:sz w:val="18"/>
          <w:szCs w:val="18"/>
        </w:rPr>
      </w:pPr>
    </w:p>
    <w:p w14:paraId="4C367E3A" w14:textId="61955029" w:rsidR="00E635F1" w:rsidRDefault="00E635F1" w:rsidP="000F3941">
      <w:pPr>
        <w:rPr>
          <w:rFonts w:ascii="Verdana" w:hAnsi="Verdana"/>
          <w:sz w:val="18"/>
          <w:szCs w:val="18"/>
        </w:rPr>
      </w:pPr>
    </w:p>
    <w:p w14:paraId="38310D9C" w14:textId="4CE3F5E8" w:rsidR="00E635F1" w:rsidRDefault="00E635F1" w:rsidP="000F3941">
      <w:pPr>
        <w:rPr>
          <w:rFonts w:ascii="Verdana" w:hAnsi="Verdana"/>
          <w:sz w:val="18"/>
          <w:szCs w:val="18"/>
        </w:rPr>
      </w:pPr>
    </w:p>
    <w:p w14:paraId="605DB61F" w14:textId="0620B23C" w:rsidR="00E635F1" w:rsidRDefault="00E635F1" w:rsidP="000F3941">
      <w:pPr>
        <w:rPr>
          <w:rFonts w:ascii="Verdana" w:hAnsi="Verdana"/>
          <w:sz w:val="18"/>
          <w:szCs w:val="18"/>
        </w:rPr>
      </w:pPr>
    </w:p>
    <w:p w14:paraId="2F625BA6" w14:textId="77777777" w:rsidR="00E635F1" w:rsidRPr="00E654F8" w:rsidRDefault="00E635F1" w:rsidP="000F3941">
      <w:pPr>
        <w:rPr>
          <w:rFonts w:ascii="Verdana" w:hAnsi="Verdana"/>
          <w:sz w:val="18"/>
          <w:szCs w:val="18"/>
        </w:rPr>
      </w:pPr>
    </w:p>
    <w:p w14:paraId="1F27B27A" w14:textId="29748B5D" w:rsidR="000F3941" w:rsidRDefault="000F3941" w:rsidP="000F3941">
      <w:pPr>
        <w:rPr>
          <w:rFonts w:ascii="Verdana" w:hAnsi="Verdana"/>
          <w:b/>
          <w:sz w:val="18"/>
          <w:szCs w:val="18"/>
        </w:rPr>
      </w:pPr>
    </w:p>
    <w:p w14:paraId="77134A58" w14:textId="03CBB7EF" w:rsidR="00E02AEA" w:rsidRDefault="00E02AEA" w:rsidP="000F3941">
      <w:pPr>
        <w:rPr>
          <w:rFonts w:ascii="Verdana" w:hAnsi="Verdana"/>
          <w:b/>
          <w:sz w:val="18"/>
          <w:szCs w:val="18"/>
        </w:rPr>
      </w:pPr>
    </w:p>
    <w:p w14:paraId="395BFA6E" w14:textId="068402EE" w:rsidR="006B64C8" w:rsidRDefault="006B64C8" w:rsidP="000F3941">
      <w:pPr>
        <w:rPr>
          <w:rFonts w:ascii="Verdana" w:hAnsi="Verdana"/>
          <w:b/>
          <w:sz w:val="18"/>
          <w:szCs w:val="18"/>
        </w:rPr>
      </w:pPr>
    </w:p>
    <w:p w14:paraId="11710894" w14:textId="3862DE5F" w:rsidR="006B64C8" w:rsidRDefault="006B64C8" w:rsidP="000F3941">
      <w:pPr>
        <w:rPr>
          <w:rFonts w:ascii="Verdana" w:hAnsi="Verdana"/>
          <w:b/>
          <w:sz w:val="18"/>
          <w:szCs w:val="18"/>
        </w:rPr>
      </w:pPr>
    </w:p>
    <w:p w14:paraId="43F9BCBA" w14:textId="3A4538AD" w:rsidR="006B64C8" w:rsidRDefault="006B64C8" w:rsidP="000F3941">
      <w:pPr>
        <w:rPr>
          <w:rFonts w:ascii="Verdana" w:hAnsi="Verdana"/>
          <w:b/>
          <w:sz w:val="18"/>
          <w:szCs w:val="18"/>
        </w:rPr>
      </w:pPr>
    </w:p>
    <w:p w14:paraId="0C9C1566" w14:textId="5AEDA7A5" w:rsidR="00DA4025" w:rsidRDefault="00DA4025" w:rsidP="000F3941">
      <w:pPr>
        <w:rPr>
          <w:rFonts w:ascii="Verdana" w:hAnsi="Verdana"/>
          <w:b/>
          <w:sz w:val="18"/>
          <w:szCs w:val="18"/>
        </w:rPr>
      </w:pPr>
    </w:p>
    <w:p w14:paraId="6A454A9E" w14:textId="77777777" w:rsidR="00DA4025" w:rsidRDefault="00DA4025" w:rsidP="000F3941">
      <w:pPr>
        <w:rPr>
          <w:rFonts w:ascii="Verdana" w:hAnsi="Verdana"/>
          <w:b/>
          <w:sz w:val="18"/>
          <w:szCs w:val="18"/>
        </w:rPr>
      </w:pPr>
    </w:p>
    <w:p w14:paraId="057DF2FF" w14:textId="77777777" w:rsidR="006B64C8" w:rsidRDefault="006B64C8" w:rsidP="00DA402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3797532E" w14:textId="77777777" w:rsidR="00E654F8" w:rsidRDefault="00E654F8" w:rsidP="00DA402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50F6A3EC" w14:textId="1A177AE9" w:rsidR="000F3941" w:rsidRPr="00E654F8" w:rsidRDefault="000F3941" w:rsidP="00E654F8">
      <w:pPr>
        <w:pStyle w:val="Kop1"/>
        <w:rPr>
          <w:rFonts w:ascii="Verdana" w:hAnsi="Verdana"/>
          <w:sz w:val="18"/>
          <w:szCs w:val="18"/>
        </w:rPr>
      </w:pPr>
      <w:r w:rsidRPr="00E654F8">
        <w:rPr>
          <w:rFonts w:ascii="Verdana" w:hAnsi="Verdana"/>
          <w:sz w:val="18"/>
          <w:szCs w:val="18"/>
        </w:rPr>
        <w:lastRenderedPageBreak/>
        <w:t>Algemene gegevens</w:t>
      </w:r>
    </w:p>
    <w:p w14:paraId="22A1DA48" w14:textId="77777777" w:rsidR="00E635F1" w:rsidRPr="0006035B" w:rsidRDefault="00E635F1" w:rsidP="00E635F1">
      <w:pPr>
        <w:spacing w:after="0" w:line="240" w:lineRule="exact"/>
        <w:rPr>
          <w:rFonts w:ascii="Verdana" w:hAnsi="Verdana"/>
          <w:sz w:val="20"/>
          <w:szCs w:val="20"/>
        </w:rPr>
      </w:pPr>
      <w:r w:rsidRPr="0006035B">
        <w:rPr>
          <w:rFonts w:ascii="Verdana" w:hAnsi="Verdana"/>
          <w:sz w:val="20"/>
          <w:szCs w:val="20"/>
        </w:rPr>
        <w:t>Titel van uw project: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E654F8" w14:paraId="219D0608" w14:textId="77777777" w:rsidTr="00E654F8">
        <w:trPr>
          <w:trHeight w:val="284"/>
        </w:trPr>
        <w:bookmarkStart w:id="1" w:name="_Hlk124234705" w:displacedByCustomXml="next"/>
        <w:sdt>
          <w:sdtPr>
            <w:rPr>
              <w:rFonts w:ascii="Verdana" w:hAnsi="Verdana"/>
              <w:sz w:val="18"/>
              <w:szCs w:val="18"/>
            </w:rPr>
            <w:id w:val="-1219743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2409A8CA" w14:textId="6D98EC71" w:rsidR="006B64C8" w:rsidRPr="00E654F8" w:rsidRDefault="00E654F8" w:rsidP="006B64C8">
                <w:pPr>
                  <w:spacing w:after="0" w:line="240" w:lineRule="exact"/>
                  <w:rPr>
                    <w:rFonts w:ascii="Verdana" w:hAnsi="Verdana"/>
                    <w:sz w:val="18"/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  <w:bookmarkEnd w:id="1"/>
    </w:tbl>
    <w:p w14:paraId="1FFD20AC" w14:textId="77777777" w:rsidR="006B64C8" w:rsidRPr="00E654F8" w:rsidRDefault="006B64C8" w:rsidP="006B64C8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4CDB3010" w14:textId="023DC2E3" w:rsidR="006B64C8" w:rsidRPr="00E654F8" w:rsidRDefault="00E635F1" w:rsidP="006B64C8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E635F1">
        <w:rPr>
          <w:rFonts w:ascii="Verdana" w:hAnsi="Verdana"/>
          <w:color w:val="000000" w:themeColor="text1"/>
          <w:sz w:val="18"/>
          <w:szCs w:val="18"/>
        </w:rPr>
        <w:t>Organisatie: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E654F8" w14:paraId="2FB492C5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FCFBDE4" w14:textId="4504E952" w:rsidR="006B64C8" w:rsidRPr="00E654F8" w:rsidRDefault="0067462C" w:rsidP="00E654F8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42574139"/>
                <w:placeholder>
                  <w:docPart w:val="FF44AE9A4C734FA2AB213A9F743C96DA"/>
                </w:placeholder>
                <w:showingPlcHdr/>
              </w:sdtPr>
              <w:sdtEndPr/>
              <w:sdtContent>
                <w:r w:rsidR="00E654F8"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sdtContent>
            </w:sdt>
            <w:r w:rsidR="00E654F8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3D6F5939" w14:textId="77777777" w:rsidR="006B64C8" w:rsidRPr="00E654F8" w:rsidRDefault="006B64C8" w:rsidP="006B64C8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73BEA862" w14:textId="7CA8948B" w:rsidR="006B64C8" w:rsidRPr="00E654F8" w:rsidRDefault="00E635F1" w:rsidP="006B64C8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E635F1">
        <w:rPr>
          <w:rFonts w:ascii="Verdana" w:hAnsi="Verdana"/>
          <w:color w:val="000000" w:themeColor="text1"/>
          <w:sz w:val="18"/>
          <w:szCs w:val="18"/>
        </w:rPr>
        <w:t>Haven en kade: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E654F8" w14:paraId="0C07DEEA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44EBF25" w14:textId="672EB523" w:rsidR="006B64C8" w:rsidRPr="00E654F8" w:rsidRDefault="0067462C" w:rsidP="00E654F8">
            <w:pPr>
              <w:tabs>
                <w:tab w:val="center" w:pos="4422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58541612"/>
                <w:placeholder>
                  <w:docPart w:val="5BF0EE62A3D449D88F2DED19F38351CD"/>
                </w:placeholder>
                <w:showingPlcHdr/>
              </w:sdtPr>
              <w:sdtEndPr/>
              <w:sdtContent>
                <w:r w:rsidR="00E654F8"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sdtContent>
            </w:sdt>
            <w:r w:rsidR="00E654F8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24FF5CD9" w14:textId="77777777" w:rsidR="006B64C8" w:rsidRPr="00E654F8" w:rsidRDefault="006B64C8" w:rsidP="006B64C8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7399C041" w14:textId="6F2F0D1D" w:rsidR="006B64C8" w:rsidRPr="00E654F8" w:rsidRDefault="00E635F1" w:rsidP="006B64C8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E635F1">
        <w:rPr>
          <w:rFonts w:ascii="Verdana" w:hAnsi="Verdana"/>
          <w:color w:val="000000" w:themeColor="text1"/>
          <w:sz w:val="18"/>
          <w:szCs w:val="18"/>
        </w:rPr>
        <w:t>Eventueel intermediair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:rsidRPr="00E654F8" w14:paraId="564E2B31" w14:textId="77777777" w:rsidTr="00E654F8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C716C21" w14:textId="1E0F97C9" w:rsidR="006B64C8" w:rsidRPr="00E654F8" w:rsidRDefault="0067462C" w:rsidP="00E654F8">
            <w:pPr>
              <w:tabs>
                <w:tab w:val="left" w:pos="6148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675409819"/>
                <w:placeholder>
                  <w:docPart w:val="8F782903046145BD8FE1659D37A43C5B"/>
                </w:placeholder>
                <w:showingPlcHdr/>
              </w:sdtPr>
              <w:sdtEndPr/>
              <w:sdtContent>
                <w:r w:rsidR="00E654F8"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sdtContent>
            </w:sdt>
            <w:r w:rsidR="00E654F8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0FDBE4B9" w14:textId="77777777" w:rsidR="006B64C8" w:rsidRPr="00E654F8" w:rsidRDefault="006B64C8" w:rsidP="006B64C8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01E25298" w14:textId="736BC4A6" w:rsidR="006B64C8" w:rsidRPr="00E654F8" w:rsidRDefault="00E635F1" w:rsidP="006B64C8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E635F1">
        <w:rPr>
          <w:rFonts w:ascii="Verdana" w:hAnsi="Verdana"/>
          <w:color w:val="000000" w:themeColor="text1"/>
          <w:sz w:val="18"/>
          <w:szCs w:val="18"/>
        </w:rPr>
        <w:t>Begin en einddatum: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6B64C8" w14:paraId="7B886525" w14:textId="77777777" w:rsidTr="00E654F8">
        <w:trPr>
          <w:trHeight w:val="284"/>
        </w:trPr>
        <w:bookmarkStart w:id="2" w:name="_Hlk125470944" w:displacedByCustomXml="next"/>
        <w:sdt>
          <w:sdtPr>
            <w:rPr>
              <w:rFonts w:ascii="Verdana" w:hAnsi="Verdana"/>
              <w:sz w:val="18"/>
              <w:szCs w:val="18"/>
            </w:rPr>
            <w:id w:val="-1161845762"/>
            <w:placeholder>
              <w:docPart w:val="90602DBD98A34C21A457407D6089B787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62874C56" w14:textId="5BE833DB" w:rsidR="006B64C8" w:rsidRDefault="00E654F8" w:rsidP="006B64C8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bookmarkEnd w:id="2"/>
    <w:p w14:paraId="01DE5F37" w14:textId="68582914" w:rsidR="002C4A70" w:rsidRDefault="00EC0AFB" w:rsidP="002C4A70">
      <w:pPr>
        <w:pStyle w:val="Kop1"/>
        <w:spacing w:before="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289440CF" w14:textId="182C9860" w:rsidR="000F3941" w:rsidRPr="00E654F8" w:rsidRDefault="000F3941" w:rsidP="00E654F8">
      <w:pPr>
        <w:pStyle w:val="Kop1"/>
        <w:rPr>
          <w:rFonts w:ascii="Verdana" w:hAnsi="Verdana"/>
          <w:sz w:val="18"/>
          <w:szCs w:val="18"/>
        </w:rPr>
      </w:pPr>
      <w:r w:rsidRPr="00E654F8">
        <w:rPr>
          <w:rFonts w:ascii="Verdana" w:hAnsi="Verdana"/>
          <w:sz w:val="18"/>
          <w:szCs w:val="18"/>
        </w:rPr>
        <w:t xml:space="preserve">0. </w:t>
      </w:r>
      <w:r w:rsidR="003C1341">
        <w:rPr>
          <w:rFonts w:ascii="Verdana" w:hAnsi="Verdana"/>
          <w:sz w:val="18"/>
          <w:szCs w:val="18"/>
        </w:rPr>
        <w:t xml:space="preserve"> </w:t>
      </w:r>
      <w:r w:rsidRPr="00E654F8">
        <w:rPr>
          <w:rFonts w:ascii="Verdana" w:hAnsi="Verdana"/>
          <w:sz w:val="18"/>
          <w:szCs w:val="18"/>
        </w:rPr>
        <w:t>Openbare samenvatting</w:t>
      </w:r>
    </w:p>
    <w:p w14:paraId="484A360F" w14:textId="7AF9F6C1" w:rsidR="00E02AEA" w:rsidRDefault="00E635F1" w:rsidP="003C1341">
      <w:pPr>
        <w:spacing w:after="0" w:line="240" w:lineRule="exact"/>
        <w:rPr>
          <w:rFonts w:ascii="Verdana" w:hAnsi="Verdana" w:cs="Arial"/>
          <w:i/>
          <w:sz w:val="18"/>
          <w:szCs w:val="18"/>
        </w:rPr>
      </w:pPr>
      <w:r w:rsidRPr="00E635F1">
        <w:rPr>
          <w:rFonts w:ascii="Verdana" w:hAnsi="Verdana" w:cs="Arial"/>
          <w:i/>
          <w:sz w:val="18"/>
          <w:szCs w:val="18"/>
        </w:rPr>
        <w:t>Geef een samenvatting van het project. Omvang maximaal een half A4</w:t>
      </w:r>
      <w:r w:rsidR="0067462C">
        <w:rPr>
          <w:rFonts w:ascii="Verdana" w:hAnsi="Verdana" w:cs="Arial"/>
          <w:i/>
          <w:sz w:val="18"/>
          <w:szCs w:val="18"/>
        </w:rPr>
        <w:t>.</w:t>
      </w:r>
    </w:p>
    <w:p w14:paraId="6217B691" w14:textId="688784EB" w:rsidR="00E635F1" w:rsidRDefault="00E635F1" w:rsidP="003C1341">
      <w:pPr>
        <w:spacing w:after="0" w:line="240" w:lineRule="exact"/>
        <w:rPr>
          <w:rFonts w:ascii="Verdana" w:hAnsi="Verdana" w:cs="Arial"/>
          <w:i/>
          <w:sz w:val="18"/>
          <w:szCs w:val="18"/>
        </w:rPr>
      </w:pPr>
      <w:r w:rsidRPr="00E635F1">
        <w:rPr>
          <w:rFonts w:ascii="Verdana" w:hAnsi="Verdana" w:cs="Arial"/>
          <w:iCs/>
          <w:sz w:val="18"/>
          <w:szCs w:val="18"/>
        </w:rPr>
        <w:t>Inleiding, doel, werkwijze, conclusies, aanbevelingen. (bijvoorbeeld)</w:t>
      </w:r>
      <w:r w:rsidRPr="00E635F1">
        <w:rPr>
          <w:rFonts w:ascii="Verdana" w:hAnsi="Verdana" w:cs="Arial"/>
          <w:i/>
          <w:sz w:val="18"/>
          <w:szCs w:val="18"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573836C2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993996857"/>
            <w:placeholder>
              <w:docPart w:val="209EA766644C4E1C8D5CD0F70F9BD660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1F59E879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106A5395" w14:textId="564DD02E" w:rsidR="000F3941" w:rsidRPr="00E654F8" w:rsidRDefault="00E02AEA" w:rsidP="00046599">
      <w:pPr>
        <w:pStyle w:val="Kop1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E654F8">
        <w:rPr>
          <w:rFonts w:ascii="Verdana" w:hAnsi="Verdana"/>
          <w:sz w:val="18"/>
          <w:szCs w:val="18"/>
        </w:rPr>
        <w:t>B</w:t>
      </w:r>
      <w:r w:rsidR="00A35748" w:rsidRPr="00E654F8">
        <w:rPr>
          <w:rFonts w:ascii="Verdana" w:hAnsi="Verdana"/>
          <w:sz w:val="18"/>
          <w:szCs w:val="18"/>
        </w:rPr>
        <w:t xml:space="preserve">eschrijving </w:t>
      </w:r>
      <w:r w:rsidR="00E635F1">
        <w:rPr>
          <w:rFonts w:ascii="Verdana" w:hAnsi="Verdana"/>
          <w:sz w:val="18"/>
          <w:szCs w:val="18"/>
        </w:rPr>
        <w:t>resultaten</w:t>
      </w:r>
    </w:p>
    <w:p w14:paraId="5A153965" w14:textId="3B1F26CD" w:rsidR="000F3941" w:rsidRPr="00E635F1" w:rsidRDefault="00E635F1" w:rsidP="002C4A70">
      <w:pPr>
        <w:spacing w:after="0" w:line="240" w:lineRule="exact"/>
        <w:rPr>
          <w:rFonts w:ascii="Verdana" w:hAnsi="Verdana"/>
          <w:sz w:val="18"/>
          <w:szCs w:val="18"/>
        </w:rPr>
      </w:pPr>
      <w:r w:rsidRPr="00E635F1">
        <w:rPr>
          <w:rFonts w:ascii="Verdana" w:hAnsi="Verdana"/>
          <w:sz w:val="18"/>
          <w:szCs w:val="18"/>
        </w:rPr>
        <w:t>Beschrijf hoe uw project is verlopen en welke resultaten zijn gerealiseerd.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1EAD6D2A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1942481557"/>
            <w:placeholder>
              <w:docPart w:val="6B476532D9E1410B95BFA9E1661AD91D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5849B4E4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29ABF0CC" w14:textId="77777777" w:rsidR="003C1341" w:rsidRDefault="003C1341" w:rsidP="003C1341">
      <w:pPr>
        <w:spacing w:after="0" w:line="240" w:lineRule="exact"/>
        <w:rPr>
          <w:rFonts w:ascii="Verdana" w:hAnsi="Verdana"/>
          <w:sz w:val="18"/>
          <w:szCs w:val="18"/>
          <w:u w:val="single"/>
        </w:rPr>
      </w:pPr>
    </w:p>
    <w:p w14:paraId="7B47AF5B" w14:textId="6BA8D522" w:rsidR="000F3941" w:rsidRDefault="00E635F1" w:rsidP="009578A6">
      <w:pPr>
        <w:pStyle w:val="Lijstalinea"/>
        <w:numPr>
          <w:ilvl w:val="0"/>
          <w:numId w:val="17"/>
        </w:numPr>
        <w:spacing w:after="60" w:line="240" w:lineRule="exact"/>
        <w:ind w:left="357" w:hanging="357"/>
        <w:rPr>
          <w:rFonts w:ascii="Verdana" w:hAnsi="Verdana"/>
          <w:b/>
          <w:bCs/>
          <w:sz w:val="18"/>
          <w:szCs w:val="18"/>
        </w:rPr>
      </w:pPr>
      <w:r w:rsidRPr="00E635F1">
        <w:rPr>
          <w:rFonts w:ascii="Verdana" w:hAnsi="Verdana"/>
          <w:b/>
          <w:bCs/>
          <w:sz w:val="18"/>
          <w:szCs w:val="18"/>
        </w:rPr>
        <w:t>Inhoudelijke afwijkingen project</w:t>
      </w:r>
    </w:p>
    <w:p w14:paraId="47056074" w14:textId="381FBA59" w:rsidR="00C143FC" w:rsidRPr="00C143FC" w:rsidRDefault="00C143FC" w:rsidP="00C143FC">
      <w:pPr>
        <w:spacing w:after="0" w:line="240" w:lineRule="exact"/>
        <w:rPr>
          <w:rFonts w:ascii="Verdana" w:hAnsi="Verdana"/>
          <w:sz w:val="18"/>
          <w:szCs w:val="18"/>
        </w:rPr>
      </w:pPr>
      <w:r w:rsidRPr="00C143FC">
        <w:rPr>
          <w:rFonts w:ascii="Verdana" w:hAnsi="Verdana"/>
          <w:sz w:val="18"/>
          <w:szCs w:val="18"/>
        </w:rPr>
        <w:t>Indien er in het project sprake is geweest van inhoudelijke afwijkingen, ten opzichte van het ingediende projectvoorstel, dient u deze hier te beschrijven. Maak in uw toelichting duidelijk waarom deze inhoudelijke afwijking(en) heeft/hebben plaatsgevonden. Geef aan in hoeverre dit heeft geleid tot aanpassingen ten opzichte van het oorspronkelijke projectplan.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5E1F594B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1519188509"/>
            <w:placeholder>
              <w:docPart w:val="9DEC0F818154434F8A43DC7A748BD85E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45580E09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5E74434A" w14:textId="77777777" w:rsidR="003C1341" w:rsidRPr="00E654F8" w:rsidRDefault="003C1341" w:rsidP="003C1341">
      <w:pPr>
        <w:spacing w:after="0" w:line="240" w:lineRule="exact"/>
        <w:rPr>
          <w:rFonts w:ascii="Verdana" w:hAnsi="Verdana"/>
          <w:sz w:val="18"/>
          <w:szCs w:val="18"/>
          <w:u w:val="single"/>
        </w:rPr>
      </w:pPr>
    </w:p>
    <w:p w14:paraId="4F655840" w14:textId="7DF7712E" w:rsidR="00C143FC" w:rsidRPr="00C143FC" w:rsidRDefault="00C143FC" w:rsidP="009578A6">
      <w:pPr>
        <w:pStyle w:val="Lijstalinea"/>
        <w:numPr>
          <w:ilvl w:val="0"/>
          <w:numId w:val="17"/>
        </w:numPr>
        <w:spacing w:after="60" w:line="240" w:lineRule="exact"/>
        <w:ind w:left="357" w:hanging="357"/>
        <w:rPr>
          <w:rFonts w:ascii="Verdana" w:hAnsi="Verdana"/>
          <w:b/>
          <w:sz w:val="20"/>
          <w:szCs w:val="20"/>
        </w:rPr>
      </w:pPr>
      <w:r w:rsidRPr="00C143FC">
        <w:rPr>
          <w:rFonts w:ascii="Verdana" w:hAnsi="Verdana"/>
          <w:b/>
          <w:sz w:val="20"/>
          <w:szCs w:val="20"/>
        </w:rPr>
        <w:t>Financiële afwijkingen project</w:t>
      </w:r>
    </w:p>
    <w:p w14:paraId="081F23D5" w14:textId="71A7DA0F" w:rsidR="000F3941" w:rsidRPr="00C143FC" w:rsidRDefault="00C143FC" w:rsidP="00C143FC">
      <w:pPr>
        <w:rPr>
          <w:rFonts w:ascii="Verdana" w:hAnsi="Verdana"/>
          <w:b/>
          <w:sz w:val="20"/>
          <w:szCs w:val="20"/>
        </w:rPr>
      </w:pPr>
      <w:r w:rsidRPr="00C143FC">
        <w:rPr>
          <w:rFonts w:ascii="Verdana" w:hAnsi="Verdana"/>
          <w:sz w:val="18"/>
          <w:szCs w:val="18"/>
        </w:rPr>
        <w:t>Indien er in het project sprake is geweest van financiële afwijkingen, ten opzichte van het ingediende begrotingsvoorstel, dient u deze hier te beschrijven. Maak in uw toelichting duidelijk waarom deze financiële afwijking(en) heeft/hebben plaatsgevonden.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607C3E16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841124777"/>
            <w:placeholder>
              <w:docPart w:val="3A0175509190454BB90F00B4E05C567F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18C53483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01F84325" w14:textId="77777777" w:rsidR="003C1341" w:rsidRDefault="003C1341" w:rsidP="003C1341">
      <w:pPr>
        <w:spacing w:after="0" w:line="240" w:lineRule="exact"/>
        <w:rPr>
          <w:rFonts w:ascii="Verdana" w:hAnsi="Verdana"/>
          <w:sz w:val="18"/>
          <w:szCs w:val="18"/>
          <w:u w:val="single"/>
        </w:rPr>
      </w:pPr>
    </w:p>
    <w:p w14:paraId="7756BC93" w14:textId="558D51A8" w:rsidR="00C143FC" w:rsidRPr="00C143FC" w:rsidRDefault="00C143FC" w:rsidP="009578A6">
      <w:pPr>
        <w:pStyle w:val="Lijstalinea"/>
        <w:numPr>
          <w:ilvl w:val="0"/>
          <w:numId w:val="17"/>
        </w:numPr>
        <w:spacing w:after="60" w:line="240" w:lineRule="exact"/>
        <w:ind w:left="357" w:hanging="357"/>
        <w:rPr>
          <w:rFonts w:ascii="Verdana" w:hAnsi="Verdana"/>
          <w:b/>
          <w:bCs/>
          <w:sz w:val="18"/>
          <w:szCs w:val="18"/>
        </w:rPr>
      </w:pPr>
      <w:r w:rsidRPr="00C143FC">
        <w:rPr>
          <w:rFonts w:ascii="Verdana" w:hAnsi="Verdana"/>
          <w:b/>
          <w:bCs/>
          <w:sz w:val="18"/>
          <w:szCs w:val="18"/>
        </w:rPr>
        <w:t>Afwijkingen planning</w:t>
      </w:r>
    </w:p>
    <w:p w14:paraId="2DAE59E7" w14:textId="3E08A7C4" w:rsidR="000F3941" w:rsidRPr="00C143FC" w:rsidRDefault="00C143FC" w:rsidP="00C143FC">
      <w:pPr>
        <w:spacing w:after="0" w:line="240" w:lineRule="exact"/>
        <w:rPr>
          <w:rFonts w:ascii="Verdana" w:hAnsi="Verdana"/>
          <w:sz w:val="18"/>
          <w:szCs w:val="18"/>
        </w:rPr>
      </w:pPr>
      <w:r w:rsidRPr="00C143FC">
        <w:rPr>
          <w:rFonts w:ascii="Verdana" w:hAnsi="Verdana"/>
          <w:sz w:val="18"/>
          <w:szCs w:val="18"/>
        </w:rPr>
        <w:t>Indien er in het project sprake is geweest van afwijkingen in de planning, ten opzichte van het ingediende projectvoorstel, dient u deze hier te beschrijven. Maak in uw toelichting duidelijk waarom deze afwijking(en) heeft/hebben plaatsgevonden of nog plaats gaan vinden.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04BDC04A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290022258"/>
            <w:placeholder>
              <w:docPart w:val="505333F163134E28BDF0BEDDCB6862A4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2AA13011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0617B913" w14:textId="77777777" w:rsidR="00046599" w:rsidRDefault="00046599" w:rsidP="00046599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712CEC6D" w14:textId="63770FC6" w:rsidR="00C143FC" w:rsidRPr="00C143FC" w:rsidRDefault="00C143FC" w:rsidP="009578A6">
      <w:pPr>
        <w:pStyle w:val="Lijstalinea"/>
        <w:numPr>
          <w:ilvl w:val="0"/>
          <w:numId w:val="17"/>
        </w:numPr>
        <w:spacing w:after="60" w:line="240" w:lineRule="exact"/>
        <w:ind w:left="357" w:hanging="357"/>
        <w:rPr>
          <w:rFonts w:ascii="Verdana" w:hAnsi="Verdana"/>
          <w:b/>
          <w:bCs/>
          <w:sz w:val="18"/>
          <w:szCs w:val="18"/>
        </w:rPr>
      </w:pPr>
      <w:r w:rsidRPr="00C143FC">
        <w:rPr>
          <w:rFonts w:ascii="Verdana" w:hAnsi="Verdana"/>
          <w:b/>
          <w:bCs/>
          <w:sz w:val="18"/>
          <w:szCs w:val="18"/>
        </w:rPr>
        <w:t>Afwijkingen betrokken partijen</w:t>
      </w:r>
    </w:p>
    <w:p w14:paraId="3BD9A60E" w14:textId="77777777" w:rsidR="00C143FC" w:rsidRPr="00A12A36" w:rsidRDefault="00C143FC" w:rsidP="00C143FC">
      <w:pPr>
        <w:rPr>
          <w:rFonts w:ascii="Verdana" w:hAnsi="Verdana"/>
          <w:bCs/>
          <w:sz w:val="18"/>
          <w:szCs w:val="18"/>
        </w:rPr>
      </w:pPr>
      <w:r w:rsidRPr="00A12A36">
        <w:rPr>
          <w:rFonts w:ascii="Verdana" w:hAnsi="Verdana"/>
          <w:bCs/>
          <w:sz w:val="18"/>
          <w:szCs w:val="18"/>
        </w:rPr>
        <w:t>Indien er in het project sprake is geweest van afwijkingen in de betrokken partijen, ten opzichte van het ingediende projectvoorstel, dient u deze hier te beschrijven. Maak in uw toelichting duidelijk waarom deze afwijking(en) heeft/hebben plaatsgevonden. Geef ook aan wat de gevolgen zijn geweest voor de inhoud en de planning van het project.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7FD058B4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1379668761"/>
            <w:placeholder>
              <w:docPart w:val="E53AB1897B17487AAAEC71F2454A5926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188FFF7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0A744240" w14:textId="78ACB6AC" w:rsidR="003C1341" w:rsidRDefault="003C1341" w:rsidP="00E654F8">
      <w:pPr>
        <w:spacing w:line="240" w:lineRule="exact"/>
        <w:rPr>
          <w:rFonts w:ascii="Verdana" w:hAnsi="Verdana"/>
          <w:i/>
          <w:iCs/>
          <w:sz w:val="18"/>
          <w:szCs w:val="18"/>
        </w:rPr>
      </w:pPr>
    </w:p>
    <w:p w14:paraId="14E8E032" w14:textId="77777777" w:rsidR="00046599" w:rsidRPr="00E654F8" w:rsidRDefault="00046599" w:rsidP="00E654F8">
      <w:pPr>
        <w:spacing w:line="240" w:lineRule="exact"/>
        <w:rPr>
          <w:rFonts w:ascii="Verdana" w:hAnsi="Verdana"/>
          <w:i/>
          <w:iCs/>
          <w:sz w:val="18"/>
          <w:szCs w:val="18"/>
        </w:rPr>
      </w:pPr>
    </w:p>
    <w:p w14:paraId="06C7FBCB" w14:textId="411347DA" w:rsidR="009578A6" w:rsidRPr="009578A6" w:rsidRDefault="004722DF" w:rsidP="009578A6">
      <w:pPr>
        <w:pStyle w:val="Lijstalinea"/>
        <w:numPr>
          <w:ilvl w:val="0"/>
          <w:numId w:val="17"/>
        </w:numPr>
        <w:spacing w:after="60" w:line="240" w:lineRule="exact"/>
        <w:ind w:left="357" w:hanging="357"/>
        <w:rPr>
          <w:rFonts w:ascii="Verdana" w:hAnsi="Verdana" w:cs="Arial"/>
          <w:b/>
          <w:bCs/>
          <w:kern w:val="32"/>
          <w:sz w:val="18"/>
          <w:szCs w:val="18"/>
        </w:rPr>
      </w:pPr>
      <w:r w:rsidRPr="009578A6">
        <w:rPr>
          <w:rFonts w:ascii="Verdana" w:hAnsi="Verdana" w:cs="Arial"/>
          <w:b/>
          <w:bCs/>
          <w:kern w:val="32"/>
          <w:sz w:val="18"/>
          <w:szCs w:val="18"/>
        </w:rPr>
        <w:lastRenderedPageBreak/>
        <w:t>Afwijkingen gebruik van de betreffende kade</w:t>
      </w:r>
    </w:p>
    <w:p w14:paraId="2741EBD4" w14:textId="11E7DAF7" w:rsidR="000F3941" w:rsidRPr="009578A6" w:rsidRDefault="004722DF" w:rsidP="009578A6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9578A6">
        <w:rPr>
          <w:rFonts w:ascii="Verdana" w:hAnsi="Verdana"/>
          <w:sz w:val="18"/>
          <w:szCs w:val="18"/>
        </w:rPr>
        <w:t>Indien er zich tijdens de looptijd van het project afwijkingen in het gebruik van de betreffende kade hebben voorgedaan, dient u deze hier te beschrijven. Maak in uw toelichting duidelijk waarom deze afwijking(en) heeft/hebben plaatsgevonden.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115C3BBF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26155654"/>
            <w:placeholder>
              <w:docPart w:val="E612E8CE6B704B999B56BAEB89F103EC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65D0ABD0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2CC4B0DA" w14:textId="77777777" w:rsidR="009578A6" w:rsidRDefault="009578A6" w:rsidP="009578A6">
      <w:pPr>
        <w:spacing w:after="0" w:line="240" w:lineRule="exact"/>
        <w:rPr>
          <w:rFonts w:ascii="Verdana" w:hAnsi="Verdana"/>
          <w:b/>
          <w:bCs/>
          <w:sz w:val="18"/>
          <w:szCs w:val="18"/>
        </w:rPr>
      </w:pPr>
    </w:p>
    <w:p w14:paraId="64AC1D68" w14:textId="4D192677" w:rsidR="004722DF" w:rsidRDefault="004722DF" w:rsidP="009578A6">
      <w:pPr>
        <w:spacing w:after="60" w:line="240" w:lineRule="exact"/>
        <w:rPr>
          <w:rFonts w:ascii="Verdana" w:hAnsi="Verdana"/>
          <w:b/>
          <w:bCs/>
          <w:sz w:val="18"/>
          <w:szCs w:val="18"/>
        </w:rPr>
      </w:pPr>
      <w:r w:rsidRPr="004722DF">
        <w:rPr>
          <w:rFonts w:ascii="Verdana" w:hAnsi="Verdana"/>
          <w:b/>
          <w:bCs/>
          <w:sz w:val="18"/>
          <w:szCs w:val="18"/>
        </w:rPr>
        <w:t xml:space="preserve">7. </w:t>
      </w:r>
      <w:r w:rsidR="004E4428">
        <w:rPr>
          <w:rFonts w:ascii="Verdana" w:hAnsi="Verdana"/>
          <w:b/>
          <w:bCs/>
          <w:sz w:val="18"/>
          <w:szCs w:val="18"/>
        </w:rPr>
        <w:t xml:space="preserve">  </w:t>
      </w:r>
      <w:r w:rsidRPr="004722DF">
        <w:rPr>
          <w:rFonts w:ascii="Verdana" w:hAnsi="Verdana"/>
          <w:b/>
          <w:bCs/>
          <w:sz w:val="18"/>
          <w:szCs w:val="18"/>
        </w:rPr>
        <w:t>Andere subsidies</w:t>
      </w:r>
    </w:p>
    <w:p w14:paraId="6A3A6D33" w14:textId="0A5B1E75" w:rsidR="000F3941" w:rsidRPr="004722DF" w:rsidRDefault="004722DF" w:rsidP="004722DF">
      <w:pPr>
        <w:rPr>
          <w:rFonts w:ascii="Verdana" w:hAnsi="Verdana"/>
          <w:b/>
          <w:bCs/>
          <w:sz w:val="18"/>
          <w:szCs w:val="18"/>
        </w:rPr>
      </w:pPr>
      <w:r w:rsidRPr="004722DF">
        <w:rPr>
          <w:rFonts w:ascii="Verdana" w:hAnsi="Verdana"/>
          <w:iCs/>
          <w:sz w:val="18"/>
          <w:szCs w:val="18"/>
        </w:rPr>
        <w:t>Geef hier aan welke andere subsidies u heeft ontvangen voor dit project, van welke subsidievertrekker en voor welke onderdelen van het project.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75D6EDB4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231930611"/>
            <w:placeholder>
              <w:docPart w:val="3DE74712A08D48AF9FBECA9CD246839D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6368D49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24492CCB" w14:textId="77777777" w:rsidR="00046599" w:rsidRDefault="00046599" w:rsidP="00046599">
      <w:pPr>
        <w:spacing w:after="0" w:line="240" w:lineRule="exact"/>
        <w:rPr>
          <w:rFonts w:ascii="Verdana" w:hAnsi="Verdana"/>
          <w:sz w:val="18"/>
          <w:szCs w:val="18"/>
          <w:u w:val="single"/>
        </w:rPr>
      </w:pPr>
    </w:p>
    <w:p w14:paraId="5E7C1F1F" w14:textId="30CBA6C1" w:rsidR="000F3941" w:rsidRPr="004E4428" w:rsidRDefault="007E759C" w:rsidP="004E4428">
      <w:pPr>
        <w:pStyle w:val="Lijstalinea"/>
        <w:numPr>
          <w:ilvl w:val="0"/>
          <w:numId w:val="17"/>
        </w:numPr>
        <w:spacing w:after="60" w:line="240" w:lineRule="exact"/>
        <w:rPr>
          <w:rFonts w:ascii="Verdana" w:hAnsi="Verdana"/>
          <w:b/>
          <w:bCs/>
          <w:sz w:val="18"/>
          <w:szCs w:val="18"/>
        </w:rPr>
      </w:pPr>
      <w:r w:rsidRPr="004E4428">
        <w:rPr>
          <w:rFonts w:ascii="Verdana" w:hAnsi="Verdana"/>
          <w:b/>
          <w:bCs/>
          <w:sz w:val="18"/>
          <w:szCs w:val="18"/>
        </w:rPr>
        <w:t>Lessen uit betreffend project</w:t>
      </w:r>
    </w:p>
    <w:p w14:paraId="2A8F36D5" w14:textId="4583C006" w:rsidR="007E759C" w:rsidRPr="007E759C" w:rsidRDefault="007E759C" w:rsidP="00E654F8">
      <w:pPr>
        <w:spacing w:line="240" w:lineRule="exact"/>
        <w:rPr>
          <w:rFonts w:ascii="Verdana" w:hAnsi="Verdana"/>
          <w:sz w:val="18"/>
          <w:szCs w:val="18"/>
        </w:rPr>
      </w:pPr>
      <w:r w:rsidRPr="007E759C">
        <w:rPr>
          <w:rFonts w:ascii="Verdana" w:hAnsi="Verdana"/>
          <w:sz w:val="18"/>
          <w:szCs w:val="18"/>
        </w:rPr>
        <w:t>Beschrijf welke knelpunten u in het project bent tegen gekomen en welke lessen er uit betreffend project getrokken kunnen worden.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4BCB3FEC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546949881"/>
            <w:placeholder>
              <w:docPart w:val="DE1F9E60DADD42F68995905C9741FEC6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A14674A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7B38555F" w14:textId="77777777" w:rsidR="002C4A70" w:rsidRDefault="002C4A70" w:rsidP="002C4A70">
      <w:pPr>
        <w:pStyle w:val="Kop1"/>
        <w:spacing w:before="0" w:after="0" w:line="240" w:lineRule="exact"/>
        <w:rPr>
          <w:rFonts w:ascii="Verdana" w:hAnsi="Verdana"/>
          <w:sz w:val="18"/>
          <w:szCs w:val="18"/>
        </w:rPr>
      </w:pPr>
    </w:p>
    <w:p w14:paraId="64963296" w14:textId="7A434772" w:rsidR="007E759C" w:rsidRDefault="007E759C" w:rsidP="009578A6">
      <w:pPr>
        <w:spacing w:after="60" w:line="240" w:lineRule="exact"/>
        <w:rPr>
          <w:rFonts w:ascii="Verdana" w:hAnsi="Verdana" w:cs="Arial"/>
          <w:b/>
          <w:bCs/>
          <w:kern w:val="32"/>
          <w:sz w:val="18"/>
          <w:szCs w:val="18"/>
        </w:rPr>
      </w:pPr>
      <w:r w:rsidRPr="007E759C">
        <w:rPr>
          <w:rFonts w:ascii="Verdana" w:hAnsi="Verdana" w:cs="Arial"/>
          <w:b/>
          <w:bCs/>
          <w:kern w:val="32"/>
          <w:sz w:val="18"/>
          <w:szCs w:val="18"/>
        </w:rPr>
        <w:t xml:space="preserve">9. </w:t>
      </w:r>
      <w:r w:rsidR="004E4428">
        <w:rPr>
          <w:rFonts w:ascii="Verdana" w:hAnsi="Verdana" w:cs="Arial"/>
          <w:b/>
          <w:bCs/>
          <w:kern w:val="32"/>
          <w:sz w:val="18"/>
          <w:szCs w:val="18"/>
        </w:rPr>
        <w:t xml:space="preserve">  </w:t>
      </w:r>
      <w:r w:rsidRPr="007E759C">
        <w:rPr>
          <w:rFonts w:ascii="Verdana" w:hAnsi="Verdana" w:cs="Arial"/>
          <w:b/>
          <w:bCs/>
          <w:kern w:val="32"/>
          <w:sz w:val="18"/>
          <w:szCs w:val="18"/>
        </w:rPr>
        <w:t>Publiciteit</w:t>
      </w:r>
    </w:p>
    <w:p w14:paraId="17D2C25F" w14:textId="7B0A8AD9" w:rsidR="000F3941" w:rsidRPr="007E759C" w:rsidRDefault="007E759C" w:rsidP="00046599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7E759C">
        <w:rPr>
          <w:rFonts w:ascii="Verdana" w:hAnsi="Verdana"/>
          <w:sz w:val="18"/>
          <w:szCs w:val="18"/>
        </w:rPr>
        <w:t>Indien uw project publiciteit heeft gegenereerd (artikelen, persberichten etc.) vermeld deze dan hier. Graag ontvangen wij ook een kopie van betreffende publiciteitsmomenten.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C1341" w14:paraId="01E41195" w14:textId="77777777" w:rsidTr="00345F4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226764456"/>
            <w:placeholder>
              <w:docPart w:val="E18B18708B3146EE9E5DE88497DEA768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34B0E8E9" w14:textId="77777777" w:rsidR="003C1341" w:rsidRDefault="003C1341" w:rsidP="00345F4E">
                <w:pPr>
                  <w:spacing w:after="0" w:line="240" w:lineRule="exact"/>
                  <w:rPr>
                    <w:szCs w:val="18"/>
                  </w:rPr>
                </w:pPr>
                <w:r w:rsidRPr="00E654F8">
                  <w:rPr>
                    <w:rStyle w:val="Tekstvantijdelijkeaanduiding"/>
                    <w:color w:val="000000" w:themeColor="text1"/>
                  </w:rPr>
                  <w:t>Klik of tik om tekst in te voeren.</w:t>
                </w:r>
              </w:p>
            </w:tc>
          </w:sdtContent>
        </w:sdt>
      </w:tr>
    </w:tbl>
    <w:p w14:paraId="3055BC72" w14:textId="77777777" w:rsidR="002C4A70" w:rsidRDefault="002C4A70" w:rsidP="002C4A70">
      <w:pPr>
        <w:pStyle w:val="Kop1"/>
        <w:spacing w:before="0" w:after="0" w:line="240" w:lineRule="exact"/>
        <w:rPr>
          <w:rFonts w:ascii="Verdana" w:hAnsi="Verdana"/>
          <w:sz w:val="18"/>
          <w:szCs w:val="18"/>
        </w:rPr>
      </w:pPr>
    </w:p>
    <w:p w14:paraId="12982C37" w14:textId="4E164510" w:rsidR="00EF2CA4" w:rsidRPr="00E654F8" w:rsidRDefault="00EF2CA4" w:rsidP="007E759C">
      <w:pPr>
        <w:pStyle w:val="Kop1"/>
        <w:rPr>
          <w:rFonts w:ascii="Verdana" w:hAnsi="Verdana"/>
          <w:i/>
          <w:sz w:val="18"/>
          <w:szCs w:val="18"/>
        </w:rPr>
      </w:pPr>
    </w:p>
    <w:sectPr w:rsidR="00EF2CA4" w:rsidRPr="00E654F8" w:rsidSect="003A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418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67462C">
            <w:fldChar w:fldCharType="begin"/>
          </w:r>
          <w:r w:rsidR="0067462C">
            <w:instrText xml:space="preserve"> NUMPAGES   \* MERGEFORMAT </w:instrText>
          </w:r>
          <w:r w:rsidR="0067462C">
            <w:fldChar w:fldCharType="separate"/>
          </w:r>
          <w:r>
            <w:t>1</w:t>
          </w:r>
          <w:r w:rsidR="0067462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236946"/>
      <w:docPartObj>
        <w:docPartGallery w:val="Page Numbers (Bottom of Page)"/>
        <w:docPartUnique/>
      </w:docPartObj>
    </w:sdtPr>
    <w:sdtEndPr/>
    <w:sdtContent>
      <w:p w14:paraId="444278D8" w14:textId="31579F67" w:rsidR="003A158C" w:rsidRDefault="003A158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77777777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7" name="Afbeelding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786"/>
    <w:multiLevelType w:val="hybridMultilevel"/>
    <w:tmpl w:val="F79CD8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3F6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D099B"/>
    <w:multiLevelType w:val="hybridMultilevel"/>
    <w:tmpl w:val="5A502A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62303">
    <w:abstractNumId w:val="10"/>
  </w:num>
  <w:num w:numId="2" w16cid:durableId="85733516">
    <w:abstractNumId w:val="7"/>
  </w:num>
  <w:num w:numId="3" w16cid:durableId="1671829207">
    <w:abstractNumId w:val="6"/>
  </w:num>
  <w:num w:numId="4" w16cid:durableId="705108012">
    <w:abstractNumId w:val="5"/>
  </w:num>
  <w:num w:numId="5" w16cid:durableId="1890530800">
    <w:abstractNumId w:val="4"/>
  </w:num>
  <w:num w:numId="6" w16cid:durableId="557401026">
    <w:abstractNumId w:val="8"/>
  </w:num>
  <w:num w:numId="7" w16cid:durableId="1442803037">
    <w:abstractNumId w:val="3"/>
  </w:num>
  <w:num w:numId="8" w16cid:durableId="1181624145">
    <w:abstractNumId w:val="2"/>
  </w:num>
  <w:num w:numId="9" w16cid:durableId="2028560885">
    <w:abstractNumId w:val="1"/>
  </w:num>
  <w:num w:numId="10" w16cid:durableId="1578590360">
    <w:abstractNumId w:val="0"/>
  </w:num>
  <w:num w:numId="11" w16cid:durableId="1512525939">
    <w:abstractNumId w:val="9"/>
  </w:num>
  <w:num w:numId="12" w16cid:durableId="1157724252">
    <w:abstractNumId w:val="11"/>
  </w:num>
  <w:num w:numId="13" w16cid:durableId="1173911617">
    <w:abstractNumId w:val="14"/>
  </w:num>
  <w:num w:numId="14" w16cid:durableId="2113356304">
    <w:abstractNumId w:val="12"/>
  </w:num>
  <w:num w:numId="15" w16cid:durableId="531502211">
    <w:abstractNumId w:val="16"/>
  </w:num>
  <w:num w:numId="16" w16cid:durableId="1352099498">
    <w:abstractNumId w:val="13"/>
  </w:num>
  <w:num w:numId="17" w16cid:durableId="219169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24907"/>
    <w:rsid w:val="000339A2"/>
    <w:rsid w:val="00046599"/>
    <w:rsid w:val="000F3941"/>
    <w:rsid w:val="000F6468"/>
    <w:rsid w:val="000F79D5"/>
    <w:rsid w:val="001376A1"/>
    <w:rsid w:val="001505D0"/>
    <w:rsid w:val="001B633E"/>
    <w:rsid w:val="00233298"/>
    <w:rsid w:val="002C4A70"/>
    <w:rsid w:val="002E672E"/>
    <w:rsid w:val="0033285B"/>
    <w:rsid w:val="003A158C"/>
    <w:rsid w:val="003B5470"/>
    <w:rsid w:val="003C1341"/>
    <w:rsid w:val="003D50BE"/>
    <w:rsid w:val="003F1694"/>
    <w:rsid w:val="00427195"/>
    <w:rsid w:val="004722DF"/>
    <w:rsid w:val="004E4428"/>
    <w:rsid w:val="00546FD5"/>
    <w:rsid w:val="00593914"/>
    <w:rsid w:val="005D1CC1"/>
    <w:rsid w:val="005D2FF2"/>
    <w:rsid w:val="006064E7"/>
    <w:rsid w:val="00612988"/>
    <w:rsid w:val="00640B43"/>
    <w:rsid w:val="0067462C"/>
    <w:rsid w:val="006B64C8"/>
    <w:rsid w:val="006D2FD7"/>
    <w:rsid w:val="00725AB0"/>
    <w:rsid w:val="007772AC"/>
    <w:rsid w:val="007E5988"/>
    <w:rsid w:val="007E759C"/>
    <w:rsid w:val="00852A4B"/>
    <w:rsid w:val="00870CDC"/>
    <w:rsid w:val="008804B3"/>
    <w:rsid w:val="0088142D"/>
    <w:rsid w:val="008944F6"/>
    <w:rsid w:val="008C17F6"/>
    <w:rsid w:val="008E4F2F"/>
    <w:rsid w:val="009578A6"/>
    <w:rsid w:val="009803CD"/>
    <w:rsid w:val="009862CF"/>
    <w:rsid w:val="009948DE"/>
    <w:rsid w:val="009C3BA2"/>
    <w:rsid w:val="00A12A36"/>
    <w:rsid w:val="00A35748"/>
    <w:rsid w:val="00AF256D"/>
    <w:rsid w:val="00B12AB9"/>
    <w:rsid w:val="00B215B1"/>
    <w:rsid w:val="00B6142D"/>
    <w:rsid w:val="00BB6B13"/>
    <w:rsid w:val="00BC2DE5"/>
    <w:rsid w:val="00BC5816"/>
    <w:rsid w:val="00C05E66"/>
    <w:rsid w:val="00C143FC"/>
    <w:rsid w:val="00C22DC3"/>
    <w:rsid w:val="00C764F4"/>
    <w:rsid w:val="00CB4B81"/>
    <w:rsid w:val="00CC3864"/>
    <w:rsid w:val="00CD7FAE"/>
    <w:rsid w:val="00DA4025"/>
    <w:rsid w:val="00DD5415"/>
    <w:rsid w:val="00E02AEA"/>
    <w:rsid w:val="00E635F1"/>
    <w:rsid w:val="00E654F8"/>
    <w:rsid w:val="00E72BD0"/>
    <w:rsid w:val="00EA5E3B"/>
    <w:rsid w:val="00EB268E"/>
    <w:rsid w:val="00EB688D"/>
    <w:rsid w:val="00EC0AFB"/>
    <w:rsid w:val="00EE06F6"/>
    <w:rsid w:val="00EF2CA4"/>
    <w:rsid w:val="00F14C9B"/>
    <w:rsid w:val="00F60F4E"/>
    <w:rsid w:val="00F85A3D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CAFF-9D87-41ED-BA2C-54ABA3F3550A}"/>
      </w:docPartPr>
      <w:docPartBody>
        <w:p w:rsidR="00351D10" w:rsidRDefault="00A8364B"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44AE9A4C734FA2AB213A9F743C9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B49B9-81F0-4333-982F-792656823133}"/>
      </w:docPartPr>
      <w:docPartBody>
        <w:p w:rsidR="00351D10" w:rsidRDefault="00A8364B" w:rsidP="00A8364B">
          <w:pPr>
            <w:pStyle w:val="505333F163134E28BDF0BEDDCB6862A4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F0EE62A3D449D88F2DED19F3835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5B327-97F8-4B71-B489-C6AE58EA8D94}"/>
      </w:docPartPr>
      <w:docPartBody>
        <w:p w:rsidR="00351D10" w:rsidRDefault="00A8364B" w:rsidP="00A8364B">
          <w:pPr>
            <w:pStyle w:val="E53AB1897B17487AAAEC71F2454A5926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782903046145BD8FE1659D37A43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9C6C6-38E5-4237-BCB4-5C85B990FA75}"/>
      </w:docPartPr>
      <w:docPartBody>
        <w:p w:rsidR="00351D10" w:rsidRDefault="00A8364B" w:rsidP="00A8364B">
          <w:pPr>
            <w:pStyle w:val="E612E8CE6B704B999B56BAEB89F103EC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602DBD98A34C21A457407D6089B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F3A19-AC04-4D49-B880-7CF309DC95EB}"/>
      </w:docPartPr>
      <w:docPartBody>
        <w:p w:rsidR="00351D10" w:rsidRDefault="00A8364B" w:rsidP="00A8364B">
          <w:pPr>
            <w:pStyle w:val="3DE74712A08D48AF9FBECA9CD246839D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9EA766644C4E1C8D5CD0F70F9BD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FAA7E-8ED7-4CF7-B7C4-6AE04E29C5B9}"/>
      </w:docPartPr>
      <w:docPartBody>
        <w:p w:rsidR="00351D10" w:rsidRDefault="00A8364B" w:rsidP="00A8364B">
          <w:pPr>
            <w:pStyle w:val="DE1F9E60DADD42F68995905C9741FEC6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476532D9E1410B95BFA9E1661AD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908C1-9396-4BE5-BBB8-0E10CAE3DB1B}"/>
      </w:docPartPr>
      <w:docPartBody>
        <w:p w:rsidR="00351D10" w:rsidRDefault="00A8364B" w:rsidP="00A8364B">
          <w:pPr>
            <w:pStyle w:val="E18B18708B3146EE9E5DE88497DEA768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EC0F818154434F8A43DC7A748BD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A8193-C7B6-4A41-909E-67C595B8750D}"/>
      </w:docPartPr>
      <w:docPartBody>
        <w:p w:rsidR="00351D10" w:rsidRDefault="00A8364B" w:rsidP="00A8364B">
          <w:pPr>
            <w:pStyle w:val="23BDA08C03264402A4A09471A2E844CF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0175509190454BB90F00B4E05C5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667D4-783E-4362-B390-842B92273EDB}"/>
      </w:docPartPr>
      <w:docPartBody>
        <w:p w:rsidR="00351D10" w:rsidRDefault="00A8364B" w:rsidP="00A8364B">
          <w:pPr>
            <w:pStyle w:val="43EC8016CA774862875483DA8BC4C311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5333F163134E28BDF0BEDDCB686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59BCA-7248-479C-A42A-8CF32F83D8D8}"/>
      </w:docPartPr>
      <w:docPartBody>
        <w:p w:rsidR="00351D10" w:rsidRDefault="00A8364B" w:rsidP="00A8364B">
          <w:pPr>
            <w:pStyle w:val="7782B45A116040368B25302C9EBB57EA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3AB1897B17487AAAEC71F2454A5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9313A-6781-4923-B675-E4F5FD6867F3}"/>
      </w:docPartPr>
      <w:docPartBody>
        <w:p w:rsidR="00351D10" w:rsidRDefault="00A8364B" w:rsidP="00A8364B">
          <w:pPr>
            <w:pStyle w:val="CA27AED89D8C43D4AE5F91AEC7671C16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12E8CE6B704B999B56BAEB89F10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0B168-F89A-47F2-A9B6-937757D152FE}"/>
      </w:docPartPr>
      <w:docPartBody>
        <w:p w:rsidR="00351D10" w:rsidRDefault="00A8364B" w:rsidP="00A8364B">
          <w:pPr>
            <w:pStyle w:val="6AF35F58285B4656B31B5564F37FC504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E74712A08D48AF9FBECA9CD2468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709C1-7AA5-448D-9A26-E6EE9668B3AF}"/>
      </w:docPartPr>
      <w:docPartBody>
        <w:p w:rsidR="00351D10" w:rsidRDefault="00A8364B" w:rsidP="00A8364B">
          <w:pPr>
            <w:pStyle w:val="1D142AECAE5D4865834FF97644595038"/>
          </w:pPr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1F9E60DADD42F68995905C9741F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C90A0-45A4-4D91-860C-B60DD97A7A42}"/>
      </w:docPartPr>
      <w:docPartBody>
        <w:p w:rsidR="00351D10" w:rsidRDefault="00A8364B" w:rsidP="00A8364B">
          <w:r w:rsidRPr="007A39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8B18708B3146EE9E5DE88497DEA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CDFBA-4E58-4920-BC0A-906E1118BD50}"/>
      </w:docPartPr>
      <w:docPartBody>
        <w:p w:rsidR="00351D10" w:rsidRDefault="00A8364B" w:rsidP="00A8364B">
          <w:r w:rsidRPr="007A39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B"/>
    <w:rsid w:val="001C21F2"/>
    <w:rsid w:val="00351D10"/>
    <w:rsid w:val="00A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364B"/>
    <w:rPr>
      <w:color w:val="808080"/>
    </w:rPr>
  </w:style>
  <w:style w:type="paragraph" w:customStyle="1" w:styleId="505333F163134E28BDF0BEDDCB6862A4">
    <w:name w:val="505333F163134E28BDF0BEDDCB6862A4"/>
    <w:rsid w:val="00A8364B"/>
  </w:style>
  <w:style w:type="paragraph" w:customStyle="1" w:styleId="E53AB1897B17487AAAEC71F2454A5926">
    <w:name w:val="E53AB1897B17487AAAEC71F2454A5926"/>
    <w:rsid w:val="00A8364B"/>
  </w:style>
  <w:style w:type="paragraph" w:customStyle="1" w:styleId="E612E8CE6B704B999B56BAEB89F103EC">
    <w:name w:val="E612E8CE6B704B999B56BAEB89F103EC"/>
    <w:rsid w:val="00A8364B"/>
  </w:style>
  <w:style w:type="paragraph" w:customStyle="1" w:styleId="3DE74712A08D48AF9FBECA9CD246839D">
    <w:name w:val="3DE74712A08D48AF9FBECA9CD246839D"/>
    <w:rsid w:val="00A8364B"/>
  </w:style>
  <w:style w:type="paragraph" w:customStyle="1" w:styleId="DE1F9E60DADD42F68995905C9741FEC6">
    <w:name w:val="DE1F9E60DADD42F68995905C9741FEC6"/>
    <w:rsid w:val="00A8364B"/>
  </w:style>
  <w:style w:type="paragraph" w:customStyle="1" w:styleId="E18B18708B3146EE9E5DE88497DEA768">
    <w:name w:val="E18B18708B3146EE9E5DE88497DEA768"/>
    <w:rsid w:val="00A8364B"/>
  </w:style>
  <w:style w:type="paragraph" w:customStyle="1" w:styleId="23BDA08C03264402A4A09471A2E844CF">
    <w:name w:val="23BDA08C03264402A4A09471A2E844CF"/>
    <w:rsid w:val="00A8364B"/>
  </w:style>
  <w:style w:type="paragraph" w:customStyle="1" w:styleId="43EC8016CA774862875483DA8BC4C311">
    <w:name w:val="43EC8016CA774862875483DA8BC4C311"/>
    <w:rsid w:val="00A8364B"/>
  </w:style>
  <w:style w:type="paragraph" w:customStyle="1" w:styleId="7782B45A116040368B25302C9EBB57EA">
    <w:name w:val="7782B45A116040368B25302C9EBB57EA"/>
    <w:rsid w:val="00A8364B"/>
  </w:style>
  <w:style w:type="paragraph" w:customStyle="1" w:styleId="CA27AED89D8C43D4AE5F91AEC7671C16">
    <w:name w:val="CA27AED89D8C43D4AE5F91AEC7671C16"/>
    <w:rsid w:val="00A8364B"/>
  </w:style>
  <w:style w:type="paragraph" w:customStyle="1" w:styleId="6AF35F58285B4656B31B5564F37FC504">
    <w:name w:val="6AF35F58285B4656B31B5564F37FC504"/>
    <w:rsid w:val="00A8364B"/>
  </w:style>
  <w:style w:type="paragraph" w:customStyle="1" w:styleId="1D142AECAE5D4865834FF97644595038">
    <w:name w:val="1D142AECAE5D4865834FF97644595038"/>
    <w:rsid w:val="00A83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eindrapportage tijdelijke subsidieregeling walstroom zeeschepen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eindrapportage tijdelijke subsidieregeling walstroom zeeschepen</dc:title>
  <dc:creator>Rijksdienst voor Ondernemend Nederland</dc:creator>
  <cp:lastModifiedBy>Bruins Slot, J.D. (Jessica)</cp:lastModifiedBy>
  <cp:revision>4</cp:revision>
  <cp:lastPrinted>2009-05-11T11:10:00Z</cp:lastPrinted>
  <dcterms:created xsi:type="dcterms:W3CDTF">2023-06-07T13:15:00Z</dcterms:created>
  <dcterms:modified xsi:type="dcterms:W3CDTF">2023-06-07T13:35:00Z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