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0A75" w14:textId="4EA544E4" w:rsidR="00887036" w:rsidRDefault="00213A8F">
      <w:r>
        <w:rPr>
          <w:noProof/>
        </w:rPr>
        <w:drawing>
          <wp:anchor distT="0" distB="0" distL="114300" distR="114300" simplePos="0" relativeHeight="251659264" behindDoc="1" locked="0" layoutInCell="1" allowOverlap="1" wp14:anchorId="3D02BAA7" wp14:editId="7BF5B905">
            <wp:simplePos x="0" y="0"/>
            <wp:positionH relativeFrom="column">
              <wp:posOffset>3810</wp:posOffset>
            </wp:positionH>
            <wp:positionV relativeFrom="paragraph">
              <wp:posOffset>-1179830</wp:posOffset>
            </wp:positionV>
            <wp:extent cx="1228725" cy="1228725"/>
            <wp:effectExtent l="0" t="0" r="9525" b="9525"/>
            <wp:wrapNone/>
            <wp:docPr id="10" name="Afbeelding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EB11DD">
        <w:rPr>
          <w:noProof/>
        </w:rPr>
        <w:drawing>
          <wp:anchor distT="0" distB="0" distL="114300" distR="114300" simplePos="0" relativeHeight="251658240" behindDoc="1" locked="0" layoutInCell="1" allowOverlap="1" wp14:anchorId="02C0A4E8" wp14:editId="7376190D">
            <wp:simplePos x="0" y="0"/>
            <wp:positionH relativeFrom="column">
              <wp:posOffset>2788920</wp:posOffset>
            </wp:positionH>
            <wp:positionV relativeFrom="paragraph">
              <wp:posOffset>-1177925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6CE7EEEA" w14:textId="50EFE314" w:rsidR="00887036" w:rsidRDefault="00887036"/>
    <w:p w14:paraId="3422959F" w14:textId="77777777" w:rsidR="00887036" w:rsidRDefault="00887036"/>
    <w:p w14:paraId="1AA2A6F1" w14:textId="77777777" w:rsidR="006632FB" w:rsidRPr="00107403" w:rsidRDefault="006632FB" w:rsidP="006632FB">
      <w:pPr>
        <w:pStyle w:val="Titel"/>
        <w:rPr>
          <w:rFonts w:ascii="RijksoverheidSansHeadingTT" w:hAnsi="RijksoverheidSansHeadingTT"/>
          <w:b/>
          <w:bCs w:val="0"/>
          <w:color w:val="007BC7"/>
          <w:sz w:val="48"/>
          <w:szCs w:val="48"/>
        </w:rPr>
      </w:pPr>
      <w:bookmarkStart w:id="0" w:name="_Hlk131583628"/>
      <w:r w:rsidRPr="00107403">
        <w:rPr>
          <w:rFonts w:ascii="RijksoverheidSansHeadingTT" w:hAnsi="RijksoverheidSansHeadingTT"/>
          <w:b/>
          <w:bCs w:val="0"/>
          <w:color w:val="007BC7"/>
          <w:sz w:val="48"/>
          <w:szCs w:val="48"/>
        </w:rPr>
        <w:t>Samenwerkingsovereenkomst</w:t>
      </w:r>
    </w:p>
    <w:p w14:paraId="49B37EE0" w14:textId="5CE71763" w:rsidR="002C240B" w:rsidRDefault="006632FB" w:rsidP="006632FB">
      <w:pPr>
        <w:rPr>
          <w:szCs w:val="18"/>
        </w:rPr>
      </w:pPr>
      <w:r w:rsidRPr="00107403">
        <w:rPr>
          <w:rFonts w:ascii="RijksoverheidSansHeadingTT" w:hAnsi="RijksoverheidSansHeadingTT"/>
          <w:i/>
          <w:iCs/>
          <w:color w:val="007BC7"/>
          <w:sz w:val="48"/>
          <w:szCs w:val="48"/>
        </w:rPr>
        <w:t xml:space="preserve">Voor interventies onder het </w:t>
      </w:r>
      <w:r w:rsidR="00AE02E1" w:rsidRPr="00AE02E1">
        <w:rPr>
          <w:rFonts w:ascii="RijksoverheidSansHeadingTT" w:hAnsi="RijksoverheidSansHeadingTT"/>
          <w:i/>
          <w:iCs/>
          <w:color w:val="007BC7"/>
          <w:sz w:val="48"/>
          <w:szCs w:val="48"/>
        </w:rPr>
        <w:t>GLB 23-27</w:t>
      </w:r>
    </w:p>
    <w:p w14:paraId="0617247B" w14:textId="5CC5940A" w:rsidR="002C240B" w:rsidRPr="00B43986" w:rsidRDefault="002C240B" w:rsidP="002C240B">
      <w:pPr>
        <w:rPr>
          <w:szCs w:val="18"/>
        </w:rPr>
      </w:pPr>
    </w:p>
    <w:p w14:paraId="40DF32A3" w14:textId="1A951A61" w:rsidR="002C240B" w:rsidRDefault="002C240B" w:rsidP="002C240B">
      <w:pPr>
        <w:ind w:right="566"/>
      </w:pPr>
      <w:r>
        <w:t>De samenwerkingsovereenkomst is een verplichte bijlage voor</w:t>
      </w:r>
      <w:r w:rsidR="00C83CCB">
        <w:t xml:space="preserve"> aanvragen die door een samenwerkingsverband worden </w:t>
      </w:r>
      <w:r w:rsidR="00475AA8">
        <w:t xml:space="preserve">gedaan. Dit geldt </w:t>
      </w:r>
      <w:r w:rsidR="00C83CCB">
        <w:t xml:space="preserve">voor regelingen die vallen onder het </w:t>
      </w:r>
      <w:r w:rsidR="00AE02E1" w:rsidRPr="00AE02E1">
        <w:t>Nieuw Gemeenschappelijk Landbouwbeleid 23-27 (GLB 23-27)</w:t>
      </w:r>
      <w:r>
        <w:t xml:space="preserve">. Alle partners </w:t>
      </w:r>
      <w:r w:rsidR="00475AA8">
        <w:t xml:space="preserve">kennen </w:t>
      </w:r>
      <w:r>
        <w:t xml:space="preserve">de inhoud en </w:t>
      </w:r>
      <w:r w:rsidR="00475AA8">
        <w:t xml:space="preserve">ondertekenen </w:t>
      </w:r>
      <w:r>
        <w:t xml:space="preserve">deze overeenkomst. </w:t>
      </w:r>
    </w:p>
    <w:p w14:paraId="4DA67AA5" w14:textId="39768103" w:rsidR="002C240B" w:rsidRDefault="002C240B" w:rsidP="002C240B"/>
    <w:p w14:paraId="12401CBF" w14:textId="409B77E5" w:rsidR="00107403" w:rsidRDefault="00107403" w:rsidP="002C240B"/>
    <w:p w14:paraId="057007BD" w14:textId="16E727AA" w:rsidR="00107403" w:rsidRPr="00107403" w:rsidRDefault="00107403" w:rsidP="00107403">
      <w:r w:rsidRPr="00107403">
        <w:t>N</w:t>
      </w:r>
      <w:bookmarkStart w:id="1" w:name="_Hlk136856063"/>
      <w:bookmarkStart w:id="2" w:name="_Hlk136855848"/>
      <w:r w:rsidRPr="00107403">
        <w:t xml:space="preserve">aam </w:t>
      </w:r>
      <w:r w:rsidRPr="004666F1">
        <w:t>aanvrager/</w:t>
      </w:r>
      <w:r w:rsidRPr="00107403">
        <w:t xml:space="preserve">penvoerder </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107403" w:rsidRPr="006A3172" w14:paraId="44ACE9FD" w14:textId="77777777" w:rsidTr="006A3172">
        <w:trPr>
          <w:trHeight w:val="340"/>
        </w:trPr>
        <w:sdt>
          <w:sdtPr>
            <w:rPr>
              <w:szCs w:val="18"/>
            </w:rPr>
            <w:id w:val="515421490"/>
            <w:placeholder>
              <w:docPart w:val="3E554BF9ED204908A14BF46C8DC39EAF"/>
            </w:placeholder>
            <w:showingPlcHdr/>
          </w:sdtPr>
          <w:sdtContent>
            <w:tc>
              <w:tcPr>
                <w:tcW w:w="9776" w:type="dxa"/>
                <w:shd w:val="clear" w:color="auto" w:fill="FBFBFB"/>
                <w:vAlign w:val="center"/>
              </w:tcPr>
              <w:p w14:paraId="35E59C60" w14:textId="5B14024A" w:rsidR="00107403" w:rsidRPr="006A3172" w:rsidRDefault="006A3172" w:rsidP="00107403">
                <w:pPr>
                  <w:rPr>
                    <w:b/>
                    <w:bCs/>
                  </w:rPr>
                </w:pPr>
                <w:r w:rsidRPr="006A3172">
                  <w:rPr>
                    <w:rFonts w:cstheme="minorHAnsi"/>
                    <w:i/>
                    <w:iCs/>
                    <w:sz w:val="16"/>
                    <w:szCs w:val="16"/>
                  </w:rPr>
                  <w:t>Klik of tik om tekst in te voeren.</w:t>
                </w:r>
              </w:p>
            </w:tc>
          </w:sdtContent>
        </w:sdt>
      </w:tr>
      <w:bookmarkEnd w:id="1"/>
    </w:tbl>
    <w:p w14:paraId="389963F4" w14:textId="77777777" w:rsidR="00107403" w:rsidRPr="006A3172" w:rsidRDefault="00107403" w:rsidP="00107403"/>
    <w:p w14:paraId="38D76DB7" w14:textId="58DBA4CF" w:rsidR="00107403" w:rsidRPr="00107403" w:rsidRDefault="00107403" w:rsidP="00107403">
      <w:r w:rsidRPr="00107403">
        <w:t xml:space="preserve">Naam </w:t>
      </w:r>
      <w:r w:rsidRPr="002D04A5">
        <w:t xml:space="preserve">project </w:t>
      </w:r>
      <w:r w:rsidRPr="00107403">
        <w:t xml:space="preserve"> </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107403" w:rsidRPr="00107403" w14:paraId="70FBB2A2" w14:textId="77777777" w:rsidTr="006A3172">
        <w:trPr>
          <w:trHeight w:val="340"/>
        </w:trPr>
        <w:sdt>
          <w:sdtPr>
            <w:rPr>
              <w:szCs w:val="18"/>
            </w:rPr>
            <w:id w:val="2106839954"/>
            <w:placeholder>
              <w:docPart w:val="562624C2FC614714B338677324B0B10F"/>
            </w:placeholder>
            <w:showingPlcHdr/>
          </w:sdtPr>
          <w:sdtContent>
            <w:tc>
              <w:tcPr>
                <w:tcW w:w="9776" w:type="dxa"/>
                <w:shd w:val="clear" w:color="auto" w:fill="FBFBFB"/>
                <w:vAlign w:val="center"/>
              </w:tcPr>
              <w:p w14:paraId="3B98D3A2" w14:textId="7D4DB944" w:rsidR="00107403" w:rsidRPr="00107403" w:rsidRDefault="004E7307" w:rsidP="00257A1E">
                <w:pPr>
                  <w:rPr>
                    <w:b/>
                    <w:bCs/>
                  </w:rPr>
                </w:pPr>
                <w:r w:rsidRPr="006A3172">
                  <w:rPr>
                    <w:rFonts w:cstheme="minorHAnsi"/>
                    <w:i/>
                    <w:iCs/>
                    <w:sz w:val="16"/>
                    <w:szCs w:val="16"/>
                  </w:rPr>
                  <w:t>Klik of tik om tekst in te voeren.</w:t>
                </w:r>
              </w:p>
            </w:tc>
          </w:sdtContent>
        </w:sdt>
      </w:tr>
    </w:tbl>
    <w:p w14:paraId="275361FC" w14:textId="77777777" w:rsidR="00107403" w:rsidRDefault="00107403" w:rsidP="002C240B"/>
    <w:bookmarkEnd w:id="2"/>
    <w:p w14:paraId="62513BB6" w14:textId="77777777" w:rsidR="002C240B" w:rsidRDefault="002C240B" w:rsidP="002C240B"/>
    <w:p w14:paraId="1D84155E" w14:textId="77777777" w:rsidR="002C240B" w:rsidRDefault="002C240B" w:rsidP="002C240B">
      <w:pPr>
        <w:pStyle w:val="Kop1"/>
        <w:numPr>
          <w:ilvl w:val="0"/>
          <w:numId w:val="15"/>
        </w:numPr>
        <w:tabs>
          <w:tab w:val="num" w:pos="227"/>
          <w:tab w:val="num" w:pos="284"/>
          <w:tab w:val="num" w:pos="360"/>
        </w:tabs>
        <w:ind w:left="426" w:hanging="426"/>
      </w:pPr>
      <w:r>
        <w:t>Aanvragers samenwerkingsovereenkomst</w:t>
      </w:r>
    </w:p>
    <w:p w14:paraId="6F34745D" w14:textId="77777777" w:rsidR="002C240B" w:rsidRPr="009344A6" w:rsidRDefault="002C240B" w:rsidP="002C240B">
      <w:pPr>
        <w:tabs>
          <w:tab w:val="num" w:pos="284"/>
        </w:tabs>
        <w:ind w:left="426" w:hanging="426"/>
      </w:pPr>
    </w:p>
    <w:p w14:paraId="4A60FCFC" w14:textId="544D91C1" w:rsidR="002C240B" w:rsidRDefault="002C240B" w:rsidP="002C240B">
      <w:pPr>
        <w:pStyle w:val="Kop2"/>
        <w:numPr>
          <w:ilvl w:val="1"/>
          <w:numId w:val="15"/>
        </w:numPr>
        <w:tabs>
          <w:tab w:val="num" w:pos="284"/>
          <w:tab w:val="num" w:pos="360"/>
        </w:tabs>
        <w:ind w:left="426" w:hanging="426"/>
        <w:rPr>
          <w:b w:val="0"/>
          <w:bCs w:val="0"/>
          <w:i w:val="0"/>
          <w:iCs w:val="0"/>
          <w:sz w:val="18"/>
          <w:szCs w:val="18"/>
        </w:rPr>
      </w:pPr>
      <w:r w:rsidRPr="001D32FC">
        <w:rPr>
          <w:b w:val="0"/>
          <w:bCs w:val="0"/>
          <w:i w:val="0"/>
          <w:iCs w:val="0"/>
          <w:sz w:val="18"/>
          <w:szCs w:val="18"/>
        </w:rPr>
        <w:t>Beschrijf de rechtsvorm van alle betrokken deelnemers (bedrijven, organisaties en/of instellingen) in het samenwerkingsverband</w:t>
      </w:r>
      <w:r w:rsidR="00F22C97">
        <w:rPr>
          <w:b w:val="0"/>
          <w:bCs w:val="0"/>
          <w:i w:val="0"/>
          <w:iCs w:val="0"/>
          <w:sz w:val="18"/>
          <w:szCs w:val="18"/>
        </w:rPr>
        <w:t>. Bijvoorbeeld een eenmanszaak, maatschap of besloten vennootschap (BV).</w:t>
      </w:r>
    </w:p>
    <w:p w14:paraId="3EDD8EFA" w14:textId="54C2DBF2" w:rsidR="00107403" w:rsidRDefault="00107403" w:rsidP="00107403"/>
    <w:p w14:paraId="527CA58F" w14:textId="7F91D148" w:rsidR="00107403" w:rsidRDefault="00887036" w:rsidP="00107403">
      <w:r>
        <w:t>De deelnemers zijn:</w:t>
      </w:r>
    </w:p>
    <w:tbl>
      <w:tblPr>
        <w:tblStyle w:val="Rastertabel4-Accent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3"/>
        <w:gridCol w:w="5103"/>
      </w:tblGrid>
      <w:tr w:rsidR="00107403" w:rsidRPr="00107403" w14:paraId="26E9FC9A" w14:textId="77777777" w:rsidTr="001074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shd w:val="clear" w:color="auto" w:fill="007BC7"/>
          </w:tcPr>
          <w:p w14:paraId="528FD52F" w14:textId="7DF71989" w:rsidR="00107403" w:rsidRPr="00107403" w:rsidRDefault="00107403" w:rsidP="00887036">
            <w:pPr>
              <w:ind w:left="227"/>
              <w:jc w:val="center"/>
              <w:rPr>
                <w:b w:val="0"/>
                <w:bCs w:val="0"/>
                <w:iCs/>
              </w:rPr>
            </w:pPr>
            <w:r w:rsidRPr="00C41F27">
              <w:rPr>
                <w:b w:val="0"/>
                <w:bCs w:val="0"/>
                <w:iCs/>
              </w:rPr>
              <w:t>Naam deelnemer</w:t>
            </w:r>
          </w:p>
        </w:tc>
        <w:tc>
          <w:tcPr>
            <w:tcW w:w="5103" w:type="dxa"/>
            <w:tcBorders>
              <w:top w:val="none" w:sz="0" w:space="0" w:color="auto"/>
              <w:left w:val="none" w:sz="0" w:space="0" w:color="auto"/>
              <w:bottom w:val="none" w:sz="0" w:space="0" w:color="auto"/>
              <w:right w:val="none" w:sz="0" w:space="0" w:color="auto"/>
            </w:tcBorders>
            <w:shd w:val="clear" w:color="auto" w:fill="007BC7"/>
          </w:tcPr>
          <w:p w14:paraId="72F24144" w14:textId="70A2C11C" w:rsidR="00107403" w:rsidRPr="00107403" w:rsidRDefault="00107403" w:rsidP="00887036">
            <w:pPr>
              <w:ind w:left="227"/>
              <w:jc w:val="center"/>
              <w:cnfStyle w:val="100000000000" w:firstRow="1" w:lastRow="0" w:firstColumn="0" w:lastColumn="0" w:oddVBand="0" w:evenVBand="0" w:oddHBand="0" w:evenHBand="0" w:firstRowFirstColumn="0" w:firstRowLastColumn="0" w:lastRowFirstColumn="0" w:lastRowLastColumn="0"/>
              <w:rPr>
                <w:b w:val="0"/>
                <w:bCs w:val="0"/>
                <w:iCs/>
              </w:rPr>
            </w:pPr>
            <w:r w:rsidRPr="00C41F27">
              <w:rPr>
                <w:b w:val="0"/>
                <w:bCs w:val="0"/>
                <w:iCs/>
              </w:rPr>
              <w:t>Rechtsvorm</w:t>
            </w:r>
          </w:p>
        </w:tc>
      </w:tr>
      <w:tr w:rsidR="006A3172" w:rsidRPr="00107403" w14:paraId="4B0F07A4" w14:textId="77777777" w:rsidTr="006A3172">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1694532256"/>
            <w:placeholder>
              <w:docPart w:val="50D36E9C725D4CAABB824BE8D034CA2E"/>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798C6001" w14:textId="4AED2CAE"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2080972983"/>
            <w:placeholder>
              <w:docPart w:val="F4AC39B41B8444F09F92210F052C0BB0"/>
            </w:placeholder>
            <w:showingPlcHdr/>
          </w:sdtPr>
          <w:sdtContent>
            <w:tc>
              <w:tcPr>
                <w:tcW w:w="5103" w:type="dxa"/>
                <w:shd w:val="clear" w:color="auto" w:fill="FBFBFB"/>
                <w:vAlign w:val="center"/>
              </w:tcPr>
              <w:p w14:paraId="194C122F" w14:textId="2C0DB9D2" w:rsidR="006A3172" w:rsidRPr="006A3172" w:rsidRDefault="006A3172" w:rsidP="006A3172">
                <w:pPr>
                  <w:cnfStyle w:val="000000100000" w:firstRow="0" w:lastRow="0" w:firstColumn="0" w:lastColumn="0" w:oddVBand="0" w:evenVBand="0" w:oddHBand="1"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r w:rsidR="006A3172" w:rsidRPr="00107403" w14:paraId="2A2CBA34" w14:textId="77777777" w:rsidTr="006A3172">
        <w:trPr>
          <w:trHeight w:val="284"/>
        </w:trPr>
        <w:sdt>
          <w:sdtPr>
            <w:rPr>
              <w:sz w:val="16"/>
              <w:szCs w:val="16"/>
            </w:rPr>
            <w:id w:val="546726081"/>
            <w:placeholder>
              <w:docPart w:val="C6363693D1B3454ABB881B7661709FA6"/>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1AA508AE" w14:textId="16F4C89B"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712266736"/>
            <w:placeholder>
              <w:docPart w:val="DD34BD1E7F3045DCAFA6DE9E65E87342"/>
            </w:placeholder>
            <w:showingPlcHdr/>
          </w:sdtPr>
          <w:sdtContent>
            <w:tc>
              <w:tcPr>
                <w:tcW w:w="5103" w:type="dxa"/>
                <w:shd w:val="clear" w:color="auto" w:fill="FBFBFB"/>
                <w:vAlign w:val="center"/>
              </w:tcPr>
              <w:p w14:paraId="484AB67B" w14:textId="2BD560F3" w:rsidR="006A3172" w:rsidRPr="006A3172" w:rsidRDefault="006A3172" w:rsidP="006A3172">
                <w:pPr>
                  <w:cnfStyle w:val="000000000000" w:firstRow="0" w:lastRow="0" w:firstColumn="0" w:lastColumn="0" w:oddVBand="0" w:evenVBand="0" w:oddHBand="0"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r w:rsidR="006A3172" w:rsidRPr="00107403" w14:paraId="21BABF12" w14:textId="77777777" w:rsidTr="006A3172">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261041482"/>
            <w:placeholder>
              <w:docPart w:val="D9F787093371477E9F5EEE7612EA2D4B"/>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10F01AA2" w14:textId="5F31E4AA"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834914376"/>
            <w:placeholder>
              <w:docPart w:val="148D4834DDAC4F64B41016C517ACB5D1"/>
            </w:placeholder>
            <w:showingPlcHdr/>
          </w:sdtPr>
          <w:sdtContent>
            <w:tc>
              <w:tcPr>
                <w:tcW w:w="5103" w:type="dxa"/>
                <w:shd w:val="clear" w:color="auto" w:fill="FBFBFB"/>
                <w:vAlign w:val="center"/>
              </w:tcPr>
              <w:p w14:paraId="663A861A" w14:textId="77FCC8F0" w:rsidR="006A3172" w:rsidRPr="006A3172" w:rsidRDefault="006A3172" w:rsidP="006A3172">
                <w:pPr>
                  <w:cnfStyle w:val="000000100000" w:firstRow="0" w:lastRow="0" w:firstColumn="0" w:lastColumn="0" w:oddVBand="0" w:evenVBand="0" w:oddHBand="1"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r w:rsidR="006A3172" w:rsidRPr="00107403" w14:paraId="5E9ED29C" w14:textId="77777777" w:rsidTr="006A3172">
        <w:trPr>
          <w:trHeight w:val="284"/>
        </w:trPr>
        <w:sdt>
          <w:sdtPr>
            <w:rPr>
              <w:sz w:val="16"/>
              <w:szCs w:val="16"/>
            </w:rPr>
            <w:id w:val="-1909223778"/>
            <w:placeholder>
              <w:docPart w:val="2039C2ECDD314789BC494CD94204948E"/>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1440D216" w14:textId="58FDFBF8"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1687668294"/>
            <w:placeholder>
              <w:docPart w:val="FF54F48B443C4958A3BC5848F0BBDB29"/>
            </w:placeholder>
            <w:showingPlcHdr/>
          </w:sdtPr>
          <w:sdtContent>
            <w:tc>
              <w:tcPr>
                <w:tcW w:w="5103" w:type="dxa"/>
                <w:shd w:val="clear" w:color="auto" w:fill="FBFBFB"/>
                <w:vAlign w:val="center"/>
              </w:tcPr>
              <w:p w14:paraId="15C8407B" w14:textId="7482DED5" w:rsidR="006A3172" w:rsidRPr="006A3172" w:rsidRDefault="006A3172" w:rsidP="006A3172">
                <w:pPr>
                  <w:cnfStyle w:val="000000000000" w:firstRow="0" w:lastRow="0" w:firstColumn="0" w:lastColumn="0" w:oddVBand="0" w:evenVBand="0" w:oddHBand="0"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r w:rsidR="006A3172" w:rsidRPr="00107403" w14:paraId="462A8127" w14:textId="77777777" w:rsidTr="006A3172">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1947612540"/>
            <w:placeholder>
              <w:docPart w:val="04C891D0DE104D7FA57EA257831287D2"/>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0E029D64" w14:textId="5085F085"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470133107"/>
            <w:placeholder>
              <w:docPart w:val="0AD2FDD2C2AA405B98FE4A4E411ACC12"/>
            </w:placeholder>
            <w:showingPlcHdr/>
          </w:sdtPr>
          <w:sdtContent>
            <w:tc>
              <w:tcPr>
                <w:tcW w:w="5103" w:type="dxa"/>
                <w:shd w:val="clear" w:color="auto" w:fill="FBFBFB"/>
                <w:vAlign w:val="center"/>
              </w:tcPr>
              <w:p w14:paraId="155CBC54" w14:textId="58D289C6" w:rsidR="006A3172" w:rsidRPr="006A3172" w:rsidRDefault="006A3172" w:rsidP="006A3172">
                <w:pPr>
                  <w:cnfStyle w:val="000000100000" w:firstRow="0" w:lastRow="0" w:firstColumn="0" w:lastColumn="0" w:oddVBand="0" w:evenVBand="0" w:oddHBand="1"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r w:rsidR="006A3172" w:rsidRPr="00107403" w14:paraId="43F4FE7A" w14:textId="77777777" w:rsidTr="006A3172">
        <w:trPr>
          <w:trHeight w:val="284"/>
        </w:trPr>
        <w:sdt>
          <w:sdtPr>
            <w:rPr>
              <w:sz w:val="16"/>
              <w:szCs w:val="16"/>
            </w:rPr>
            <w:id w:val="2125883581"/>
            <w:placeholder>
              <w:docPart w:val="E152B4755B564E1C8771E0F612C53C3B"/>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FBFBFB"/>
                <w:vAlign w:val="center"/>
              </w:tcPr>
              <w:p w14:paraId="67A99B38" w14:textId="42F185DF" w:rsidR="006A3172" w:rsidRPr="006A3172" w:rsidRDefault="006A3172" w:rsidP="006A3172">
                <w:pPr>
                  <w:rPr>
                    <w:b w:val="0"/>
                    <w:bCs w:val="0"/>
                    <w:sz w:val="16"/>
                    <w:szCs w:val="16"/>
                  </w:rPr>
                </w:pPr>
                <w:r w:rsidRPr="006A3172">
                  <w:rPr>
                    <w:rFonts w:cstheme="minorHAnsi"/>
                    <w:b w:val="0"/>
                    <w:bCs w:val="0"/>
                    <w:i/>
                    <w:iCs/>
                    <w:sz w:val="16"/>
                    <w:szCs w:val="16"/>
                  </w:rPr>
                  <w:t>Klik of tik om tekst in te voeren.</w:t>
                </w:r>
              </w:p>
            </w:tc>
          </w:sdtContent>
        </w:sdt>
        <w:sdt>
          <w:sdtPr>
            <w:rPr>
              <w:sz w:val="16"/>
              <w:szCs w:val="16"/>
            </w:rPr>
            <w:id w:val="-1688053945"/>
            <w:placeholder>
              <w:docPart w:val="07947127C08E4A6DB443F566E067CB09"/>
            </w:placeholder>
            <w:showingPlcHdr/>
          </w:sdtPr>
          <w:sdtContent>
            <w:tc>
              <w:tcPr>
                <w:tcW w:w="5103" w:type="dxa"/>
                <w:shd w:val="clear" w:color="auto" w:fill="FBFBFB"/>
                <w:vAlign w:val="center"/>
              </w:tcPr>
              <w:p w14:paraId="70B49C51" w14:textId="41CCC3CD" w:rsidR="006A3172" w:rsidRPr="006A3172" w:rsidRDefault="006A3172" w:rsidP="006A3172">
                <w:pPr>
                  <w:cnfStyle w:val="000000000000" w:firstRow="0" w:lastRow="0" w:firstColumn="0" w:lastColumn="0" w:oddVBand="0" w:evenVBand="0" w:oddHBand="0" w:evenHBand="0" w:firstRowFirstColumn="0" w:firstRowLastColumn="0" w:lastRowFirstColumn="0" w:lastRowLastColumn="0"/>
                  <w:rPr>
                    <w:sz w:val="16"/>
                    <w:szCs w:val="16"/>
                  </w:rPr>
                </w:pPr>
                <w:r w:rsidRPr="006A3172">
                  <w:rPr>
                    <w:rFonts w:cstheme="minorHAnsi"/>
                    <w:i/>
                    <w:iCs/>
                    <w:sz w:val="16"/>
                    <w:szCs w:val="16"/>
                  </w:rPr>
                  <w:t>Klik of tik om tekst in te voeren.</w:t>
                </w:r>
              </w:p>
            </w:tc>
          </w:sdtContent>
        </w:sdt>
      </w:tr>
    </w:tbl>
    <w:p w14:paraId="73D9F7E7" w14:textId="0ADBFF87" w:rsidR="00107403" w:rsidRDefault="00107403" w:rsidP="00107403"/>
    <w:p w14:paraId="34E68F92" w14:textId="77777777" w:rsidR="00887036" w:rsidRPr="00107403" w:rsidRDefault="00887036" w:rsidP="00107403"/>
    <w:p w14:paraId="34850026" w14:textId="0103EE99" w:rsidR="00887036" w:rsidRPr="001D32FC" w:rsidRDefault="00887036" w:rsidP="00887036">
      <w:pPr>
        <w:pStyle w:val="Kop2"/>
        <w:numPr>
          <w:ilvl w:val="1"/>
          <w:numId w:val="15"/>
        </w:numPr>
        <w:rPr>
          <w:b w:val="0"/>
          <w:bCs w:val="0"/>
          <w:i w:val="0"/>
          <w:iCs w:val="0"/>
          <w:sz w:val="18"/>
          <w:szCs w:val="18"/>
        </w:rPr>
      </w:pPr>
      <w:r w:rsidRPr="001D32FC">
        <w:rPr>
          <w:b w:val="0"/>
          <w:bCs w:val="0"/>
          <w:i w:val="0"/>
          <w:iCs w:val="0"/>
          <w:sz w:val="18"/>
          <w:szCs w:val="18"/>
        </w:rPr>
        <w:t xml:space="preserve">Geef een beschrijving van de samenwerking. Wat is </w:t>
      </w:r>
      <w:r>
        <w:rPr>
          <w:b w:val="0"/>
          <w:bCs w:val="0"/>
          <w:i w:val="0"/>
          <w:iCs w:val="0"/>
          <w:sz w:val="18"/>
          <w:szCs w:val="18"/>
        </w:rPr>
        <w:t>het doel</w:t>
      </w:r>
      <w:r w:rsidRPr="001D32FC">
        <w:rPr>
          <w:b w:val="0"/>
          <w:bCs w:val="0"/>
          <w:i w:val="0"/>
          <w:iCs w:val="0"/>
          <w:sz w:val="18"/>
          <w:szCs w:val="18"/>
        </w:rPr>
        <w:t xml:space="preserve"> van de samenwerking? Wat is de </w:t>
      </w:r>
      <w:bookmarkStart w:id="3" w:name="_Hlk136857387"/>
      <w:r w:rsidRPr="001D32FC">
        <w:rPr>
          <w:b w:val="0"/>
          <w:bCs w:val="0"/>
          <w:i w:val="0"/>
          <w:iCs w:val="0"/>
          <w:sz w:val="18"/>
          <w:szCs w:val="18"/>
        </w:rPr>
        <w:t xml:space="preserve">looptijd van het samenwerkingsverband? </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87036" w:rsidRPr="00887036" w14:paraId="70A3193F" w14:textId="77777777" w:rsidTr="00573B3B">
        <w:trPr>
          <w:trHeight w:val="340"/>
        </w:trPr>
        <w:sdt>
          <w:sdtPr>
            <w:rPr>
              <w:szCs w:val="18"/>
            </w:rPr>
            <w:id w:val="-46525990"/>
            <w:placeholder>
              <w:docPart w:val="66E2D2F215A54205830D66AC2C488E6A"/>
            </w:placeholder>
            <w:showingPlcHdr/>
          </w:sdtPr>
          <w:sdtContent>
            <w:tc>
              <w:tcPr>
                <w:tcW w:w="9776" w:type="dxa"/>
                <w:shd w:val="clear" w:color="auto" w:fill="FBFBFB"/>
                <w:vAlign w:val="center"/>
              </w:tcPr>
              <w:p w14:paraId="6EEF6282" w14:textId="1AD688E5" w:rsidR="00887036" w:rsidRPr="00887036" w:rsidRDefault="00573B3B" w:rsidP="00887036">
                <w:pPr>
                  <w:rPr>
                    <w:b/>
                    <w:bCs/>
                  </w:rPr>
                </w:pPr>
                <w:r w:rsidRPr="006A3172">
                  <w:rPr>
                    <w:rFonts w:cstheme="minorHAnsi"/>
                    <w:i/>
                    <w:iCs/>
                    <w:sz w:val="16"/>
                    <w:szCs w:val="16"/>
                  </w:rPr>
                  <w:t>Klik of tik om tekst in te voeren.</w:t>
                </w:r>
              </w:p>
            </w:tc>
          </w:sdtContent>
        </w:sdt>
      </w:tr>
    </w:tbl>
    <w:p w14:paraId="3C0C8830" w14:textId="77777777" w:rsidR="00887036" w:rsidRPr="00887036" w:rsidRDefault="00887036" w:rsidP="00887036"/>
    <w:bookmarkEnd w:id="3"/>
    <w:p w14:paraId="57A20023" w14:textId="13A96D1C" w:rsidR="00887036" w:rsidRPr="001D32FC" w:rsidRDefault="00887036" w:rsidP="00887036">
      <w:pPr>
        <w:pStyle w:val="Kop2"/>
        <w:numPr>
          <w:ilvl w:val="1"/>
          <w:numId w:val="15"/>
        </w:numPr>
        <w:rPr>
          <w:b w:val="0"/>
          <w:bCs w:val="0"/>
          <w:i w:val="0"/>
          <w:iCs w:val="0"/>
          <w:sz w:val="18"/>
          <w:szCs w:val="18"/>
        </w:rPr>
      </w:pPr>
      <w:r w:rsidRPr="001D32FC">
        <w:rPr>
          <w:b w:val="0"/>
          <w:bCs w:val="0"/>
          <w:i w:val="0"/>
          <w:iCs w:val="0"/>
          <w:sz w:val="18"/>
          <w:szCs w:val="18"/>
        </w:rPr>
        <w:t xml:space="preserve">Beschrijf de </w:t>
      </w:r>
      <w:r>
        <w:rPr>
          <w:b w:val="0"/>
          <w:bCs w:val="0"/>
          <w:i w:val="0"/>
          <w:iCs w:val="0"/>
          <w:sz w:val="18"/>
          <w:szCs w:val="18"/>
        </w:rPr>
        <w:t>manier</w:t>
      </w:r>
      <w:r w:rsidRPr="001D32FC">
        <w:rPr>
          <w:b w:val="0"/>
          <w:bCs w:val="0"/>
          <w:i w:val="0"/>
          <w:iCs w:val="0"/>
          <w:sz w:val="18"/>
          <w:szCs w:val="18"/>
        </w:rPr>
        <w:t xml:space="preserve"> van samenwerking (interne procedures en besluitvorming binnen het</w:t>
      </w:r>
      <w:r>
        <w:rPr>
          <w:b w:val="0"/>
          <w:bCs w:val="0"/>
          <w:i w:val="0"/>
          <w:iCs w:val="0"/>
          <w:sz w:val="18"/>
          <w:szCs w:val="18"/>
        </w:rPr>
        <w:t xml:space="preserve"> </w:t>
      </w:r>
      <w:r w:rsidRPr="001D32FC">
        <w:rPr>
          <w:b w:val="0"/>
          <w:bCs w:val="0"/>
          <w:i w:val="0"/>
          <w:iCs w:val="0"/>
          <w:sz w:val="18"/>
          <w:szCs w:val="18"/>
        </w:rPr>
        <w:t>samenwerkingsverband).</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87036" w:rsidRPr="00887036" w14:paraId="2EC2019E" w14:textId="77777777" w:rsidTr="00573B3B">
        <w:trPr>
          <w:trHeight w:val="340"/>
        </w:trPr>
        <w:sdt>
          <w:sdtPr>
            <w:rPr>
              <w:szCs w:val="18"/>
            </w:rPr>
            <w:id w:val="1149327621"/>
            <w:placeholder>
              <w:docPart w:val="3E8618663B7949648987E8E4F20C7DDA"/>
            </w:placeholder>
            <w:showingPlcHdr/>
          </w:sdtPr>
          <w:sdtContent>
            <w:tc>
              <w:tcPr>
                <w:tcW w:w="9776" w:type="dxa"/>
                <w:shd w:val="clear" w:color="auto" w:fill="FBFBFB"/>
                <w:vAlign w:val="center"/>
              </w:tcPr>
              <w:p w14:paraId="488844BE" w14:textId="37CA1805" w:rsidR="00887036" w:rsidRPr="00887036" w:rsidRDefault="00573B3B" w:rsidP="00887036">
                <w:pPr>
                  <w:rPr>
                    <w:b/>
                    <w:bCs/>
                  </w:rPr>
                </w:pPr>
                <w:r w:rsidRPr="006A3172">
                  <w:rPr>
                    <w:rFonts w:cstheme="minorHAnsi"/>
                    <w:i/>
                    <w:iCs/>
                    <w:sz w:val="16"/>
                    <w:szCs w:val="16"/>
                  </w:rPr>
                  <w:t>Klik of tik om tekst in te voeren.</w:t>
                </w:r>
              </w:p>
            </w:tc>
          </w:sdtContent>
        </w:sdt>
      </w:tr>
    </w:tbl>
    <w:p w14:paraId="76F08E0A" w14:textId="77777777" w:rsidR="002C240B" w:rsidRDefault="002C240B" w:rsidP="002C240B">
      <w:pPr>
        <w:pStyle w:val="Kop1"/>
        <w:numPr>
          <w:ilvl w:val="0"/>
          <w:numId w:val="15"/>
        </w:numPr>
        <w:tabs>
          <w:tab w:val="num" w:pos="142"/>
          <w:tab w:val="num" w:pos="227"/>
          <w:tab w:val="num" w:pos="360"/>
        </w:tabs>
        <w:ind w:left="284" w:hanging="284"/>
      </w:pPr>
      <w:r>
        <w:t>Verantwoording</w:t>
      </w:r>
    </w:p>
    <w:p w14:paraId="0586098D" w14:textId="3F3E0566" w:rsidR="002C240B" w:rsidRDefault="002C240B" w:rsidP="002C240B"/>
    <w:p w14:paraId="0EFF2697" w14:textId="77777777" w:rsidR="00887036" w:rsidRDefault="00887036" w:rsidP="00887036">
      <w:r>
        <w:t>2.1</w:t>
      </w:r>
      <w:r>
        <w:tab/>
        <w:t>Naam penvoerder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87036" w:rsidRPr="00887036" w14:paraId="0FD92ACD" w14:textId="77777777" w:rsidTr="00573B3B">
        <w:trPr>
          <w:trHeight w:val="340"/>
        </w:trPr>
        <w:sdt>
          <w:sdtPr>
            <w:rPr>
              <w:szCs w:val="18"/>
            </w:rPr>
            <w:id w:val="-1712267818"/>
            <w:placeholder>
              <w:docPart w:val="B616B09E7C954B359171956240CE4BCB"/>
            </w:placeholder>
            <w:showingPlcHdr/>
          </w:sdtPr>
          <w:sdtContent>
            <w:tc>
              <w:tcPr>
                <w:tcW w:w="9776" w:type="dxa"/>
                <w:shd w:val="clear" w:color="auto" w:fill="FBFBFB"/>
                <w:vAlign w:val="center"/>
              </w:tcPr>
              <w:p w14:paraId="16B744DA" w14:textId="6C2065A4" w:rsidR="00887036" w:rsidRPr="00887036" w:rsidRDefault="00573B3B" w:rsidP="00887036">
                <w:pPr>
                  <w:rPr>
                    <w:b/>
                    <w:bCs/>
                  </w:rPr>
                </w:pPr>
                <w:r w:rsidRPr="006A3172">
                  <w:rPr>
                    <w:rFonts w:cstheme="minorHAnsi"/>
                    <w:i/>
                    <w:iCs/>
                    <w:sz w:val="16"/>
                    <w:szCs w:val="16"/>
                  </w:rPr>
                  <w:t>Klik of tik om tekst in te voeren.</w:t>
                </w:r>
              </w:p>
            </w:tc>
          </w:sdtContent>
        </w:sdt>
      </w:tr>
    </w:tbl>
    <w:p w14:paraId="20CE8411" w14:textId="3707F74D" w:rsidR="00475AA8" w:rsidRPr="00475AA8" w:rsidRDefault="00475AA8" w:rsidP="007164F1">
      <w:pPr>
        <w:spacing w:line="240" w:lineRule="atLeast"/>
        <w:contextualSpacing/>
        <w:rPr>
          <w:szCs w:val="18"/>
        </w:rPr>
      </w:pPr>
      <w:r>
        <w:rPr>
          <w:szCs w:val="18"/>
        </w:rPr>
        <w:t>De penvoerder:</w:t>
      </w:r>
    </w:p>
    <w:p w14:paraId="0F97AB1A" w14:textId="70D31649" w:rsidR="002C240B" w:rsidRPr="00393CD7" w:rsidRDefault="002C240B" w:rsidP="002C240B">
      <w:pPr>
        <w:numPr>
          <w:ilvl w:val="0"/>
          <w:numId w:val="16"/>
        </w:numPr>
        <w:spacing w:line="240" w:lineRule="atLeast"/>
        <w:contextualSpacing/>
        <w:rPr>
          <w:szCs w:val="18"/>
        </w:rPr>
      </w:pPr>
      <w:r w:rsidRPr="00393CD7">
        <w:rPr>
          <w:szCs w:val="18"/>
        </w:rPr>
        <w:t xml:space="preserve">is door alle deelnemers van dit samenwerkingsverband </w:t>
      </w:r>
      <w:r w:rsidR="00475AA8">
        <w:rPr>
          <w:szCs w:val="18"/>
        </w:rPr>
        <w:t>gekozen</w:t>
      </w:r>
      <w:r w:rsidR="00475AA8" w:rsidRPr="00393CD7">
        <w:rPr>
          <w:szCs w:val="18"/>
        </w:rPr>
        <w:t xml:space="preserve"> </w:t>
      </w:r>
      <w:r w:rsidRPr="00393CD7">
        <w:rPr>
          <w:szCs w:val="18"/>
        </w:rPr>
        <w:t>als penvoerder</w:t>
      </w:r>
      <w:r w:rsidR="00475AA8">
        <w:rPr>
          <w:szCs w:val="18"/>
        </w:rPr>
        <w:t>;</w:t>
      </w:r>
    </w:p>
    <w:p w14:paraId="488BC722" w14:textId="0D22FF20" w:rsidR="002C240B" w:rsidRPr="006F5742" w:rsidRDefault="002C240B" w:rsidP="002C240B">
      <w:pPr>
        <w:numPr>
          <w:ilvl w:val="0"/>
          <w:numId w:val="16"/>
        </w:numPr>
        <w:spacing w:line="240" w:lineRule="atLeast"/>
        <w:contextualSpacing/>
        <w:rPr>
          <w:szCs w:val="18"/>
        </w:rPr>
      </w:pPr>
      <w:r>
        <w:rPr>
          <w:szCs w:val="18"/>
        </w:rPr>
        <w:t xml:space="preserve">is het eerste </w:t>
      </w:r>
      <w:r w:rsidRPr="006F5742">
        <w:rPr>
          <w:szCs w:val="18"/>
        </w:rPr>
        <w:t xml:space="preserve">aanspreekpunt voor </w:t>
      </w:r>
      <w:r>
        <w:rPr>
          <w:szCs w:val="18"/>
        </w:rPr>
        <w:t>RVO</w:t>
      </w:r>
      <w:r w:rsidR="00475AA8">
        <w:rPr>
          <w:szCs w:val="18"/>
        </w:rPr>
        <w:t>;</w:t>
      </w:r>
    </w:p>
    <w:p w14:paraId="35633027" w14:textId="26EBC870" w:rsidR="002C240B" w:rsidRPr="00393CD7" w:rsidRDefault="0010551D" w:rsidP="002C240B">
      <w:pPr>
        <w:numPr>
          <w:ilvl w:val="0"/>
          <w:numId w:val="16"/>
        </w:numPr>
        <w:spacing w:line="240" w:lineRule="atLeast"/>
        <w:contextualSpacing/>
        <w:rPr>
          <w:szCs w:val="18"/>
        </w:rPr>
      </w:pPr>
      <w:r>
        <w:rPr>
          <w:szCs w:val="18"/>
        </w:rPr>
        <w:t>zorgt voor</w:t>
      </w:r>
      <w:r w:rsidRPr="00393CD7">
        <w:rPr>
          <w:szCs w:val="18"/>
        </w:rPr>
        <w:t xml:space="preserve"> </w:t>
      </w:r>
      <w:r w:rsidR="002C240B" w:rsidRPr="00393CD7">
        <w:rPr>
          <w:szCs w:val="18"/>
        </w:rPr>
        <w:t>het contact met alle betrokken financiers en deelnemers van het project</w:t>
      </w:r>
      <w:r w:rsidR="00475AA8">
        <w:rPr>
          <w:szCs w:val="18"/>
        </w:rPr>
        <w:t>;</w:t>
      </w:r>
    </w:p>
    <w:p w14:paraId="393B28FA" w14:textId="34A3F6FB" w:rsidR="002C240B" w:rsidRPr="00475AA8" w:rsidRDefault="00475AA8" w:rsidP="00475AA8">
      <w:pPr>
        <w:numPr>
          <w:ilvl w:val="0"/>
          <w:numId w:val="16"/>
        </w:numPr>
        <w:spacing w:line="240" w:lineRule="atLeast"/>
        <w:contextualSpacing/>
        <w:rPr>
          <w:szCs w:val="18"/>
        </w:rPr>
      </w:pPr>
      <w:r w:rsidRPr="00393CD7">
        <w:rPr>
          <w:szCs w:val="18"/>
        </w:rPr>
        <w:t xml:space="preserve">is verantwoordelijk voor </w:t>
      </w:r>
      <w:r w:rsidR="007164F1">
        <w:rPr>
          <w:szCs w:val="18"/>
        </w:rPr>
        <w:t xml:space="preserve">het doen van </w:t>
      </w:r>
      <w:r w:rsidRPr="00393CD7">
        <w:rPr>
          <w:szCs w:val="18"/>
        </w:rPr>
        <w:t xml:space="preserve">wijzigingsverzoeken. </w:t>
      </w:r>
      <w:r w:rsidR="002C240B" w:rsidRPr="00475AA8">
        <w:rPr>
          <w:szCs w:val="18"/>
        </w:rPr>
        <w:t>RVO kan op verzoek de beschikking tot verlening wijzigen</w:t>
      </w:r>
      <w:r>
        <w:rPr>
          <w:szCs w:val="18"/>
        </w:rPr>
        <w:t>;</w:t>
      </w:r>
      <w:r w:rsidR="002C240B" w:rsidRPr="00475AA8">
        <w:rPr>
          <w:szCs w:val="18"/>
        </w:rPr>
        <w:t xml:space="preserve"> </w:t>
      </w:r>
    </w:p>
    <w:p w14:paraId="2D9FCC5F" w14:textId="207ADD8A" w:rsidR="002C240B" w:rsidRPr="00393CD7" w:rsidRDefault="0010551D" w:rsidP="002C240B">
      <w:pPr>
        <w:numPr>
          <w:ilvl w:val="0"/>
          <w:numId w:val="16"/>
        </w:numPr>
        <w:spacing w:line="240" w:lineRule="atLeast"/>
        <w:contextualSpacing/>
        <w:rPr>
          <w:szCs w:val="18"/>
        </w:rPr>
      </w:pPr>
      <w:bookmarkStart w:id="4" w:name="_Hlk135058677"/>
      <w:r>
        <w:rPr>
          <w:szCs w:val="18"/>
        </w:rPr>
        <w:t>doet</w:t>
      </w:r>
      <w:r w:rsidR="002C240B" w:rsidRPr="005F606F">
        <w:rPr>
          <w:szCs w:val="18"/>
        </w:rPr>
        <w:t xml:space="preserve"> de projectadministratie.</w:t>
      </w:r>
      <w:r w:rsidR="002C240B">
        <w:rPr>
          <w:szCs w:val="18"/>
        </w:rPr>
        <w:t xml:space="preserve"> </w:t>
      </w:r>
      <w:r w:rsidR="002C240B" w:rsidRPr="00393CD7">
        <w:rPr>
          <w:szCs w:val="18"/>
        </w:rPr>
        <w:t>Penvoerder doet</w:t>
      </w:r>
      <w:r w:rsidR="00230460">
        <w:rPr>
          <w:szCs w:val="18"/>
        </w:rPr>
        <w:t xml:space="preserve"> ook </w:t>
      </w:r>
      <w:r w:rsidR="002C240B" w:rsidRPr="00393CD7">
        <w:rPr>
          <w:szCs w:val="18"/>
        </w:rPr>
        <w:t>schriftelijk mededeling van de indiening bij de rechtbank van een verzoek tot het op hem respectievelijk op een van de deelnemers</w:t>
      </w:r>
      <w:r w:rsidR="002C240B">
        <w:rPr>
          <w:szCs w:val="18"/>
        </w:rPr>
        <w:t xml:space="preserve"> van het </w:t>
      </w:r>
      <w:r w:rsidR="002C240B"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bookmarkEnd w:id="4"/>
    <w:p w14:paraId="66703246" w14:textId="79A14F55" w:rsidR="002C240B" w:rsidRPr="00393CD7" w:rsidRDefault="002C240B" w:rsidP="002C240B">
      <w:pPr>
        <w:numPr>
          <w:ilvl w:val="0"/>
          <w:numId w:val="16"/>
        </w:numPr>
        <w:spacing w:line="240" w:lineRule="atLeast"/>
        <w:contextualSpacing/>
        <w:rPr>
          <w:szCs w:val="18"/>
        </w:rPr>
      </w:pPr>
      <w:r w:rsidRPr="00393CD7">
        <w:rPr>
          <w:szCs w:val="18"/>
        </w:rPr>
        <w:t xml:space="preserve">doet schriftelijk mededeling </w:t>
      </w:r>
      <w:r w:rsidR="00230460">
        <w:rPr>
          <w:szCs w:val="18"/>
        </w:rPr>
        <w:t>wanneer de kans groot is</w:t>
      </w:r>
      <w:r w:rsidRPr="00393CD7">
        <w:rPr>
          <w:szCs w:val="18"/>
        </w:rPr>
        <w:t xml:space="preserve"> dat de subsidiabele activiteiten niet, niet </w:t>
      </w:r>
      <w:r w:rsidR="00230460">
        <w:rPr>
          <w:szCs w:val="18"/>
        </w:rPr>
        <w:t>op tijd</w:t>
      </w:r>
      <w:r w:rsidRPr="00393CD7">
        <w:rPr>
          <w:szCs w:val="18"/>
        </w:rPr>
        <w:t xml:space="preserve"> of niet </w:t>
      </w:r>
      <w:r w:rsidR="00230460">
        <w:rPr>
          <w:szCs w:val="18"/>
        </w:rPr>
        <w:t>helemaal</w:t>
      </w:r>
      <w:r w:rsidR="00230460" w:rsidRPr="00393CD7">
        <w:rPr>
          <w:szCs w:val="18"/>
        </w:rPr>
        <w:t xml:space="preserve"> </w:t>
      </w:r>
      <w:r w:rsidRPr="00393CD7">
        <w:rPr>
          <w:szCs w:val="18"/>
        </w:rPr>
        <w:t xml:space="preserve">zullen worden </w:t>
      </w:r>
      <w:r w:rsidR="00230460">
        <w:rPr>
          <w:szCs w:val="18"/>
        </w:rPr>
        <w:t>uitgevoerd.</w:t>
      </w:r>
      <w:r w:rsidRPr="00393CD7">
        <w:rPr>
          <w:szCs w:val="18"/>
        </w:rPr>
        <w:t xml:space="preserve"> </w:t>
      </w:r>
      <w:r w:rsidR="00230460">
        <w:rPr>
          <w:szCs w:val="18"/>
        </w:rPr>
        <w:t>O</w:t>
      </w:r>
      <w:r w:rsidRPr="00393CD7">
        <w:rPr>
          <w:szCs w:val="18"/>
        </w:rPr>
        <w:t xml:space="preserve">f niet, niet </w:t>
      </w:r>
      <w:r w:rsidR="00230460">
        <w:rPr>
          <w:szCs w:val="18"/>
        </w:rPr>
        <w:t>op tijd</w:t>
      </w:r>
      <w:r w:rsidR="00230460" w:rsidRPr="00393CD7">
        <w:rPr>
          <w:szCs w:val="18"/>
        </w:rPr>
        <w:t xml:space="preserve"> </w:t>
      </w:r>
      <w:r w:rsidRPr="00393CD7">
        <w:rPr>
          <w:szCs w:val="18"/>
        </w:rPr>
        <w:t xml:space="preserve">of niet </w:t>
      </w:r>
      <w:r w:rsidR="00230460">
        <w:rPr>
          <w:szCs w:val="18"/>
        </w:rPr>
        <w:t>helemaal</w:t>
      </w:r>
      <w:r w:rsidR="00230460" w:rsidRPr="00393CD7">
        <w:rPr>
          <w:szCs w:val="18"/>
        </w:rPr>
        <w:t xml:space="preserve"> </w:t>
      </w:r>
      <w:r w:rsidRPr="00393CD7">
        <w:rPr>
          <w:szCs w:val="18"/>
        </w:rPr>
        <w:t>aan de verplichtingen zal worden voldaan</w:t>
      </w:r>
      <w:r w:rsidR="00475AA8">
        <w:rPr>
          <w:szCs w:val="18"/>
        </w:rPr>
        <w:t>;</w:t>
      </w:r>
    </w:p>
    <w:p w14:paraId="7945987E" w14:textId="70FE46C9" w:rsidR="002C240B" w:rsidRPr="009344A6" w:rsidRDefault="002C240B" w:rsidP="002C240B">
      <w:pPr>
        <w:numPr>
          <w:ilvl w:val="0"/>
          <w:numId w:val="16"/>
        </w:numPr>
        <w:spacing w:line="240" w:lineRule="atLeast"/>
        <w:contextualSpacing/>
      </w:pPr>
      <w:r w:rsidRPr="009344A6">
        <w:rPr>
          <w:szCs w:val="18"/>
        </w:rPr>
        <w:t xml:space="preserve">is verantwoordelijk voor de financiële afhandeling van het project. </w:t>
      </w:r>
    </w:p>
    <w:p w14:paraId="7DF81DA5" w14:textId="45A32741" w:rsidR="002C240B" w:rsidRDefault="00475AA8" w:rsidP="002C240B">
      <w:pPr>
        <w:spacing w:line="240" w:lineRule="atLeast"/>
        <w:ind w:left="360"/>
        <w:contextualSpacing/>
        <w:rPr>
          <w:szCs w:val="18"/>
        </w:rPr>
      </w:pPr>
      <w:r>
        <w:rPr>
          <w:szCs w:val="18"/>
        </w:rPr>
        <w:t xml:space="preserve">Maakt u </w:t>
      </w:r>
      <w:r w:rsidR="002C240B">
        <w:rPr>
          <w:szCs w:val="18"/>
        </w:rPr>
        <w:t>daarover onderling andere afspraken</w:t>
      </w:r>
      <w:r>
        <w:rPr>
          <w:szCs w:val="18"/>
        </w:rPr>
        <w:t>? Geef dit aan</w:t>
      </w:r>
      <w:r w:rsidR="002C240B">
        <w:rPr>
          <w:szCs w:val="18"/>
        </w:rPr>
        <w:t xml:space="preserve"> onder 3.1</w:t>
      </w:r>
      <w:r>
        <w:rPr>
          <w:szCs w:val="18"/>
        </w:rPr>
        <w:t>;</w:t>
      </w:r>
      <w:r w:rsidR="002C240B">
        <w:rPr>
          <w:szCs w:val="18"/>
        </w:rPr>
        <w:t xml:space="preserve"> </w:t>
      </w:r>
    </w:p>
    <w:p w14:paraId="32963728" w14:textId="2AFCFF3D" w:rsidR="002C240B" w:rsidRPr="00B62474" w:rsidRDefault="002C240B" w:rsidP="002C240B">
      <w:pPr>
        <w:pStyle w:val="Lijstalinea"/>
        <w:numPr>
          <w:ilvl w:val="0"/>
          <w:numId w:val="18"/>
        </w:numPr>
        <w:spacing w:line="240" w:lineRule="atLeast"/>
        <w:rPr>
          <w:szCs w:val="18"/>
        </w:rPr>
      </w:pPr>
      <w:r>
        <w:rPr>
          <w:szCs w:val="18"/>
        </w:rPr>
        <w:t xml:space="preserve">is verplicht om de </w:t>
      </w:r>
      <w:r>
        <w:t xml:space="preserve">subsidie </w:t>
      </w:r>
      <w:r w:rsidR="00475AA8">
        <w:t xml:space="preserve">compleet </w:t>
      </w:r>
      <w:r>
        <w:t xml:space="preserve">aan de andere </w:t>
      </w:r>
      <w:r w:rsidR="00475AA8">
        <w:t xml:space="preserve">deelnemers </w:t>
      </w:r>
      <w:r>
        <w:t xml:space="preserve">in het samenwerkingsverband uit te keren. </w:t>
      </w:r>
    </w:p>
    <w:p w14:paraId="47CEC8E1" w14:textId="77777777" w:rsidR="002C240B" w:rsidRDefault="002C240B" w:rsidP="002C240B"/>
    <w:p w14:paraId="62FD474A" w14:textId="77777777" w:rsidR="002C240B" w:rsidRDefault="002C240B" w:rsidP="002C240B">
      <w:pPr>
        <w:pStyle w:val="Kop1"/>
        <w:numPr>
          <w:ilvl w:val="0"/>
          <w:numId w:val="15"/>
        </w:numPr>
        <w:tabs>
          <w:tab w:val="num" w:pos="227"/>
          <w:tab w:val="num" w:pos="360"/>
        </w:tabs>
        <w:ind w:left="709" w:hanging="709"/>
      </w:pPr>
      <w:r>
        <w:t>Verdeling taken en verantwoordelijkheden</w:t>
      </w:r>
    </w:p>
    <w:p w14:paraId="29A4BCC6" w14:textId="77777777" w:rsidR="002C240B" w:rsidRPr="009344A6" w:rsidRDefault="002C240B" w:rsidP="002C240B">
      <w:pPr>
        <w:tabs>
          <w:tab w:val="num" w:pos="709"/>
        </w:tabs>
        <w:ind w:left="709" w:hanging="709"/>
      </w:pPr>
    </w:p>
    <w:p w14:paraId="2FEAB812" w14:textId="324EA57C" w:rsidR="002C240B" w:rsidRPr="001D32FC" w:rsidRDefault="002C240B" w:rsidP="00C41F27">
      <w:pPr>
        <w:pStyle w:val="Kop2"/>
        <w:numPr>
          <w:ilvl w:val="1"/>
          <w:numId w:val="15"/>
        </w:numPr>
        <w:rPr>
          <w:b w:val="0"/>
          <w:bCs w:val="0"/>
          <w:i w:val="0"/>
          <w:iCs w:val="0"/>
          <w:sz w:val="18"/>
          <w:szCs w:val="18"/>
        </w:rPr>
      </w:pPr>
      <w:r w:rsidRPr="001D32FC">
        <w:rPr>
          <w:b w:val="0"/>
          <w:bCs w:val="0"/>
          <w:i w:val="0"/>
          <w:iCs w:val="0"/>
          <w:sz w:val="18"/>
          <w:szCs w:val="18"/>
        </w:rPr>
        <w:t xml:space="preserve">Geef per deelnemer de verdeling van de taken en verantwoordelijkheden aan. </w:t>
      </w:r>
      <w:r w:rsidR="0010551D">
        <w:rPr>
          <w:b w:val="0"/>
          <w:bCs w:val="0"/>
          <w:i w:val="0"/>
          <w:iCs w:val="0"/>
          <w:sz w:val="18"/>
          <w:szCs w:val="18"/>
        </w:rPr>
        <w:t>Met</w:t>
      </w:r>
      <w:r w:rsidRPr="001D32FC">
        <w:rPr>
          <w:b w:val="0"/>
          <w:bCs w:val="0"/>
          <w:i w:val="0"/>
          <w:iCs w:val="0"/>
          <w:sz w:val="18"/>
          <w:szCs w:val="18"/>
        </w:rPr>
        <w:t xml:space="preserve"> bevoegdheden </w:t>
      </w:r>
      <w:r w:rsidR="0010551D">
        <w:rPr>
          <w:b w:val="0"/>
          <w:bCs w:val="0"/>
          <w:i w:val="0"/>
          <w:iCs w:val="0"/>
          <w:sz w:val="18"/>
          <w:szCs w:val="18"/>
        </w:rPr>
        <w:t>bedoelen we</w:t>
      </w:r>
      <w:r w:rsidRPr="001D32FC">
        <w:rPr>
          <w:b w:val="0"/>
          <w:bCs w:val="0"/>
          <w:i w:val="0"/>
          <w:iCs w:val="0"/>
          <w:sz w:val="18"/>
          <w:szCs w:val="18"/>
        </w:rPr>
        <w:t xml:space="preserve"> de toestemming om handelingen te </w:t>
      </w:r>
      <w:r w:rsidR="0010551D">
        <w:rPr>
          <w:b w:val="0"/>
          <w:bCs w:val="0"/>
          <w:i w:val="0"/>
          <w:iCs w:val="0"/>
          <w:sz w:val="18"/>
          <w:szCs w:val="18"/>
        </w:rPr>
        <w:t>doen</w:t>
      </w:r>
      <w:r w:rsidRPr="001D32FC">
        <w:rPr>
          <w:b w:val="0"/>
          <w:bCs w:val="0"/>
          <w:i w:val="0"/>
          <w:iCs w:val="0"/>
          <w:sz w:val="18"/>
          <w:szCs w:val="18"/>
        </w:rPr>
        <w:t xml:space="preserve"> in naam van de andere deelnemers. </w:t>
      </w:r>
      <w:r w:rsidR="007164F1">
        <w:rPr>
          <w:b w:val="0"/>
          <w:bCs w:val="0"/>
          <w:i w:val="0"/>
          <w:iCs w:val="0"/>
          <w:sz w:val="18"/>
          <w:szCs w:val="18"/>
        </w:rPr>
        <w:t>V</w:t>
      </w:r>
      <w:r w:rsidRPr="001D32FC">
        <w:rPr>
          <w:b w:val="0"/>
          <w:bCs w:val="0"/>
          <w:i w:val="0"/>
          <w:iCs w:val="0"/>
          <w:sz w:val="18"/>
          <w:szCs w:val="18"/>
        </w:rPr>
        <w:t xml:space="preserve">erantwoordelijkheden zijn de taken waarvoor een deelnemer verantwoordelijk is om die goed uit te (laten) voeren en te voltooien. </w:t>
      </w:r>
    </w:p>
    <w:tbl>
      <w:tblPr>
        <w:tblStyle w:val="Rastertabel4-Accent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55"/>
        <w:gridCol w:w="1955"/>
        <w:gridCol w:w="1955"/>
        <w:gridCol w:w="1955"/>
        <w:gridCol w:w="1956"/>
      </w:tblGrid>
      <w:tr w:rsidR="00887036" w:rsidRPr="002E0A84" w14:paraId="4D68A0B4" w14:textId="77777777" w:rsidTr="00C41F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051B4030" w14:textId="2DAA6897" w:rsidR="00887036" w:rsidRPr="00C41F27" w:rsidRDefault="00887036" w:rsidP="00C41F27">
            <w:pPr>
              <w:spacing w:line="240" w:lineRule="atLeast"/>
              <w:jc w:val="center"/>
              <w:rPr>
                <w:b w:val="0"/>
                <w:bCs w:val="0"/>
                <w:iCs/>
              </w:rPr>
            </w:pPr>
            <w:r w:rsidRPr="00C41F27">
              <w:rPr>
                <w:b w:val="0"/>
                <w:bCs w:val="0"/>
                <w:iCs/>
              </w:rPr>
              <w:t>Naam deelnemer</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017A370D" w14:textId="7C757B70" w:rsidR="00887036" w:rsidRPr="00C41F27" w:rsidRDefault="00887036" w:rsidP="00C41F27">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iCs/>
              </w:rPr>
            </w:pPr>
            <w:r w:rsidRPr="00C41F27">
              <w:rPr>
                <w:b w:val="0"/>
                <w:bCs w:val="0"/>
                <w:iCs/>
              </w:rPr>
              <w:t>Naam en functie rechtsgeldige vertegenwoordiger</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89E9762" w14:textId="7A6A7BD3" w:rsidR="00887036" w:rsidRPr="00C41F27" w:rsidRDefault="00887036" w:rsidP="00C41F27">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iCs/>
              </w:rPr>
            </w:pPr>
            <w:r w:rsidRPr="00C41F27">
              <w:rPr>
                <w:b w:val="0"/>
                <w:bCs w:val="0"/>
                <w:iCs/>
              </w:rPr>
              <w:t>Activiteiten/taken</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ADFACD3" w14:textId="6DF12B4E" w:rsidR="00887036" w:rsidRPr="00C41F27" w:rsidRDefault="00887036" w:rsidP="00C41F27">
            <w:pPr>
              <w:spacing w:line="240" w:lineRule="atLeast"/>
              <w:jc w:val="center"/>
              <w:cnfStyle w:val="100000000000" w:firstRow="1" w:lastRow="0" w:firstColumn="0" w:lastColumn="0" w:oddVBand="0" w:evenVBand="0" w:oddHBand="0" w:evenHBand="0" w:firstRowFirstColumn="0" w:firstRowLastColumn="0" w:lastRowFirstColumn="0" w:lastRowLastColumn="0"/>
              <w:rPr>
                <w:b w:val="0"/>
                <w:bCs w:val="0"/>
                <w:iCs/>
              </w:rPr>
            </w:pPr>
            <w:r w:rsidRPr="00C41F27">
              <w:rPr>
                <w:b w:val="0"/>
                <w:bCs w:val="0"/>
                <w:iCs/>
              </w:rPr>
              <w:t>Bevoegdheden</w:t>
            </w:r>
          </w:p>
        </w:tc>
        <w:tc>
          <w:tcPr>
            <w:tcW w:w="1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07226425" w14:textId="58AEA7BF" w:rsidR="00887036" w:rsidRPr="00C41F27" w:rsidRDefault="00887036" w:rsidP="00C41F27">
            <w:pPr>
              <w:jc w:val="center"/>
              <w:cnfStyle w:val="100000000000" w:firstRow="1" w:lastRow="0" w:firstColumn="0" w:lastColumn="0" w:oddVBand="0" w:evenVBand="0" w:oddHBand="0" w:evenHBand="0" w:firstRowFirstColumn="0" w:firstRowLastColumn="0" w:lastRowFirstColumn="0" w:lastRowLastColumn="0"/>
              <w:rPr>
                <w:b w:val="0"/>
                <w:bCs w:val="0"/>
                <w:iCs/>
              </w:rPr>
            </w:pPr>
            <w:r w:rsidRPr="00C41F27">
              <w:rPr>
                <w:b w:val="0"/>
                <w:bCs w:val="0"/>
                <w:iCs/>
              </w:rPr>
              <w:t>Verantwoordelijk</w:t>
            </w:r>
            <w:r w:rsidR="00C41F27">
              <w:rPr>
                <w:b w:val="0"/>
                <w:bCs w:val="0"/>
                <w:iCs/>
              </w:rPr>
              <w:t>-</w:t>
            </w:r>
            <w:r w:rsidRPr="00C41F27">
              <w:rPr>
                <w:b w:val="0"/>
                <w:bCs w:val="0"/>
                <w:iCs/>
              </w:rPr>
              <w:t>heden</w:t>
            </w:r>
          </w:p>
        </w:tc>
      </w:tr>
      <w:tr w:rsidR="00573B3B" w:rsidRPr="002E0A84" w14:paraId="634AA359"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2096470277"/>
            <w:placeholder>
              <w:docPart w:val="A786EFB093FF4CC49D57099485AB56C3"/>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tcBorders>
                  <w:top w:val="single" w:sz="4" w:space="0" w:color="BFBFBF" w:themeColor="background1" w:themeShade="BF"/>
                </w:tcBorders>
                <w:shd w:val="clear" w:color="auto" w:fill="FBFBFB"/>
                <w:vAlign w:val="center"/>
              </w:tcPr>
              <w:p w14:paraId="41E9FB3F" w14:textId="3D509515"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644973306"/>
            <w:placeholder>
              <w:docPart w:val="6250040CDE71420B80228FB1A866E71D"/>
            </w:placeholder>
            <w:showingPlcHdr/>
          </w:sdtPr>
          <w:sdtContent>
            <w:tc>
              <w:tcPr>
                <w:tcW w:w="1955" w:type="dxa"/>
                <w:tcBorders>
                  <w:top w:val="single" w:sz="4" w:space="0" w:color="BFBFBF" w:themeColor="background1" w:themeShade="BF"/>
                </w:tcBorders>
                <w:shd w:val="clear" w:color="auto" w:fill="FBFBFB"/>
                <w:vAlign w:val="center"/>
              </w:tcPr>
              <w:p w14:paraId="48588244" w14:textId="5BC070AB"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264694268"/>
            <w:placeholder>
              <w:docPart w:val="5E5696BF360444E9B8F81D1355AED49C"/>
            </w:placeholder>
            <w:showingPlcHdr/>
          </w:sdtPr>
          <w:sdtContent>
            <w:tc>
              <w:tcPr>
                <w:tcW w:w="1955" w:type="dxa"/>
                <w:tcBorders>
                  <w:top w:val="single" w:sz="4" w:space="0" w:color="BFBFBF" w:themeColor="background1" w:themeShade="BF"/>
                </w:tcBorders>
                <w:shd w:val="clear" w:color="auto" w:fill="FBFBFB"/>
                <w:vAlign w:val="center"/>
              </w:tcPr>
              <w:p w14:paraId="068A5781" w14:textId="6929D3EE"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388536519"/>
            <w:placeholder>
              <w:docPart w:val="93E24AAD104640168D10B7964A1D4FC2"/>
            </w:placeholder>
            <w:showingPlcHdr/>
          </w:sdtPr>
          <w:sdtContent>
            <w:tc>
              <w:tcPr>
                <w:tcW w:w="1955" w:type="dxa"/>
                <w:tcBorders>
                  <w:top w:val="single" w:sz="4" w:space="0" w:color="BFBFBF" w:themeColor="background1" w:themeShade="BF"/>
                </w:tcBorders>
                <w:shd w:val="clear" w:color="auto" w:fill="FBFBFB"/>
                <w:vAlign w:val="center"/>
              </w:tcPr>
              <w:p w14:paraId="78F29AFE" w14:textId="2EBFAE43"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2050945971"/>
            <w:placeholder>
              <w:docPart w:val="6A1126F1BA2B41168C437A7ADF538313"/>
            </w:placeholder>
            <w:showingPlcHdr/>
          </w:sdtPr>
          <w:sdtContent>
            <w:tc>
              <w:tcPr>
                <w:tcW w:w="1956" w:type="dxa"/>
                <w:tcBorders>
                  <w:top w:val="single" w:sz="4" w:space="0" w:color="BFBFBF" w:themeColor="background1" w:themeShade="BF"/>
                </w:tcBorders>
                <w:shd w:val="clear" w:color="auto" w:fill="FBFBFB"/>
                <w:vAlign w:val="center"/>
              </w:tcPr>
              <w:p w14:paraId="044B9974" w14:textId="4A0AF541"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456C975A" w14:textId="77777777" w:rsidTr="00573B3B">
        <w:trPr>
          <w:trHeight w:val="284"/>
        </w:trPr>
        <w:sdt>
          <w:sdtPr>
            <w:rPr>
              <w:sz w:val="16"/>
              <w:szCs w:val="16"/>
            </w:rPr>
            <w:id w:val="-28651675"/>
            <w:placeholder>
              <w:docPart w:val="62E8FC66D4064375B60121EEEF8677E2"/>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41696D9D" w14:textId="5D9DC988"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542203855"/>
            <w:placeholder>
              <w:docPart w:val="D58E059468334FB1B78791CBC95A6314"/>
            </w:placeholder>
            <w:showingPlcHdr/>
          </w:sdtPr>
          <w:sdtContent>
            <w:tc>
              <w:tcPr>
                <w:tcW w:w="1955" w:type="dxa"/>
                <w:shd w:val="clear" w:color="auto" w:fill="FBFBFB"/>
                <w:vAlign w:val="center"/>
              </w:tcPr>
              <w:p w14:paraId="049F098A" w14:textId="3AE2132A"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449705822"/>
            <w:placeholder>
              <w:docPart w:val="078DCC4A00A845CFAD47F7C0A2B5C2F8"/>
            </w:placeholder>
            <w:showingPlcHdr/>
          </w:sdtPr>
          <w:sdtContent>
            <w:tc>
              <w:tcPr>
                <w:tcW w:w="1955" w:type="dxa"/>
                <w:shd w:val="clear" w:color="auto" w:fill="FBFBFB"/>
                <w:vAlign w:val="center"/>
              </w:tcPr>
              <w:p w14:paraId="643D9D04" w14:textId="38226735"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2096979118"/>
            <w:placeholder>
              <w:docPart w:val="1E6135F1099D47669FD2FA2C3C2CAE47"/>
            </w:placeholder>
            <w:showingPlcHdr/>
          </w:sdtPr>
          <w:sdtContent>
            <w:tc>
              <w:tcPr>
                <w:tcW w:w="1955" w:type="dxa"/>
                <w:shd w:val="clear" w:color="auto" w:fill="FBFBFB"/>
                <w:vAlign w:val="center"/>
              </w:tcPr>
              <w:p w14:paraId="08A07B00" w14:textId="6BC1417C"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658891451"/>
            <w:placeholder>
              <w:docPart w:val="1044CC273CD24461892D69AE235BF95D"/>
            </w:placeholder>
            <w:showingPlcHdr/>
          </w:sdtPr>
          <w:sdtContent>
            <w:tc>
              <w:tcPr>
                <w:tcW w:w="1956" w:type="dxa"/>
                <w:shd w:val="clear" w:color="auto" w:fill="FBFBFB"/>
                <w:vAlign w:val="center"/>
              </w:tcPr>
              <w:p w14:paraId="2ABD90E6" w14:textId="464D69B1"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49D8EFF0"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719896643"/>
            <w:placeholder>
              <w:docPart w:val="591998F596F248FCA6FDED7253A93413"/>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71F742B1" w14:textId="48EDEA5B"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984435639"/>
            <w:placeholder>
              <w:docPart w:val="E5DB83C7A87242A1B41FE75402AFBD10"/>
            </w:placeholder>
            <w:showingPlcHdr/>
          </w:sdtPr>
          <w:sdtContent>
            <w:tc>
              <w:tcPr>
                <w:tcW w:w="1955" w:type="dxa"/>
                <w:shd w:val="clear" w:color="auto" w:fill="FBFBFB"/>
                <w:vAlign w:val="center"/>
              </w:tcPr>
              <w:p w14:paraId="35C668D4" w14:textId="314C6FFE"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563071557"/>
            <w:placeholder>
              <w:docPart w:val="B7FC31EC01DD45F18D8EDF27C6DA12C2"/>
            </w:placeholder>
            <w:showingPlcHdr/>
          </w:sdtPr>
          <w:sdtContent>
            <w:tc>
              <w:tcPr>
                <w:tcW w:w="1955" w:type="dxa"/>
                <w:shd w:val="clear" w:color="auto" w:fill="FBFBFB"/>
                <w:vAlign w:val="center"/>
              </w:tcPr>
              <w:p w14:paraId="17B04F7B" w14:textId="0A7349AF"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780618664"/>
            <w:placeholder>
              <w:docPart w:val="2713DB4DD3F04710AD268415207430C4"/>
            </w:placeholder>
            <w:showingPlcHdr/>
          </w:sdtPr>
          <w:sdtContent>
            <w:tc>
              <w:tcPr>
                <w:tcW w:w="1955" w:type="dxa"/>
                <w:shd w:val="clear" w:color="auto" w:fill="FBFBFB"/>
                <w:vAlign w:val="center"/>
              </w:tcPr>
              <w:p w14:paraId="575FD104" w14:textId="5F6D4718"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505734130"/>
            <w:placeholder>
              <w:docPart w:val="283B5C0AE5814182BD4C720BF7448950"/>
            </w:placeholder>
            <w:showingPlcHdr/>
          </w:sdtPr>
          <w:sdtContent>
            <w:tc>
              <w:tcPr>
                <w:tcW w:w="1956" w:type="dxa"/>
                <w:shd w:val="clear" w:color="auto" w:fill="FBFBFB"/>
                <w:vAlign w:val="center"/>
              </w:tcPr>
              <w:p w14:paraId="61E5D994" w14:textId="1A33F4D8"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408B725D" w14:textId="77777777" w:rsidTr="00573B3B">
        <w:trPr>
          <w:trHeight w:val="284"/>
        </w:trPr>
        <w:sdt>
          <w:sdtPr>
            <w:rPr>
              <w:sz w:val="16"/>
              <w:szCs w:val="16"/>
            </w:rPr>
            <w:id w:val="66766571"/>
            <w:placeholder>
              <w:docPart w:val="32D9504C172E452496C11018514758C4"/>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2279969E" w14:textId="482F20FA"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092393946"/>
            <w:placeholder>
              <w:docPart w:val="C4FFB610610F48BF871752A0FFC9D631"/>
            </w:placeholder>
            <w:showingPlcHdr/>
          </w:sdtPr>
          <w:sdtContent>
            <w:tc>
              <w:tcPr>
                <w:tcW w:w="1955" w:type="dxa"/>
                <w:shd w:val="clear" w:color="auto" w:fill="FBFBFB"/>
                <w:vAlign w:val="center"/>
              </w:tcPr>
              <w:p w14:paraId="2D93E95E" w14:textId="34CBCA1E"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863313612"/>
            <w:placeholder>
              <w:docPart w:val="52E83ECECB4A4548B3E6084802938F99"/>
            </w:placeholder>
            <w:showingPlcHdr/>
          </w:sdtPr>
          <w:sdtContent>
            <w:tc>
              <w:tcPr>
                <w:tcW w:w="1955" w:type="dxa"/>
                <w:shd w:val="clear" w:color="auto" w:fill="FBFBFB"/>
                <w:vAlign w:val="center"/>
              </w:tcPr>
              <w:p w14:paraId="1E6C76F2" w14:textId="2BEBD4B4"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473792934"/>
            <w:placeholder>
              <w:docPart w:val="89FA28A5DC3144E48070476EBE7375DB"/>
            </w:placeholder>
            <w:showingPlcHdr/>
          </w:sdtPr>
          <w:sdtContent>
            <w:tc>
              <w:tcPr>
                <w:tcW w:w="1955" w:type="dxa"/>
                <w:shd w:val="clear" w:color="auto" w:fill="FBFBFB"/>
                <w:vAlign w:val="center"/>
              </w:tcPr>
              <w:p w14:paraId="378EACA6" w14:textId="36503D07"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246024455"/>
            <w:placeholder>
              <w:docPart w:val="9E273B489019493C870F9E64DC9A35B8"/>
            </w:placeholder>
            <w:showingPlcHdr/>
          </w:sdtPr>
          <w:sdtContent>
            <w:tc>
              <w:tcPr>
                <w:tcW w:w="1956" w:type="dxa"/>
                <w:shd w:val="clear" w:color="auto" w:fill="FBFBFB"/>
                <w:vAlign w:val="center"/>
              </w:tcPr>
              <w:p w14:paraId="421BD371" w14:textId="50AF166C"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4AC49AFF"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1155760664"/>
            <w:placeholder>
              <w:docPart w:val="808F120B46664E1D9ED760610260D864"/>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40AF2B3C" w14:textId="4D5B9243"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923709345"/>
            <w:placeholder>
              <w:docPart w:val="BDA2ACF72B9C46078F767FA40CE1D2E1"/>
            </w:placeholder>
            <w:showingPlcHdr/>
          </w:sdtPr>
          <w:sdtContent>
            <w:tc>
              <w:tcPr>
                <w:tcW w:w="1955" w:type="dxa"/>
                <w:shd w:val="clear" w:color="auto" w:fill="FBFBFB"/>
                <w:vAlign w:val="center"/>
              </w:tcPr>
              <w:p w14:paraId="1B1A6149" w14:textId="1D17859B"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123811719"/>
            <w:placeholder>
              <w:docPart w:val="149AB2DA43A44B7D87DA4B818489D14D"/>
            </w:placeholder>
            <w:showingPlcHdr/>
          </w:sdtPr>
          <w:sdtContent>
            <w:tc>
              <w:tcPr>
                <w:tcW w:w="1955" w:type="dxa"/>
                <w:shd w:val="clear" w:color="auto" w:fill="FBFBFB"/>
                <w:vAlign w:val="center"/>
              </w:tcPr>
              <w:p w14:paraId="5E12E1BE" w14:textId="72F41901"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364092962"/>
            <w:placeholder>
              <w:docPart w:val="366A8A6734D74E01A0FA7BCC3EC571B5"/>
            </w:placeholder>
            <w:showingPlcHdr/>
          </w:sdtPr>
          <w:sdtContent>
            <w:tc>
              <w:tcPr>
                <w:tcW w:w="1955" w:type="dxa"/>
                <w:shd w:val="clear" w:color="auto" w:fill="FBFBFB"/>
                <w:vAlign w:val="center"/>
              </w:tcPr>
              <w:p w14:paraId="56A3BACC" w14:textId="199D2DD5"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736784798"/>
            <w:placeholder>
              <w:docPart w:val="D8C317C821F54B73B7F16E7ED7CB9650"/>
            </w:placeholder>
            <w:showingPlcHdr/>
          </w:sdtPr>
          <w:sdtContent>
            <w:tc>
              <w:tcPr>
                <w:tcW w:w="1956" w:type="dxa"/>
                <w:shd w:val="clear" w:color="auto" w:fill="FBFBFB"/>
                <w:vAlign w:val="center"/>
              </w:tcPr>
              <w:p w14:paraId="156B2705" w14:textId="4B5B196C"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184E7E73" w14:textId="77777777" w:rsidTr="00573B3B">
        <w:trPr>
          <w:trHeight w:val="284"/>
        </w:trPr>
        <w:sdt>
          <w:sdtPr>
            <w:rPr>
              <w:sz w:val="16"/>
              <w:szCs w:val="16"/>
            </w:rPr>
            <w:id w:val="-267785712"/>
            <w:placeholder>
              <w:docPart w:val="66330BCDC919442DAE5330B42AA1D06E"/>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737AFA9B" w14:textId="6977D826"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623431726"/>
            <w:placeholder>
              <w:docPart w:val="40852662C028432CBE31E9FA669169F2"/>
            </w:placeholder>
            <w:showingPlcHdr/>
          </w:sdtPr>
          <w:sdtContent>
            <w:tc>
              <w:tcPr>
                <w:tcW w:w="1955" w:type="dxa"/>
                <w:shd w:val="clear" w:color="auto" w:fill="FBFBFB"/>
                <w:vAlign w:val="center"/>
              </w:tcPr>
              <w:p w14:paraId="4FED0192" w14:textId="696DB10C"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77875135"/>
            <w:placeholder>
              <w:docPart w:val="21408F180FA741AE8C74B3D382551DA2"/>
            </w:placeholder>
            <w:showingPlcHdr/>
          </w:sdtPr>
          <w:sdtContent>
            <w:tc>
              <w:tcPr>
                <w:tcW w:w="1955" w:type="dxa"/>
                <w:shd w:val="clear" w:color="auto" w:fill="FBFBFB"/>
                <w:vAlign w:val="center"/>
              </w:tcPr>
              <w:p w14:paraId="52622238" w14:textId="651B9AB2"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251998062"/>
            <w:placeholder>
              <w:docPart w:val="EA6EAEA1670D461BB57BDAB9B1038914"/>
            </w:placeholder>
            <w:showingPlcHdr/>
          </w:sdtPr>
          <w:sdtContent>
            <w:tc>
              <w:tcPr>
                <w:tcW w:w="1955" w:type="dxa"/>
                <w:shd w:val="clear" w:color="auto" w:fill="FBFBFB"/>
                <w:vAlign w:val="center"/>
              </w:tcPr>
              <w:p w14:paraId="1A7E5085" w14:textId="2E7855C6"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456248407"/>
            <w:placeholder>
              <w:docPart w:val="FEEA517EE2D74535A2277BB3087F1729"/>
            </w:placeholder>
            <w:showingPlcHdr/>
          </w:sdtPr>
          <w:sdtContent>
            <w:tc>
              <w:tcPr>
                <w:tcW w:w="1956" w:type="dxa"/>
                <w:shd w:val="clear" w:color="auto" w:fill="FBFBFB"/>
                <w:vAlign w:val="center"/>
              </w:tcPr>
              <w:p w14:paraId="19C79291" w14:textId="5F51A51E"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514DC940"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450941092"/>
            <w:placeholder>
              <w:docPart w:val="B03011E719DE4B55B9444155A7F87BDA"/>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1655B6FB" w14:textId="1D82DB2D"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268967142"/>
            <w:placeholder>
              <w:docPart w:val="23C0C620B48945949C409805AF856110"/>
            </w:placeholder>
            <w:showingPlcHdr/>
          </w:sdtPr>
          <w:sdtContent>
            <w:tc>
              <w:tcPr>
                <w:tcW w:w="1955" w:type="dxa"/>
                <w:shd w:val="clear" w:color="auto" w:fill="FBFBFB"/>
                <w:vAlign w:val="center"/>
              </w:tcPr>
              <w:p w14:paraId="71596D4F" w14:textId="3B9F99E5"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994477118"/>
            <w:placeholder>
              <w:docPart w:val="E4DAFA45CB084426821FC8ED70954329"/>
            </w:placeholder>
            <w:showingPlcHdr/>
          </w:sdtPr>
          <w:sdtContent>
            <w:tc>
              <w:tcPr>
                <w:tcW w:w="1955" w:type="dxa"/>
                <w:shd w:val="clear" w:color="auto" w:fill="FBFBFB"/>
                <w:vAlign w:val="center"/>
              </w:tcPr>
              <w:p w14:paraId="0EC35D66" w14:textId="67A282F4"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833751791"/>
            <w:placeholder>
              <w:docPart w:val="01514AF7A4934F51A7EE8C7DCDED8E9C"/>
            </w:placeholder>
            <w:showingPlcHdr/>
          </w:sdtPr>
          <w:sdtContent>
            <w:tc>
              <w:tcPr>
                <w:tcW w:w="1955" w:type="dxa"/>
                <w:shd w:val="clear" w:color="auto" w:fill="FBFBFB"/>
                <w:vAlign w:val="center"/>
              </w:tcPr>
              <w:p w14:paraId="0C3F8963" w14:textId="36DC8220"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617401047"/>
            <w:placeholder>
              <w:docPart w:val="08EA9A66C6D440298166D25FDA0B155B"/>
            </w:placeholder>
            <w:showingPlcHdr/>
          </w:sdtPr>
          <w:sdtContent>
            <w:tc>
              <w:tcPr>
                <w:tcW w:w="1956" w:type="dxa"/>
                <w:shd w:val="clear" w:color="auto" w:fill="FBFBFB"/>
                <w:vAlign w:val="center"/>
              </w:tcPr>
              <w:p w14:paraId="77E2C288" w14:textId="27DF8588"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73229216" w14:textId="77777777" w:rsidTr="00573B3B">
        <w:trPr>
          <w:trHeight w:val="284"/>
        </w:trPr>
        <w:sdt>
          <w:sdtPr>
            <w:rPr>
              <w:sz w:val="16"/>
              <w:szCs w:val="16"/>
            </w:rPr>
            <w:id w:val="-1663072278"/>
            <w:placeholder>
              <w:docPart w:val="AD34FAB605264903A91EE749A59DCE7B"/>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302E812E" w14:textId="39940C75"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2042432140"/>
            <w:placeholder>
              <w:docPart w:val="3BC83CBD691341F4A88FCDC060CBAC3F"/>
            </w:placeholder>
            <w:showingPlcHdr/>
          </w:sdtPr>
          <w:sdtContent>
            <w:tc>
              <w:tcPr>
                <w:tcW w:w="1955" w:type="dxa"/>
                <w:shd w:val="clear" w:color="auto" w:fill="FBFBFB"/>
                <w:vAlign w:val="center"/>
              </w:tcPr>
              <w:p w14:paraId="031E8EE4" w14:textId="6391FFE6"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2092606509"/>
            <w:placeholder>
              <w:docPart w:val="1CB6DBFA21854B99BB9C912AC9CD71FD"/>
            </w:placeholder>
            <w:showingPlcHdr/>
          </w:sdtPr>
          <w:sdtContent>
            <w:tc>
              <w:tcPr>
                <w:tcW w:w="1955" w:type="dxa"/>
                <w:shd w:val="clear" w:color="auto" w:fill="FBFBFB"/>
                <w:vAlign w:val="center"/>
              </w:tcPr>
              <w:p w14:paraId="465C77C0" w14:textId="03ABF25B"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467507729"/>
            <w:placeholder>
              <w:docPart w:val="CEB768A170DB42E8B6F897946DC1D35F"/>
            </w:placeholder>
            <w:showingPlcHdr/>
          </w:sdtPr>
          <w:sdtContent>
            <w:tc>
              <w:tcPr>
                <w:tcW w:w="1955" w:type="dxa"/>
                <w:shd w:val="clear" w:color="auto" w:fill="FBFBFB"/>
                <w:vAlign w:val="center"/>
              </w:tcPr>
              <w:p w14:paraId="483F8DEE" w14:textId="3848880F"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871651811"/>
            <w:placeholder>
              <w:docPart w:val="492816D28715469087D3A19CABE65A3E"/>
            </w:placeholder>
            <w:showingPlcHdr/>
          </w:sdtPr>
          <w:sdtContent>
            <w:tc>
              <w:tcPr>
                <w:tcW w:w="1956" w:type="dxa"/>
                <w:shd w:val="clear" w:color="auto" w:fill="FBFBFB"/>
                <w:vAlign w:val="center"/>
              </w:tcPr>
              <w:p w14:paraId="646AE00F" w14:textId="5CFF9944"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1F2968C0"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265235570"/>
            <w:placeholder>
              <w:docPart w:val="1DA41A06F7374422B9CDA2E75B3C202B"/>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104B52C0" w14:textId="323DD503"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480279633"/>
            <w:placeholder>
              <w:docPart w:val="D98AAA3BED22448F861BF10E1AB56625"/>
            </w:placeholder>
            <w:showingPlcHdr/>
          </w:sdtPr>
          <w:sdtContent>
            <w:tc>
              <w:tcPr>
                <w:tcW w:w="1955" w:type="dxa"/>
                <w:shd w:val="clear" w:color="auto" w:fill="FBFBFB"/>
                <w:vAlign w:val="center"/>
              </w:tcPr>
              <w:p w14:paraId="34B253DC" w14:textId="3D311E34"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2089499031"/>
            <w:placeholder>
              <w:docPart w:val="A83E5824AFF74127957B39136226D674"/>
            </w:placeholder>
            <w:showingPlcHdr/>
          </w:sdtPr>
          <w:sdtContent>
            <w:tc>
              <w:tcPr>
                <w:tcW w:w="1955" w:type="dxa"/>
                <w:shd w:val="clear" w:color="auto" w:fill="FBFBFB"/>
                <w:vAlign w:val="center"/>
              </w:tcPr>
              <w:p w14:paraId="3847FD08" w14:textId="563BE607"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521893459"/>
            <w:placeholder>
              <w:docPart w:val="8F39C6F447644E11BF5BAD82CC99B080"/>
            </w:placeholder>
            <w:showingPlcHdr/>
          </w:sdtPr>
          <w:sdtContent>
            <w:tc>
              <w:tcPr>
                <w:tcW w:w="1955" w:type="dxa"/>
                <w:shd w:val="clear" w:color="auto" w:fill="FBFBFB"/>
                <w:vAlign w:val="center"/>
              </w:tcPr>
              <w:p w14:paraId="05831957" w14:textId="006CE53E"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887842666"/>
            <w:placeholder>
              <w:docPart w:val="256CCEF886EC484DBA7447F0DBDD3C53"/>
            </w:placeholder>
            <w:showingPlcHdr/>
          </w:sdtPr>
          <w:sdtContent>
            <w:tc>
              <w:tcPr>
                <w:tcW w:w="1956" w:type="dxa"/>
                <w:shd w:val="clear" w:color="auto" w:fill="FBFBFB"/>
                <w:vAlign w:val="center"/>
              </w:tcPr>
              <w:p w14:paraId="3CC2FB24" w14:textId="79C56A0B"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00994306" w14:textId="77777777" w:rsidTr="00573B3B">
        <w:trPr>
          <w:trHeight w:val="284"/>
        </w:trPr>
        <w:sdt>
          <w:sdtPr>
            <w:rPr>
              <w:sz w:val="16"/>
              <w:szCs w:val="16"/>
            </w:rPr>
            <w:id w:val="-1557232405"/>
            <w:placeholder>
              <w:docPart w:val="DFAE62BE6B7940FF9AC9EAC54D11125F"/>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12A44AF8" w14:textId="3AB670D2"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463456099"/>
            <w:placeholder>
              <w:docPart w:val="365536466CA74FD2BB84D3616FB56DA5"/>
            </w:placeholder>
            <w:showingPlcHdr/>
          </w:sdtPr>
          <w:sdtContent>
            <w:tc>
              <w:tcPr>
                <w:tcW w:w="1955" w:type="dxa"/>
                <w:shd w:val="clear" w:color="auto" w:fill="FBFBFB"/>
                <w:vAlign w:val="center"/>
              </w:tcPr>
              <w:p w14:paraId="43DCCEEE" w14:textId="6C45076E"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644582229"/>
            <w:placeholder>
              <w:docPart w:val="C38F1F7960F247D4B1F3A5FE358ABDA6"/>
            </w:placeholder>
            <w:showingPlcHdr/>
          </w:sdtPr>
          <w:sdtContent>
            <w:tc>
              <w:tcPr>
                <w:tcW w:w="1955" w:type="dxa"/>
                <w:shd w:val="clear" w:color="auto" w:fill="FBFBFB"/>
                <w:vAlign w:val="center"/>
              </w:tcPr>
              <w:p w14:paraId="08FB5B34" w14:textId="5E7F54FB"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347175193"/>
            <w:placeholder>
              <w:docPart w:val="F59AA9137A7544D28B1C371F508125FF"/>
            </w:placeholder>
            <w:showingPlcHdr/>
          </w:sdtPr>
          <w:sdtContent>
            <w:tc>
              <w:tcPr>
                <w:tcW w:w="1955" w:type="dxa"/>
                <w:shd w:val="clear" w:color="auto" w:fill="FBFBFB"/>
                <w:vAlign w:val="center"/>
              </w:tcPr>
              <w:p w14:paraId="0ADDF5AA" w14:textId="23BAACE5"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752469969"/>
            <w:placeholder>
              <w:docPart w:val="FC9429902B43435E8441336A2318C98A"/>
            </w:placeholder>
            <w:showingPlcHdr/>
          </w:sdtPr>
          <w:sdtContent>
            <w:tc>
              <w:tcPr>
                <w:tcW w:w="1956" w:type="dxa"/>
                <w:shd w:val="clear" w:color="auto" w:fill="FBFBFB"/>
                <w:vAlign w:val="center"/>
              </w:tcPr>
              <w:p w14:paraId="2DE68C18" w14:textId="7C16C6BC" w:rsidR="00573B3B" w:rsidRPr="00573B3B" w:rsidRDefault="00573B3B" w:rsidP="00573B3B">
                <w:pPr>
                  <w:spacing w:line="240" w:lineRule="atLeast"/>
                  <w:cnfStyle w:val="000000000000" w:firstRow="0" w:lastRow="0" w:firstColumn="0" w:lastColumn="0" w:oddVBand="0" w:evenVBand="0" w:oddHBand="0"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r w:rsidR="00573B3B" w:rsidRPr="002E0A84" w14:paraId="060CDC6D" w14:textId="77777777" w:rsidTr="00573B3B">
        <w:trPr>
          <w:cnfStyle w:val="000000100000" w:firstRow="0" w:lastRow="0" w:firstColumn="0" w:lastColumn="0" w:oddVBand="0" w:evenVBand="0" w:oddHBand="1" w:evenHBand="0" w:firstRowFirstColumn="0" w:firstRowLastColumn="0" w:lastRowFirstColumn="0" w:lastRowLastColumn="0"/>
          <w:trHeight w:val="284"/>
        </w:trPr>
        <w:sdt>
          <w:sdtPr>
            <w:rPr>
              <w:sz w:val="16"/>
              <w:szCs w:val="16"/>
            </w:rPr>
            <w:id w:val="-1331372193"/>
            <w:placeholder>
              <w:docPart w:val="954C565803E54021BBD2493714BFA96C"/>
            </w:placeholder>
            <w:showingPlcHdr/>
          </w:sdt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FBFBFB"/>
                <w:vAlign w:val="center"/>
              </w:tcPr>
              <w:p w14:paraId="47B89DED" w14:textId="5AC6FC31" w:rsidR="00573B3B" w:rsidRPr="00573B3B" w:rsidRDefault="00573B3B" w:rsidP="00573B3B">
                <w:pPr>
                  <w:spacing w:line="240" w:lineRule="atLeast"/>
                  <w:rPr>
                    <w:b w:val="0"/>
                    <w:bCs w:val="0"/>
                    <w:sz w:val="16"/>
                    <w:szCs w:val="16"/>
                  </w:rPr>
                </w:pPr>
                <w:r w:rsidRPr="00573B3B">
                  <w:rPr>
                    <w:rFonts w:cstheme="minorHAnsi"/>
                    <w:b w:val="0"/>
                    <w:bCs w:val="0"/>
                    <w:i/>
                    <w:iCs/>
                    <w:sz w:val="16"/>
                    <w:szCs w:val="16"/>
                  </w:rPr>
                  <w:t>Klik of tik om tekst in te voeren.</w:t>
                </w:r>
              </w:p>
            </w:tc>
          </w:sdtContent>
        </w:sdt>
        <w:sdt>
          <w:sdtPr>
            <w:rPr>
              <w:sz w:val="16"/>
              <w:szCs w:val="16"/>
            </w:rPr>
            <w:id w:val="1028918387"/>
            <w:placeholder>
              <w:docPart w:val="5222EFF117AB49A581F64506DAE3CC4E"/>
            </w:placeholder>
            <w:showingPlcHdr/>
          </w:sdtPr>
          <w:sdtContent>
            <w:tc>
              <w:tcPr>
                <w:tcW w:w="1955" w:type="dxa"/>
                <w:shd w:val="clear" w:color="auto" w:fill="FBFBFB"/>
                <w:vAlign w:val="center"/>
              </w:tcPr>
              <w:p w14:paraId="108F667E" w14:textId="6A801B3C"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415371426"/>
            <w:placeholder>
              <w:docPart w:val="EC1E7DEFB8A14D2C97B536B319E195DD"/>
            </w:placeholder>
            <w:showingPlcHdr/>
          </w:sdtPr>
          <w:sdtContent>
            <w:tc>
              <w:tcPr>
                <w:tcW w:w="1955" w:type="dxa"/>
                <w:shd w:val="clear" w:color="auto" w:fill="FBFBFB"/>
                <w:vAlign w:val="center"/>
              </w:tcPr>
              <w:p w14:paraId="685B97A2" w14:textId="399ED4CC"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633400100"/>
            <w:placeholder>
              <w:docPart w:val="F30DFF6677234E97AE5781CBCBF4B26B"/>
            </w:placeholder>
            <w:showingPlcHdr/>
          </w:sdtPr>
          <w:sdtContent>
            <w:tc>
              <w:tcPr>
                <w:tcW w:w="1955" w:type="dxa"/>
                <w:shd w:val="clear" w:color="auto" w:fill="FBFBFB"/>
                <w:vAlign w:val="center"/>
              </w:tcPr>
              <w:p w14:paraId="1CD513F8" w14:textId="13A23A33"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sdt>
          <w:sdtPr>
            <w:rPr>
              <w:sz w:val="16"/>
              <w:szCs w:val="16"/>
            </w:rPr>
            <w:id w:val="-1279716494"/>
            <w:placeholder>
              <w:docPart w:val="7771D9592247440EA19D3283D8893D25"/>
            </w:placeholder>
            <w:showingPlcHdr/>
          </w:sdtPr>
          <w:sdtContent>
            <w:tc>
              <w:tcPr>
                <w:tcW w:w="1956" w:type="dxa"/>
                <w:shd w:val="clear" w:color="auto" w:fill="FBFBFB"/>
                <w:vAlign w:val="center"/>
              </w:tcPr>
              <w:p w14:paraId="356BDD12" w14:textId="2D6E7B12" w:rsidR="00573B3B" w:rsidRPr="00573B3B" w:rsidRDefault="00573B3B" w:rsidP="00573B3B">
                <w:pPr>
                  <w:spacing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573B3B">
                  <w:rPr>
                    <w:rFonts w:cstheme="minorHAnsi"/>
                    <w:i/>
                    <w:iCs/>
                    <w:sz w:val="16"/>
                    <w:szCs w:val="16"/>
                  </w:rPr>
                  <w:t>Klik of tik om tekst in te voeren.</w:t>
                </w:r>
              </w:p>
            </w:tc>
          </w:sdtContent>
        </w:sdt>
      </w:tr>
    </w:tbl>
    <w:p w14:paraId="4520E9CE" w14:textId="77777777" w:rsidR="00AB2B3B" w:rsidRPr="009344A6" w:rsidRDefault="00AB2B3B" w:rsidP="002C240B"/>
    <w:p w14:paraId="66CD3344" w14:textId="22DCE35F" w:rsidR="002C240B" w:rsidRDefault="002C240B" w:rsidP="002D04A5">
      <w:pPr>
        <w:pStyle w:val="Lijstalinea"/>
        <w:numPr>
          <w:ilvl w:val="1"/>
          <w:numId w:val="15"/>
        </w:numPr>
      </w:pPr>
      <w:r>
        <w:t>Toelichting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4A0" w:firstRow="1" w:lastRow="0" w:firstColumn="1" w:lastColumn="0" w:noHBand="0" w:noVBand="1"/>
      </w:tblPr>
      <w:tblGrid>
        <w:gridCol w:w="9776"/>
      </w:tblGrid>
      <w:tr w:rsidR="002C240B" w14:paraId="23EDCE92" w14:textId="77777777" w:rsidTr="00573B3B">
        <w:trPr>
          <w:trHeight w:val="289"/>
        </w:trPr>
        <w:sdt>
          <w:sdtPr>
            <w:rPr>
              <w:szCs w:val="18"/>
            </w:rPr>
            <w:id w:val="-245970101"/>
            <w:placeholder>
              <w:docPart w:val="138324F6FFFF47F9928581624A40314F"/>
            </w:placeholder>
            <w:showingPlcHdr/>
          </w:sdtPr>
          <w:sdtContent>
            <w:tc>
              <w:tcPr>
                <w:tcW w:w="9776" w:type="dxa"/>
                <w:shd w:val="clear" w:color="auto" w:fill="FBFBFB"/>
                <w:vAlign w:val="center"/>
              </w:tcPr>
              <w:p w14:paraId="6934A6BF" w14:textId="2E7A4F54" w:rsidR="002C240B" w:rsidRDefault="00573B3B" w:rsidP="00CF598D">
                <w:pPr>
                  <w:ind w:left="-57"/>
                </w:pPr>
                <w:r w:rsidRPr="006A3172">
                  <w:rPr>
                    <w:rFonts w:cstheme="minorHAnsi"/>
                    <w:i/>
                    <w:iCs/>
                    <w:sz w:val="16"/>
                    <w:szCs w:val="16"/>
                  </w:rPr>
                  <w:t>Klik of tik om tekst in te voeren.</w:t>
                </w:r>
              </w:p>
            </w:tc>
          </w:sdtContent>
        </w:sdt>
      </w:tr>
    </w:tbl>
    <w:p w14:paraId="6D37F034" w14:textId="1606FAB9" w:rsidR="00C41F27" w:rsidRDefault="00C41F27" w:rsidP="002C240B"/>
    <w:p w14:paraId="5CFF154C" w14:textId="77777777" w:rsidR="002C240B" w:rsidRDefault="002C240B" w:rsidP="002C240B">
      <w:pPr>
        <w:pStyle w:val="Kop1"/>
        <w:numPr>
          <w:ilvl w:val="0"/>
          <w:numId w:val="15"/>
        </w:numPr>
        <w:tabs>
          <w:tab w:val="num" w:pos="227"/>
          <w:tab w:val="num" w:pos="284"/>
          <w:tab w:val="num" w:pos="360"/>
        </w:tabs>
        <w:ind w:left="426" w:hanging="426"/>
      </w:pPr>
      <w:r>
        <w:t>Verklaren te zijn overeengekomen</w:t>
      </w:r>
    </w:p>
    <w:p w14:paraId="40E0E125" w14:textId="77777777" w:rsidR="002C240B" w:rsidRPr="0040026D" w:rsidRDefault="002C240B" w:rsidP="002C240B"/>
    <w:p w14:paraId="0E2A2ECC" w14:textId="11092FF7" w:rsidR="002C240B" w:rsidRDefault="002C240B" w:rsidP="002C240B">
      <w:pPr>
        <w:numPr>
          <w:ilvl w:val="0"/>
          <w:numId w:val="17"/>
        </w:numPr>
        <w:spacing w:line="240" w:lineRule="atLeast"/>
        <w:rPr>
          <w:szCs w:val="18"/>
        </w:rPr>
      </w:pPr>
      <w:r>
        <w:rPr>
          <w:szCs w:val="18"/>
        </w:rPr>
        <w:t>De overeenkomst geldt voor de duur van het goedgekeurde project.</w:t>
      </w:r>
    </w:p>
    <w:p w14:paraId="0352003C" w14:textId="07238902" w:rsidR="002C240B" w:rsidRDefault="002C240B" w:rsidP="002C240B">
      <w:pPr>
        <w:numPr>
          <w:ilvl w:val="0"/>
          <w:numId w:val="17"/>
        </w:numPr>
        <w:spacing w:line="240" w:lineRule="atLeast"/>
        <w:rPr>
          <w:szCs w:val="18"/>
        </w:rPr>
      </w:pPr>
      <w:r>
        <w:rPr>
          <w:szCs w:val="18"/>
        </w:rPr>
        <w:t xml:space="preserve">De verplichtingen </w:t>
      </w:r>
      <w:r w:rsidR="00F22C97">
        <w:rPr>
          <w:szCs w:val="18"/>
        </w:rPr>
        <w:t>vanuit</w:t>
      </w:r>
      <w:r>
        <w:rPr>
          <w:szCs w:val="18"/>
        </w:rPr>
        <w:t xml:space="preserve"> de subsidieregeling berusten hoofdelijk op iedere deelnemer </w:t>
      </w:r>
      <w:r w:rsidR="005E1639">
        <w:rPr>
          <w:szCs w:val="18"/>
        </w:rPr>
        <w:t xml:space="preserve">in </w:t>
      </w:r>
      <w:r>
        <w:rPr>
          <w:szCs w:val="18"/>
        </w:rPr>
        <w:t>het samenwerkingsverband.</w:t>
      </w:r>
    </w:p>
    <w:p w14:paraId="7BDFB324" w14:textId="5CC779F0" w:rsidR="002C240B" w:rsidRDefault="002C240B" w:rsidP="002C240B">
      <w:pPr>
        <w:numPr>
          <w:ilvl w:val="0"/>
          <w:numId w:val="17"/>
        </w:numPr>
        <w:spacing w:line="240" w:lineRule="atLeast"/>
        <w:rPr>
          <w:szCs w:val="18"/>
        </w:rPr>
      </w:pPr>
      <w:bookmarkStart w:id="5" w:name="_Hlk135061317"/>
      <w:r>
        <w:rPr>
          <w:szCs w:val="18"/>
        </w:rPr>
        <w:t>De onverschuldigd betaalde subsidiebedragen kunnen worden teruggevorderd bij iedere deelnemer aan het samenwerkingsverband</w:t>
      </w:r>
      <w:r w:rsidR="001B328C">
        <w:rPr>
          <w:szCs w:val="18"/>
        </w:rPr>
        <w:t xml:space="preserve"> </w:t>
      </w:r>
      <w:r w:rsidR="001B328C" w:rsidRPr="0092708E">
        <w:rPr>
          <w:szCs w:val="18"/>
        </w:rPr>
        <w:t xml:space="preserve">voor wat betreft het door de deelnemer ontvangen deel van de onverschuldigd betaalde subsidiebedragen. </w:t>
      </w:r>
      <w:r w:rsidR="003A5DEE">
        <w:rPr>
          <w:szCs w:val="18"/>
        </w:rPr>
        <w:t>Dit staat ook in artikel 5.1.5 van de Regeling Europese EZK en LNV Subsidies (REES).</w:t>
      </w:r>
    </w:p>
    <w:bookmarkEnd w:id="5"/>
    <w:p w14:paraId="4FE878DF" w14:textId="355BCE05" w:rsidR="002C240B" w:rsidRDefault="002C240B" w:rsidP="002C240B">
      <w:pPr>
        <w:numPr>
          <w:ilvl w:val="0"/>
          <w:numId w:val="17"/>
        </w:numPr>
        <w:spacing w:line="240" w:lineRule="atLeast"/>
        <w:rPr>
          <w:szCs w:val="18"/>
        </w:rPr>
      </w:pPr>
      <w:r>
        <w:rPr>
          <w:szCs w:val="18"/>
        </w:rPr>
        <w:t>Alle taken en verantwoordelijkheden van alle deelnemers zijn beschreven in het projectplan. Het projectplan maakt onderdeel uit van deze overeenkomst.</w:t>
      </w:r>
    </w:p>
    <w:p w14:paraId="4C27E5E2" w14:textId="77777777" w:rsidR="002C240B" w:rsidRDefault="002C240B" w:rsidP="002C240B">
      <w:pPr>
        <w:spacing w:line="240" w:lineRule="atLeast"/>
        <w:rPr>
          <w:szCs w:val="18"/>
        </w:rPr>
      </w:pPr>
    </w:p>
    <w:p w14:paraId="31AAF1A2" w14:textId="7C58A97C" w:rsidR="002C240B" w:rsidRDefault="002C240B" w:rsidP="002C240B">
      <w:pPr>
        <w:spacing w:line="240" w:lineRule="atLeast"/>
        <w:rPr>
          <w:szCs w:val="18"/>
        </w:rPr>
      </w:pPr>
    </w:p>
    <w:p w14:paraId="0604A83A" w14:textId="4587F4C9" w:rsidR="002C240B" w:rsidRDefault="002C240B" w:rsidP="002C240B">
      <w:pPr>
        <w:pStyle w:val="Kop1"/>
        <w:numPr>
          <w:ilvl w:val="0"/>
          <w:numId w:val="15"/>
        </w:numPr>
        <w:tabs>
          <w:tab w:val="num" w:pos="227"/>
          <w:tab w:val="num" w:pos="360"/>
        </w:tabs>
        <w:ind w:left="142" w:hanging="142"/>
      </w:pPr>
      <w:r>
        <w:t>Ondertekening voor akkoord</w:t>
      </w:r>
    </w:p>
    <w:p w14:paraId="0BC6A554" w14:textId="5EC146FA" w:rsidR="00850F04" w:rsidRPr="00850F04" w:rsidRDefault="00850F04" w:rsidP="00850F04"/>
    <w:p w14:paraId="0E18451C" w14:textId="48D090E2" w:rsidR="00850F04" w:rsidRPr="00850F04" w:rsidRDefault="00850F04" w:rsidP="00850F04">
      <w:pPr>
        <w:pStyle w:val="Default"/>
        <w:rPr>
          <w:rFonts w:ascii="Verdana" w:hAnsi="Verdana" w:cstheme="minorBidi"/>
          <w:color w:val="auto"/>
          <w:sz w:val="18"/>
          <w:szCs w:val="18"/>
        </w:rPr>
      </w:pPr>
      <w:r w:rsidRPr="00850F04">
        <w:rPr>
          <w:rFonts w:ascii="Verdana" w:hAnsi="Verdana"/>
          <w:sz w:val="18"/>
          <w:szCs w:val="18"/>
        </w:rPr>
        <w:t>Penvoerder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rsidRPr="00850F04" w14:paraId="678E43C3" w14:textId="77777777" w:rsidTr="00573B3B">
        <w:trPr>
          <w:trHeight w:val="340"/>
        </w:trPr>
        <w:sdt>
          <w:sdtPr>
            <w:rPr>
              <w:szCs w:val="18"/>
            </w:rPr>
            <w:id w:val="-1124765288"/>
            <w:placeholder>
              <w:docPart w:val="79F32BB76BF9432EB38F665896DF709F"/>
            </w:placeholder>
            <w:showingPlcHdr/>
          </w:sdtPr>
          <w:sdtContent>
            <w:tc>
              <w:tcPr>
                <w:tcW w:w="9776" w:type="dxa"/>
                <w:shd w:val="clear" w:color="auto" w:fill="FBFBFB"/>
                <w:vAlign w:val="center"/>
              </w:tcPr>
              <w:p w14:paraId="541FEB2F" w14:textId="1CD9BCE9" w:rsidR="00850F04" w:rsidRPr="00850F04" w:rsidRDefault="00573B3B" w:rsidP="00257A1E">
                <w:pPr>
                  <w:spacing w:line="240" w:lineRule="atLeast"/>
                </w:pPr>
                <w:r w:rsidRPr="006A3172">
                  <w:rPr>
                    <w:rFonts w:cstheme="minorHAnsi"/>
                    <w:i/>
                    <w:iCs/>
                    <w:sz w:val="16"/>
                    <w:szCs w:val="16"/>
                  </w:rPr>
                  <w:t>Klik of tik om tekst in te voeren.</w:t>
                </w:r>
              </w:p>
            </w:tc>
          </w:sdtContent>
        </w:sdt>
      </w:tr>
    </w:tbl>
    <w:p w14:paraId="57CA79F0" w14:textId="77777777" w:rsidR="00850F04" w:rsidRPr="00850F04" w:rsidRDefault="00850F04" w:rsidP="00850F04">
      <w:pPr>
        <w:spacing w:line="60" w:lineRule="exact"/>
      </w:pPr>
    </w:p>
    <w:p w14:paraId="0DB4CDD3" w14:textId="76BD1344" w:rsidR="00850F04" w:rsidRPr="00850F04" w:rsidRDefault="00850F04" w:rsidP="00850F04">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rsidRPr="00850F04" w14:paraId="3DCB3800" w14:textId="77777777" w:rsidTr="00573B3B">
        <w:trPr>
          <w:trHeight w:val="340"/>
        </w:trPr>
        <w:sdt>
          <w:sdtPr>
            <w:rPr>
              <w:szCs w:val="18"/>
            </w:rPr>
            <w:id w:val="350149908"/>
            <w:placeholder>
              <w:docPart w:val="10E76C71DF0B4CC1AE0A4DA12F21A918"/>
            </w:placeholder>
            <w:showingPlcHdr/>
          </w:sdtPr>
          <w:sdtContent>
            <w:tc>
              <w:tcPr>
                <w:tcW w:w="9776" w:type="dxa"/>
                <w:shd w:val="clear" w:color="auto" w:fill="FBFBFB"/>
                <w:vAlign w:val="center"/>
              </w:tcPr>
              <w:p w14:paraId="6C48BEC3" w14:textId="5E9462F5" w:rsidR="00850F04" w:rsidRPr="00850F04" w:rsidRDefault="00573B3B" w:rsidP="00257A1E">
                <w:pPr>
                  <w:spacing w:line="240" w:lineRule="atLeast"/>
                </w:pPr>
                <w:r w:rsidRPr="006A3172">
                  <w:rPr>
                    <w:rFonts w:cstheme="minorHAnsi"/>
                    <w:i/>
                    <w:iCs/>
                    <w:sz w:val="16"/>
                    <w:szCs w:val="16"/>
                  </w:rPr>
                  <w:t>Klik of tik om tekst in te voeren.</w:t>
                </w:r>
              </w:p>
            </w:tc>
          </w:sdtContent>
        </w:sdt>
      </w:tr>
    </w:tbl>
    <w:p w14:paraId="383026E6" w14:textId="77777777" w:rsidR="00850F04" w:rsidRPr="00850F04" w:rsidRDefault="00850F04" w:rsidP="00850F04">
      <w:pPr>
        <w:spacing w:line="60" w:lineRule="exact"/>
      </w:pPr>
    </w:p>
    <w:p w14:paraId="2A5129A9" w14:textId="638153F5" w:rsidR="00850F04" w:rsidRPr="00850F04" w:rsidRDefault="00850F04" w:rsidP="00850F04">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rsidRPr="00850F04" w14:paraId="5CBD6F32" w14:textId="77777777" w:rsidTr="00573B3B">
        <w:trPr>
          <w:trHeight w:val="340"/>
        </w:trPr>
        <w:sdt>
          <w:sdtPr>
            <w:rPr>
              <w:szCs w:val="18"/>
            </w:rPr>
            <w:id w:val="-912936302"/>
            <w:placeholder>
              <w:docPart w:val="373BB2AAA72D425C965868790CEDC14E"/>
            </w:placeholder>
            <w:showingPlcHdr/>
          </w:sdtPr>
          <w:sdtContent>
            <w:tc>
              <w:tcPr>
                <w:tcW w:w="9776" w:type="dxa"/>
                <w:shd w:val="clear" w:color="auto" w:fill="FBFBFB"/>
                <w:vAlign w:val="center"/>
              </w:tcPr>
              <w:p w14:paraId="06B805A6" w14:textId="76299A05" w:rsidR="00850F04" w:rsidRPr="00850F04" w:rsidRDefault="00573B3B" w:rsidP="00257A1E">
                <w:pPr>
                  <w:spacing w:line="240" w:lineRule="atLeast"/>
                </w:pPr>
                <w:r w:rsidRPr="006A3172">
                  <w:rPr>
                    <w:rFonts w:cstheme="minorHAnsi"/>
                    <w:i/>
                    <w:iCs/>
                    <w:sz w:val="16"/>
                    <w:szCs w:val="16"/>
                  </w:rPr>
                  <w:t>Klik of tik om tekst in te voeren.</w:t>
                </w:r>
              </w:p>
            </w:tc>
          </w:sdtContent>
        </w:sdt>
      </w:tr>
    </w:tbl>
    <w:p w14:paraId="6A5FAC59" w14:textId="77777777" w:rsidR="00850F04" w:rsidRPr="00850F04" w:rsidRDefault="00850F04" w:rsidP="00850F04">
      <w:pPr>
        <w:spacing w:line="60" w:lineRule="exact"/>
      </w:pPr>
    </w:p>
    <w:p w14:paraId="7363D4B4" w14:textId="09D9D493" w:rsidR="00850F04" w:rsidRPr="00850F04" w:rsidRDefault="00850F04" w:rsidP="00850F04">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rsidRPr="00850F04" w14:paraId="60D4FE58" w14:textId="77777777" w:rsidTr="00573B3B">
        <w:trPr>
          <w:trHeight w:val="340"/>
        </w:trPr>
        <w:sdt>
          <w:sdtPr>
            <w:rPr>
              <w:szCs w:val="18"/>
            </w:rPr>
            <w:id w:val="806980185"/>
            <w:placeholder>
              <w:docPart w:val="31473CC51694495A80D688D1FA4572D2"/>
            </w:placeholder>
            <w:showingPlcHdr/>
          </w:sdtPr>
          <w:sdtContent>
            <w:tc>
              <w:tcPr>
                <w:tcW w:w="9776" w:type="dxa"/>
                <w:shd w:val="clear" w:color="auto" w:fill="FBFBFB"/>
                <w:vAlign w:val="center"/>
              </w:tcPr>
              <w:p w14:paraId="57E3FFB1" w14:textId="6DF3C7C1" w:rsidR="00850F04" w:rsidRPr="00850F04" w:rsidRDefault="00573B3B" w:rsidP="00257A1E">
                <w:pPr>
                  <w:spacing w:line="240" w:lineRule="atLeast"/>
                </w:pPr>
                <w:r w:rsidRPr="006A3172">
                  <w:rPr>
                    <w:rFonts w:cstheme="minorHAnsi"/>
                    <w:i/>
                    <w:iCs/>
                    <w:sz w:val="16"/>
                    <w:szCs w:val="16"/>
                  </w:rPr>
                  <w:t>Klik of tik om tekst in te voeren.</w:t>
                </w:r>
              </w:p>
            </w:tc>
          </w:sdtContent>
        </w:sdt>
      </w:tr>
    </w:tbl>
    <w:p w14:paraId="662E5606" w14:textId="77777777" w:rsidR="00850F04" w:rsidRPr="00850F04" w:rsidRDefault="00850F04" w:rsidP="00850F04">
      <w:pPr>
        <w:spacing w:line="60" w:lineRule="exact"/>
      </w:pPr>
    </w:p>
    <w:p w14:paraId="1AA71F24" w14:textId="727C10D7" w:rsidR="00850F04" w:rsidRPr="00850F04" w:rsidRDefault="00850F04" w:rsidP="00850F04">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rsidRPr="00850F04" w14:paraId="10C9837A" w14:textId="77777777" w:rsidTr="00573B3B">
        <w:trPr>
          <w:trHeight w:val="340"/>
        </w:trPr>
        <w:sdt>
          <w:sdtPr>
            <w:rPr>
              <w:szCs w:val="18"/>
            </w:rPr>
            <w:id w:val="1973014312"/>
            <w:placeholder>
              <w:docPart w:val="0552CD073464425096193B150FB92297"/>
            </w:placeholder>
            <w:showingPlcHdr/>
          </w:sdtPr>
          <w:sdtContent>
            <w:tc>
              <w:tcPr>
                <w:tcW w:w="9776" w:type="dxa"/>
                <w:shd w:val="clear" w:color="auto" w:fill="FBFBFB"/>
                <w:vAlign w:val="center"/>
              </w:tcPr>
              <w:p w14:paraId="18625E54" w14:textId="48B04CE1" w:rsidR="00850F04" w:rsidRPr="00850F04" w:rsidRDefault="00573B3B" w:rsidP="00257A1E">
                <w:pPr>
                  <w:spacing w:line="240" w:lineRule="atLeast"/>
                </w:pPr>
                <w:r w:rsidRPr="006A3172">
                  <w:rPr>
                    <w:rFonts w:cstheme="minorHAnsi"/>
                    <w:i/>
                    <w:iCs/>
                    <w:sz w:val="16"/>
                    <w:szCs w:val="16"/>
                  </w:rPr>
                  <w:t>Klik of tik om tekst in te voeren.</w:t>
                </w:r>
              </w:p>
            </w:tc>
          </w:sdtContent>
        </w:sdt>
      </w:tr>
    </w:tbl>
    <w:p w14:paraId="1DC59353" w14:textId="77777777" w:rsidR="00850F04" w:rsidRPr="00850F04" w:rsidRDefault="00850F04" w:rsidP="00850F04">
      <w:pPr>
        <w:spacing w:line="60" w:lineRule="exact"/>
      </w:pPr>
    </w:p>
    <w:p w14:paraId="3FB18CE0" w14:textId="389890E4" w:rsidR="00850F04" w:rsidRPr="00850F04" w:rsidRDefault="00850F04" w:rsidP="00850F04">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850F04" w14:paraId="6AF2AB00" w14:textId="77777777" w:rsidTr="00AB2B3B">
        <w:trPr>
          <w:trHeight w:val="680"/>
        </w:trPr>
        <w:tc>
          <w:tcPr>
            <w:tcW w:w="9776" w:type="dxa"/>
            <w:shd w:val="clear" w:color="auto" w:fill="auto"/>
          </w:tcPr>
          <w:p w14:paraId="19765048" w14:textId="77777777" w:rsidR="00850F04" w:rsidRPr="0044793D" w:rsidRDefault="00850F04" w:rsidP="00257A1E">
            <w:pPr>
              <w:spacing w:line="240" w:lineRule="atLeast"/>
              <w:rPr>
                <w:b/>
                <w:bCs/>
              </w:rPr>
            </w:pPr>
          </w:p>
        </w:tc>
      </w:tr>
    </w:tbl>
    <w:p w14:paraId="37CCDF41" w14:textId="4A908D2E" w:rsidR="00850F04" w:rsidRDefault="00850F04" w:rsidP="00850F04"/>
    <w:p w14:paraId="2684FB73" w14:textId="77777777" w:rsidR="00AB2B3B" w:rsidRDefault="00AB2B3B" w:rsidP="00850F04"/>
    <w:p w14:paraId="7A489CD3" w14:textId="12380AB6" w:rsidR="00AB2B3B" w:rsidRPr="00850F04" w:rsidRDefault="00AE02E1" w:rsidP="00AB2B3B">
      <w:pPr>
        <w:pStyle w:val="Default"/>
        <w:rPr>
          <w:rFonts w:ascii="Verdana" w:hAnsi="Verdana" w:cstheme="minorBidi"/>
          <w:color w:val="auto"/>
          <w:sz w:val="18"/>
          <w:szCs w:val="18"/>
        </w:rPr>
      </w:pPr>
      <w:r>
        <w:rPr>
          <w:rFonts w:ascii="Verdana" w:hAnsi="Verdana"/>
          <w:sz w:val="18"/>
          <w:szCs w:val="18"/>
        </w:rPr>
        <w:t>Deelnemer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19FD3CCA" w14:textId="77777777" w:rsidTr="00573B3B">
        <w:trPr>
          <w:trHeight w:val="340"/>
        </w:trPr>
        <w:sdt>
          <w:sdtPr>
            <w:rPr>
              <w:szCs w:val="18"/>
            </w:rPr>
            <w:id w:val="209768915"/>
            <w:placeholder>
              <w:docPart w:val="53E0B306B22A43ABB93E68726E029474"/>
            </w:placeholder>
            <w:showingPlcHdr/>
          </w:sdtPr>
          <w:sdtContent>
            <w:tc>
              <w:tcPr>
                <w:tcW w:w="9776" w:type="dxa"/>
                <w:shd w:val="clear" w:color="auto" w:fill="FBFBFB"/>
                <w:vAlign w:val="center"/>
              </w:tcPr>
              <w:p w14:paraId="4EB53D4B" w14:textId="00D8B7C9"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2311E35B" w14:textId="77777777" w:rsidR="00AB2B3B" w:rsidRPr="00850F04" w:rsidRDefault="00AB2B3B" w:rsidP="00AB2B3B">
      <w:pPr>
        <w:spacing w:line="60" w:lineRule="exact"/>
      </w:pPr>
    </w:p>
    <w:p w14:paraId="004BE8F6"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36F9766D" w14:textId="77777777" w:rsidTr="00573B3B">
        <w:trPr>
          <w:trHeight w:val="340"/>
        </w:trPr>
        <w:sdt>
          <w:sdtPr>
            <w:rPr>
              <w:szCs w:val="18"/>
            </w:rPr>
            <w:id w:val="-2101084008"/>
            <w:placeholder>
              <w:docPart w:val="9D2FC706C3634A1C874225F6E515C6A3"/>
            </w:placeholder>
            <w:showingPlcHdr/>
          </w:sdtPr>
          <w:sdtContent>
            <w:tc>
              <w:tcPr>
                <w:tcW w:w="9776" w:type="dxa"/>
                <w:shd w:val="clear" w:color="auto" w:fill="FBFBFB"/>
                <w:vAlign w:val="center"/>
              </w:tcPr>
              <w:p w14:paraId="7B34E31B" w14:textId="0817C254"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1B40FFF4" w14:textId="77777777" w:rsidR="00AB2B3B" w:rsidRPr="00850F04" w:rsidRDefault="00AB2B3B" w:rsidP="00AB2B3B">
      <w:pPr>
        <w:spacing w:line="60" w:lineRule="exact"/>
      </w:pPr>
    </w:p>
    <w:p w14:paraId="27A7EAA4"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32999A4A" w14:textId="77777777" w:rsidTr="00573B3B">
        <w:trPr>
          <w:trHeight w:val="340"/>
        </w:trPr>
        <w:sdt>
          <w:sdtPr>
            <w:rPr>
              <w:szCs w:val="18"/>
            </w:rPr>
            <w:id w:val="-1514209272"/>
            <w:placeholder>
              <w:docPart w:val="0041D3DE9C4A4D69AD68D5B704EBD9E9"/>
            </w:placeholder>
            <w:showingPlcHdr/>
          </w:sdtPr>
          <w:sdtContent>
            <w:tc>
              <w:tcPr>
                <w:tcW w:w="9776" w:type="dxa"/>
                <w:shd w:val="clear" w:color="auto" w:fill="FBFBFB"/>
                <w:vAlign w:val="center"/>
              </w:tcPr>
              <w:p w14:paraId="6FE1557D" w14:textId="44C59000"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49C0E8B7" w14:textId="77777777" w:rsidR="00AB2B3B" w:rsidRPr="00850F04" w:rsidRDefault="00AB2B3B" w:rsidP="00AB2B3B">
      <w:pPr>
        <w:spacing w:line="60" w:lineRule="exact"/>
      </w:pPr>
    </w:p>
    <w:p w14:paraId="08AC9A89"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0A664170" w14:textId="77777777" w:rsidTr="00573B3B">
        <w:trPr>
          <w:trHeight w:val="340"/>
        </w:trPr>
        <w:sdt>
          <w:sdtPr>
            <w:rPr>
              <w:szCs w:val="18"/>
            </w:rPr>
            <w:id w:val="-316040340"/>
            <w:placeholder>
              <w:docPart w:val="AEAB38CB2E314FB5B96D51277CD83A9A"/>
            </w:placeholder>
            <w:showingPlcHdr/>
          </w:sdtPr>
          <w:sdtContent>
            <w:tc>
              <w:tcPr>
                <w:tcW w:w="9776" w:type="dxa"/>
                <w:shd w:val="clear" w:color="auto" w:fill="FBFBFB"/>
                <w:vAlign w:val="center"/>
              </w:tcPr>
              <w:p w14:paraId="60B13C61" w14:textId="6E63F7CF"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0FE92442" w14:textId="77777777" w:rsidR="00AB2B3B" w:rsidRPr="00850F04" w:rsidRDefault="00AB2B3B" w:rsidP="00AB2B3B">
      <w:pPr>
        <w:spacing w:line="60" w:lineRule="exact"/>
      </w:pPr>
    </w:p>
    <w:p w14:paraId="7E209EC9"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5F1FE781" w14:textId="77777777" w:rsidTr="00573B3B">
        <w:trPr>
          <w:trHeight w:val="340"/>
        </w:trPr>
        <w:sdt>
          <w:sdtPr>
            <w:rPr>
              <w:szCs w:val="18"/>
            </w:rPr>
            <w:id w:val="-493032293"/>
            <w:placeholder>
              <w:docPart w:val="DAD46A2D89AA4B7388DC733FFC8BDB1F"/>
            </w:placeholder>
            <w:showingPlcHdr/>
          </w:sdtPr>
          <w:sdtContent>
            <w:tc>
              <w:tcPr>
                <w:tcW w:w="9776" w:type="dxa"/>
                <w:shd w:val="clear" w:color="auto" w:fill="FBFBFB"/>
                <w:vAlign w:val="center"/>
              </w:tcPr>
              <w:p w14:paraId="447888AB" w14:textId="2F5B1263"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66012278" w14:textId="77777777" w:rsidR="00AB2B3B" w:rsidRPr="00850F04" w:rsidRDefault="00AB2B3B" w:rsidP="00AB2B3B">
      <w:pPr>
        <w:spacing w:line="60" w:lineRule="exact"/>
      </w:pPr>
    </w:p>
    <w:p w14:paraId="549430EE" w14:textId="77777777" w:rsidR="00AB2B3B" w:rsidRPr="00850F04" w:rsidRDefault="00AB2B3B" w:rsidP="00AB2B3B">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14:paraId="518403D7" w14:textId="77777777" w:rsidTr="00257A1E">
        <w:trPr>
          <w:trHeight w:val="680"/>
        </w:trPr>
        <w:tc>
          <w:tcPr>
            <w:tcW w:w="9776" w:type="dxa"/>
            <w:shd w:val="clear" w:color="auto" w:fill="auto"/>
          </w:tcPr>
          <w:p w14:paraId="54260469" w14:textId="77777777" w:rsidR="00AB2B3B" w:rsidRPr="0044793D" w:rsidRDefault="00AB2B3B" w:rsidP="00257A1E">
            <w:pPr>
              <w:spacing w:line="240" w:lineRule="atLeast"/>
              <w:rPr>
                <w:b/>
                <w:bCs/>
              </w:rPr>
            </w:pPr>
          </w:p>
        </w:tc>
      </w:tr>
    </w:tbl>
    <w:p w14:paraId="3D15F301" w14:textId="509424D3" w:rsidR="00850F04" w:rsidRDefault="00850F04" w:rsidP="00850F04"/>
    <w:p w14:paraId="5E5584B3" w14:textId="2156870E" w:rsidR="00AB2B3B" w:rsidRDefault="00AB2B3B" w:rsidP="00850F04"/>
    <w:p w14:paraId="0F87EF3E" w14:textId="6CF1D81D" w:rsidR="00573B3B" w:rsidRDefault="00573B3B" w:rsidP="00850F04"/>
    <w:p w14:paraId="14FCD264" w14:textId="421FF190" w:rsidR="00573B3B" w:rsidRDefault="00573B3B" w:rsidP="00850F04"/>
    <w:p w14:paraId="5E82F3BB" w14:textId="77777777" w:rsidR="00573B3B" w:rsidRDefault="00573B3B" w:rsidP="00850F04"/>
    <w:p w14:paraId="6074D4F9" w14:textId="6D339AF4" w:rsidR="00AB2B3B" w:rsidRPr="00850F04" w:rsidRDefault="00AE02E1" w:rsidP="00AB2B3B">
      <w:pPr>
        <w:pStyle w:val="Default"/>
        <w:rPr>
          <w:rFonts w:ascii="Verdana" w:hAnsi="Verdana" w:cstheme="minorBidi"/>
          <w:color w:val="auto"/>
          <w:sz w:val="18"/>
          <w:szCs w:val="18"/>
        </w:rPr>
      </w:pPr>
      <w:r>
        <w:rPr>
          <w:rFonts w:ascii="Verdana" w:hAnsi="Verdana"/>
          <w:sz w:val="18"/>
          <w:szCs w:val="18"/>
        </w:rPr>
        <w:t>Deelnemer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17D45F63" w14:textId="77777777" w:rsidTr="00573B3B">
        <w:trPr>
          <w:trHeight w:val="340"/>
        </w:trPr>
        <w:sdt>
          <w:sdtPr>
            <w:rPr>
              <w:szCs w:val="18"/>
            </w:rPr>
            <w:id w:val="-901287932"/>
            <w:placeholder>
              <w:docPart w:val="6EF6F6700A9E4833943BADDF6C73CEA0"/>
            </w:placeholder>
            <w:showingPlcHdr/>
          </w:sdtPr>
          <w:sdtContent>
            <w:tc>
              <w:tcPr>
                <w:tcW w:w="9776" w:type="dxa"/>
                <w:shd w:val="clear" w:color="auto" w:fill="FBFBFB"/>
                <w:vAlign w:val="center"/>
              </w:tcPr>
              <w:p w14:paraId="7D1B3530" w14:textId="516377C3"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495C10A3" w14:textId="77777777" w:rsidR="00AB2B3B" w:rsidRPr="00850F04" w:rsidRDefault="00AB2B3B" w:rsidP="00AB2B3B">
      <w:pPr>
        <w:spacing w:line="60" w:lineRule="exact"/>
      </w:pPr>
    </w:p>
    <w:p w14:paraId="6BF7157A"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74864D3C" w14:textId="77777777" w:rsidTr="00573B3B">
        <w:trPr>
          <w:trHeight w:val="340"/>
        </w:trPr>
        <w:sdt>
          <w:sdtPr>
            <w:rPr>
              <w:szCs w:val="18"/>
            </w:rPr>
            <w:id w:val="1994988222"/>
            <w:placeholder>
              <w:docPart w:val="00F70451C6674925B17D4409375F97E0"/>
            </w:placeholder>
            <w:showingPlcHdr/>
          </w:sdtPr>
          <w:sdtContent>
            <w:tc>
              <w:tcPr>
                <w:tcW w:w="9776" w:type="dxa"/>
                <w:shd w:val="clear" w:color="auto" w:fill="FBFBFB"/>
                <w:vAlign w:val="center"/>
              </w:tcPr>
              <w:p w14:paraId="00FFE87A" w14:textId="243A1FBD"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5F4DEA7C" w14:textId="77777777" w:rsidR="00AB2B3B" w:rsidRPr="00850F04" w:rsidRDefault="00AB2B3B" w:rsidP="00AB2B3B">
      <w:pPr>
        <w:spacing w:line="60" w:lineRule="exact"/>
      </w:pPr>
    </w:p>
    <w:p w14:paraId="4B298DCF"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603E6FE6" w14:textId="77777777" w:rsidTr="00573B3B">
        <w:trPr>
          <w:trHeight w:val="340"/>
        </w:trPr>
        <w:sdt>
          <w:sdtPr>
            <w:rPr>
              <w:szCs w:val="18"/>
            </w:rPr>
            <w:id w:val="278153603"/>
            <w:placeholder>
              <w:docPart w:val="3B3578447C7E4C2BAD402AB2FCF50B4A"/>
            </w:placeholder>
            <w:showingPlcHdr/>
          </w:sdtPr>
          <w:sdtContent>
            <w:tc>
              <w:tcPr>
                <w:tcW w:w="9776" w:type="dxa"/>
                <w:shd w:val="clear" w:color="auto" w:fill="FBFBFB"/>
                <w:vAlign w:val="center"/>
              </w:tcPr>
              <w:p w14:paraId="14321438" w14:textId="37FECF0A"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5657B64D" w14:textId="77777777" w:rsidR="00AB2B3B" w:rsidRPr="00850F04" w:rsidRDefault="00AB2B3B" w:rsidP="00AB2B3B">
      <w:pPr>
        <w:spacing w:line="60" w:lineRule="exact"/>
      </w:pPr>
    </w:p>
    <w:p w14:paraId="7DF98973"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4DD03A09" w14:textId="77777777" w:rsidTr="00573B3B">
        <w:trPr>
          <w:trHeight w:val="340"/>
        </w:trPr>
        <w:sdt>
          <w:sdtPr>
            <w:rPr>
              <w:szCs w:val="18"/>
            </w:rPr>
            <w:id w:val="1629359174"/>
            <w:placeholder>
              <w:docPart w:val="421DF6C70BEF45DE9AA95835D48BF3B9"/>
            </w:placeholder>
            <w:showingPlcHdr/>
          </w:sdtPr>
          <w:sdtContent>
            <w:tc>
              <w:tcPr>
                <w:tcW w:w="9776" w:type="dxa"/>
                <w:shd w:val="clear" w:color="auto" w:fill="FBFBFB"/>
                <w:vAlign w:val="center"/>
              </w:tcPr>
              <w:p w14:paraId="691B0D0A" w14:textId="193BCE06"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484F3958" w14:textId="77777777" w:rsidR="00AB2B3B" w:rsidRPr="00850F04" w:rsidRDefault="00AB2B3B" w:rsidP="00AB2B3B">
      <w:pPr>
        <w:spacing w:line="60" w:lineRule="exact"/>
      </w:pPr>
    </w:p>
    <w:p w14:paraId="2257C926"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6DFE454F" w14:textId="77777777" w:rsidTr="00573B3B">
        <w:trPr>
          <w:trHeight w:val="340"/>
        </w:trPr>
        <w:sdt>
          <w:sdtPr>
            <w:rPr>
              <w:szCs w:val="18"/>
            </w:rPr>
            <w:id w:val="1658881484"/>
            <w:placeholder>
              <w:docPart w:val="CDBA1CD1A84C4906B5BCAE89B5898448"/>
            </w:placeholder>
            <w:showingPlcHdr/>
          </w:sdtPr>
          <w:sdtContent>
            <w:tc>
              <w:tcPr>
                <w:tcW w:w="9776" w:type="dxa"/>
                <w:shd w:val="clear" w:color="auto" w:fill="FBFBFB"/>
                <w:vAlign w:val="center"/>
              </w:tcPr>
              <w:p w14:paraId="1CCC8B07" w14:textId="28EB6FD3"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4EB5E9A0" w14:textId="77777777" w:rsidR="00AB2B3B" w:rsidRPr="00850F04" w:rsidRDefault="00AB2B3B" w:rsidP="00AB2B3B">
      <w:pPr>
        <w:spacing w:line="60" w:lineRule="exact"/>
      </w:pPr>
    </w:p>
    <w:p w14:paraId="33D077C4" w14:textId="77777777" w:rsidR="00AB2B3B" w:rsidRPr="00850F04" w:rsidRDefault="00AB2B3B" w:rsidP="00AB2B3B">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14:paraId="1CB4438F" w14:textId="77777777" w:rsidTr="00257A1E">
        <w:trPr>
          <w:trHeight w:val="680"/>
        </w:trPr>
        <w:tc>
          <w:tcPr>
            <w:tcW w:w="9776" w:type="dxa"/>
            <w:shd w:val="clear" w:color="auto" w:fill="auto"/>
          </w:tcPr>
          <w:p w14:paraId="5F8F6F78" w14:textId="77777777" w:rsidR="00AB2B3B" w:rsidRPr="0044793D" w:rsidRDefault="00AB2B3B" w:rsidP="00257A1E">
            <w:pPr>
              <w:spacing w:line="240" w:lineRule="atLeast"/>
              <w:rPr>
                <w:b/>
                <w:bCs/>
              </w:rPr>
            </w:pPr>
          </w:p>
        </w:tc>
      </w:tr>
    </w:tbl>
    <w:p w14:paraId="3E89E3FE" w14:textId="77777777" w:rsidR="00AB2B3B" w:rsidRPr="00850F04" w:rsidRDefault="00AB2B3B" w:rsidP="00AB2B3B"/>
    <w:p w14:paraId="4AFC5BCB" w14:textId="6BB9ACA9" w:rsidR="00AB2B3B" w:rsidRPr="00850F04" w:rsidRDefault="00AE02E1" w:rsidP="00AB2B3B">
      <w:pPr>
        <w:pStyle w:val="Default"/>
        <w:rPr>
          <w:rFonts w:ascii="Verdana" w:hAnsi="Verdana" w:cstheme="minorBidi"/>
          <w:color w:val="auto"/>
          <w:sz w:val="18"/>
          <w:szCs w:val="18"/>
        </w:rPr>
      </w:pPr>
      <w:r>
        <w:rPr>
          <w:rFonts w:ascii="Verdana" w:hAnsi="Verdana"/>
          <w:sz w:val="18"/>
          <w:szCs w:val="18"/>
        </w:rPr>
        <w:t>Deelnemer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79CAD767" w14:textId="77777777" w:rsidTr="00573B3B">
        <w:trPr>
          <w:trHeight w:val="340"/>
        </w:trPr>
        <w:sdt>
          <w:sdtPr>
            <w:rPr>
              <w:szCs w:val="18"/>
            </w:rPr>
            <w:id w:val="1280762674"/>
            <w:placeholder>
              <w:docPart w:val="7AB004C2D68644069EBDF643A39F690B"/>
            </w:placeholder>
            <w:showingPlcHdr/>
          </w:sdtPr>
          <w:sdtContent>
            <w:tc>
              <w:tcPr>
                <w:tcW w:w="9776" w:type="dxa"/>
                <w:shd w:val="clear" w:color="auto" w:fill="FBFBFB"/>
                <w:vAlign w:val="center"/>
              </w:tcPr>
              <w:p w14:paraId="4E5A5063" w14:textId="349D5A3E"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75B68AC4" w14:textId="77777777" w:rsidR="00AB2B3B" w:rsidRPr="00850F04" w:rsidRDefault="00AB2B3B" w:rsidP="00AB2B3B">
      <w:pPr>
        <w:spacing w:line="60" w:lineRule="exact"/>
      </w:pPr>
    </w:p>
    <w:p w14:paraId="76F6873F"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68F912F2" w14:textId="77777777" w:rsidTr="00573B3B">
        <w:trPr>
          <w:trHeight w:val="340"/>
        </w:trPr>
        <w:sdt>
          <w:sdtPr>
            <w:rPr>
              <w:szCs w:val="18"/>
            </w:rPr>
            <w:id w:val="-924412468"/>
            <w:placeholder>
              <w:docPart w:val="B537026795204947ADD7C1AFCE4511E9"/>
            </w:placeholder>
            <w:showingPlcHdr/>
          </w:sdtPr>
          <w:sdtContent>
            <w:tc>
              <w:tcPr>
                <w:tcW w:w="9776" w:type="dxa"/>
                <w:shd w:val="clear" w:color="auto" w:fill="FBFBFB"/>
                <w:vAlign w:val="center"/>
              </w:tcPr>
              <w:p w14:paraId="6AAF7A70" w14:textId="0E008C7C"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3658BC36" w14:textId="77777777" w:rsidR="00AB2B3B" w:rsidRPr="00850F04" w:rsidRDefault="00AB2B3B" w:rsidP="00AB2B3B">
      <w:pPr>
        <w:spacing w:line="60" w:lineRule="exact"/>
      </w:pPr>
    </w:p>
    <w:p w14:paraId="0539257C"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7D6BD1B9" w14:textId="77777777" w:rsidTr="00573B3B">
        <w:trPr>
          <w:trHeight w:val="340"/>
        </w:trPr>
        <w:sdt>
          <w:sdtPr>
            <w:rPr>
              <w:szCs w:val="18"/>
            </w:rPr>
            <w:id w:val="-636794953"/>
            <w:placeholder>
              <w:docPart w:val="1F7411475B8C4949A8E84BCCAD544D8E"/>
            </w:placeholder>
            <w:showingPlcHdr/>
          </w:sdtPr>
          <w:sdtContent>
            <w:tc>
              <w:tcPr>
                <w:tcW w:w="9776" w:type="dxa"/>
                <w:shd w:val="clear" w:color="auto" w:fill="FBFBFB"/>
                <w:vAlign w:val="center"/>
              </w:tcPr>
              <w:p w14:paraId="7C5FAC8F" w14:textId="479CC428"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2C599614" w14:textId="77777777" w:rsidR="00AB2B3B" w:rsidRPr="00850F04" w:rsidRDefault="00AB2B3B" w:rsidP="00AB2B3B">
      <w:pPr>
        <w:spacing w:line="60" w:lineRule="exact"/>
      </w:pPr>
    </w:p>
    <w:p w14:paraId="03DF3817"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71C4A156" w14:textId="77777777" w:rsidTr="00573B3B">
        <w:trPr>
          <w:trHeight w:val="340"/>
        </w:trPr>
        <w:sdt>
          <w:sdtPr>
            <w:rPr>
              <w:szCs w:val="18"/>
            </w:rPr>
            <w:id w:val="-406003237"/>
            <w:placeholder>
              <w:docPart w:val="7899680A908E4A3FA1AEF2E69D975B6A"/>
            </w:placeholder>
            <w:showingPlcHdr/>
          </w:sdtPr>
          <w:sdtContent>
            <w:tc>
              <w:tcPr>
                <w:tcW w:w="9776" w:type="dxa"/>
                <w:shd w:val="clear" w:color="auto" w:fill="FBFBFB"/>
                <w:vAlign w:val="center"/>
              </w:tcPr>
              <w:p w14:paraId="25776E06" w14:textId="7696E58C"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1F6E532F" w14:textId="77777777" w:rsidR="00AB2B3B" w:rsidRPr="00850F04" w:rsidRDefault="00AB2B3B" w:rsidP="00AB2B3B">
      <w:pPr>
        <w:spacing w:line="60" w:lineRule="exact"/>
      </w:pPr>
    </w:p>
    <w:p w14:paraId="6679FE20"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196D8DB9" w14:textId="77777777" w:rsidTr="00573B3B">
        <w:trPr>
          <w:trHeight w:val="340"/>
        </w:trPr>
        <w:sdt>
          <w:sdtPr>
            <w:rPr>
              <w:szCs w:val="18"/>
            </w:rPr>
            <w:id w:val="2023363303"/>
            <w:placeholder>
              <w:docPart w:val="2AC5650CC5F54CBAB93DA9983A847849"/>
            </w:placeholder>
            <w:showingPlcHdr/>
          </w:sdtPr>
          <w:sdtContent>
            <w:tc>
              <w:tcPr>
                <w:tcW w:w="9776" w:type="dxa"/>
                <w:shd w:val="clear" w:color="auto" w:fill="FBFBFB"/>
                <w:vAlign w:val="center"/>
              </w:tcPr>
              <w:p w14:paraId="7116F979" w14:textId="3BD9260A"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1AE2A1F0" w14:textId="77777777" w:rsidR="00AB2B3B" w:rsidRPr="00850F04" w:rsidRDefault="00AB2B3B" w:rsidP="00AB2B3B">
      <w:pPr>
        <w:spacing w:line="60" w:lineRule="exact"/>
      </w:pPr>
    </w:p>
    <w:p w14:paraId="036B42B7" w14:textId="77777777" w:rsidR="00AB2B3B" w:rsidRPr="00850F04" w:rsidRDefault="00AB2B3B" w:rsidP="00AB2B3B">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14:paraId="0C6085E2" w14:textId="77777777" w:rsidTr="00257A1E">
        <w:trPr>
          <w:trHeight w:val="680"/>
        </w:trPr>
        <w:tc>
          <w:tcPr>
            <w:tcW w:w="9776" w:type="dxa"/>
            <w:shd w:val="clear" w:color="auto" w:fill="auto"/>
          </w:tcPr>
          <w:p w14:paraId="44EB27BE" w14:textId="77777777" w:rsidR="00AB2B3B" w:rsidRPr="0044793D" w:rsidRDefault="00AB2B3B" w:rsidP="00257A1E">
            <w:pPr>
              <w:spacing w:line="240" w:lineRule="atLeast"/>
              <w:rPr>
                <w:b/>
                <w:bCs/>
              </w:rPr>
            </w:pPr>
          </w:p>
        </w:tc>
      </w:tr>
    </w:tbl>
    <w:p w14:paraId="6DFCEB1E" w14:textId="77777777" w:rsidR="00AB2B3B" w:rsidRDefault="00AB2B3B" w:rsidP="00AB2B3B"/>
    <w:p w14:paraId="1AD4CAB2" w14:textId="77777777" w:rsidR="00AB2B3B" w:rsidRDefault="00AB2B3B" w:rsidP="00AB2B3B"/>
    <w:p w14:paraId="7070DE9C" w14:textId="0F68AC9E" w:rsidR="00AB2B3B" w:rsidRPr="00850F04" w:rsidRDefault="00AE02E1" w:rsidP="00AB2B3B">
      <w:pPr>
        <w:pStyle w:val="Default"/>
        <w:rPr>
          <w:rFonts w:ascii="Verdana" w:hAnsi="Verdana" w:cstheme="minorBidi"/>
          <w:color w:val="auto"/>
          <w:sz w:val="18"/>
          <w:szCs w:val="18"/>
        </w:rPr>
      </w:pPr>
      <w:r>
        <w:rPr>
          <w:rFonts w:ascii="Verdana" w:hAnsi="Verdana"/>
          <w:sz w:val="18"/>
          <w:szCs w:val="18"/>
        </w:rPr>
        <w:t>Deelnemer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1B12BDBE" w14:textId="77777777" w:rsidTr="00573B3B">
        <w:trPr>
          <w:trHeight w:val="340"/>
        </w:trPr>
        <w:sdt>
          <w:sdtPr>
            <w:rPr>
              <w:szCs w:val="18"/>
            </w:rPr>
            <w:id w:val="2111616333"/>
            <w:placeholder>
              <w:docPart w:val="8E9D584932744D3FA7EE930948E09A30"/>
            </w:placeholder>
            <w:showingPlcHdr/>
          </w:sdtPr>
          <w:sdtContent>
            <w:tc>
              <w:tcPr>
                <w:tcW w:w="9776" w:type="dxa"/>
                <w:shd w:val="clear" w:color="auto" w:fill="FBFBFB"/>
                <w:vAlign w:val="center"/>
              </w:tcPr>
              <w:p w14:paraId="3518FF9B" w14:textId="4F4D7A8F"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3905F319" w14:textId="77777777" w:rsidR="00AB2B3B" w:rsidRPr="00850F04" w:rsidRDefault="00AB2B3B" w:rsidP="00AB2B3B">
      <w:pPr>
        <w:spacing w:line="60" w:lineRule="exact"/>
      </w:pPr>
    </w:p>
    <w:p w14:paraId="344BCE17"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11562732" w14:textId="77777777" w:rsidTr="00573B3B">
        <w:trPr>
          <w:trHeight w:val="340"/>
        </w:trPr>
        <w:sdt>
          <w:sdtPr>
            <w:rPr>
              <w:szCs w:val="18"/>
            </w:rPr>
            <w:id w:val="1467925430"/>
            <w:placeholder>
              <w:docPart w:val="07141BFA84734F77B411A1B84F853D03"/>
            </w:placeholder>
            <w:showingPlcHdr/>
          </w:sdtPr>
          <w:sdtContent>
            <w:tc>
              <w:tcPr>
                <w:tcW w:w="9776" w:type="dxa"/>
                <w:shd w:val="clear" w:color="auto" w:fill="FBFBFB"/>
                <w:vAlign w:val="center"/>
              </w:tcPr>
              <w:p w14:paraId="5B2E112F" w14:textId="3984E091"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312A6AF4" w14:textId="77777777" w:rsidR="00AB2B3B" w:rsidRPr="00850F04" w:rsidRDefault="00AB2B3B" w:rsidP="00AB2B3B">
      <w:pPr>
        <w:spacing w:line="60" w:lineRule="exact"/>
      </w:pPr>
    </w:p>
    <w:p w14:paraId="4355D88D"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657D0188" w14:textId="77777777" w:rsidTr="00573B3B">
        <w:trPr>
          <w:trHeight w:val="340"/>
        </w:trPr>
        <w:sdt>
          <w:sdtPr>
            <w:rPr>
              <w:szCs w:val="18"/>
            </w:rPr>
            <w:id w:val="-34280373"/>
            <w:placeholder>
              <w:docPart w:val="A6A2B9F4397E4C28B5639D899C4419EE"/>
            </w:placeholder>
            <w:showingPlcHdr/>
          </w:sdtPr>
          <w:sdtContent>
            <w:tc>
              <w:tcPr>
                <w:tcW w:w="9776" w:type="dxa"/>
                <w:shd w:val="clear" w:color="auto" w:fill="FBFBFB"/>
                <w:vAlign w:val="center"/>
              </w:tcPr>
              <w:p w14:paraId="4F615EC1" w14:textId="2B1B4974"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07B09C12" w14:textId="77777777" w:rsidR="00AB2B3B" w:rsidRPr="00850F04" w:rsidRDefault="00AB2B3B" w:rsidP="00AB2B3B">
      <w:pPr>
        <w:spacing w:line="60" w:lineRule="exact"/>
      </w:pPr>
    </w:p>
    <w:p w14:paraId="1D6013F7"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0BB2672D" w14:textId="77777777" w:rsidTr="00573B3B">
        <w:trPr>
          <w:trHeight w:val="340"/>
        </w:trPr>
        <w:sdt>
          <w:sdtPr>
            <w:rPr>
              <w:szCs w:val="18"/>
            </w:rPr>
            <w:id w:val="-1538188739"/>
            <w:placeholder>
              <w:docPart w:val="261BF2B738FD4F369A2C06F07E9981B5"/>
            </w:placeholder>
            <w:showingPlcHdr/>
          </w:sdtPr>
          <w:sdtContent>
            <w:tc>
              <w:tcPr>
                <w:tcW w:w="9776" w:type="dxa"/>
                <w:shd w:val="clear" w:color="auto" w:fill="FBFBFB"/>
                <w:vAlign w:val="center"/>
              </w:tcPr>
              <w:p w14:paraId="09EAB1C4" w14:textId="6A5CCD23"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562CDAF3" w14:textId="77777777" w:rsidR="00AB2B3B" w:rsidRPr="00850F04" w:rsidRDefault="00AB2B3B" w:rsidP="00AB2B3B">
      <w:pPr>
        <w:spacing w:line="60" w:lineRule="exact"/>
      </w:pPr>
    </w:p>
    <w:p w14:paraId="11D87F8F"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25078EA7" w14:textId="77777777" w:rsidTr="00573B3B">
        <w:trPr>
          <w:trHeight w:val="340"/>
        </w:trPr>
        <w:sdt>
          <w:sdtPr>
            <w:rPr>
              <w:szCs w:val="18"/>
            </w:rPr>
            <w:id w:val="1342660463"/>
            <w:placeholder>
              <w:docPart w:val="970C2F9AF8D84C399336BB7219C0A949"/>
            </w:placeholder>
            <w:showingPlcHdr/>
          </w:sdtPr>
          <w:sdtContent>
            <w:tc>
              <w:tcPr>
                <w:tcW w:w="9776" w:type="dxa"/>
                <w:shd w:val="clear" w:color="auto" w:fill="FBFBFB"/>
                <w:vAlign w:val="center"/>
              </w:tcPr>
              <w:p w14:paraId="39A25E47" w14:textId="3DF2AD9B"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2DF873BC" w14:textId="77777777" w:rsidR="00AB2B3B" w:rsidRPr="00850F04" w:rsidRDefault="00AB2B3B" w:rsidP="00AB2B3B">
      <w:pPr>
        <w:spacing w:line="60" w:lineRule="exact"/>
      </w:pPr>
    </w:p>
    <w:p w14:paraId="2F7CCFAF" w14:textId="77777777" w:rsidR="00AB2B3B" w:rsidRPr="00850F04" w:rsidRDefault="00AB2B3B" w:rsidP="00AB2B3B">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14:paraId="23BB84A4" w14:textId="77777777" w:rsidTr="00257A1E">
        <w:trPr>
          <w:trHeight w:val="680"/>
        </w:trPr>
        <w:tc>
          <w:tcPr>
            <w:tcW w:w="9776" w:type="dxa"/>
            <w:shd w:val="clear" w:color="auto" w:fill="auto"/>
          </w:tcPr>
          <w:p w14:paraId="623844FD" w14:textId="77777777" w:rsidR="00AB2B3B" w:rsidRPr="0044793D" w:rsidRDefault="00AB2B3B" w:rsidP="00257A1E">
            <w:pPr>
              <w:spacing w:line="240" w:lineRule="atLeast"/>
              <w:rPr>
                <w:b/>
                <w:bCs/>
              </w:rPr>
            </w:pPr>
          </w:p>
        </w:tc>
      </w:tr>
    </w:tbl>
    <w:p w14:paraId="6BDC3C2D" w14:textId="77777777" w:rsidR="00AB2B3B" w:rsidRDefault="00AB2B3B" w:rsidP="00AB2B3B"/>
    <w:p w14:paraId="7AFD77D1" w14:textId="669D1792" w:rsidR="00AB2B3B" w:rsidRDefault="00AB2B3B" w:rsidP="00AB2B3B"/>
    <w:p w14:paraId="339E1A3A" w14:textId="5360E2E9" w:rsidR="00573B3B" w:rsidRDefault="00573B3B" w:rsidP="00AB2B3B"/>
    <w:p w14:paraId="46EDD531" w14:textId="77777777" w:rsidR="00573B3B" w:rsidRDefault="00573B3B" w:rsidP="00AB2B3B"/>
    <w:p w14:paraId="68EA754C" w14:textId="1BFD2183" w:rsidR="00AB2B3B" w:rsidRPr="00850F04" w:rsidRDefault="00AE02E1" w:rsidP="00AB2B3B">
      <w:pPr>
        <w:pStyle w:val="Default"/>
        <w:rPr>
          <w:rFonts w:ascii="Verdana" w:hAnsi="Verdana" w:cstheme="minorBidi"/>
          <w:color w:val="auto"/>
          <w:sz w:val="18"/>
          <w:szCs w:val="18"/>
        </w:rPr>
      </w:pPr>
      <w:r>
        <w:rPr>
          <w:rFonts w:ascii="Verdana" w:hAnsi="Verdana"/>
          <w:sz w:val="18"/>
          <w:szCs w:val="18"/>
        </w:rPr>
        <w:t>Deelnemer</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55590F6C" w14:textId="77777777" w:rsidTr="00573B3B">
        <w:trPr>
          <w:trHeight w:val="340"/>
        </w:trPr>
        <w:sdt>
          <w:sdtPr>
            <w:rPr>
              <w:szCs w:val="18"/>
            </w:rPr>
            <w:id w:val="1513113732"/>
            <w:placeholder>
              <w:docPart w:val="4A59C092BF4D44C48E54D89DFC6C1189"/>
            </w:placeholder>
            <w:showingPlcHdr/>
          </w:sdtPr>
          <w:sdtContent>
            <w:tc>
              <w:tcPr>
                <w:tcW w:w="9776" w:type="dxa"/>
                <w:shd w:val="clear" w:color="auto" w:fill="FBFBFB"/>
                <w:vAlign w:val="center"/>
              </w:tcPr>
              <w:p w14:paraId="05A2E5DD" w14:textId="25E09AE2"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54B18EA8" w14:textId="77777777" w:rsidR="00AB2B3B" w:rsidRPr="00850F04" w:rsidRDefault="00AB2B3B" w:rsidP="00AB2B3B">
      <w:pPr>
        <w:spacing w:line="60" w:lineRule="exact"/>
      </w:pPr>
    </w:p>
    <w:p w14:paraId="3ABA9681"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Functie</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002A3243" w14:textId="77777777" w:rsidTr="00573B3B">
        <w:trPr>
          <w:trHeight w:val="340"/>
        </w:trPr>
        <w:sdt>
          <w:sdtPr>
            <w:rPr>
              <w:szCs w:val="18"/>
            </w:rPr>
            <w:id w:val="1819606599"/>
            <w:placeholder>
              <w:docPart w:val="E08783245811420D96E36A396CEFFDEE"/>
            </w:placeholder>
            <w:showingPlcHdr/>
          </w:sdtPr>
          <w:sdtContent>
            <w:tc>
              <w:tcPr>
                <w:tcW w:w="9776" w:type="dxa"/>
                <w:shd w:val="clear" w:color="auto" w:fill="FBFBFB"/>
                <w:vAlign w:val="center"/>
              </w:tcPr>
              <w:p w14:paraId="232C93AE" w14:textId="285D0BEF"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6DD6E2B8" w14:textId="77777777" w:rsidR="00AB2B3B" w:rsidRPr="00850F04" w:rsidRDefault="00AB2B3B" w:rsidP="00AB2B3B">
      <w:pPr>
        <w:spacing w:line="60" w:lineRule="exact"/>
      </w:pPr>
    </w:p>
    <w:p w14:paraId="67C49764"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Plaats</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5FA0A410" w14:textId="77777777" w:rsidTr="00573B3B">
        <w:trPr>
          <w:trHeight w:val="340"/>
        </w:trPr>
        <w:sdt>
          <w:sdtPr>
            <w:rPr>
              <w:szCs w:val="18"/>
            </w:rPr>
            <w:id w:val="1875033060"/>
            <w:placeholder>
              <w:docPart w:val="798C5B1DD7F942C2914B707DCD37AC0D"/>
            </w:placeholder>
            <w:showingPlcHdr/>
          </w:sdtPr>
          <w:sdtContent>
            <w:tc>
              <w:tcPr>
                <w:tcW w:w="9776" w:type="dxa"/>
                <w:shd w:val="clear" w:color="auto" w:fill="FBFBFB"/>
                <w:vAlign w:val="center"/>
              </w:tcPr>
              <w:p w14:paraId="7BF0CACA" w14:textId="3CC735BA"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30C2DD3E" w14:textId="77777777" w:rsidR="00AB2B3B" w:rsidRPr="00850F04" w:rsidRDefault="00AB2B3B" w:rsidP="00AB2B3B">
      <w:pPr>
        <w:spacing w:line="60" w:lineRule="exact"/>
      </w:pPr>
    </w:p>
    <w:p w14:paraId="3EAE6EC9"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Datum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6C22EFD0" w14:textId="77777777" w:rsidTr="00573B3B">
        <w:trPr>
          <w:trHeight w:val="340"/>
        </w:trPr>
        <w:sdt>
          <w:sdtPr>
            <w:rPr>
              <w:szCs w:val="18"/>
            </w:rPr>
            <w:id w:val="-291064299"/>
            <w:placeholder>
              <w:docPart w:val="6D5C4F4AE9D64E28863B6B4A3799AC6E"/>
            </w:placeholder>
            <w:showingPlcHdr/>
          </w:sdtPr>
          <w:sdtContent>
            <w:tc>
              <w:tcPr>
                <w:tcW w:w="9776" w:type="dxa"/>
                <w:shd w:val="clear" w:color="auto" w:fill="FBFBFB"/>
                <w:vAlign w:val="center"/>
              </w:tcPr>
              <w:p w14:paraId="44DCF800" w14:textId="547DBA6E"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1356FA46" w14:textId="77777777" w:rsidR="00AB2B3B" w:rsidRPr="00850F04" w:rsidRDefault="00AB2B3B" w:rsidP="00AB2B3B">
      <w:pPr>
        <w:spacing w:line="60" w:lineRule="exact"/>
      </w:pPr>
    </w:p>
    <w:p w14:paraId="0ACBFEB7" w14:textId="77777777" w:rsidR="00AB2B3B" w:rsidRPr="00850F04" w:rsidRDefault="00AB2B3B" w:rsidP="00AB2B3B">
      <w:pPr>
        <w:pStyle w:val="Default"/>
        <w:rPr>
          <w:rFonts w:ascii="Verdana" w:hAnsi="Verdana" w:cstheme="minorBidi"/>
          <w:color w:val="auto"/>
          <w:sz w:val="18"/>
          <w:szCs w:val="18"/>
        </w:rPr>
      </w:pPr>
      <w:r>
        <w:rPr>
          <w:rFonts w:ascii="Verdana" w:hAnsi="Verdana"/>
          <w:sz w:val="18"/>
          <w:szCs w:val="18"/>
        </w:rPr>
        <w:t>Naam</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rsidRPr="00850F04" w14:paraId="01D8F328" w14:textId="77777777" w:rsidTr="00573B3B">
        <w:trPr>
          <w:trHeight w:val="340"/>
        </w:trPr>
        <w:sdt>
          <w:sdtPr>
            <w:rPr>
              <w:szCs w:val="18"/>
            </w:rPr>
            <w:id w:val="-94863594"/>
            <w:placeholder>
              <w:docPart w:val="D47E4D8E78254E74AA18D6AC5DCBAE12"/>
            </w:placeholder>
            <w:showingPlcHdr/>
          </w:sdtPr>
          <w:sdtContent>
            <w:tc>
              <w:tcPr>
                <w:tcW w:w="9776" w:type="dxa"/>
                <w:shd w:val="clear" w:color="auto" w:fill="FBFBFB"/>
                <w:vAlign w:val="center"/>
              </w:tcPr>
              <w:p w14:paraId="4EF75732" w14:textId="5E7187D1" w:rsidR="00AB2B3B" w:rsidRPr="00850F04" w:rsidRDefault="00573B3B" w:rsidP="00257A1E">
                <w:pPr>
                  <w:spacing w:line="240" w:lineRule="atLeast"/>
                </w:pPr>
                <w:r w:rsidRPr="006A3172">
                  <w:rPr>
                    <w:rFonts w:cstheme="minorHAnsi"/>
                    <w:i/>
                    <w:iCs/>
                    <w:sz w:val="16"/>
                    <w:szCs w:val="16"/>
                  </w:rPr>
                  <w:t>Klik of tik om tekst in te voeren.</w:t>
                </w:r>
              </w:p>
            </w:tc>
          </w:sdtContent>
        </w:sdt>
      </w:tr>
    </w:tbl>
    <w:p w14:paraId="7AF4FEC6" w14:textId="77777777" w:rsidR="00AB2B3B" w:rsidRPr="00850F04" w:rsidRDefault="00AB2B3B" w:rsidP="00AB2B3B">
      <w:pPr>
        <w:spacing w:line="60" w:lineRule="exact"/>
      </w:pPr>
    </w:p>
    <w:p w14:paraId="23DEE972" w14:textId="77777777" w:rsidR="00AB2B3B" w:rsidRPr="00850F04" w:rsidRDefault="00AB2B3B" w:rsidP="00AB2B3B">
      <w:pPr>
        <w:pStyle w:val="Default"/>
        <w:rPr>
          <w:rFonts w:ascii="Verdana" w:hAnsi="Verdana"/>
          <w:sz w:val="18"/>
          <w:szCs w:val="18"/>
        </w:rPr>
      </w:pPr>
      <w:r>
        <w:rPr>
          <w:rFonts w:ascii="Verdana" w:hAnsi="Verdana"/>
          <w:sz w:val="18"/>
          <w:szCs w:val="18"/>
        </w:rPr>
        <w:t>Handtekening</w:t>
      </w:r>
    </w:p>
    <w:tbl>
      <w:tblPr>
        <w:tblStyle w:val="Tabelraste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AB2B3B" w14:paraId="758C408C" w14:textId="77777777" w:rsidTr="00257A1E">
        <w:trPr>
          <w:trHeight w:val="680"/>
        </w:trPr>
        <w:tc>
          <w:tcPr>
            <w:tcW w:w="9776" w:type="dxa"/>
            <w:shd w:val="clear" w:color="auto" w:fill="auto"/>
          </w:tcPr>
          <w:p w14:paraId="39AE7A07" w14:textId="77777777" w:rsidR="00AB2B3B" w:rsidRPr="0044793D" w:rsidRDefault="00AB2B3B" w:rsidP="00257A1E">
            <w:pPr>
              <w:spacing w:line="240" w:lineRule="atLeast"/>
              <w:rPr>
                <w:b/>
                <w:bCs/>
              </w:rPr>
            </w:pPr>
          </w:p>
        </w:tc>
      </w:tr>
    </w:tbl>
    <w:p w14:paraId="3CB12794" w14:textId="77777777" w:rsidR="0033285B" w:rsidRPr="002C240B" w:rsidRDefault="0033285B">
      <w:pPr>
        <w:rPr>
          <w:szCs w:val="18"/>
        </w:rPr>
      </w:pPr>
      <w:bookmarkStart w:id="6" w:name="bmBegin"/>
      <w:bookmarkEnd w:id="0"/>
      <w:bookmarkEnd w:id="6"/>
    </w:p>
    <w:sectPr w:rsidR="0033285B" w:rsidRPr="002C240B" w:rsidSect="00AB2B3B">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134" w:left="1134" w:header="141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CB6A" w14:textId="77777777" w:rsidR="00EF00EC" w:rsidRDefault="00EF00EC">
      <w:r>
        <w:separator/>
      </w:r>
    </w:p>
    <w:p w14:paraId="00156493" w14:textId="77777777" w:rsidR="00EF00EC" w:rsidRDefault="00EF00EC"/>
  </w:endnote>
  <w:endnote w:type="continuationSeparator" w:id="0">
    <w:p w14:paraId="138C5BFF" w14:textId="77777777" w:rsidR="00EF00EC" w:rsidRDefault="00EF00EC">
      <w:r>
        <w:continuationSeparator/>
      </w:r>
    </w:p>
    <w:p w14:paraId="0AB1FC57" w14:textId="77777777" w:rsidR="00EF00EC" w:rsidRDefault="00EF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CC79" w14:textId="7F07064B" w:rsidR="00427195" w:rsidRDefault="00427195">
    <w:pPr>
      <w:pStyle w:val="Voettekst"/>
    </w:pPr>
  </w:p>
  <w:p w14:paraId="6E100BCE" w14:textId="77777777" w:rsidR="00427195" w:rsidRDefault="00427195"/>
  <w:tbl>
    <w:tblPr>
      <w:tblStyle w:val="Onopgemaaktetabel2"/>
      <w:tblW w:w="9900" w:type="dxa"/>
      <w:tblLayout w:type="fixed"/>
      <w:tblLook w:val="0020" w:firstRow="1" w:lastRow="0" w:firstColumn="0" w:lastColumn="0" w:noHBand="0" w:noVBand="0"/>
    </w:tblPr>
    <w:tblGrid>
      <w:gridCol w:w="7752"/>
      <w:gridCol w:w="2148"/>
    </w:tblGrid>
    <w:tr w:rsidR="00427195" w14:paraId="2C8CB1F6" w14:textId="77777777" w:rsidTr="0060183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78A1D378" w14:textId="73E7A36D" w:rsidR="00427195" w:rsidRDefault="006632FB">
          <w:pPr>
            <w:pStyle w:val="Huisstijl-Rubricering"/>
          </w:pPr>
          <w:r>
            <w:t xml:space="preserve"> </w:t>
          </w:r>
        </w:p>
      </w:tc>
      <w:tc>
        <w:tcPr>
          <w:cnfStyle w:val="000001000000" w:firstRow="0" w:lastRow="0" w:firstColumn="0" w:lastColumn="0" w:oddVBand="0" w:evenVBand="1" w:oddHBand="0" w:evenHBand="0" w:firstRowFirstColumn="0" w:firstRowLastColumn="0" w:lastRowFirstColumn="0" w:lastRowLastColumn="0"/>
          <w:tcW w:w="2148" w:type="dxa"/>
        </w:tcPr>
        <w:p w14:paraId="733AA9B0"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E600" w14:textId="79AA23F2" w:rsidR="00427195" w:rsidRPr="002C240B" w:rsidRDefault="00233298">
    <w:pPr>
      <w:pStyle w:val="Voettekst"/>
      <w:rPr>
        <w:sz w:val="2"/>
        <w:szCs w:val="2"/>
      </w:rPr>
    </w:pPr>
    <w:r w:rsidRPr="002C240B">
      <w:rPr>
        <w:noProof/>
        <w:sz w:val="2"/>
        <w:szCs w:val="2"/>
      </w:rPr>
      <mc:AlternateContent>
        <mc:Choice Requires="wps">
          <w:drawing>
            <wp:anchor distT="0" distB="0" distL="114300" distR="114300" simplePos="0" relativeHeight="251656704" behindDoc="0" locked="0" layoutInCell="1" allowOverlap="1" wp14:anchorId="5B94E0E9" wp14:editId="4FE58155">
              <wp:simplePos x="0" y="0"/>
              <wp:positionH relativeFrom="page">
                <wp:posOffset>5904865</wp:posOffset>
              </wp:positionH>
              <wp:positionV relativeFrom="page">
                <wp:posOffset>10007600</wp:posOffset>
              </wp:positionV>
              <wp:extent cx="1546225" cy="198120"/>
              <wp:effectExtent l="0" t="0" r="0" b="0"/>
              <wp:wrapNone/>
              <wp:docPr id="6"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Onopgemaaktetabe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
                            <w:gridCol w:w="309"/>
                            <w:gridCol w:w="480"/>
                            <w:gridCol w:w="1440"/>
                          </w:tblGrid>
                          <w:tr w:rsidR="00427195" w:rsidRPr="002C240B" w14:paraId="5EF70297" w14:textId="77777777" w:rsidTr="0060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tcPr>
                              <w:p w14:paraId="47D91675" w14:textId="77777777" w:rsidR="00427195" w:rsidRPr="002C240B" w:rsidRDefault="00427195">
                                <w:pPr>
                                  <w:pStyle w:val="Huisstijl-Gegeven"/>
                                </w:pPr>
                                <w:bookmarkStart w:id="7" w:name="bmPag2" w:colFirst="0" w:colLast="0"/>
                                <w:bookmarkStart w:id="8" w:name="bmPagVan2" w:colFirst="2" w:colLast="2"/>
                              </w:p>
                            </w:tc>
                            <w:tc>
                              <w:tcPr>
                                <w:cnfStyle w:val="000010000000" w:firstRow="0" w:lastRow="0" w:firstColumn="0" w:lastColumn="0" w:oddVBand="1" w:evenVBand="0" w:oddHBand="0" w:evenHBand="0" w:firstRowFirstColumn="0" w:firstRowLastColumn="0" w:lastRowFirstColumn="0" w:lastRowLastColumn="0"/>
                                <w:tcW w:w="113" w:type="dxa"/>
                                <w:shd w:val="clear" w:color="auto" w:fill="auto"/>
                                <w:noWrap/>
                              </w:tcPr>
                              <w:p w14:paraId="6E3F624A" w14:textId="77777777" w:rsidR="00427195" w:rsidRPr="002C240B" w:rsidRDefault="00427195">
                                <w:pPr>
                                  <w:pStyle w:val="Huisstijl-Gegeven"/>
                                </w:pPr>
                                <w:r w:rsidRPr="002C240B">
                                  <w:rPr>
                                    <w:rStyle w:val="Huisstijl-GegevenCharChar"/>
                                  </w:rPr>
                                  <w:fldChar w:fldCharType="begin"/>
                                </w:r>
                                <w:r w:rsidRPr="002C240B">
                                  <w:rPr>
                                    <w:rStyle w:val="Huisstijl-GegevenCharChar"/>
                                  </w:rPr>
                                  <w:instrText xml:space="preserve"> PAGE   \* MERGEFORMAT </w:instrText>
                                </w:r>
                                <w:r w:rsidRPr="002C240B">
                                  <w:rPr>
                                    <w:rStyle w:val="Huisstijl-GegevenCharChar"/>
                                  </w:rPr>
                                  <w:fldChar w:fldCharType="separate"/>
                                </w:r>
                                <w:r w:rsidRPr="002C240B">
                                  <w:rPr>
                                    <w:rStyle w:val="Huisstijl-GegevenCharChar"/>
                                  </w:rPr>
                                  <w:t>2</w:t>
                                </w:r>
                                <w:r w:rsidRPr="002C240B">
                                  <w:rPr>
                                    <w:rStyle w:val="Huisstijl-GegevenCharChar"/>
                                  </w:rPr>
                                  <w:fldChar w:fldCharType="end"/>
                                </w:r>
                              </w:p>
                            </w:tc>
                            <w:tc>
                              <w:tcPr>
                                <w:tcW w:w="180" w:type="dxa"/>
                                <w:shd w:val="clear" w:color="auto" w:fill="auto"/>
                                <w:noWrap/>
                              </w:tcPr>
                              <w:p w14:paraId="10AA9E48" w14:textId="77777777" w:rsidR="00427195" w:rsidRPr="002C240B" w:rsidRDefault="00427195">
                                <w:pPr>
                                  <w:pStyle w:val="Huisstijl-Gegeven"/>
                                  <w:cnfStyle w:val="100000000000" w:firstRow="1" w:lastRow="0" w:firstColumn="0" w:lastColumn="0" w:oddVBand="0" w:evenVBand="0" w:oddHBand="0" w:evenHBand="0" w:firstRowFirstColumn="0" w:firstRowLastColumn="0" w:lastRowFirstColumn="0" w:lastRowLastColumn="0"/>
                                </w:pPr>
                                <w:r w:rsidRPr="002C240B">
                                  <w:t>van</w:t>
                                </w:r>
                              </w:p>
                            </w:tc>
                            <w:tc>
                              <w:tcPr>
                                <w:cnfStyle w:val="000100000000" w:firstRow="0" w:lastRow="0" w:firstColumn="0" w:lastColumn="1" w:oddVBand="0" w:evenVBand="0" w:oddHBand="0" w:evenHBand="0" w:firstRowFirstColumn="0" w:firstRowLastColumn="0" w:lastRowFirstColumn="0" w:lastRowLastColumn="0"/>
                                <w:tcW w:w="1440" w:type="dxa"/>
                                <w:shd w:val="clear" w:color="auto" w:fill="auto"/>
                                <w:noWrap/>
                              </w:tcPr>
                              <w:p w14:paraId="7C86EB1F" w14:textId="77777777" w:rsidR="00427195" w:rsidRPr="002C240B" w:rsidRDefault="00F84B48">
                                <w:pPr>
                                  <w:pStyle w:val="Huisstijl-Gegeven"/>
                                </w:pPr>
                                <w:fldSimple w:instr=" NUMPAGES   \* MERGEFORMAT ">
                                  <w:r w:rsidR="00427195" w:rsidRPr="002C240B">
                                    <w:t>1</w:t>
                                  </w:r>
                                </w:fldSimple>
                              </w:p>
                            </w:tc>
                          </w:tr>
                          <w:bookmarkEnd w:id="7"/>
                          <w:bookmarkEnd w:id="8"/>
                        </w:tbl>
                        <w:p w14:paraId="452B3E49" w14:textId="77777777" w:rsidR="00427195" w:rsidRPr="002C240B"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4E0E9" id="_x0000_t202" coordsize="21600,21600" o:spt="202" path="m,l,21600r21600,l21600,xe">
              <v:stroke joinstyle="miter"/>
              <v:path gradientshapeok="t" o:connecttype="rect"/>
            </v:shapetype>
            <v:shape id="Text Box 71" o:spid="_x0000_s1026" type="#_x0000_t202" alt="&quot;&quot;" style="position:absolute;margin-left:464.95pt;margin-top:788pt;width:121.75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" filled="f" stroked="f">
              <v:textbox inset="0,0">
                <w:txbxContent>
                  <w:tbl>
                    <w:tblPr>
                      <w:tblStyle w:val="Onopgemaaktetabe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
                      <w:gridCol w:w="309"/>
                      <w:gridCol w:w="480"/>
                      <w:gridCol w:w="1440"/>
                    </w:tblGrid>
                    <w:tr w:rsidR="00427195" w:rsidRPr="002C240B" w14:paraId="5EF70297" w14:textId="77777777" w:rsidTr="0060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shd w:val="clear" w:color="auto" w:fill="auto"/>
                          <w:noWrap/>
                        </w:tcPr>
                        <w:p w14:paraId="47D91675" w14:textId="77777777" w:rsidR="00427195" w:rsidRPr="002C240B" w:rsidRDefault="00427195">
                          <w:pPr>
                            <w:pStyle w:val="Huisstijl-Gegeven"/>
                          </w:pPr>
                          <w:bookmarkStart w:id="9" w:name="bmPag2" w:colFirst="0" w:colLast="0"/>
                          <w:bookmarkStart w:id="10" w:name="bmPagVan2" w:colFirst="2" w:colLast="2"/>
                        </w:p>
                      </w:tc>
                      <w:tc>
                        <w:tcPr>
                          <w:cnfStyle w:val="000010000000" w:firstRow="0" w:lastRow="0" w:firstColumn="0" w:lastColumn="0" w:oddVBand="1" w:evenVBand="0" w:oddHBand="0" w:evenHBand="0" w:firstRowFirstColumn="0" w:firstRowLastColumn="0" w:lastRowFirstColumn="0" w:lastRowLastColumn="0"/>
                          <w:tcW w:w="113" w:type="dxa"/>
                          <w:shd w:val="clear" w:color="auto" w:fill="auto"/>
                          <w:noWrap/>
                        </w:tcPr>
                        <w:p w14:paraId="6E3F624A" w14:textId="77777777" w:rsidR="00427195" w:rsidRPr="002C240B" w:rsidRDefault="00427195">
                          <w:pPr>
                            <w:pStyle w:val="Huisstijl-Gegeven"/>
                          </w:pPr>
                          <w:r w:rsidRPr="002C240B">
                            <w:rPr>
                              <w:rStyle w:val="Huisstijl-GegevenCharChar"/>
                            </w:rPr>
                            <w:fldChar w:fldCharType="begin"/>
                          </w:r>
                          <w:r w:rsidRPr="002C240B">
                            <w:rPr>
                              <w:rStyle w:val="Huisstijl-GegevenCharChar"/>
                            </w:rPr>
                            <w:instrText xml:space="preserve"> PAGE   \* MERGEFORMAT </w:instrText>
                          </w:r>
                          <w:r w:rsidRPr="002C240B">
                            <w:rPr>
                              <w:rStyle w:val="Huisstijl-GegevenCharChar"/>
                            </w:rPr>
                            <w:fldChar w:fldCharType="separate"/>
                          </w:r>
                          <w:r w:rsidRPr="002C240B">
                            <w:rPr>
                              <w:rStyle w:val="Huisstijl-GegevenCharChar"/>
                            </w:rPr>
                            <w:t>2</w:t>
                          </w:r>
                          <w:r w:rsidRPr="002C240B">
                            <w:rPr>
                              <w:rStyle w:val="Huisstijl-GegevenCharChar"/>
                            </w:rPr>
                            <w:fldChar w:fldCharType="end"/>
                          </w:r>
                        </w:p>
                      </w:tc>
                      <w:tc>
                        <w:tcPr>
                          <w:tcW w:w="180" w:type="dxa"/>
                          <w:shd w:val="clear" w:color="auto" w:fill="auto"/>
                          <w:noWrap/>
                        </w:tcPr>
                        <w:p w14:paraId="10AA9E48" w14:textId="77777777" w:rsidR="00427195" w:rsidRPr="002C240B" w:rsidRDefault="00427195">
                          <w:pPr>
                            <w:pStyle w:val="Huisstijl-Gegeven"/>
                            <w:cnfStyle w:val="100000000000" w:firstRow="1" w:lastRow="0" w:firstColumn="0" w:lastColumn="0" w:oddVBand="0" w:evenVBand="0" w:oddHBand="0" w:evenHBand="0" w:firstRowFirstColumn="0" w:firstRowLastColumn="0" w:lastRowFirstColumn="0" w:lastRowLastColumn="0"/>
                          </w:pPr>
                          <w:r w:rsidRPr="002C240B">
                            <w:t>van</w:t>
                          </w:r>
                        </w:p>
                      </w:tc>
                      <w:tc>
                        <w:tcPr>
                          <w:cnfStyle w:val="000100000000" w:firstRow="0" w:lastRow="0" w:firstColumn="0" w:lastColumn="1" w:oddVBand="0" w:evenVBand="0" w:oddHBand="0" w:evenHBand="0" w:firstRowFirstColumn="0" w:firstRowLastColumn="0" w:lastRowFirstColumn="0" w:lastRowLastColumn="0"/>
                          <w:tcW w:w="1440" w:type="dxa"/>
                          <w:shd w:val="clear" w:color="auto" w:fill="auto"/>
                          <w:noWrap/>
                        </w:tcPr>
                        <w:p w14:paraId="7C86EB1F" w14:textId="77777777" w:rsidR="00427195" w:rsidRPr="002C240B" w:rsidRDefault="00F84B48">
                          <w:pPr>
                            <w:pStyle w:val="Huisstijl-Gegeven"/>
                          </w:pPr>
                          <w:fldSimple w:instr=" NUMPAGES   \* MERGEFORMAT ">
                            <w:r w:rsidR="00427195" w:rsidRPr="002C240B">
                              <w:t>1</w:t>
                            </w:r>
                          </w:fldSimple>
                        </w:p>
                      </w:tc>
                    </w:tr>
                    <w:bookmarkEnd w:id="9"/>
                    <w:bookmarkEnd w:id="10"/>
                  </w:tbl>
                  <w:p w14:paraId="452B3E49" w14:textId="77777777" w:rsidR="00427195" w:rsidRPr="002C240B" w:rsidRDefault="00427195"/>
                </w:txbxContent>
              </v:textbox>
              <w10:wrap anchorx="page" anchory="page"/>
            </v:shape>
          </w:pict>
        </mc:Fallback>
      </mc:AlternateContent>
    </w:r>
    <w:r w:rsidR="00AB2B3B">
      <w:rPr>
        <w:sz w:val="2"/>
        <w:szCs w:val="2"/>
      </w:rPr>
      <w: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4933" w14:textId="12ED9C6F" w:rsidR="00427195" w:rsidRDefault="00233298">
    <w:pPr>
      <w:pStyle w:val="Voettekst"/>
      <w:rPr>
        <w:szCs w:val="18"/>
      </w:rPr>
    </w:pPr>
    <w:r>
      <w:rPr>
        <w:noProof/>
        <w:szCs w:val="18"/>
      </w:rPr>
      <mc:AlternateContent>
        <mc:Choice Requires="wps">
          <w:drawing>
            <wp:anchor distT="0" distB="0" distL="114300" distR="114300" simplePos="0" relativeHeight="251654656" behindDoc="0" locked="0" layoutInCell="1" allowOverlap="1" wp14:anchorId="1D7F6806" wp14:editId="6058AF7A">
              <wp:simplePos x="0" y="0"/>
              <wp:positionH relativeFrom="page">
                <wp:posOffset>5868670</wp:posOffset>
              </wp:positionH>
              <wp:positionV relativeFrom="page">
                <wp:posOffset>10009505</wp:posOffset>
              </wp:positionV>
              <wp:extent cx="1485900" cy="228600"/>
              <wp:effectExtent l="1270" t="0" r="0" b="1270"/>
              <wp:wrapNone/>
              <wp:docPr id="3"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Onopgemaaktetabe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
                            <w:gridCol w:w="309"/>
                            <w:gridCol w:w="480"/>
                            <w:gridCol w:w="1355"/>
                          </w:tblGrid>
                          <w:tr w:rsidR="00427195" w:rsidRPr="002C240B" w14:paraId="58DE06C1" w14:textId="77777777" w:rsidTr="0060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7EE9EF80" w14:textId="77777777" w:rsidR="00427195" w:rsidRPr="002C240B" w:rsidRDefault="00427195">
                                <w:pPr>
                                  <w:pStyle w:val="Huisstijl-Gegeven"/>
                                </w:pPr>
                                <w:bookmarkStart w:id="11" w:name="bmPag" w:colFirst="0" w:colLast="0"/>
                                <w:bookmarkStart w:id="12" w:name="bmPagVan" w:colFirst="2" w:colLast="2"/>
                              </w:p>
                            </w:tc>
                            <w:tc>
                              <w:tcPr>
                                <w:cnfStyle w:val="000010000000" w:firstRow="0" w:lastRow="0" w:firstColumn="0" w:lastColumn="0" w:oddVBand="1" w:evenVBand="0" w:oddHBand="0" w:evenHBand="0" w:firstRowFirstColumn="0" w:firstRowLastColumn="0" w:lastRowFirstColumn="0" w:lastRowLastColumn="0"/>
                                <w:tcW w:w="140" w:type="dxa"/>
                                <w:shd w:val="clear" w:color="auto" w:fill="auto"/>
                                <w:noWrap/>
                              </w:tcPr>
                              <w:p w14:paraId="6F960153" w14:textId="77777777" w:rsidR="00427195" w:rsidRPr="002C240B" w:rsidRDefault="00427195">
                                <w:pPr>
                                  <w:pStyle w:val="Huisstijl-Gegeven"/>
                                </w:pPr>
                                <w:r w:rsidRPr="002C240B">
                                  <w:rPr>
                                    <w:rStyle w:val="Huisstijl-GegevenCharChar"/>
                                  </w:rPr>
                                  <w:fldChar w:fldCharType="begin"/>
                                </w:r>
                                <w:r w:rsidRPr="002C240B">
                                  <w:rPr>
                                    <w:rStyle w:val="Huisstijl-GegevenCharChar"/>
                                  </w:rPr>
                                  <w:instrText xml:space="preserve"> PAGE   \* MERGEFORMAT </w:instrText>
                                </w:r>
                                <w:r w:rsidRPr="002C240B">
                                  <w:rPr>
                                    <w:rStyle w:val="Huisstijl-GegevenCharChar"/>
                                  </w:rPr>
                                  <w:fldChar w:fldCharType="separate"/>
                                </w:r>
                                <w:r w:rsidR="002E672E" w:rsidRPr="002C240B">
                                  <w:rPr>
                                    <w:rStyle w:val="Huisstijl-GegevenCharChar"/>
                                  </w:rPr>
                                  <w:t>1</w:t>
                                </w:r>
                                <w:r w:rsidRPr="002C240B">
                                  <w:rPr>
                                    <w:rStyle w:val="Huisstijl-GegevenCharChar"/>
                                  </w:rPr>
                                  <w:fldChar w:fldCharType="end"/>
                                </w:r>
                              </w:p>
                            </w:tc>
                            <w:tc>
                              <w:tcPr>
                                <w:tcW w:w="188" w:type="dxa"/>
                                <w:shd w:val="clear" w:color="auto" w:fill="auto"/>
                                <w:noWrap/>
                              </w:tcPr>
                              <w:p w14:paraId="68BDC8DB" w14:textId="77777777" w:rsidR="00427195" w:rsidRPr="002C240B" w:rsidRDefault="00427195">
                                <w:pPr>
                                  <w:pStyle w:val="Huisstijl-Gegeven"/>
                                  <w:cnfStyle w:val="100000000000" w:firstRow="1" w:lastRow="0" w:firstColumn="0" w:lastColumn="0" w:oddVBand="0" w:evenVBand="0" w:oddHBand="0" w:evenHBand="0" w:firstRowFirstColumn="0" w:firstRowLastColumn="0" w:lastRowFirstColumn="0" w:lastRowLastColumn="0"/>
                                </w:pPr>
                                <w:r w:rsidRPr="002C240B">
                                  <w:t>van</w:t>
                                </w:r>
                              </w:p>
                            </w:tc>
                            <w:tc>
                              <w:tcPr>
                                <w:cnfStyle w:val="000100000000" w:firstRow="0" w:lastRow="0" w:firstColumn="0" w:lastColumn="1" w:oddVBand="0" w:evenVBand="0" w:oddHBand="0" w:evenHBand="0" w:firstRowFirstColumn="0" w:firstRowLastColumn="0" w:lastRowFirstColumn="0" w:lastRowLastColumn="0"/>
                                <w:tcW w:w="1355" w:type="dxa"/>
                                <w:shd w:val="clear" w:color="auto" w:fill="auto"/>
                                <w:noWrap/>
                              </w:tcPr>
                              <w:p w14:paraId="53CF7590" w14:textId="77777777" w:rsidR="00427195" w:rsidRPr="002C240B" w:rsidRDefault="00725AB0">
                                <w:pPr>
                                  <w:pStyle w:val="Huisstijl-Gegeven"/>
                                </w:pPr>
                                <w:r w:rsidRPr="002C240B">
                                  <w:fldChar w:fldCharType="begin"/>
                                </w:r>
                                <w:r w:rsidRPr="002C240B">
                                  <w:instrText xml:space="preserve"> NUMPAGES  </w:instrText>
                                </w:r>
                                <w:r w:rsidRPr="002C240B">
                                  <w:fldChar w:fldCharType="separate"/>
                                </w:r>
                                <w:r w:rsidR="002E672E" w:rsidRPr="002C240B">
                                  <w:t>1</w:t>
                                </w:r>
                                <w:r w:rsidRPr="002C240B">
                                  <w:fldChar w:fldCharType="end"/>
                                </w:r>
                              </w:p>
                            </w:tc>
                          </w:tr>
                          <w:bookmarkEnd w:id="11"/>
                          <w:bookmarkEnd w:id="12"/>
                        </w:tbl>
                        <w:p w14:paraId="58B5F41A" w14:textId="77777777" w:rsidR="00427195" w:rsidRPr="002C240B"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6806" id="_x0000_t202" coordsize="21600,21600" o:spt="202" path="m,l,21600r21600,l21600,xe">
              <v:stroke joinstyle="miter"/>
              <v:path gradientshapeok="t" o:connecttype="rect"/>
            </v:shapetype>
            <v:shape id="Text Box 46" o:spid="_x0000_s1027" type="#_x0000_t202" alt="&quot;&quot;" style="position:absolute;margin-left:462.1pt;margin-top:788.15pt;width:117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" filled="f" stroked="f">
              <v:textbox inset="1mm,0">
                <w:txbxContent>
                  <w:tbl>
                    <w:tblPr>
                      <w:tblStyle w:val="Onopgemaaktetabe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
                      <w:gridCol w:w="309"/>
                      <w:gridCol w:w="480"/>
                      <w:gridCol w:w="1355"/>
                    </w:tblGrid>
                    <w:tr w:rsidR="00427195" w:rsidRPr="002C240B" w14:paraId="58DE06C1" w14:textId="77777777" w:rsidTr="0060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7EE9EF80" w14:textId="77777777" w:rsidR="00427195" w:rsidRPr="002C240B" w:rsidRDefault="00427195">
                          <w:pPr>
                            <w:pStyle w:val="Huisstijl-Gegeven"/>
                          </w:pPr>
                          <w:bookmarkStart w:id="13" w:name="bmPag" w:colFirst="0" w:colLast="0"/>
                          <w:bookmarkStart w:id="14" w:name="bmPagVan" w:colFirst="2" w:colLast="2"/>
                        </w:p>
                      </w:tc>
                      <w:tc>
                        <w:tcPr>
                          <w:cnfStyle w:val="000010000000" w:firstRow="0" w:lastRow="0" w:firstColumn="0" w:lastColumn="0" w:oddVBand="1" w:evenVBand="0" w:oddHBand="0" w:evenHBand="0" w:firstRowFirstColumn="0" w:firstRowLastColumn="0" w:lastRowFirstColumn="0" w:lastRowLastColumn="0"/>
                          <w:tcW w:w="140" w:type="dxa"/>
                          <w:shd w:val="clear" w:color="auto" w:fill="auto"/>
                          <w:noWrap/>
                        </w:tcPr>
                        <w:p w14:paraId="6F960153" w14:textId="77777777" w:rsidR="00427195" w:rsidRPr="002C240B" w:rsidRDefault="00427195">
                          <w:pPr>
                            <w:pStyle w:val="Huisstijl-Gegeven"/>
                          </w:pPr>
                          <w:r w:rsidRPr="002C240B">
                            <w:rPr>
                              <w:rStyle w:val="Huisstijl-GegevenCharChar"/>
                            </w:rPr>
                            <w:fldChar w:fldCharType="begin"/>
                          </w:r>
                          <w:r w:rsidRPr="002C240B">
                            <w:rPr>
                              <w:rStyle w:val="Huisstijl-GegevenCharChar"/>
                            </w:rPr>
                            <w:instrText xml:space="preserve"> PAGE   \* MERGEFORMAT </w:instrText>
                          </w:r>
                          <w:r w:rsidRPr="002C240B">
                            <w:rPr>
                              <w:rStyle w:val="Huisstijl-GegevenCharChar"/>
                            </w:rPr>
                            <w:fldChar w:fldCharType="separate"/>
                          </w:r>
                          <w:r w:rsidR="002E672E" w:rsidRPr="002C240B">
                            <w:rPr>
                              <w:rStyle w:val="Huisstijl-GegevenCharChar"/>
                            </w:rPr>
                            <w:t>1</w:t>
                          </w:r>
                          <w:r w:rsidRPr="002C240B">
                            <w:rPr>
                              <w:rStyle w:val="Huisstijl-GegevenCharChar"/>
                            </w:rPr>
                            <w:fldChar w:fldCharType="end"/>
                          </w:r>
                        </w:p>
                      </w:tc>
                      <w:tc>
                        <w:tcPr>
                          <w:tcW w:w="188" w:type="dxa"/>
                          <w:shd w:val="clear" w:color="auto" w:fill="auto"/>
                          <w:noWrap/>
                        </w:tcPr>
                        <w:p w14:paraId="68BDC8DB" w14:textId="77777777" w:rsidR="00427195" w:rsidRPr="002C240B" w:rsidRDefault="00427195">
                          <w:pPr>
                            <w:pStyle w:val="Huisstijl-Gegeven"/>
                            <w:cnfStyle w:val="100000000000" w:firstRow="1" w:lastRow="0" w:firstColumn="0" w:lastColumn="0" w:oddVBand="0" w:evenVBand="0" w:oddHBand="0" w:evenHBand="0" w:firstRowFirstColumn="0" w:firstRowLastColumn="0" w:lastRowFirstColumn="0" w:lastRowLastColumn="0"/>
                          </w:pPr>
                          <w:r w:rsidRPr="002C240B">
                            <w:t>van</w:t>
                          </w:r>
                        </w:p>
                      </w:tc>
                      <w:tc>
                        <w:tcPr>
                          <w:cnfStyle w:val="000100000000" w:firstRow="0" w:lastRow="0" w:firstColumn="0" w:lastColumn="1" w:oddVBand="0" w:evenVBand="0" w:oddHBand="0" w:evenHBand="0" w:firstRowFirstColumn="0" w:firstRowLastColumn="0" w:lastRowFirstColumn="0" w:lastRowLastColumn="0"/>
                          <w:tcW w:w="1355" w:type="dxa"/>
                          <w:shd w:val="clear" w:color="auto" w:fill="auto"/>
                          <w:noWrap/>
                        </w:tcPr>
                        <w:p w14:paraId="53CF7590" w14:textId="77777777" w:rsidR="00427195" w:rsidRPr="002C240B" w:rsidRDefault="00725AB0">
                          <w:pPr>
                            <w:pStyle w:val="Huisstijl-Gegeven"/>
                          </w:pPr>
                          <w:r w:rsidRPr="002C240B">
                            <w:fldChar w:fldCharType="begin"/>
                          </w:r>
                          <w:r w:rsidRPr="002C240B">
                            <w:instrText xml:space="preserve"> NUMPAGES  </w:instrText>
                          </w:r>
                          <w:r w:rsidRPr="002C240B">
                            <w:fldChar w:fldCharType="separate"/>
                          </w:r>
                          <w:r w:rsidR="002E672E" w:rsidRPr="002C240B">
                            <w:t>1</w:t>
                          </w:r>
                          <w:r w:rsidRPr="002C240B">
                            <w:fldChar w:fldCharType="end"/>
                          </w:r>
                        </w:p>
                      </w:tc>
                    </w:tr>
                    <w:bookmarkEnd w:id="13"/>
                    <w:bookmarkEnd w:id="14"/>
                  </w:tbl>
                  <w:p w14:paraId="58B5F41A" w14:textId="77777777" w:rsidR="00427195" w:rsidRPr="002C240B"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389E" w14:textId="77777777" w:rsidR="00EF00EC" w:rsidRDefault="00EF00EC">
      <w:r>
        <w:separator/>
      </w:r>
    </w:p>
    <w:p w14:paraId="6F58CED4" w14:textId="77777777" w:rsidR="00EF00EC" w:rsidRDefault="00EF00EC"/>
  </w:footnote>
  <w:footnote w:type="continuationSeparator" w:id="0">
    <w:p w14:paraId="4A6B82F9" w14:textId="77777777" w:rsidR="00EF00EC" w:rsidRDefault="00EF00EC">
      <w:r>
        <w:continuationSeparator/>
      </w:r>
    </w:p>
    <w:p w14:paraId="198C7169" w14:textId="77777777" w:rsidR="00EF00EC" w:rsidRDefault="00EF0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D2A" w14:textId="77777777" w:rsidR="00427195" w:rsidRDefault="00427195">
    <w:pPr>
      <w:pStyle w:val="Koptekst"/>
    </w:pPr>
  </w:p>
  <w:p w14:paraId="231BEB97"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5882" w14:textId="77777777" w:rsidR="00427195" w:rsidRPr="002C240B" w:rsidRDefault="00427195">
    <w:pPr>
      <w:spacing w:line="200" w:lineRule="exact"/>
    </w:pPr>
  </w:p>
  <w:p w14:paraId="50365801" w14:textId="77777777" w:rsidR="00427195" w:rsidRPr="002C240B"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AED5" w14:textId="26E5FE47" w:rsidR="00427195" w:rsidRDefault="00EB11DD">
    <w:pPr>
      <w:pStyle w:val="Koptekst"/>
    </w:pPr>
    <w:r>
      <w:rPr>
        <w:noProof/>
      </w:rPr>
      <w:drawing>
        <wp:anchor distT="0" distB="0" distL="114300" distR="114300" simplePos="0" relativeHeight="251659264" behindDoc="1" locked="0" layoutInCell="1" allowOverlap="1" wp14:anchorId="6164590A" wp14:editId="7C304FE3">
          <wp:simplePos x="0" y="0"/>
          <wp:positionH relativeFrom="column">
            <wp:posOffset>3263265</wp:posOffset>
          </wp:positionH>
          <wp:positionV relativeFrom="paragraph">
            <wp:posOffset>-899795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p>
  <w:p w14:paraId="3F4AD6A7" w14:textId="277DF9D4"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832A4"/>
    <w:multiLevelType w:val="hybridMultilevel"/>
    <w:tmpl w:val="E5801E74"/>
    <w:lvl w:ilvl="0" w:tplc="D4682FF2">
      <w:numFmt w:val="bullet"/>
      <w:lvlText w:val="-"/>
      <w:lvlJc w:val="left"/>
      <w:pPr>
        <w:ind w:left="720" w:hanging="360"/>
      </w:pPr>
      <w:rPr>
        <w:rFonts w:ascii="Verdana" w:eastAsia="Calibr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D8237C"/>
    <w:multiLevelType w:val="hybridMultilevel"/>
    <w:tmpl w:val="C56C38DC"/>
    <w:lvl w:ilvl="0" w:tplc="33E090CE">
      <w:numFmt w:val="bullet"/>
      <w:lvlText w:val="-"/>
      <w:lvlJc w:val="left"/>
      <w:pPr>
        <w:ind w:left="720" w:hanging="360"/>
      </w:pPr>
      <w:rPr>
        <w:rFonts w:ascii="Verdana" w:eastAsia="Calibr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806E0C"/>
    <w:multiLevelType w:val="hybridMultilevel"/>
    <w:tmpl w:val="7F987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A534240"/>
    <w:multiLevelType w:val="hybridMultilevel"/>
    <w:tmpl w:val="40D6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237A7A"/>
    <w:multiLevelType w:val="multilevel"/>
    <w:tmpl w:val="CAFE2578"/>
    <w:lvl w:ilvl="0">
      <w:start w:val="1"/>
      <w:numFmt w:val="decimal"/>
      <w:lvlText w:val="%1."/>
      <w:lvlJc w:val="left"/>
      <w:pPr>
        <w:ind w:left="1353"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9423F"/>
    <w:multiLevelType w:val="hybridMultilevel"/>
    <w:tmpl w:val="65724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2299039">
    <w:abstractNumId w:val="10"/>
  </w:num>
  <w:num w:numId="2" w16cid:durableId="393507020">
    <w:abstractNumId w:val="7"/>
  </w:num>
  <w:num w:numId="3" w16cid:durableId="1255240219">
    <w:abstractNumId w:val="6"/>
  </w:num>
  <w:num w:numId="4" w16cid:durableId="1567378441">
    <w:abstractNumId w:val="5"/>
  </w:num>
  <w:num w:numId="5" w16cid:durableId="1319649349">
    <w:abstractNumId w:val="4"/>
  </w:num>
  <w:num w:numId="6" w16cid:durableId="935090073">
    <w:abstractNumId w:val="8"/>
  </w:num>
  <w:num w:numId="7" w16cid:durableId="355932695">
    <w:abstractNumId w:val="3"/>
  </w:num>
  <w:num w:numId="8" w16cid:durableId="1447844254">
    <w:abstractNumId w:val="2"/>
  </w:num>
  <w:num w:numId="9" w16cid:durableId="369187783">
    <w:abstractNumId w:val="1"/>
  </w:num>
  <w:num w:numId="10" w16cid:durableId="299774815">
    <w:abstractNumId w:val="0"/>
  </w:num>
  <w:num w:numId="11" w16cid:durableId="266931950">
    <w:abstractNumId w:val="9"/>
  </w:num>
  <w:num w:numId="12" w16cid:durableId="1694309349">
    <w:abstractNumId w:val="13"/>
  </w:num>
  <w:num w:numId="13" w16cid:durableId="177744730">
    <w:abstractNumId w:val="20"/>
  </w:num>
  <w:num w:numId="14" w16cid:durableId="644314847">
    <w:abstractNumId w:val="14"/>
  </w:num>
  <w:num w:numId="15" w16cid:durableId="1172599725">
    <w:abstractNumId w:val="19"/>
  </w:num>
  <w:num w:numId="16" w16cid:durableId="349574251">
    <w:abstractNumId w:val="12"/>
  </w:num>
  <w:num w:numId="17" w16cid:durableId="185145339">
    <w:abstractNumId w:val="11"/>
  </w:num>
  <w:num w:numId="18" w16cid:durableId="719477528">
    <w:abstractNumId w:val="17"/>
  </w:num>
  <w:num w:numId="19" w16cid:durableId="2005084311">
    <w:abstractNumId w:val="22"/>
  </w:num>
  <w:num w:numId="20" w16cid:durableId="528883686">
    <w:abstractNumId w:val="15"/>
  </w:num>
  <w:num w:numId="21" w16cid:durableId="1901936541">
    <w:abstractNumId w:val="16"/>
  </w:num>
  <w:num w:numId="22" w16cid:durableId="1123499416">
    <w:abstractNumId w:val="18"/>
  </w:num>
  <w:num w:numId="23" w16cid:durableId="6108163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2C240B"/>
    <w:rsid w:val="000339A2"/>
    <w:rsid w:val="0010551D"/>
    <w:rsid w:val="00107403"/>
    <w:rsid w:val="001362EF"/>
    <w:rsid w:val="00197504"/>
    <w:rsid w:val="001B328C"/>
    <w:rsid w:val="00204036"/>
    <w:rsid w:val="00213A8F"/>
    <w:rsid w:val="00230460"/>
    <w:rsid w:val="00233298"/>
    <w:rsid w:val="0028382E"/>
    <w:rsid w:val="002C240B"/>
    <w:rsid w:val="002D04A5"/>
    <w:rsid w:val="002E672E"/>
    <w:rsid w:val="002F178F"/>
    <w:rsid w:val="0033285B"/>
    <w:rsid w:val="003A5DEE"/>
    <w:rsid w:val="003D3E09"/>
    <w:rsid w:val="003D50BE"/>
    <w:rsid w:val="003F1694"/>
    <w:rsid w:val="00414D3E"/>
    <w:rsid w:val="00421BE1"/>
    <w:rsid w:val="00427195"/>
    <w:rsid w:val="004666F1"/>
    <w:rsid w:val="00475AA8"/>
    <w:rsid w:val="004E7307"/>
    <w:rsid w:val="00553352"/>
    <w:rsid w:val="00573B3B"/>
    <w:rsid w:val="00585199"/>
    <w:rsid w:val="005D2FF2"/>
    <w:rsid w:val="005E1639"/>
    <w:rsid w:val="0060183C"/>
    <w:rsid w:val="006632FB"/>
    <w:rsid w:val="006A3172"/>
    <w:rsid w:val="007164F1"/>
    <w:rsid w:val="00725AB0"/>
    <w:rsid w:val="007566E0"/>
    <w:rsid w:val="00792B6A"/>
    <w:rsid w:val="007E5988"/>
    <w:rsid w:val="00822892"/>
    <w:rsid w:val="00850F04"/>
    <w:rsid w:val="00887036"/>
    <w:rsid w:val="0092708E"/>
    <w:rsid w:val="009A0A10"/>
    <w:rsid w:val="00AB2B3B"/>
    <w:rsid w:val="00AE02E1"/>
    <w:rsid w:val="00AF754E"/>
    <w:rsid w:val="00B12AB9"/>
    <w:rsid w:val="00B215B1"/>
    <w:rsid w:val="00C41F27"/>
    <w:rsid w:val="00C83CCB"/>
    <w:rsid w:val="00CA2C4E"/>
    <w:rsid w:val="00CA6C89"/>
    <w:rsid w:val="00CC3864"/>
    <w:rsid w:val="00CD7FAE"/>
    <w:rsid w:val="00D00AA3"/>
    <w:rsid w:val="00D0108F"/>
    <w:rsid w:val="00D537B0"/>
    <w:rsid w:val="00E237CE"/>
    <w:rsid w:val="00E5678A"/>
    <w:rsid w:val="00EB11DD"/>
    <w:rsid w:val="00EE06F6"/>
    <w:rsid w:val="00EF00EC"/>
    <w:rsid w:val="00F106D1"/>
    <w:rsid w:val="00F22C97"/>
    <w:rsid w:val="00F60F4E"/>
    <w:rsid w:val="00F84B48"/>
    <w:rsid w:val="00FB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211A59E"/>
  <w15:docId w15:val="{5E63A9A3-36F8-4FA7-BE82-29437E02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87036"/>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link w:val="OndertitelChar"/>
    <w:qFormat/>
    <w:pPr>
      <w:spacing w:line="320" w:lineRule="atLeast"/>
      <w:outlineLvl w:val="1"/>
    </w:pPr>
    <w:rPr>
      <w:sz w:val="24"/>
    </w:rPr>
  </w:style>
  <w:style w:type="paragraph" w:styleId="Titel">
    <w:name w:val="Title"/>
    <w:basedOn w:val="Standaard"/>
    <w:link w:val="TitelChar"/>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2C240B"/>
    <w:rPr>
      <w:rFonts w:ascii="Verdana" w:hAnsi="Verdana" w:cs="Arial"/>
      <w:b/>
      <w:bCs/>
      <w:kern w:val="32"/>
      <w:sz w:val="32"/>
      <w:szCs w:val="32"/>
    </w:rPr>
  </w:style>
  <w:style w:type="character" w:customStyle="1" w:styleId="Kop2Char">
    <w:name w:val="Kop 2 Char"/>
    <w:basedOn w:val="Standaardalinea-lettertype"/>
    <w:link w:val="Kop2"/>
    <w:uiPriority w:val="9"/>
    <w:rsid w:val="002C240B"/>
    <w:rPr>
      <w:rFonts w:ascii="Verdana" w:hAnsi="Verdana" w:cs="Arial"/>
      <w:b/>
      <w:bCs/>
      <w:i/>
      <w:iCs/>
      <w:sz w:val="28"/>
      <w:szCs w:val="28"/>
    </w:rPr>
  </w:style>
  <w:style w:type="character" w:customStyle="1" w:styleId="VoetnoottekstChar">
    <w:name w:val="Voetnoottekst Char"/>
    <w:basedOn w:val="Standaardalinea-lettertype"/>
    <w:link w:val="Voetnoottekst"/>
    <w:uiPriority w:val="99"/>
    <w:semiHidden/>
    <w:rsid w:val="002C240B"/>
    <w:rPr>
      <w:rFonts w:ascii="Verdana" w:hAnsi="Verdana"/>
      <w:sz w:val="13"/>
    </w:rPr>
  </w:style>
  <w:style w:type="character" w:customStyle="1" w:styleId="OndertitelChar">
    <w:name w:val="Ondertitel Char"/>
    <w:basedOn w:val="Standaardalinea-lettertype"/>
    <w:link w:val="Ondertitel"/>
    <w:rsid w:val="002C240B"/>
    <w:rPr>
      <w:rFonts w:ascii="Verdana" w:hAnsi="Verdana"/>
      <w:sz w:val="24"/>
      <w:szCs w:val="24"/>
    </w:rPr>
  </w:style>
  <w:style w:type="character" w:customStyle="1" w:styleId="TitelChar">
    <w:name w:val="Titel Char"/>
    <w:basedOn w:val="Standaardalinea-lettertype"/>
    <w:link w:val="Titel"/>
    <w:rsid w:val="002C240B"/>
    <w:rPr>
      <w:rFonts w:ascii="Verdana" w:hAnsi="Verdana" w:cs="Arial"/>
      <w:bCs/>
      <w:kern w:val="28"/>
      <w:sz w:val="64"/>
      <w:szCs w:val="64"/>
    </w:rPr>
  </w:style>
  <w:style w:type="table" w:styleId="Tabelraster">
    <w:name w:val="Table Grid"/>
    <w:basedOn w:val="Standaardtabel"/>
    <w:rsid w:val="002C24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240B"/>
    <w:pPr>
      <w:ind w:left="720"/>
      <w:contextualSpacing/>
    </w:pPr>
  </w:style>
  <w:style w:type="table" w:customStyle="1" w:styleId="Tabelraster3">
    <w:name w:val="Tabelraster3"/>
    <w:basedOn w:val="Standaardtabel"/>
    <w:uiPriority w:val="59"/>
    <w:rsid w:val="002C240B"/>
    <w:rPr>
      <w:rFonts w:ascii="Calibri" w:eastAsiaTheme="minorHAns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83CCB"/>
    <w:rPr>
      <w:rFonts w:ascii="Verdana" w:eastAsiaTheme="minorHAnsi" w:hAnsi="Verdana" w:cstheme="minorBidi"/>
      <w:sz w:val="18"/>
      <w:szCs w:val="22"/>
      <w:lang w:eastAsia="en-US"/>
    </w:rPr>
  </w:style>
  <w:style w:type="character" w:styleId="Verwijzingopmerking">
    <w:name w:val="annotation reference"/>
    <w:basedOn w:val="Standaardalinea-lettertype"/>
    <w:semiHidden/>
    <w:unhideWhenUsed/>
    <w:rsid w:val="00C83CCB"/>
    <w:rPr>
      <w:sz w:val="16"/>
      <w:szCs w:val="16"/>
    </w:rPr>
  </w:style>
  <w:style w:type="paragraph" w:styleId="Tekstopmerking">
    <w:name w:val="annotation text"/>
    <w:basedOn w:val="Standaard"/>
    <w:link w:val="TekstopmerkingChar"/>
    <w:semiHidden/>
    <w:unhideWhenUsed/>
    <w:rsid w:val="00C83CCB"/>
    <w:rPr>
      <w:sz w:val="20"/>
      <w:szCs w:val="20"/>
    </w:rPr>
  </w:style>
  <w:style w:type="character" w:customStyle="1" w:styleId="TekstopmerkingChar">
    <w:name w:val="Tekst opmerking Char"/>
    <w:basedOn w:val="Standaardalinea-lettertype"/>
    <w:link w:val="Tekstopmerking"/>
    <w:semiHidden/>
    <w:rsid w:val="00C83CCB"/>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semiHidden/>
    <w:unhideWhenUsed/>
    <w:rsid w:val="00C83CCB"/>
    <w:rPr>
      <w:b/>
      <w:bCs/>
    </w:rPr>
  </w:style>
  <w:style w:type="character" w:customStyle="1" w:styleId="OnderwerpvanopmerkingChar">
    <w:name w:val="Onderwerp van opmerking Char"/>
    <w:basedOn w:val="TekstopmerkingChar"/>
    <w:link w:val="Onderwerpvanopmerking"/>
    <w:semiHidden/>
    <w:rsid w:val="00C83CCB"/>
    <w:rPr>
      <w:rFonts w:ascii="Verdana" w:eastAsiaTheme="minorHAnsi" w:hAnsi="Verdana" w:cstheme="minorBidi"/>
      <w:b/>
      <w:bCs/>
      <w:lang w:eastAsia="en-US"/>
    </w:rPr>
  </w:style>
  <w:style w:type="table" w:styleId="Rastertabel4-Accent1">
    <w:name w:val="Grid Table 4 Accent 1"/>
    <w:basedOn w:val="Standaardtabel"/>
    <w:uiPriority w:val="49"/>
    <w:rsid w:val="0010740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50F04"/>
    <w:pPr>
      <w:autoSpaceDE w:val="0"/>
      <w:autoSpaceDN w:val="0"/>
      <w:adjustRightInd w:val="0"/>
    </w:pPr>
    <w:rPr>
      <w:rFonts w:ascii="OKDAG O+ Univers" w:eastAsiaTheme="minorHAnsi" w:hAnsi="OKDAG O+ Univers" w:cs="OKDAG O+ Univers"/>
      <w:color w:val="000000"/>
      <w:sz w:val="24"/>
      <w:szCs w:val="24"/>
      <w:lang w:eastAsia="en-US"/>
    </w:rPr>
  </w:style>
  <w:style w:type="table" w:styleId="Onopgemaaktetabel2">
    <w:name w:val="Plain Table 2"/>
    <w:basedOn w:val="Standaardtabel"/>
    <w:uiPriority w:val="42"/>
    <w:rsid w:val="006632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6018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6A3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54BF9ED204908A14BF46C8DC39EAF"/>
        <w:category>
          <w:name w:val="Algemeen"/>
          <w:gallery w:val="placeholder"/>
        </w:category>
        <w:types>
          <w:type w:val="bbPlcHdr"/>
        </w:types>
        <w:behaviors>
          <w:behavior w:val="content"/>
        </w:behaviors>
        <w:guid w:val="{E533E414-CEE1-4821-AC79-FB723B0BA29C}"/>
      </w:docPartPr>
      <w:docPartBody>
        <w:p w:rsidR="006E2185" w:rsidRDefault="00A85FCA" w:rsidP="00A85FCA">
          <w:pPr>
            <w:pStyle w:val="3E554BF9ED204908A14BF46C8DC39EAF1"/>
          </w:pPr>
          <w:r w:rsidRPr="006A3172">
            <w:rPr>
              <w:rFonts w:cstheme="minorHAnsi"/>
              <w:i/>
              <w:iCs/>
              <w:sz w:val="16"/>
              <w:szCs w:val="16"/>
            </w:rPr>
            <w:t>Klik of tik om tekst in te voeren.</w:t>
          </w:r>
        </w:p>
      </w:docPartBody>
    </w:docPart>
    <w:docPart>
      <w:docPartPr>
        <w:name w:val="50D36E9C725D4CAABB824BE8D034CA2E"/>
        <w:category>
          <w:name w:val="Algemeen"/>
          <w:gallery w:val="placeholder"/>
        </w:category>
        <w:types>
          <w:type w:val="bbPlcHdr"/>
        </w:types>
        <w:behaviors>
          <w:behavior w:val="content"/>
        </w:behaviors>
        <w:guid w:val="{B4565081-EF80-4AB2-BD8B-C39982772A88}"/>
      </w:docPartPr>
      <w:docPartBody>
        <w:p w:rsidR="006E2185" w:rsidRDefault="00A85FCA" w:rsidP="00A85FCA">
          <w:pPr>
            <w:pStyle w:val="50D36E9C725D4CAABB824BE8D034CA2E"/>
          </w:pPr>
          <w:r w:rsidRPr="006A3172">
            <w:rPr>
              <w:rFonts w:cstheme="minorHAnsi"/>
              <w:i/>
              <w:iCs/>
              <w:sz w:val="16"/>
              <w:szCs w:val="16"/>
            </w:rPr>
            <w:t>Klik of tik om tekst in te voeren.</w:t>
          </w:r>
        </w:p>
      </w:docPartBody>
    </w:docPart>
    <w:docPart>
      <w:docPartPr>
        <w:name w:val="F4AC39B41B8444F09F92210F052C0BB0"/>
        <w:category>
          <w:name w:val="Algemeen"/>
          <w:gallery w:val="placeholder"/>
        </w:category>
        <w:types>
          <w:type w:val="bbPlcHdr"/>
        </w:types>
        <w:behaviors>
          <w:behavior w:val="content"/>
        </w:behaviors>
        <w:guid w:val="{038396DA-BCDA-4ED9-AC6E-046FB7A18CFC}"/>
      </w:docPartPr>
      <w:docPartBody>
        <w:p w:rsidR="006E2185" w:rsidRDefault="00A85FCA" w:rsidP="00A85FCA">
          <w:pPr>
            <w:pStyle w:val="F4AC39B41B8444F09F92210F052C0BB0"/>
          </w:pPr>
          <w:r w:rsidRPr="006A3172">
            <w:rPr>
              <w:rFonts w:cstheme="minorHAnsi"/>
              <w:i/>
              <w:iCs/>
              <w:sz w:val="16"/>
              <w:szCs w:val="16"/>
            </w:rPr>
            <w:t>Klik of tik om tekst in te voeren.</w:t>
          </w:r>
        </w:p>
      </w:docPartBody>
    </w:docPart>
    <w:docPart>
      <w:docPartPr>
        <w:name w:val="C6363693D1B3454ABB881B7661709FA6"/>
        <w:category>
          <w:name w:val="Algemeen"/>
          <w:gallery w:val="placeholder"/>
        </w:category>
        <w:types>
          <w:type w:val="bbPlcHdr"/>
        </w:types>
        <w:behaviors>
          <w:behavior w:val="content"/>
        </w:behaviors>
        <w:guid w:val="{78BC8C07-89CB-4748-A391-175E4A0B45C9}"/>
      </w:docPartPr>
      <w:docPartBody>
        <w:p w:rsidR="006E2185" w:rsidRDefault="00A85FCA" w:rsidP="00A85FCA">
          <w:pPr>
            <w:pStyle w:val="C6363693D1B3454ABB881B7661709FA6"/>
          </w:pPr>
          <w:r w:rsidRPr="006A3172">
            <w:rPr>
              <w:rFonts w:cstheme="minorHAnsi"/>
              <w:i/>
              <w:iCs/>
              <w:sz w:val="16"/>
              <w:szCs w:val="16"/>
            </w:rPr>
            <w:t>Klik of tik om tekst in te voeren.</w:t>
          </w:r>
        </w:p>
      </w:docPartBody>
    </w:docPart>
    <w:docPart>
      <w:docPartPr>
        <w:name w:val="DD34BD1E7F3045DCAFA6DE9E65E87342"/>
        <w:category>
          <w:name w:val="Algemeen"/>
          <w:gallery w:val="placeholder"/>
        </w:category>
        <w:types>
          <w:type w:val="bbPlcHdr"/>
        </w:types>
        <w:behaviors>
          <w:behavior w:val="content"/>
        </w:behaviors>
        <w:guid w:val="{3C0ED36F-D6ED-4E6F-92B8-7C752B26BDA8}"/>
      </w:docPartPr>
      <w:docPartBody>
        <w:p w:rsidR="006E2185" w:rsidRDefault="00A85FCA" w:rsidP="00A85FCA">
          <w:pPr>
            <w:pStyle w:val="DD34BD1E7F3045DCAFA6DE9E65E87342"/>
          </w:pPr>
          <w:r w:rsidRPr="006A3172">
            <w:rPr>
              <w:rFonts w:cstheme="minorHAnsi"/>
              <w:i/>
              <w:iCs/>
              <w:sz w:val="16"/>
              <w:szCs w:val="16"/>
            </w:rPr>
            <w:t>Klik of tik om tekst in te voeren.</w:t>
          </w:r>
        </w:p>
      </w:docPartBody>
    </w:docPart>
    <w:docPart>
      <w:docPartPr>
        <w:name w:val="D9F787093371477E9F5EEE7612EA2D4B"/>
        <w:category>
          <w:name w:val="Algemeen"/>
          <w:gallery w:val="placeholder"/>
        </w:category>
        <w:types>
          <w:type w:val="bbPlcHdr"/>
        </w:types>
        <w:behaviors>
          <w:behavior w:val="content"/>
        </w:behaviors>
        <w:guid w:val="{EAFFB530-712A-4A0C-8913-DAA691CEEF35}"/>
      </w:docPartPr>
      <w:docPartBody>
        <w:p w:rsidR="006E2185" w:rsidRDefault="00A85FCA" w:rsidP="00A85FCA">
          <w:pPr>
            <w:pStyle w:val="D9F787093371477E9F5EEE7612EA2D4B"/>
          </w:pPr>
          <w:r w:rsidRPr="006A3172">
            <w:rPr>
              <w:rFonts w:cstheme="minorHAnsi"/>
              <w:i/>
              <w:iCs/>
              <w:sz w:val="16"/>
              <w:szCs w:val="16"/>
            </w:rPr>
            <w:t>Klik of tik om tekst in te voeren.</w:t>
          </w:r>
        </w:p>
      </w:docPartBody>
    </w:docPart>
    <w:docPart>
      <w:docPartPr>
        <w:name w:val="148D4834DDAC4F64B41016C517ACB5D1"/>
        <w:category>
          <w:name w:val="Algemeen"/>
          <w:gallery w:val="placeholder"/>
        </w:category>
        <w:types>
          <w:type w:val="bbPlcHdr"/>
        </w:types>
        <w:behaviors>
          <w:behavior w:val="content"/>
        </w:behaviors>
        <w:guid w:val="{8C5865F0-7BDD-4B32-AFED-7C422D9DD0D8}"/>
      </w:docPartPr>
      <w:docPartBody>
        <w:p w:rsidR="006E2185" w:rsidRDefault="00A85FCA" w:rsidP="00A85FCA">
          <w:pPr>
            <w:pStyle w:val="148D4834DDAC4F64B41016C517ACB5D1"/>
          </w:pPr>
          <w:r w:rsidRPr="006A3172">
            <w:rPr>
              <w:rFonts w:cstheme="minorHAnsi"/>
              <w:i/>
              <w:iCs/>
              <w:sz w:val="16"/>
              <w:szCs w:val="16"/>
            </w:rPr>
            <w:t>Klik of tik om tekst in te voeren.</w:t>
          </w:r>
        </w:p>
      </w:docPartBody>
    </w:docPart>
    <w:docPart>
      <w:docPartPr>
        <w:name w:val="2039C2ECDD314789BC494CD94204948E"/>
        <w:category>
          <w:name w:val="Algemeen"/>
          <w:gallery w:val="placeholder"/>
        </w:category>
        <w:types>
          <w:type w:val="bbPlcHdr"/>
        </w:types>
        <w:behaviors>
          <w:behavior w:val="content"/>
        </w:behaviors>
        <w:guid w:val="{0CC21EBF-7DDA-4102-98A0-F34BEE6063AD}"/>
      </w:docPartPr>
      <w:docPartBody>
        <w:p w:rsidR="006E2185" w:rsidRDefault="00A85FCA" w:rsidP="00A85FCA">
          <w:pPr>
            <w:pStyle w:val="2039C2ECDD314789BC494CD94204948E"/>
          </w:pPr>
          <w:r w:rsidRPr="006A3172">
            <w:rPr>
              <w:rFonts w:cstheme="minorHAnsi"/>
              <w:i/>
              <w:iCs/>
              <w:sz w:val="16"/>
              <w:szCs w:val="16"/>
            </w:rPr>
            <w:t>Klik of tik om tekst in te voeren.</w:t>
          </w:r>
        </w:p>
      </w:docPartBody>
    </w:docPart>
    <w:docPart>
      <w:docPartPr>
        <w:name w:val="FF54F48B443C4958A3BC5848F0BBDB29"/>
        <w:category>
          <w:name w:val="Algemeen"/>
          <w:gallery w:val="placeholder"/>
        </w:category>
        <w:types>
          <w:type w:val="bbPlcHdr"/>
        </w:types>
        <w:behaviors>
          <w:behavior w:val="content"/>
        </w:behaviors>
        <w:guid w:val="{7C34F641-B5AB-487B-BBC8-C8F47E5AB872}"/>
      </w:docPartPr>
      <w:docPartBody>
        <w:p w:rsidR="006E2185" w:rsidRDefault="00A85FCA" w:rsidP="00A85FCA">
          <w:pPr>
            <w:pStyle w:val="FF54F48B443C4958A3BC5848F0BBDB29"/>
          </w:pPr>
          <w:r w:rsidRPr="006A3172">
            <w:rPr>
              <w:rFonts w:cstheme="minorHAnsi"/>
              <w:i/>
              <w:iCs/>
              <w:sz w:val="16"/>
              <w:szCs w:val="16"/>
            </w:rPr>
            <w:t>Klik of tik om tekst in te voeren.</w:t>
          </w:r>
        </w:p>
      </w:docPartBody>
    </w:docPart>
    <w:docPart>
      <w:docPartPr>
        <w:name w:val="04C891D0DE104D7FA57EA257831287D2"/>
        <w:category>
          <w:name w:val="Algemeen"/>
          <w:gallery w:val="placeholder"/>
        </w:category>
        <w:types>
          <w:type w:val="bbPlcHdr"/>
        </w:types>
        <w:behaviors>
          <w:behavior w:val="content"/>
        </w:behaviors>
        <w:guid w:val="{57CFC670-DDCB-4B48-A18A-7878FCF77E25}"/>
      </w:docPartPr>
      <w:docPartBody>
        <w:p w:rsidR="006E2185" w:rsidRDefault="00A85FCA" w:rsidP="00A85FCA">
          <w:pPr>
            <w:pStyle w:val="04C891D0DE104D7FA57EA257831287D2"/>
          </w:pPr>
          <w:r w:rsidRPr="006A3172">
            <w:rPr>
              <w:rFonts w:cstheme="minorHAnsi"/>
              <w:i/>
              <w:iCs/>
              <w:sz w:val="16"/>
              <w:szCs w:val="16"/>
            </w:rPr>
            <w:t>Klik of tik om tekst in te voeren.</w:t>
          </w:r>
        </w:p>
      </w:docPartBody>
    </w:docPart>
    <w:docPart>
      <w:docPartPr>
        <w:name w:val="0AD2FDD2C2AA405B98FE4A4E411ACC12"/>
        <w:category>
          <w:name w:val="Algemeen"/>
          <w:gallery w:val="placeholder"/>
        </w:category>
        <w:types>
          <w:type w:val="bbPlcHdr"/>
        </w:types>
        <w:behaviors>
          <w:behavior w:val="content"/>
        </w:behaviors>
        <w:guid w:val="{3783361D-30C7-41FB-9987-AFE2C2A348EB}"/>
      </w:docPartPr>
      <w:docPartBody>
        <w:p w:rsidR="006E2185" w:rsidRDefault="00A85FCA" w:rsidP="00A85FCA">
          <w:pPr>
            <w:pStyle w:val="0AD2FDD2C2AA405B98FE4A4E411ACC12"/>
          </w:pPr>
          <w:r w:rsidRPr="006A3172">
            <w:rPr>
              <w:rFonts w:cstheme="minorHAnsi"/>
              <w:i/>
              <w:iCs/>
              <w:sz w:val="16"/>
              <w:szCs w:val="16"/>
            </w:rPr>
            <w:t>Klik of tik om tekst in te voeren.</w:t>
          </w:r>
        </w:p>
      </w:docPartBody>
    </w:docPart>
    <w:docPart>
      <w:docPartPr>
        <w:name w:val="E152B4755B564E1C8771E0F612C53C3B"/>
        <w:category>
          <w:name w:val="Algemeen"/>
          <w:gallery w:val="placeholder"/>
        </w:category>
        <w:types>
          <w:type w:val="bbPlcHdr"/>
        </w:types>
        <w:behaviors>
          <w:behavior w:val="content"/>
        </w:behaviors>
        <w:guid w:val="{1B2CD7FE-8EB8-4052-B248-E2321527D6D5}"/>
      </w:docPartPr>
      <w:docPartBody>
        <w:p w:rsidR="006E2185" w:rsidRDefault="00A85FCA" w:rsidP="00A85FCA">
          <w:pPr>
            <w:pStyle w:val="E152B4755B564E1C8771E0F612C53C3B"/>
          </w:pPr>
          <w:r w:rsidRPr="006A3172">
            <w:rPr>
              <w:rFonts w:cstheme="minorHAnsi"/>
              <w:i/>
              <w:iCs/>
              <w:sz w:val="16"/>
              <w:szCs w:val="16"/>
            </w:rPr>
            <w:t>Klik of tik om tekst in te voeren.</w:t>
          </w:r>
        </w:p>
      </w:docPartBody>
    </w:docPart>
    <w:docPart>
      <w:docPartPr>
        <w:name w:val="07947127C08E4A6DB443F566E067CB09"/>
        <w:category>
          <w:name w:val="Algemeen"/>
          <w:gallery w:val="placeholder"/>
        </w:category>
        <w:types>
          <w:type w:val="bbPlcHdr"/>
        </w:types>
        <w:behaviors>
          <w:behavior w:val="content"/>
        </w:behaviors>
        <w:guid w:val="{2BEEC91B-DA4C-45AC-ABF9-305A9289E5E9}"/>
      </w:docPartPr>
      <w:docPartBody>
        <w:p w:rsidR="006E2185" w:rsidRDefault="00A85FCA" w:rsidP="00A85FCA">
          <w:pPr>
            <w:pStyle w:val="07947127C08E4A6DB443F566E067CB09"/>
          </w:pPr>
          <w:r w:rsidRPr="006A3172">
            <w:rPr>
              <w:rFonts w:cstheme="minorHAnsi"/>
              <w:i/>
              <w:iCs/>
              <w:sz w:val="16"/>
              <w:szCs w:val="16"/>
            </w:rPr>
            <w:t>Klik of tik om tekst in te voeren.</w:t>
          </w:r>
        </w:p>
      </w:docPartBody>
    </w:docPart>
    <w:docPart>
      <w:docPartPr>
        <w:name w:val="562624C2FC614714B338677324B0B10F"/>
        <w:category>
          <w:name w:val="Algemeen"/>
          <w:gallery w:val="placeholder"/>
        </w:category>
        <w:types>
          <w:type w:val="bbPlcHdr"/>
        </w:types>
        <w:behaviors>
          <w:behavior w:val="content"/>
        </w:behaviors>
        <w:guid w:val="{A3171000-5FD8-488C-960A-16BA3947F290}"/>
      </w:docPartPr>
      <w:docPartBody>
        <w:p w:rsidR="006E2185" w:rsidRDefault="00A85FCA" w:rsidP="00A85FCA">
          <w:pPr>
            <w:pStyle w:val="562624C2FC614714B338677324B0B10F"/>
          </w:pPr>
          <w:r w:rsidRPr="006A3172">
            <w:rPr>
              <w:rFonts w:cstheme="minorHAnsi"/>
              <w:i/>
              <w:iCs/>
              <w:sz w:val="16"/>
              <w:szCs w:val="16"/>
            </w:rPr>
            <w:t>Klik of tik om tekst in te voeren.</w:t>
          </w:r>
        </w:p>
      </w:docPartBody>
    </w:docPart>
    <w:docPart>
      <w:docPartPr>
        <w:name w:val="66E2D2F215A54205830D66AC2C488E6A"/>
        <w:category>
          <w:name w:val="Algemeen"/>
          <w:gallery w:val="placeholder"/>
        </w:category>
        <w:types>
          <w:type w:val="bbPlcHdr"/>
        </w:types>
        <w:behaviors>
          <w:behavior w:val="content"/>
        </w:behaviors>
        <w:guid w:val="{B0743224-DC53-4B99-9D14-C7F7FDEA067A}"/>
      </w:docPartPr>
      <w:docPartBody>
        <w:p w:rsidR="006E2185" w:rsidRDefault="00A85FCA" w:rsidP="00A85FCA">
          <w:pPr>
            <w:pStyle w:val="66E2D2F215A54205830D66AC2C488E6A"/>
          </w:pPr>
          <w:r w:rsidRPr="006A3172">
            <w:rPr>
              <w:rFonts w:cstheme="minorHAnsi"/>
              <w:i/>
              <w:iCs/>
              <w:sz w:val="16"/>
              <w:szCs w:val="16"/>
            </w:rPr>
            <w:t>Klik of tik om tekst in te voeren.</w:t>
          </w:r>
        </w:p>
      </w:docPartBody>
    </w:docPart>
    <w:docPart>
      <w:docPartPr>
        <w:name w:val="3E8618663B7949648987E8E4F20C7DDA"/>
        <w:category>
          <w:name w:val="Algemeen"/>
          <w:gallery w:val="placeholder"/>
        </w:category>
        <w:types>
          <w:type w:val="bbPlcHdr"/>
        </w:types>
        <w:behaviors>
          <w:behavior w:val="content"/>
        </w:behaviors>
        <w:guid w:val="{4E802DDC-D2F6-4612-BF28-198ECD671611}"/>
      </w:docPartPr>
      <w:docPartBody>
        <w:p w:rsidR="006E2185" w:rsidRDefault="00A85FCA" w:rsidP="00A85FCA">
          <w:pPr>
            <w:pStyle w:val="3E8618663B7949648987E8E4F20C7DDA"/>
          </w:pPr>
          <w:r w:rsidRPr="006A3172">
            <w:rPr>
              <w:rFonts w:cstheme="minorHAnsi"/>
              <w:i/>
              <w:iCs/>
              <w:sz w:val="16"/>
              <w:szCs w:val="16"/>
            </w:rPr>
            <w:t>Klik of tik om tekst in te voeren.</w:t>
          </w:r>
        </w:p>
      </w:docPartBody>
    </w:docPart>
    <w:docPart>
      <w:docPartPr>
        <w:name w:val="B616B09E7C954B359171956240CE4BCB"/>
        <w:category>
          <w:name w:val="Algemeen"/>
          <w:gallery w:val="placeholder"/>
        </w:category>
        <w:types>
          <w:type w:val="bbPlcHdr"/>
        </w:types>
        <w:behaviors>
          <w:behavior w:val="content"/>
        </w:behaviors>
        <w:guid w:val="{96732177-EBFB-41AE-9BC3-E4F9CC6BE1A2}"/>
      </w:docPartPr>
      <w:docPartBody>
        <w:p w:rsidR="006E2185" w:rsidRDefault="00A85FCA" w:rsidP="00A85FCA">
          <w:pPr>
            <w:pStyle w:val="B616B09E7C954B359171956240CE4BCB"/>
          </w:pPr>
          <w:r w:rsidRPr="006A3172">
            <w:rPr>
              <w:rFonts w:cstheme="minorHAnsi"/>
              <w:i/>
              <w:iCs/>
              <w:sz w:val="16"/>
              <w:szCs w:val="16"/>
            </w:rPr>
            <w:t>Klik of tik om tekst in te voeren.</w:t>
          </w:r>
        </w:p>
      </w:docPartBody>
    </w:docPart>
    <w:docPart>
      <w:docPartPr>
        <w:name w:val="A786EFB093FF4CC49D57099485AB56C3"/>
        <w:category>
          <w:name w:val="Algemeen"/>
          <w:gallery w:val="placeholder"/>
        </w:category>
        <w:types>
          <w:type w:val="bbPlcHdr"/>
        </w:types>
        <w:behaviors>
          <w:behavior w:val="content"/>
        </w:behaviors>
        <w:guid w:val="{B5AF85FF-6E2E-4759-92B5-47EC250C3EE6}"/>
      </w:docPartPr>
      <w:docPartBody>
        <w:p w:rsidR="006E2185" w:rsidRDefault="00A85FCA" w:rsidP="00A85FCA">
          <w:pPr>
            <w:pStyle w:val="A786EFB093FF4CC49D57099485AB56C3"/>
          </w:pPr>
          <w:r w:rsidRPr="006A3172">
            <w:rPr>
              <w:rFonts w:cstheme="minorHAnsi"/>
              <w:i/>
              <w:iCs/>
              <w:sz w:val="16"/>
              <w:szCs w:val="16"/>
            </w:rPr>
            <w:t>Klik of tik om tekst in te voeren.</w:t>
          </w:r>
        </w:p>
      </w:docPartBody>
    </w:docPart>
    <w:docPart>
      <w:docPartPr>
        <w:name w:val="6250040CDE71420B80228FB1A866E71D"/>
        <w:category>
          <w:name w:val="Algemeen"/>
          <w:gallery w:val="placeholder"/>
        </w:category>
        <w:types>
          <w:type w:val="bbPlcHdr"/>
        </w:types>
        <w:behaviors>
          <w:behavior w:val="content"/>
        </w:behaviors>
        <w:guid w:val="{2174B360-76A2-4A71-AAF3-2360189F051A}"/>
      </w:docPartPr>
      <w:docPartBody>
        <w:p w:rsidR="006E2185" w:rsidRDefault="00A85FCA" w:rsidP="00A85FCA">
          <w:pPr>
            <w:pStyle w:val="6250040CDE71420B80228FB1A866E71D"/>
          </w:pPr>
          <w:r w:rsidRPr="006A3172">
            <w:rPr>
              <w:rFonts w:cstheme="minorHAnsi"/>
              <w:i/>
              <w:iCs/>
              <w:sz w:val="16"/>
              <w:szCs w:val="16"/>
            </w:rPr>
            <w:t>Klik of tik om tekst in te voeren.</w:t>
          </w:r>
        </w:p>
      </w:docPartBody>
    </w:docPart>
    <w:docPart>
      <w:docPartPr>
        <w:name w:val="5E5696BF360444E9B8F81D1355AED49C"/>
        <w:category>
          <w:name w:val="Algemeen"/>
          <w:gallery w:val="placeholder"/>
        </w:category>
        <w:types>
          <w:type w:val="bbPlcHdr"/>
        </w:types>
        <w:behaviors>
          <w:behavior w:val="content"/>
        </w:behaviors>
        <w:guid w:val="{04397807-F58E-4610-83C7-A64ED8C83ACC}"/>
      </w:docPartPr>
      <w:docPartBody>
        <w:p w:rsidR="006E2185" w:rsidRDefault="00A85FCA" w:rsidP="00A85FCA">
          <w:pPr>
            <w:pStyle w:val="5E5696BF360444E9B8F81D1355AED49C"/>
          </w:pPr>
          <w:r w:rsidRPr="006A3172">
            <w:rPr>
              <w:rFonts w:cstheme="minorHAnsi"/>
              <w:i/>
              <w:iCs/>
              <w:sz w:val="16"/>
              <w:szCs w:val="16"/>
            </w:rPr>
            <w:t>Klik of tik om tekst in te voeren.</w:t>
          </w:r>
        </w:p>
      </w:docPartBody>
    </w:docPart>
    <w:docPart>
      <w:docPartPr>
        <w:name w:val="93E24AAD104640168D10B7964A1D4FC2"/>
        <w:category>
          <w:name w:val="Algemeen"/>
          <w:gallery w:val="placeholder"/>
        </w:category>
        <w:types>
          <w:type w:val="bbPlcHdr"/>
        </w:types>
        <w:behaviors>
          <w:behavior w:val="content"/>
        </w:behaviors>
        <w:guid w:val="{37CDA3C8-5C03-4DF0-B25C-4CDF574E98FF}"/>
      </w:docPartPr>
      <w:docPartBody>
        <w:p w:rsidR="006E2185" w:rsidRDefault="00A85FCA" w:rsidP="00A85FCA">
          <w:pPr>
            <w:pStyle w:val="93E24AAD104640168D10B7964A1D4FC2"/>
          </w:pPr>
          <w:r w:rsidRPr="006A3172">
            <w:rPr>
              <w:rFonts w:cstheme="minorHAnsi"/>
              <w:i/>
              <w:iCs/>
              <w:sz w:val="16"/>
              <w:szCs w:val="16"/>
            </w:rPr>
            <w:t>Klik of tik om tekst in te voeren.</w:t>
          </w:r>
        </w:p>
      </w:docPartBody>
    </w:docPart>
    <w:docPart>
      <w:docPartPr>
        <w:name w:val="6A1126F1BA2B41168C437A7ADF538313"/>
        <w:category>
          <w:name w:val="Algemeen"/>
          <w:gallery w:val="placeholder"/>
        </w:category>
        <w:types>
          <w:type w:val="bbPlcHdr"/>
        </w:types>
        <w:behaviors>
          <w:behavior w:val="content"/>
        </w:behaviors>
        <w:guid w:val="{6599F98D-0B24-4A44-B279-03FB283EC77B}"/>
      </w:docPartPr>
      <w:docPartBody>
        <w:p w:rsidR="006E2185" w:rsidRDefault="00A85FCA" w:rsidP="00A85FCA">
          <w:pPr>
            <w:pStyle w:val="6A1126F1BA2B41168C437A7ADF538313"/>
          </w:pPr>
          <w:r w:rsidRPr="006A3172">
            <w:rPr>
              <w:rFonts w:cstheme="minorHAnsi"/>
              <w:i/>
              <w:iCs/>
              <w:sz w:val="16"/>
              <w:szCs w:val="16"/>
            </w:rPr>
            <w:t>Klik of tik om tekst in te voeren.</w:t>
          </w:r>
        </w:p>
      </w:docPartBody>
    </w:docPart>
    <w:docPart>
      <w:docPartPr>
        <w:name w:val="62E8FC66D4064375B60121EEEF8677E2"/>
        <w:category>
          <w:name w:val="Algemeen"/>
          <w:gallery w:val="placeholder"/>
        </w:category>
        <w:types>
          <w:type w:val="bbPlcHdr"/>
        </w:types>
        <w:behaviors>
          <w:behavior w:val="content"/>
        </w:behaviors>
        <w:guid w:val="{18918399-24CD-4B87-B19B-DE98340E327D}"/>
      </w:docPartPr>
      <w:docPartBody>
        <w:p w:rsidR="006E2185" w:rsidRDefault="00A85FCA" w:rsidP="00A85FCA">
          <w:pPr>
            <w:pStyle w:val="62E8FC66D4064375B60121EEEF8677E2"/>
          </w:pPr>
          <w:r w:rsidRPr="006A3172">
            <w:rPr>
              <w:rFonts w:cstheme="minorHAnsi"/>
              <w:i/>
              <w:iCs/>
              <w:sz w:val="16"/>
              <w:szCs w:val="16"/>
            </w:rPr>
            <w:t>Klik of tik om tekst in te voeren.</w:t>
          </w:r>
        </w:p>
      </w:docPartBody>
    </w:docPart>
    <w:docPart>
      <w:docPartPr>
        <w:name w:val="D58E059468334FB1B78791CBC95A6314"/>
        <w:category>
          <w:name w:val="Algemeen"/>
          <w:gallery w:val="placeholder"/>
        </w:category>
        <w:types>
          <w:type w:val="bbPlcHdr"/>
        </w:types>
        <w:behaviors>
          <w:behavior w:val="content"/>
        </w:behaviors>
        <w:guid w:val="{03179996-96A5-4ED3-836B-DBDDCF4E6A8A}"/>
      </w:docPartPr>
      <w:docPartBody>
        <w:p w:rsidR="006E2185" w:rsidRDefault="00A85FCA" w:rsidP="00A85FCA">
          <w:pPr>
            <w:pStyle w:val="D58E059468334FB1B78791CBC95A6314"/>
          </w:pPr>
          <w:r w:rsidRPr="006A3172">
            <w:rPr>
              <w:rFonts w:cstheme="minorHAnsi"/>
              <w:i/>
              <w:iCs/>
              <w:sz w:val="16"/>
              <w:szCs w:val="16"/>
            </w:rPr>
            <w:t>Klik of tik om tekst in te voeren.</w:t>
          </w:r>
        </w:p>
      </w:docPartBody>
    </w:docPart>
    <w:docPart>
      <w:docPartPr>
        <w:name w:val="078DCC4A00A845CFAD47F7C0A2B5C2F8"/>
        <w:category>
          <w:name w:val="Algemeen"/>
          <w:gallery w:val="placeholder"/>
        </w:category>
        <w:types>
          <w:type w:val="bbPlcHdr"/>
        </w:types>
        <w:behaviors>
          <w:behavior w:val="content"/>
        </w:behaviors>
        <w:guid w:val="{12086966-FEAC-4B22-9F7B-37E4266949E3}"/>
      </w:docPartPr>
      <w:docPartBody>
        <w:p w:rsidR="006E2185" w:rsidRDefault="00A85FCA" w:rsidP="00A85FCA">
          <w:pPr>
            <w:pStyle w:val="078DCC4A00A845CFAD47F7C0A2B5C2F8"/>
          </w:pPr>
          <w:r w:rsidRPr="006A3172">
            <w:rPr>
              <w:rFonts w:cstheme="minorHAnsi"/>
              <w:i/>
              <w:iCs/>
              <w:sz w:val="16"/>
              <w:szCs w:val="16"/>
            </w:rPr>
            <w:t>Klik of tik om tekst in te voeren.</w:t>
          </w:r>
        </w:p>
      </w:docPartBody>
    </w:docPart>
    <w:docPart>
      <w:docPartPr>
        <w:name w:val="1E6135F1099D47669FD2FA2C3C2CAE47"/>
        <w:category>
          <w:name w:val="Algemeen"/>
          <w:gallery w:val="placeholder"/>
        </w:category>
        <w:types>
          <w:type w:val="bbPlcHdr"/>
        </w:types>
        <w:behaviors>
          <w:behavior w:val="content"/>
        </w:behaviors>
        <w:guid w:val="{80E9A86F-D1AD-4CB6-9FBC-64BBB329F3AF}"/>
      </w:docPartPr>
      <w:docPartBody>
        <w:p w:rsidR="006E2185" w:rsidRDefault="00A85FCA" w:rsidP="00A85FCA">
          <w:pPr>
            <w:pStyle w:val="1E6135F1099D47669FD2FA2C3C2CAE47"/>
          </w:pPr>
          <w:r w:rsidRPr="006A3172">
            <w:rPr>
              <w:rFonts w:cstheme="minorHAnsi"/>
              <w:i/>
              <w:iCs/>
              <w:sz w:val="16"/>
              <w:szCs w:val="16"/>
            </w:rPr>
            <w:t>Klik of tik om tekst in te voeren.</w:t>
          </w:r>
        </w:p>
      </w:docPartBody>
    </w:docPart>
    <w:docPart>
      <w:docPartPr>
        <w:name w:val="1044CC273CD24461892D69AE235BF95D"/>
        <w:category>
          <w:name w:val="Algemeen"/>
          <w:gallery w:val="placeholder"/>
        </w:category>
        <w:types>
          <w:type w:val="bbPlcHdr"/>
        </w:types>
        <w:behaviors>
          <w:behavior w:val="content"/>
        </w:behaviors>
        <w:guid w:val="{8FC9B3EB-B93B-462B-B25F-E7D8056C24A4}"/>
      </w:docPartPr>
      <w:docPartBody>
        <w:p w:rsidR="006E2185" w:rsidRDefault="00A85FCA" w:rsidP="00A85FCA">
          <w:pPr>
            <w:pStyle w:val="1044CC273CD24461892D69AE235BF95D"/>
          </w:pPr>
          <w:r w:rsidRPr="006A3172">
            <w:rPr>
              <w:rFonts w:cstheme="minorHAnsi"/>
              <w:i/>
              <w:iCs/>
              <w:sz w:val="16"/>
              <w:szCs w:val="16"/>
            </w:rPr>
            <w:t>Klik of tik om tekst in te voeren.</w:t>
          </w:r>
        </w:p>
      </w:docPartBody>
    </w:docPart>
    <w:docPart>
      <w:docPartPr>
        <w:name w:val="591998F596F248FCA6FDED7253A93413"/>
        <w:category>
          <w:name w:val="Algemeen"/>
          <w:gallery w:val="placeholder"/>
        </w:category>
        <w:types>
          <w:type w:val="bbPlcHdr"/>
        </w:types>
        <w:behaviors>
          <w:behavior w:val="content"/>
        </w:behaviors>
        <w:guid w:val="{CC36C033-B9B5-4C61-8B70-144AF1957F2F}"/>
      </w:docPartPr>
      <w:docPartBody>
        <w:p w:rsidR="006E2185" w:rsidRDefault="00A85FCA" w:rsidP="00A85FCA">
          <w:pPr>
            <w:pStyle w:val="591998F596F248FCA6FDED7253A93413"/>
          </w:pPr>
          <w:r w:rsidRPr="006A3172">
            <w:rPr>
              <w:rFonts w:cstheme="minorHAnsi"/>
              <w:i/>
              <w:iCs/>
              <w:sz w:val="16"/>
              <w:szCs w:val="16"/>
            </w:rPr>
            <w:t>Klik of tik om tekst in te voeren.</w:t>
          </w:r>
        </w:p>
      </w:docPartBody>
    </w:docPart>
    <w:docPart>
      <w:docPartPr>
        <w:name w:val="E5DB83C7A87242A1B41FE75402AFBD10"/>
        <w:category>
          <w:name w:val="Algemeen"/>
          <w:gallery w:val="placeholder"/>
        </w:category>
        <w:types>
          <w:type w:val="bbPlcHdr"/>
        </w:types>
        <w:behaviors>
          <w:behavior w:val="content"/>
        </w:behaviors>
        <w:guid w:val="{86E92B5B-152B-4758-8A95-EFA65F102CDE}"/>
      </w:docPartPr>
      <w:docPartBody>
        <w:p w:rsidR="006E2185" w:rsidRDefault="00A85FCA" w:rsidP="00A85FCA">
          <w:pPr>
            <w:pStyle w:val="E5DB83C7A87242A1B41FE75402AFBD10"/>
          </w:pPr>
          <w:r w:rsidRPr="006A3172">
            <w:rPr>
              <w:rFonts w:cstheme="minorHAnsi"/>
              <w:i/>
              <w:iCs/>
              <w:sz w:val="16"/>
              <w:szCs w:val="16"/>
            </w:rPr>
            <w:t>Klik of tik om tekst in te voeren.</w:t>
          </w:r>
        </w:p>
      </w:docPartBody>
    </w:docPart>
    <w:docPart>
      <w:docPartPr>
        <w:name w:val="B7FC31EC01DD45F18D8EDF27C6DA12C2"/>
        <w:category>
          <w:name w:val="Algemeen"/>
          <w:gallery w:val="placeholder"/>
        </w:category>
        <w:types>
          <w:type w:val="bbPlcHdr"/>
        </w:types>
        <w:behaviors>
          <w:behavior w:val="content"/>
        </w:behaviors>
        <w:guid w:val="{0A98D478-BFB7-436D-B55E-867C64594569}"/>
      </w:docPartPr>
      <w:docPartBody>
        <w:p w:rsidR="006E2185" w:rsidRDefault="00A85FCA" w:rsidP="00A85FCA">
          <w:pPr>
            <w:pStyle w:val="B7FC31EC01DD45F18D8EDF27C6DA12C2"/>
          </w:pPr>
          <w:r w:rsidRPr="006A3172">
            <w:rPr>
              <w:rFonts w:cstheme="minorHAnsi"/>
              <w:i/>
              <w:iCs/>
              <w:sz w:val="16"/>
              <w:szCs w:val="16"/>
            </w:rPr>
            <w:t>Klik of tik om tekst in te voeren.</w:t>
          </w:r>
        </w:p>
      </w:docPartBody>
    </w:docPart>
    <w:docPart>
      <w:docPartPr>
        <w:name w:val="2713DB4DD3F04710AD268415207430C4"/>
        <w:category>
          <w:name w:val="Algemeen"/>
          <w:gallery w:val="placeholder"/>
        </w:category>
        <w:types>
          <w:type w:val="bbPlcHdr"/>
        </w:types>
        <w:behaviors>
          <w:behavior w:val="content"/>
        </w:behaviors>
        <w:guid w:val="{0C73DFC4-657A-4E02-AAB5-50363A52F99B}"/>
      </w:docPartPr>
      <w:docPartBody>
        <w:p w:rsidR="006E2185" w:rsidRDefault="00A85FCA" w:rsidP="00A85FCA">
          <w:pPr>
            <w:pStyle w:val="2713DB4DD3F04710AD268415207430C4"/>
          </w:pPr>
          <w:r w:rsidRPr="006A3172">
            <w:rPr>
              <w:rFonts w:cstheme="minorHAnsi"/>
              <w:i/>
              <w:iCs/>
              <w:sz w:val="16"/>
              <w:szCs w:val="16"/>
            </w:rPr>
            <w:t>Klik of tik om tekst in te voeren.</w:t>
          </w:r>
        </w:p>
      </w:docPartBody>
    </w:docPart>
    <w:docPart>
      <w:docPartPr>
        <w:name w:val="283B5C0AE5814182BD4C720BF7448950"/>
        <w:category>
          <w:name w:val="Algemeen"/>
          <w:gallery w:val="placeholder"/>
        </w:category>
        <w:types>
          <w:type w:val="bbPlcHdr"/>
        </w:types>
        <w:behaviors>
          <w:behavior w:val="content"/>
        </w:behaviors>
        <w:guid w:val="{21BF565C-74AE-4E33-A524-4E9959425A71}"/>
      </w:docPartPr>
      <w:docPartBody>
        <w:p w:rsidR="006E2185" w:rsidRDefault="00A85FCA" w:rsidP="00A85FCA">
          <w:pPr>
            <w:pStyle w:val="283B5C0AE5814182BD4C720BF7448950"/>
          </w:pPr>
          <w:r w:rsidRPr="006A3172">
            <w:rPr>
              <w:rFonts w:cstheme="minorHAnsi"/>
              <w:i/>
              <w:iCs/>
              <w:sz w:val="16"/>
              <w:szCs w:val="16"/>
            </w:rPr>
            <w:t>Klik of tik om tekst in te voeren.</w:t>
          </w:r>
        </w:p>
      </w:docPartBody>
    </w:docPart>
    <w:docPart>
      <w:docPartPr>
        <w:name w:val="32D9504C172E452496C11018514758C4"/>
        <w:category>
          <w:name w:val="Algemeen"/>
          <w:gallery w:val="placeholder"/>
        </w:category>
        <w:types>
          <w:type w:val="bbPlcHdr"/>
        </w:types>
        <w:behaviors>
          <w:behavior w:val="content"/>
        </w:behaviors>
        <w:guid w:val="{C624DFF5-5CA2-4238-83C5-6DE1280B38F9}"/>
      </w:docPartPr>
      <w:docPartBody>
        <w:p w:rsidR="006E2185" w:rsidRDefault="00A85FCA" w:rsidP="00A85FCA">
          <w:pPr>
            <w:pStyle w:val="32D9504C172E452496C11018514758C4"/>
          </w:pPr>
          <w:r w:rsidRPr="006A3172">
            <w:rPr>
              <w:rFonts w:cstheme="minorHAnsi"/>
              <w:i/>
              <w:iCs/>
              <w:sz w:val="16"/>
              <w:szCs w:val="16"/>
            </w:rPr>
            <w:t>Klik of tik om tekst in te voeren.</w:t>
          </w:r>
        </w:p>
      </w:docPartBody>
    </w:docPart>
    <w:docPart>
      <w:docPartPr>
        <w:name w:val="C4FFB610610F48BF871752A0FFC9D631"/>
        <w:category>
          <w:name w:val="Algemeen"/>
          <w:gallery w:val="placeholder"/>
        </w:category>
        <w:types>
          <w:type w:val="bbPlcHdr"/>
        </w:types>
        <w:behaviors>
          <w:behavior w:val="content"/>
        </w:behaviors>
        <w:guid w:val="{CB87EDC2-7413-4758-88FD-8A63590CDC77}"/>
      </w:docPartPr>
      <w:docPartBody>
        <w:p w:rsidR="006E2185" w:rsidRDefault="00A85FCA" w:rsidP="00A85FCA">
          <w:pPr>
            <w:pStyle w:val="C4FFB610610F48BF871752A0FFC9D631"/>
          </w:pPr>
          <w:r w:rsidRPr="006A3172">
            <w:rPr>
              <w:rFonts w:cstheme="minorHAnsi"/>
              <w:i/>
              <w:iCs/>
              <w:sz w:val="16"/>
              <w:szCs w:val="16"/>
            </w:rPr>
            <w:t>Klik of tik om tekst in te voeren.</w:t>
          </w:r>
        </w:p>
      </w:docPartBody>
    </w:docPart>
    <w:docPart>
      <w:docPartPr>
        <w:name w:val="52E83ECECB4A4548B3E6084802938F99"/>
        <w:category>
          <w:name w:val="Algemeen"/>
          <w:gallery w:val="placeholder"/>
        </w:category>
        <w:types>
          <w:type w:val="bbPlcHdr"/>
        </w:types>
        <w:behaviors>
          <w:behavior w:val="content"/>
        </w:behaviors>
        <w:guid w:val="{F9A22687-10BC-447C-95D4-E1F608A2F990}"/>
      </w:docPartPr>
      <w:docPartBody>
        <w:p w:rsidR="006E2185" w:rsidRDefault="00A85FCA" w:rsidP="00A85FCA">
          <w:pPr>
            <w:pStyle w:val="52E83ECECB4A4548B3E6084802938F99"/>
          </w:pPr>
          <w:r w:rsidRPr="006A3172">
            <w:rPr>
              <w:rFonts w:cstheme="minorHAnsi"/>
              <w:i/>
              <w:iCs/>
              <w:sz w:val="16"/>
              <w:szCs w:val="16"/>
            </w:rPr>
            <w:t>Klik of tik om tekst in te voeren.</w:t>
          </w:r>
        </w:p>
      </w:docPartBody>
    </w:docPart>
    <w:docPart>
      <w:docPartPr>
        <w:name w:val="89FA28A5DC3144E48070476EBE7375DB"/>
        <w:category>
          <w:name w:val="Algemeen"/>
          <w:gallery w:val="placeholder"/>
        </w:category>
        <w:types>
          <w:type w:val="bbPlcHdr"/>
        </w:types>
        <w:behaviors>
          <w:behavior w:val="content"/>
        </w:behaviors>
        <w:guid w:val="{1B6A3B43-A593-4AD3-87B3-9A5443E82E1E}"/>
      </w:docPartPr>
      <w:docPartBody>
        <w:p w:rsidR="006E2185" w:rsidRDefault="00A85FCA" w:rsidP="00A85FCA">
          <w:pPr>
            <w:pStyle w:val="89FA28A5DC3144E48070476EBE7375DB"/>
          </w:pPr>
          <w:r w:rsidRPr="006A3172">
            <w:rPr>
              <w:rFonts w:cstheme="minorHAnsi"/>
              <w:i/>
              <w:iCs/>
              <w:sz w:val="16"/>
              <w:szCs w:val="16"/>
            </w:rPr>
            <w:t>Klik of tik om tekst in te voeren.</w:t>
          </w:r>
        </w:p>
      </w:docPartBody>
    </w:docPart>
    <w:docPart>
      <w:docPartPr>
        <w:name w:val="9E273B489019493C870F9E64DC9A35B8"/>
        <w:category>
          <w:name w:val="Algemeen"/>
          <w:gallery w:val="placeholder"/>
        </w:category>
        <w:types>
          <w:type w:val="bbPlcHdr"/>
        </w:types>
        <w:behaviors>
          <w:behavior w:val="content"/>
        </w:behaviors>
        <w:guid w:val="{EBE74880-F5F6-47EB-B0A7-B43B5B4CF9EC}"/>
      </w:docPartPr>
      <w:docPartBody>
        <w:p w:rsidR="006E2185" w:rsidRDefault="00A85FCA" w:rsidP="00A85FCA">
          <w:pPr>
            <w:pStyle w:val="9E273B489019493C870F9E64DC9A35B8"/>
          </w:pPr>
          <w:r w:rsidRPr="006A3172">
            <w:rPr>
              <w:rFonts w:cstheme="minorHAnsi"/>
              <w:i/>
              <w:iCs/>
              <w:sz w:val="16"/>
              <w:szCs w:val="16"/>
            </w:rPr>
            <w:t>Klik of tik om tekst in te voeren.</w:t>
          </w:r>
        </w:p>
      </w:docPartBody>
    </w:docPart>
    <w:docPart>
      <w:docPartPr>
        <w:name w:val="808F120B46664E1D9ED760610260D864"/>
        <w:category>
          <w:name w:val="Algemeen"/>
          <w:gallery w:val="placeholder"/>
        </w:category>
        <w:types>
          <w:type w:val="bbPlcHdr"/>
        </w:types>
        <w:behaviors>
          <w:behavior w:val="content"/>
        </w:behaviors>
        <w:guid w:val="{F63EDA74-ACC4-4040-81C4-594D1913E8BB}"/>
      </w:docPartPr>
      <w:docPartBody>
        <w:p w:rsidR="006E2185" w:rsidRDefault="00A85FCA" w:rsidP="00A85FCA">
          <w:pPr>
            <w:pStyle w:val="808F120B46664E1D9ED760610260D864"/>
          </w:pPr>
          <w:r w:rsidRPr="006A3172">
            <w:rPr>
              <w:rFonts w:cstheme="minorHAnsi"/>
              <w:i/>
              <w:iCs/>
              <w:sz w:val="16"/>
              <w:szCs w:val="16"/>
            </w:rPr>
            <w:t>Klik of tik om tekst in te voeren.</w:t>
          </w:r>
        </w:p>
      </w:docPartBody>
    </w:docPart>
    <w:docPart>
      <w:docPartPr>
        <w:name w:val="BDA2ACF72B9C46078F767FA40CE1D2E1"/>
        <w:category>
          <w:name w:val="Algemeen"/>
          <w:gallery w:val="placeholder"/>
        </w:category>
        <w:types>
          <w:type w:val="bbPlcHdr"/>
        </w:types>
        <w:behaviors>
          <w:behavior w:val="content"/>
        </w:behaviors>
        <w:guid w:val="{DA23E836-FFD3-4893-BBCB-5C99E6CFB010}"/>
      </w:docPartPr>
      <w:docPartBody>
        <w:p w:rsidR="006E2185" w:rsidRDefault="00A85FCA" w:rsidP="00A85FCA">
          <w:pPr>
            <w:pStyle w:val="BDA2ACF72B9C46078F767FA40CE1D2E1"/>
          </w:pPr>
          <w:r w:rsidRPr="006A3172">
            <w:rPr>
              <w:rFonts w:cstheme="minorHAnsi"/>
              <w:i/>
              <w:iCs/>
              <w:sz w:val="16"/>
              <w:szCs w:val="16"/>
            </w:rPr>
            <w:t>Klik of tik om tekst in te voeren.</w:t>
          </w:r>
        </w:p>
      </w:docPartBody>
    </w:docPart>
    <w:docPart>
      <w:docPartPr>
        <w:name w:val="149AB2DA43A44B7D87DA4B818489D14D"/>
        <w:category>
          <w:name w:val="Algemeen"/>
          <w:gallery w:val="placeholder"/>
        </w:category>
        <w:types>
          <w:type w:val="bbPlcHdr"/>
        </w:types>
        <w:behaviors>
          <w:behavior w:val="content"/>
        </w:behaviors>
        <w:guid w:val="{E36544C0-7A5A-4566-B92B-EA231E7F4A43}"/>
      </w:docPartPr>
      <w:docPartBody>
        <w:p w:rsidR="006E2185" w:rsidRDefault="00A85FCA" w:rsidP="00A85FCA">
          <w:pPr>
            <w:pStyle w:val="149AB2DA43A44B7D87DA4B818489D14D"/>
          </w:pPr>
          <w:r w:rsidRPr="006A3172">
            <w:rPr>
              <w:rFonts w:cstheme="minorHAnsi"/>
              <w:i/>
              <w:iCs/>
              <w:sz w:val="16"/>
              <w:szCs w:val="16"/>
            </w:rPr>
            <w:t>Klik of tik om tekst in te voeren.</w:t>
          </w:r>
        </w:p>
      </w:docPartBody>
    </w:docPart>
    <w:docPart>
      <w:docPartPr>
        <w:name w:val="366A8A6734D74E01A0FA7BCC3EC571B5"/>
        <w:category>
          <w:name w:val="Algemeen"/>
          <w:gallery w:val="placeholder"/>
        </w:category>
        <w:types>
          <w:type w:val="bbPlcHdr"/>
        </w:types>
        <w:behaviors>
          <w:behavior w:val="content"/>
        </w:behaviors>
        <w:guid w:val="{701D2CF9-F840-435F-89E5-A3D0D89FDDA6}"/>
      </w:docPartPr>
      <w:docPartBody>
        <w:p w:rsidR="006E2185" w:rsidRDefault="00A85FCA" w:rsidP="00A85FCA">
          <w:pPr>
            <w:pStyle w:val="366A8A6734D74E01A0FA7BCC3EC571B5"/>
          </w:pPr>
          <w:r w:rsidRPr="006A3172">
            <w:rPr>
              <w:rFonts w:cstheme="minorHAnsi"/>
              <w:i/>
              <w:iCs/>
              <w:sz w:val="16"/>
              <w:szCs w:val="16"/>
            </w:rPr>
            <w:t>Klik of tik om tekst in te voeren.</w:t>
          </w:r>
        </w:p>
      </w:docPartBody>
    </w:docPart>
    <w:docPart>
      <w:docPartPr>
        <w:name w:val="D8C317C821F54B73B7F16E7ED7CB9650"/>
        <w:category>
          <w:name w:val="Algemeen"/>
          <w:gallery w:val="placeholder"/>
        </w:category>
        <w:types>
          <w:type w:val="bbPlcHdr"/>
        </w:types>
        <w:behaviors>
          <w:behavior w:val="content"/>
        </w:behaviors>
        <w:guid w:val="{34114FA5-86E0-4F29-8AE0-CBE8E4E639D0}"/>
      </w:docPartPr>
      <w:docPartBody>
        <w:p w:rsidR="006E2185" w:rsidRDefault="00A85FCA" w:rsidP="00A85FCA">
          <w:pPr>
            <w:pStyle w:val="D8C317C821F54B73B7F16E7ED7CB9650"/>
          </w:pPr>
          <w:r w:rsidRPr="006A3172">
            <w:rPr>
              <w:rFonts w:cstheme="minorHAnsi"/>
              <w:i/>
              <w:iCs/>
              <w:sz w:val="16"/>
              <w:szCs w:val="16"/>
            </w:rPr>
            <w:t>Klik of tik om tekst in te voeren.</w:t>
          </w:r>
        </w:p>
      </w:docPartBody>
    </w:docPart>
    <w:docPart>
      <w:docPartPr>
        <w:name w:val="66330BCDC919442DAE5330B42AA1D06E"/>
        <w:category>
          <w:name w:val="Algemeen"/>
          <w:gallery w:val="placeholder"/>
        </w:category>
        <w:types>
          <w:type w:val="bbPlcHdr"/>
        </w:types>
        <w:behaviors>
          <w:behavior w:val="content"/>
        </w:behaviors>
        <w:guid w:val="{043224AD-8986-4FBD-8D12-5FFBEB315A5F}"/>
      </w:docPartPr>
      <w:docPartBody>
        <w:p w:rsidR="006E2185" w:rsidRDefault="00A85FCA" w:rsidP="00A85FCA">
          <w:pPr>
            <w:pStyle w:val="66330BCDC919442DAE5330B42AA1D06E"/>
          </w:pPr>
          <w:r w:rsidRPr="006A3172">
            <w:rPr>
              <w:rFonts w:cstheme="minorHAnsi"/>
              <w:i/>
              <w:iCs/>
              <w:sz w:val="16"/>
              <w:szCs w:val="16"/>
            </w:rPr>
            <w:t>Klik of tik om tekst in te voeren.</w:t>
          </w:r>
        </w:p>
      </w:docPartBody>
    </w:docPart>
    <w:docPart>
      <w:docPartPr>
        <w:name w:val="40852662C028432CBE31E9FA669169F2"/>
        <w:category>
          <w:name w:val="Algemeen"/>
          <w:gallery w:val="placeholder"/>
        </w:category>
        <w:types>
          <w:type w:val="bbPlcHdr"/>
        </w:types>
        <w:behaviors>
          <w:behavior w:val="content"/>
        </w:behaviors>
        <w:guid w:val="{C378AEB3-1388-4C3A-88CE-72E0876AA4FB}"/>
      </w:docPartPr>
      <w:docPartBody>
        <w:p w:rsidR="006E2185" w:rsidRDefault="00A85FCA" w:rsidP="00A85FCA">
          <w:pPr>
            <w:pStyle w:val="40852662C028432CBE31E9FA669169F2"/>
          </w:pPr>
          <w:r w:rsidRPr="006A3172">
            <w:rPr>
              <w:rFonts w:cstheme="minorHAnsi"/>
              <w:i/>
              <w:iCs/>
              <w:sz w:val="16"/>
              <w:szCs w:val="16"/>
            </w:rPr>
            <w:t>Klik of tik om tekst in te voeren.</w:t>
          </w:r>
        </w:p>
      </w:docPartBody>
    </w:docPart>
    <w:docPart>
      <w:docPartPr>
        <w:name w:val="21408F180FA741AE8C74B3D382551DA2"/>
        <w:category>
          <w:name w:val="Algemeen"/>
          <w:gallery w:val="placeholder"/>
        </w:category>
        <w:types>
          <w:type w:val="bbPlcHdr"/>
        </w:types>
        <w:behaviors>
          <w:behavior w:val="content"/>
        </w:behaviors>
        <w:guid w:val="{DDBF758D-A880-4ECC-8A2B-DD0592D20EF1}"/>
      </w:docPartPr>
      <w:docPartBody>
        <w:p w:rsidR="006E2185" w:rsidRDefault="00A85FCA" w:rsidP="00A85FCA">
          <w:pPr>
            <w:pStyle w:val="21408F180FA741AE8C74B3D382551DA2"/>
          </w:pPr>
          <w:r w:rsidRPr="006A3172">
            <w:rPr>
              <w:rFonts w:cstheme="minorHAnsi"/>
              <w:i/>
              <w:iCs/>
              <w:sz w:val="16"/>
              <w:szCs w:val="16"/>
            </w:rPr>
            <w:t>Klik of tik om tekst in te voeren.</w:t>
          </w:r>
        </w:p>
      </w:docPartBody>
    </w:docPart>
    <w:docPart>
      <w:docPartPr>
        <w:name w:val="EA6EAEA1670D461BB57BDAB9B1038914"/>
        <w:category>
          <w:name w:val="Algemeen"/>
          <w:gallery w:val="placeholder"/>
        </w:category>
        <w:types>
          <w:type w:val="bbPlcHdr"/>
        </w:types>
        <w:behaviors>
          <w:behavior w:val="content"/>
        </w:behaviors>
        <w:guid w:val="{E520FA85-69CC-4FF6-85F8-54F7FE23B400}"/>
      </w:docPartPr>
      <w:docPartBody>
        <w:p w:rsidR="006E2185" w:rsidRDefault="00A85FCA" w:rsidP="00A85FCA">
          <w:pPr>
            <w:pStyle w:val="EA6EAEA1670D461BB57BDAB9B1038914"/>
          </w:pPr>
          <w:r w:rsidRPr="006A3172">
            <w:rPr>
              <w:rFonts w:cstheme="minorHAnsi"/>
              <w:i/>
              <w:iCs/>
              <w:sz w:val="16"/>
              <w:szCs w:val="16"/>
            </w:rPr>
            <w:t>Klik of tik om tekst in te voeren.</w:t>
          </w:r>
        </w:p>
      </w:docPartBody>
    </w:docPart>
    <w:docPart>
      <w:docPartPr>
        <w:name w:val="FEEA517EE2D74535A2277BB3087F1729"/>
        <w:category>
          <w:name w:val="Algemeen"/>
          <w:gallery w:val="placeholder"/>
        </w:category>
        <w:types>
          <w:type w:val="bbPlcHdr"/>
        </w:types>
        <w:behaviors>
          <w:behavior w:val="content"/>
        </w:behaviors>
        <w:guid w:val="{89AFF12D-40E3-4526-8A66-EEF4EF16F1C3}"/>
      </w:docPartPr>
      <w:docPartBody>
        <w:p w:rsidR="006E2185" w:rsidRDefault="00A85FCA" w:rsidP="00A85FCA">
          <w:pPr>
            <w:pStyle w:val="FEEA517EE2D74535A2277BB3087F1729"/>
          </w:pPr>
          <w:r w:rsidRPr="006A3172">
            <w:rPr>
              <w:rFonts w:cstheme="minorHAnsi"/>
              <w:i/>
              <w:iCs/>
              <w:sz w:val="16"/>
              <w:szCs w:val="16"/>
            </w:rPr>
            <w:t>Klik of tik om tekst in te voeren.</w:t>
          </w:r>
        </w:p>
      </w:docPartBody>
    </w:docPart>
    <w:docPart>
      <w:docPartPr>
        <w:name w:val="B03011E719DE4B55B9444155A7F87BDA"/>
        <w:category>
          <w:name w:val="Algemeen"/>
          <w:gallery w:val="placeholder"/>
        </w:category>
        <w:types>
          <w:type w:val="bbPlcHdr"/>
        </w:types>
        <w:behaviors>
          <w:behavior w:val="content"/>
        </w:behaviors>
        <w:guid w:val="{45F0D458-659A-40F3-9166-64FDB8E878FC}"/>
      </w:docPartPr>
      <w:docPartBody>
        <w:p w:rsidR="006E2185" w:rsidRDefault="00A85FCA" w:rsidP="00A85FCA">
          <w:pPr>
            <w:pStyle w:val="B03011E719DE4B55B9444155A7F87BDA"/>
          </w:pPr>
          <w:r w:rsidRPr="006A3172">
            <w:rPr>
              <w:rFonts w:cstheme="minorHAnsi"/>
              <w:i/>
              <w:iCs/>
              <w:sz w:val="16"/>
              <w:szCs w:val="16"/>
            </w:rPr>
            <w:t>Klik of tik om tekst in te voeren.</w:t>
          </w:r>
        </w:p>
      </w:docPartBody>
    </w:docPart>
    <w:docPart>
      <w:docPartPr>
        <w:name w:val="23C0C620B48945949C409805AF856110"/>
        <w:category>
          <w:name w:val="Algemeen"/>
          <w:gallery w:val="placeholder"/>
        </w:category>
        <w:types>
          <w:type w:val="bbPlcHdr"/>
        </w:types>
        <w:behaviors>
          <w:behavior w:val="content"/>
        </w:behaviors>
        <w:guid w:val="{8A9A5C7B-7D19-4138-A538-2C6D3D0F9650}"/>
      </w:docPartPr>
      <w:docPartBody>
        <w:p w:rsidR="006E2185" w:rsidRDefault="00A85FCA" w:rsidP="00A85FCA">
          <w:pPr>
            <w:pStyle w:val="23C0C620B48945949C409805AF856110"/>
          </w:pPr>
          <w:r w:rsidRPr="006A3172">
            <w:rPr>
              <w:rFonts w:cstheme="minorHAnsi"/>
              <w:i/>
              <w:iCs/>
              <w:sz w:val="16"/>
              <w:szCs w:val="16"/>
            </w:rPr>
            <w:t>Klik of tik om tekst in te voeren.</w:t>
          </w:r>
        </w:p>
      </w:docPartBody>
    </w:docPart>
    <w:docPart>
      <w:docPartPr>
        <w:name w:val="E4DAFA45CB084426821FC8ED70954329"/>
        <w:category>
          <w:name w:val="Algemeen"/>
          <w:gallery w:val="placeholder"/>
        </w:category>
        <w:types>
          <w:type w:val="bbPlcHdr"/>
        </w:types>
        <w:behaviors>
          <w:behavior w:val="content"/>
        </w:behaviors>
        <w:guid w:val="{914C4920-5DDA-46FC-918A-BE6D0D1355CF}"/>
      </w:docPartPr>
      <w:docPartBody>
        <w:p w:rsidR="006E2185" w:rsidRDefault="00A85FCA" w:rsidP="00A85FCA">
          <w:pPr>
            <w:pStyle w:val="E4DAFA45CB084426821FC8ED70954329"/>
          </w:pPr>
          <w:r w:rsidRPr="006A3172">
            <w:rPr>
              <w:rFonts w:cstheme="minorHAnsi"/>
              <w:i/>
              <w:iCs/>
              <w:sz w:val="16"/>
              <w:szCs w:val="16"/>
            </w:rPr>
            <w:t>Klik of tik om tekst in te voeren.</w:t>
          </w:r>
        </w:p>
      </w:docPartBody>
    </w:docPart>
    <w:docPart>
      <w:docPartPr>
        <w:name w:val="01514AF7A4934F51A7EE8C7DCDED8E9C"/>
        <w:category>
          <w:name w:val="Algemeen"/>
          <w:gallery w:val="placeholder"/>
        </w:category>
        <w:types>
          <w:type w:val="bbPlcHdr"/>
        </w:types>
        <w:behaviors>
          <w:behavior w:val="content"/>
        </w:behaviors>
        <w:guid w:val="{1768460F-181A-4B62-8747-26071237E64C}"/>
      </w:docPartPr>
      <w:docPartBody>
        <w:p w:rsidR="006E2185" w:rsidRDefault="00A85FCA" w:rsidP="00A85FCA">
          <w:pPr>
            <w:pStyle w:val="01514AF7A4934F51A7EE8C7DCDED8E9C"/>
          </w:pPr>
          <w:r w:rsidRPr="006A3172">
            <w:rPr>
              <w:rFonts w:cstheme="minorHAnsi"/>
              <w:i/>
              <w:iCs/>
              <w:sz w:val="16"/>
              <w:szCs w:val="16"/>
            </w:rPr>
            <w:t>Klik of tik om tekst in te voeren.</w:t>
          </w:r>
        </w:p>
      </w:docPartBody>
    </w:docPart>
    <w:docPart>
      <w:docPartPr>
        <w:name w:val="08EA9A66C6D440298166D25FDA0B155B"/>
        <w:category>
          <w:name w:val="Algemeen"/>
          <w:gallery w:val="placeholder"/>
        </w:category>
        <w:types>
          <w:type w:val="bbPlcHdr"/>
        </w:types>
        <w:behaviors>
          <w:behavior w:val="content"/>
        </w:behaviors>
        <w:guid w:val="{E0F79854-5E0C-4802-94EC-2180576B3309}"/>
      </w:docPartPr>
      <w:docPartBody>
        <w:p w:rsidR="006E2185" w:rsidRDefault="00A85FCA" w:rsidP="00A85FCA">
          <w:pPr>
            <w:pStyle w:val="08EA9A66C6D440298166D25FDA0B155B"/>
          </w:pPr>
          <w:r w:rsidRPr="006A3172">
            <w:rPr>
              <w:rFonts w:cstheme="minorHAnsi"/>
              <w:i/>
              <w:iCs/>
              <w:sz w:val="16"/>
              <w:szCs w:val="16"/>
            </w:rPr>
            <w:t>Klik of tik om tekst in te voeren.</w:t>
          </w:r>
        </w:p>
      </w:docPartBody>
    </w:docPart>
    <w:docPart>
      <w:docPartPr>
        <w:name w:val="AD34FAB605264903A91EE749A59DCE7B"/>
        <w:category>
          <w:name w:val="Algemeen"/>
          <w:gallery w:val="placeholder"/>
        </w:category>
        <w:types>
          <w:type w:val="bbPlcHdr"/>
        </w:types>
        <w:behaviors>
          <w:behavior w:val="content"/>
        </w:behaviors>
        <w:guid w:val="{A84EB790-153F-4707-9C8D-8FAC482698D1}"/>
      </w:docPartPr>
      <w:docPartBody>
        <w:p w:rsidR="006E2185" w:rsidRDefault="00A85FCA" w:rsidP="00A85FCA">
          <w:pPr>
            <w:pStyle w:val="AD34FAB605264903A91EE749A59DCE7B"/>
          </w:pPr>
          <w:r w:rsidRPr="006A3172">
            <w:rPr>
              <w:rFonts w:cstheme="minorHAnsi"/>
              <w:i/>
              <w:iCs/>
              <w:sz w:val="16"/>
              <w:szCs w:val="16"/>
            </w:rPr>
            <w:t>Klik of tik om tekst in te voeren.</w:t>
          </w:r>
        </w:p>
      </w:docPartBody>
    </w:docPart>
    <w:docPart>
      <w:docPartPr>
        <w:name w:val="3BC83CBD691341F4A88FCDC060CBAC3F"/>
        <w:category>
          <w:name w:val="Algemeen"/>
          <w:gallery w:val="placeholder"/>
        </w:category>
        <w:types>
          <w:type w:val="bbPlcHdr"/>
        </w:types>
        <w:behaviors>
          <w:behavior w:val="content"/>
        </w:behaviors>
        <w:guid w:val="{23E80127-36BB-4D3F-B57F-55D04E812468}"/>
      </w:docPartPr>
      <w:docPartBody>
        <w:p w:rsidR="006E2185" w:rsidRDefault="00A85FCA" w:rsidP="00A85FCA">
          <w:pPr>
            <w:pStyle w:val="3BC83CBD691341F4A88FCDC060CBAC3F"/>
          </w:pPr>
          <w:r w:rsidRPr="006A3172">
            <w:rPr>
              <w:rFonts w:cstheme="minorHAnsi"/>
              <w:i/>
              <w:iCs/>
              <w:sz w:val="16"/>
              <w:szCs w:val="16"/>
            </w:rPr>
            <w:t>Klik of tik om tekst in te voeren.</w:t>
          </w:r>
        </w:p>
      </w:docPartBody>
    </w:docPart>
    <w:docPart>
      <w:docPartPr>
        <w:name w:val="1CB6DBFA21854B99BB9C912AC9CD71FD"/>
        <w:category>
          <w:name w:val="Algemeen"/>
          <w:gallery w:val="placeholder"/>
        </w:category>
        <w:types>
          <w:type w:val="bbPlcHdr"/>
        </w:types>
        <w:behaviors>
          <w:behavior w:val="content"/>
        </w:behaviors>
        <w:guid w:val="{8F796133-380A-4D2B-AF09-C596F48A7BF3}"/>
      </w:docPartPr>
      <w:docPartBody>
        <w:p w:rsidR="006E2185" w:rsidRDefault="00A85FCA" w:rsidP="00A85FCA">
          <w:pPr>
            <w:pStyle w:val="1CB6DBFA21854B99BB9C912AC9CD71FD"/>
          </w:pPr>
          <w:r w:rsidRPr="006A3172">
            <w:rPr>
              <w:rFonts w:cstheme="minorHAnsi"/>
              <w:i/>
              <w:iCs/>
              <w:sz w:val="16"/>
              <w:szCs w:val="16"/>
            </w:rPr>
            <w:t>Klik of tik om tekst in te voeren.</w:t>
          </w:r>
        </w:p>
      </w:docPartBody>
    </w:docPart>
    <w:docPart>
      <w:docPartPr>
        <w:name w:val="CEB768A170DB42E8B6F897946DC1D35F"/>
        <w:category>
          <w:name w:val="Algemeen"/>
          <w:gallery w:val="placeholder"/>
        </w:category>
        <w:types>
          <w:type w:val="bbPlcHdr"/>
        </w:types>
        <w:behaviors>
          <w:behavior w:val="content"/>
        </w:behaviors>
        <w:guid w:val="{E5AE515E-EA9E-4971-92F8-FA39FF86E946}"/>
      </w:docPartPr>
      <w:docPartBody>
        <w:p w:rsidR="006E2185" w:rsidRDefault="00A85FCA" w:rsidP="00A85FCA">
          <w:pPr>
            <w:pStyle w:val="CEB768A170DB42E8B6F897946DC1D35F"/>
          </w:pPr>
          <w:r w:rsidRPr="006A3172">
            <w:rPr>
              <w:rFonts w:cstheme="minorHAnsi"/>
              <w:i/>
              <w:iCs/>
              <w:sz w:val="16"/>
              <w:szCs w:val="16"/>
            </w:rPr>
            <w:t>Klik of tik om tekst in te voeren.</w:t>
          </w:r>
        </w:p>
      </w:docPartBody>
    </w:docPart>
    <w:docPart>
      <w:docPartPr>
        <w:name w:val="492816D28715469087D3A19CABE65A3E"/>
        <w:category>
          <w:name w:val="Algemeen"/>
          <w:gallery w:val="placeholder"/>
        </w:category>
        <w:types>
          <w:type w:val="bbPlcHdr"/>
        </w:types>
        <w:behaviors>
          <w:behavior w:val="content"/>
        </w:behaviors>
        <w:guid w:val="{96C5408E-3918-4100-B50F-75BEE5E3EF14}"/>
      </w:docPartPr>
      <w:docPartBody>
        <w:p w:rsidR="006E2185" w:rsidRDefault="00A85FCA" w:rsidP="00A85FCA">
          <w:pPr>
            <w:pStyle w:val="492816D28715469087D3A19CABE65A3E"/>
          </w:pPr>
          <w:r w:rsidRPr="006A3172">
            <w:rPr>
              <w:rFonts w:cstheme="minorHAnsi"/>
              <w:i/>
              <w:iCs/>
              <w:sz w:val="16"/>
              <w:szCs w:val="16"/>
            </w:rPr>
            <w:t>Klik of tik om tekst in te voeren.</w:t>
          </w:r>
        </w:p>
      </w:docPartBody>
    </w:docPart>
    <w:docPart>
      <w:docPartPr>
        <w:name w:val="1DA41A06F7374422B9CDA2E75B3C202B"/>
        <w:category>
          <w:name w:val="Algemeen"/>
          <w:gallery w:val="placeholder"/>
        </w:category>
        <w:types>
          <w:type w:val="bbPlcHdr"/>
        </w:types>
        <w:behaviors>
          <w:behavior w:val="content"/>
        </w:behaviors>
        <w:guid w:val="{AF611959-C052-4FA7-B753-604CCEE54C86}"/>
      </w:docPartPr>
      <w:docPartBody>
        <w:p w:rsidR="006E2185" w:rsidRDefault="00A85FCA" w:rsidP="00A85FCA">
          <w:pPr>
            <w:pStyle w:val="1DA41A06F7374422B9CDA2E75B3C202B"/>
          </w:pPr>
          <w:r w:rsidRPr="006A3172">
            <w:rPr>
              <w:rFonts w:cstheme="minorHAnsi"/>
              <w:i/>
              <w:iCs/>
              <w:sz w:val="16"/>
              <w:szCs w:val="16"/>
            </w:rPr>
            <w:t>Klik of tik om tekst in te voeren.</w:t>
          </w:r>
        </w:p>
      </w:docPartBody>
    </w:docPart>
    <w:docPart>
      <w:docPartPr>
        <w:name w:val="D98AAA3BED22448F861BF10E1AB56625"/>
        <w:category>
          <w:name w:val="Algemeen"/>
          <w:gallery w:val="placeholder"/>
        </w:category>
        <w:types>
          <w:type w:val="bbPlcHdr"/>
        </w:types>
        <w:behaviors>
          <w:behavior w:val="content"/>
        </w:behaviors>
        <w:guid w:val="{4D26B615-3C48-41A5-8A5A-AE604E88BE5B}"/>
      </w:docPartPr>
      <w:docPartBody>
        <w:p w:rsidR="006E2185" w:rsidRDefault="00A85FCA" w:rsidP="00A85FCA">
          <w:pPr>
            <w:pStyle w:val="D98AAA3BED22448F861BF10E1AB56625"/>
          </w:pPr>
          <w:r w:rsidRPr="006A3172">
            <w:rPr>
              <w:rFonts w:cstheme="minorHAnsi"/>
              <w:i/>
              <w:iCs/>
              <w:sz w:val="16"/>
              <w:szCs w:val="16"/>
            </w:rPr>
            <w:t>Klik of tik om tekst in te voeren.</w:t>
          </w:r>
        </w:p>
      </w:docPartBody>
    </w:docPart>
    <w:docPart>
      <w:docPartPr>
        <w:name w:val="A83E5824AFF74127957B39136226D674"/>
        <w:category>
          <w:name w:val="Algemeen"/>
          <w:gallery w:val="placeholder"/>
        </w:category>
        <w:types>
          <w:type w:val="bbPlcHdr"/>
        </w:types>
        <w:behaviors>
          <w:behavior w:val="content"/>
        </w:behaviors>
        <w:guid w:val="{492AADB1-8B2F-4729-85AA-2F02C8FA0BF7}"/>
      </w:docPartPr>
      <w:docPartBody>
        <w:p w:rsidR="006E2185" w:rsidRDefault="00A85FCA" w:rsidP="00A85FCA">
          <w:pPr>
            <w:pStyle w:val="A83E5824AFF74127957B39136226D674"/>
          </w:pPr>
          <w:r w:rsidRPr="006A3172">
            <w:rPr>
              <w:rFonts w:cstheme="minorHAnsi"/>
              <w:i/>
              <w:iCs/>
              <w:sz w:val="16"/>
              <w:szCs w:val="16"/>
            </w:rPr>
            <w:t>Klik of tik om tekst in te voeren.</w:t>
          </w:r>
        </w:p>
      </w:docPartBody>
    </w:docPart>
    <w:docPart>
      <w:docPartPr>
        <w:name w:val="8F39C6F447644E11BF5BAD82CC99B080"/>
        <w:category>
          <w:name w:val="Algemeen"/>
          <w:gallery w:val="placeholder"/>
        </w:category>
        <w:types>
          <w:type w:val="bbPlcHdr"/>
        </w:types>
        <w:behaviors>
          <w:behavior w:val="content"/>
        </w:behaviors>
        <w:guid w:val="{4521A346-C734-4105-A773-D6AAE327997B}"/>
      </w:docPartPr>
      <w:docPartBody>
        <w:p w:rsidR="006E2185" w:rsidRDefault="00A85FCA" w:rsidP="00A85FCA">
          <w:pPr>
            <w:pStyle w:val="8F39C6F447644E11BF5BAD82CC99B080"/>
          </w:pPr>
          <w:r w:rsidRPr="006A3172">
            <w:rPr>
              <w:rFonts w:cstheme="minorHAnsi"/>
              <w:i/>
              <w:iCs/>
              <w:sz w:val="16"/>
              <w:szCs w:val="16"/>
            </w:rPr>
            <w:t>Klik of tik om tekst in te voeren.</w:t>
          </w:r>
        </w:p>
      </w:docPartBody>
    </w:docPart>
    <w:docPart>
      <w:docPartPr>
        <w:name w:val="256CCEF886EC484DBA7447F0DBDD3C53"/>
        <w:category>
          <w:name w:val="Algemeen"/>
          <w:gallery w:val="placeholder"/>
        </w:category>
        <w:types>
          <w:type w:val="bbPlcHdr"/>
        </w:types>
        <w:behaviors>
          <w:behavior w:val="content"/>
        </w:behaviors>
        <w:guid w:val="{C6EA58E6-6614-4F3C-A865-E4B8AF632988}"/>
      </w:docPartPr>
      <w:docPartBody>
        <w:p w:rsidR="006E2185" w:rsidRDefault="00A85FCA" w:rsidP="00A85FCA">
          <w:pPr>
            <w:pStyle w:val="256CCEF886EC484DBA7447F0DBDD3C53"/>
          </w:pPr>
          <w:r w:rsidRPr="006A3172">
            <w:rPr>
              <w:rFonts w:cstheme="minorHAnsi"/>
              <w:i/>
              <w:iCs/>
              <w:sz w:val="16"/>
              <w:szCs w:val="16"/>
            </w:rPr>
            <w:t>Klik of tik om tekst in te voeren.</w:t>
          </w:r>
        </w:p>
      </w:docPartBody>
    </w:docPart>
    <w:docPart>
      <w:docPartPr>
        <w:name w:val="DFAE62BE6B7940FF9AC9EAC54D11125F"/>
        <w:category>
          <w:name w:val="Algemeen"/>
          <w:gallery w:val="placeholder"/>
        </w:category>
        <w:types>
          <w:type w:val="bbPlcHdr"/>
        </w:types>
        <w:behaviors>
          <w:behavior w:val="content"/>
        </w:behaviors>
        <w:guid w:val="{1A65297A-A948-479D-984F-072F865FA4C8}"/>
      </w:docPartPr>
      <w:docPartBody>
        <w:p w:rsidR="006E2185" w:rsidRDefault="00A85FCA" w:rsidP="00A85FCA">
          <w:pPr>
            <w:pStyle w:val="DFAE62BE6B7940FF9AC9EAC54D11125F"/>
          </w:pPr>
          <w:r w:rsidRPr="006A3172">
            <w:rPr>
              <w:rFonts w:cstheme="minorHAnsi"/>
              <w:i/>
              <w:iCs/>
              <w:sz w:val="16"/>
              <w:szCs w:val="16"/>
            </w:rPr>
            <w:t>Klik of tik om tekst in te voeren.</w:t>
          </w:r>
        </w:p>
      </w:docPartBody>
    </w:docPart>
    <w:docPart>
      <w:docPartPr>
        <w:name w:val="365536466CA74FD2BB84D3616FB56DA5"/>
        <w:category>
          <w:name w:val="Algemeen"/>
          <w:gallery w:val="placeholder"/>
        </w:category>
        <w:types>
          <w:type w:val="bbPlcHdr"/>
        </w:types>
        <w:behaviors>
          <w:behavior w:val="content"/>
        </w:behaviors>
        <w:guid w:val="{DC073417-6BEB-4549-BADA-85DC3708FF1D}"/>
      </w:docPartPr>
      <w:docPartBody>
        <w:p w:rsidR="006E2185" w:rsidRDefault="00A85FCA" w:rsidP="00A85FCA">
          <w:pPr>
            <w:pStyle w:val="365536466CA74FD2BB84D3616FB56DA5"/>
          </w:pPr>
          <w:r w:rsidRPr="006A3172">
            <w:rPr>
              <w:rFonts w:cstheme="minorHAnsi"/>
              <w:i/>
              <w:iCs/>
              <w:sz w:val="16"/>
              <w:szCs w:val="16"/>
            </w:rPr>
            <w:t>Klik of tik om tekst in te voeren.</w:t>
          </w:r>
        </w:p>
      </w:docPartBody>
    </w:docPart>
    <w:docPart>
      <w:docPartPr>
        <w:name w:val="C38F1F7960F247D4B1F3A5FE358ABDA6"/>
        <w:category>
          <w:name w:val="Algemeen"/>
          <w:gallery w:val="placeholder"/>
        </w:category>
        <w:types>
          <w:type w:val="bbPlcHdr"/>
        </w:types>
        <w:behaviors>
          <w:behavior w:val="content"/>
        </w:behaviors>
        <w:guid w:val="{2D67EA7C-8516-4020-985F-96A3F4B142B8}"/>
      </w:docPartPr>
      <w:docPartBody>
        <w:p w:rsidR="006E2185" w:rsidRDefault="00A85FCA" w:rsidP="00A85FCA">
          <w:pPr>
            <w:pStyle w:val="C38F1F7960F247D4B1F3A5FE358ABDA6"/>
          </w:pPr>
          <w:r w:rsidRPr="006A3172">
            <w:rPr>
              <w:rFonts w:cstheme="minorHAnsi"/>
              <w:i/>
              <w:iCs/>
              <w:sz w:val="16"/>
              <w:szCs w:val="16"/>
            </w:rPr>
            <w:t>Klik of tik om tekst in te voeren.</w:t>
          </w:r>
        </w:p>
      </w:docPartBody>
    </w:docPart>
    <w:docPart>
      <w:docPartPr>
        <w:name w:val="F59AA9137A7544D28B1C371F508125FF"/>
        <w:category>
          <w:name w:val="Algemeen"/>
          <w:gallery w:val="placeholder"/>
        </w:category>
        <w:types>
          <w:type w:val="bbPlcHdr"/>
        </w:types>
        <w:behaviors>
          <w:behavior w:val="content"/>
        </w:behaviors>
        <w:guid w:val="{B9C6B954-1783-4C80-8F64-7C60513B8C7E}"/>
      </w:docPartPr>
      <w:docPartBody>
        <w:p w:rsidR="006E2185" w:rsidRDefault="00A85FCA" w:rsidP="00A85FCA">
          <w:pPr>
            <w:pStyle w:val="F59AA9137A7544D28B1C371F508125FF"/>
          </w:pPr>
          <w:r w:rsidRPr="006A3172">
            <w:rPr>
              <w:rFonts w:cstheme="minorHAnsi"/>
              <w:i/>
              <w:iCs/>
              <w:sz w:val="16"/>
              <w:szCs w:val="16"/>
            </w:rPr>
            <w:t>Klik of tik om tekst in te voeren.</w:t>
          </w:r>
        </w:p>
      </w:docPartBody>
    </w:docPart>
    <w:docPart>
      <w:docPartPr>
        <w:name w:val="FC9429902B43435E8441336A2318C98A"/>
        <w:category>
          <w:name w:val="Algemeen"/>
          <w:gallery w:val="placeholder"/>
        </w:category>
        <w:types>
          <w:type w:val="bbPlcHdr"/>
        </w:types>
        <w:behaviors>
          <w:behavior w:val="content"/>
        </w:behaviors>
        <w:guid w:val="{7854284C-287E-467D-B498-C2697A8E6B82}"/>
      </w:docPartPr>
      <w:docPartBody>
        <w:p w:rsidR="006E2185" w:rsidRDefault="00A85FCA" w:rsidP="00A85FCA">
          <w:pPr>
            <w:pStyle w:val="FC9429902B43435E8441336A2318C98A"/>
          </w:pPr>
          <w:r w:rsidRPr="006A3172">
            <w:rPr>
              <w:rFonts w:cstheme="minorHAnsi"/>
              <w:i/>
              <w:iCs/>
              <w:sz w:val="16"/>
              <w:szCs w:val="16"/>
            </w:rPr>
            <w:t>Klik of tik om tekst in te voeren.</w:t>
          </w:r>
        </w:p>
      </w:docPartBody>
    </w:docPart>
    <w:docPart>
      <w:docPartPr>
        <w:name w:val="954C565803E54021BBD2493714BFA96C"/>
        <w:category>
          <w:name w:val="Algemeen"/>
          <w:gallery w:val="placeholder"/>
        </w:category>
        <w:types>
          <w:type w:val="bbPlcHdr"/>
        </w:types>
        <w:behaviors>
          <w:behavior w:val="content"/>
        </w:behaviors>
        <w:guid w:val="{E9AF682A-90ED-4B23-BEA4-91EFA2F71A83}"/>
      </w:docPartPr>
      <w:docPartBody>
        <w:p w:rsidR="006E2185" w:rsidRDefault="00A85FCA" w:rsidP="00A85FCA">
          <w:pPr>
            <w:pStyle w:val="954C565803E54021BBD2493714BFA96C"/>
          </w:pPr>
          <w:r w:rsidRPr="006A3172">
            <w:rPr>
              <w:rFonts w:cstheme="minorHAnsi"/>
              <w:i/>
              <w:iCs/>
              <w:sz w:val="16"/>
              <w:szCs w:val="16"/>
            </w:rPr>
            <w:t>Klik of tik om tekst in te voeren.</w:t>
          </w:r>
        </w:p>
      </w:docPartBody>
    </w:docPart>
    <w:docPart>
      <w:docPartPr>
        <w:name w:val="5222EFF117AB49A581F64506DAE3CC4E"/>
        <w:category>
          <w:name w:val="Algemeen"/>
          <w:gallery w:val="placeholder"/>
        </w:category>
        <w:types>
          <w:type w:val="bbPlcHdr"/>
        </w:types>
        <w:behaviors>
          <w:behavior w:val="content"/>
        </w:behaviors>
        <w:guid w:val="{831FF9AC-329A-4B79-B286-2A153B33EA11}"/>
      </w:docPartPr>
      <w:docPartBody>
        <w:p w:rsidR="006E2185" w:rsidRDefault="00A85FCA" w:rsidP="00A85FCA">
          <w:pPr>
            <w:pStyle w:val="5222EFF117AB49A581F64506DAE3CC4E"/>
          </w:pPr>
          <w:r w:rsidRPr="006A3172">
            <w:rPr>
              <w:rFonts w:cstheme="minorHAnsi"/>
              <w:i/>
              <w:iCs/>
              <w:sz w:val="16"/>
              <w:szCs w:val="16"/>
            </w:rPr>
            <w:t>Klik of tik om tekst in te voeren.</w:t>
          </w:r>
        </w:p>
      </w:docPartBody>
    </w:docPart>
    <w:docPart>
      <w:docPartPr>
        <w:name w:val="EC1E7DEFB8A14D2C97B536B319E195DD"/>
        <w:category>
          <w:name w:val="Algemeen"/>
          <w:gallery w:val="placeholder"/>
        </w:category>
        <w:types>
          <w:type w:val="bbPlcHdr"/>
        </w:types>
        <w:behaviors>
          <w:behavior w:val="content"/>
        </w:behaviors>
        <w:guid w:val="{0228F805-926D-4FDE-86B8-83E4E9272631}"/>
      </w:docPartPr>
      <w:docPartBody>
        <w:p w:rsidR="006E2185" w:rsidRDefault="00A85FCA" w:rsidP="00A85FCA">
          <w:pPr>
            <w:pStyle w:val="EC1E7DEFB8A14D2C97B536B319E195DD"/>
          </w:pPr>
          <w:r w:rsidRPr="006A3172">
            <w:rPr>
              <w:rFonts w:cstheme="minorHAnsi"/>
              <w:i/>
              <w:iCs/>
              <w:sz w:val="16"/>
              <w:szCs w:val="16"/>
            </w:rPr>
            <w:t>Klik of tik om tekst in te voeren.</w:t>
          </w:r>
        </w:p>
      </w:docPartBody>
    </w:docPart>
    <w:docPart>
      <w:docPartPr>
        <w:name w:val="F30DFF6677234E97AE5781CBCBF4B26B"/>
        <w:category>
          <w:name w:val="Algemeen"/>
          <w:gallery w:val="placeholder"/>
        </w:category>
        <w:types>
          <w:type w:val="bbPlcHdr"/>
        </w:types>
        <w:behaviors>
          <w:behavior w:val="content"/>
        </w:behaviors>
        <w:guid w:val="{1C569809-F86E-415F-B8CC-7ADB9D346FD7}"/>
      </w:docPartPr>
      <w:docPartBody>
        <w:p w:rsidR="006E2185" w:rsidRDefault="00A85FCA" w:rsidP="00A85FCA">
          <w:pPr>
            <w:pStyle w:val="F30DFF6677234E97AE5781CBCBF4B26B"/>
          </w:pPr>
          <w:r w:rsidRPr="006A3172">
            <w:rPr>
              <w:rFonts w:cstheme="minorHAnsi"/>
              <w:i/>
              <w:iCs/>
              <w:sz w:val="16"/>
              <w:szCs w:val="16"/>
            </w:rPr>
            <w:t>Klik of tik om tekst in te voeren.</w:t>
          </w:r>
        </w:p>
      </w:docPartBody>
    </w:docPart>
    <w:docPart>
      <w:docPartPr>
        <w:name w:val="7771D9592247440EA19D3283D8893D25"/>
        <w:category>
          <w:name w:val="Algemeen"/>
          <w:gallery w:val="placeholder"/>
        </w:category>
        <w:types>
          <w:type w:val="bbPlcHdr"/>
        </w:types>
        <w:behaviors>
          <w:behavior w:val="content"/>
        </w:behaviors>
        <w:guid w:val="{5F295C89-7034-493F-81DF-156E784A0AB4}"/>
      </w:docPartPr>
      <w:docPartBody>
        <w:p w:rsidR="006E2185" w:rsidRDefault="00A85FCA" w:rsidP="00A85FCA">
          <w:pPr>
            <w:pStyle w:val="7771D9592247440EA19D3283D8893D25"/>
          </w:pPr>
          <w:r w:rsidRPr="006A3172">
            <w:rPr>
              <w:rFonts w:cstheme="minorHAnsi"/>
              <w:i/>
              <w:iCs/>
              <w:sz w:val="16"/>
              <w:szCs w:val="16"/>
            </w:rPr>
            <w:t>Klik of tik om tekst in te voeren.</w:t>
          </w:r>
        </w:p>
      </w:docPartBody>
    </w:docPart>
    <w:docPart>
      <w:docPartPr>
        <w:name w:val="138324F6FFFF47F9928581624A40314F"/>
        <w:category>
          <w:name w:val="Algemeen"/>
          <w:gallery w:val="placeholder"/>
        </w:category>
        <w:types>
          <w:type w:val="bbPlcHdr"/>
        </w:types>
        <w:behaviors>
          <w:behavior w:val="content"/>
        </w:behaviors>
        <w:guid w:val="{B554FE7D-3CF8-4E9F-AF2A-F041F3AEA2C2}"/>
      </w:docPartPr>
      <w:docPartBody>
        <w:p w:rsidR="006E2185" w:rsidRDefault="00A85FCA" w:rsidP="00A85FCA">
          <w:pPr>
            <w:pStyle w:val="138324F6FFFF47F9928581624A40314F"/>
          </w:pPr>
          <w:r w:rsidRPr="006A3172">
            <w:rPr>
              <w:rFonts w:cstheme="minorHAnsi"/>
              <w:i/>
              <w:iCs/>
              <w:sz w:val="16"/>
              <w:szCs w:val="16"/>
            </w:rPr>
            <w:t>Klik of tik om tekst in te voeren.</w:t>
          </w:r>
        </w:p>
      </w:docPartBody>
    </w:docPart>
    <w:docPart>
      <w:docPartPr>
        <w:name w:val="79F32BB76BF9432EB38F665896DF709F"/>
        <w:category>
          <w:name w:val="Algemeen"/>
          <w:gallery w:val="placeholder"/>
        </w:category>
        <w:types>
          <w:type w:val="bbPlcHdr"/>
        </w:types>
        <w:behaviors>
          <w:behavior w:val="content"/>
        </w:behaviors>
        <w:guid w:val="{C785C625-CEF7-44CD-8726-54BDBF2B3944}"/>
      </w:docPartPr>
      <w:docPartBody>
        <w:p w:rsidR="006E2185" w:rsidRDefault="00A85FCA" w:rsidP="00A85FCA">
          <w:pPr>
            <w:pStyle w:val="79F32BB76BF9432EB38F665896DF709F"/>
          </w:pPr>
          <w:r w:rsidRPr="006A3172">
            <w:rPr>
              <w:rFonts w:cstheme="minorHAnsi"/>
              <w:i/>
              <w:iCs/>
              <w:sz w:val="16"/>
              <w:szCs w:val="16"/>
            </w:rPr>
            <w:t>Klik of tik om tekst in te voeren.</w:t>
          </w:r>
        </w:p>
      </w:docPartBody>
    </w:docPart>
    <w:docPart>
      <w:docPartPr>
        <w:name w:val="10E76C71DF0B4CC1AE0A4DA12F21A918"/>
        <w:category>
          <w:name w:val="Algemeen"/>
          <w:gallery w:val="placeholder"/>
        </w:category>
        <w:types>
          <w:type w:val="bbPlcHdr"/>
        </w:types>
        <w:behaviors>
          <w:behavior w:val="content"/>
        </w:behaviors>
        <w:guid w:val="{592C02F1-A68D-450E-B708-A05785EBBCBF}"/>
      </w:docPartPr>
      <w:docPartBody>
        <w:p w:rsidR="006E2185" w:rsidRDefault="00A85FCA" w:rsidP="00A85FCA">
          <w:pPr>
            <w:pStyle w:val="10E76C71DF0B4CC1AE0A4DA12F21A918"/>
          </w:pPr>
          <w:r w:rsidRPr="006A3172">
            <w:rPr>
              <w:rFonts w:cstheme="minorHAnsi"/>
              <w:i/>
              <w:iCs/>
              <w:sz w:val="16"/>
              <w:szCs w:val="16"/>
            </w:rPr>
            <w:t>Klik of tik om tekst in te voeren.</w:t>
          </w:r>
        </w:p>
      </w:docPartBody>
    </w:docPart>
    <w:docPart>
      <w:docPartPr>
        <w:name w:val="373BB2AAA72D425C965868790CEDC14E"/>
        <w:category>
          <w:name w:val="Algemeen"/>
          <w:gallery w:val="placeholder"/>
        </w:category>
        <w:types>
          <w:type w:val="bbPlcHdr"/>
        </w:types>
        <w:behaviors>
          <w:behavior w:val="content"/>
        </w:behaviors>
        <w:guid w:val="{CA33C482-01BE-4828-9367-BBF428577540}"/>
      </w:docPartPr>
      <w:docPartBody>
        <w:p w:rsidR="006E2185" w:rsidRDefault="00A85FCA" w:rsidP="00A85FCA">
          <w:pPr>
            <w:pStyle w:val="373BB2AAA72D425C965868790CEDC14E"/>
          </w:pPr>
          <w:r w:rsidRPr="006A3172">
            <w:rPr>
              <w:rFonts w:cstheme="minorHAnsi"/>
              <w:i/>
              <w:iCs/>
              <w:sz w:val="16"/>
              <w:szCs w:val="16"/>
            </w:rPr>
            <w:t>Klik of tik om tekst in te voeren.</w:t>
          </w:r>
        </w:p>
      </w:docPartBody>
    </w:docPart>
    <w:docPart>
      <w:docPartPr>
        <w:name w:val="31473CC51694495A80D688D1FA4572D2"/>
        <w:category>
          <w:name w:val="Algemeen"/>
          <w:gallery w:val="placeholder"/>
        </w:category>
        <w:types>
          <w:type w:val="bbPlcHdr"/>
        </w:types>
        <w:behaviors>
          <w:behavior w:val="content"/>
        </w:behaviors>
        <w:guid w:val="{D7B97F51-A990-416A-A0A5-E16EBFB79685}"/>
      </w:docPartPr>
      <w:docPartBody>
        <w:p w:rsidR="006E2185" w:rsidRDefault="00A85FCA" w:rsidP="00A85FCA">
          <w:pPr>
            <w:pStyle w:val="31473CC51694495A80D688D1FA4572D2"/>
          </w:pPr>
          <w:r w:rsidRPr="006A3172">
            <w:rPr>
              <w:rFonts w:cstheme="minorHAnsi"/>
              <w:i/>
              <w:iCs/>
              <w:sz w:val="16"/>
              <w:szCs w:val="16"/>
            </w:rPr>
            <w:t>Klik of tik om tekst in te voeren.</w:t>
          </w:r>
        </w:p>
      </w:docPartBody>
    </w:docPart>
    <w:docPart>
      <w:docPartPr>
        <w:name w:val="0552CD073464425096193B150FB92297"/>
        <w:category>
          <w:name w:val="Algemeen"/>
          <w:gallery w:val="placeholder"/>
        </w:category>
        <w:types>
          <w:type w:val="bbPlcHdr"/>
        </w:types>
        <w:behaviors>
          <w:behavior w:val="content"/>
        </w:behaviors>
        <w:guid w:val="{B9AD977B-F138-4B31-AE96-AD30966DC6F0}"/>
      </w:docPartPr>
      <w:docPartBody>
        <w:p w:rsidR="006E2185" w:rsidRDefault="00A85FCA" w:rsidP="00A85FCA">
          <w:pPr>
            <w:pStyle w:val="0552CD073464425096193B150FB92297"/>
          </w:pPr>
          <w:r w:rsidRPr="006A3172">
            <w:rPr>
              <w:rFonts w:cstheme="minorHAnsi"/>
              <w:i/>
              <w:iCs/>
              <w:sz w:val="16"/>
              <w:szCs w:val="16"/>
            </w:rPr>
            <w:t>Klik of tik om tekst in te voeren.</w:t>
          </w:r>
        </w:p>
      </w:docPartBody>
    </w:docPart>
    <w:docPart>
      <w:docPartPr>
        <w:name w:val="53E0B306B22A43ABB93E68726E029474"/>
        <w:category>
          <w:name w:val="Algemeen"/>
          <w:gallery w:val="placeholder"/>
        </w:category>
        <w:types>
          <w:type w:val="bbPlcHdr"/>
        </w:types>
        <w:behaviors>
          <w:behavior w:val="content"/>
        </w:behaviors>
        <w:guid w:val="{2BD8A025-8711-4F98-805E-3E9BA373628E}"/>
      </w:docPartPr>
      <w:docPartBody>
        <w:p w:rsidR="006E2185" w:rsidRDefault="00A85FCA" w:rsidP="00A85FCA">
          <w:pPr>
            <w:pStyle w:val="53E0B306B22A43ABB93E68726E029474"/>
          </w:pPr>
          <w:r w:rsidRPr="006A3172">
            <w:rPr>
              <w:rFonts w:cstheme="minorHAnsi"/>
              <w:i/>
              <w:iCs/>
              <w:sz w:val="16"/>
              <w:szCs w:val="16"/>
            </w:rPr>
            <w:t>Klik of tik om tekst in te voeren.</w:t>
          </w:r>
        </w:p>
      </w:docPartBody>
    </w:docPart>
    <w:docPart>
      <w:docPartPr>
        <w:name w:val="9D2FC706C3634A1C874225F6E515C6A3"/>
        <w:category>
          <w:name w:val="Algemeen"/>
          <w:gallery w:val="placeholder"/>
        </w:category>
        <w:types>
          <w:type w:val="bbPlcHdr"/>
        </w:types>
        <w:behaviors>
          <w:behavior w:val="content"/>
        </w:behaviors>
        <w:guid w:val="{09FA6293-4B5F-41EE-B62D-7B8FA8146BAA}"/>
      </w:docPartPr>
      <w:docPartBody>
        <w:p w:rsidR="006E2185" w:rsidRDefault="00A85FCA" w:rsidP="00A85FCA">
          <w:pPr>
            <w:pStyle w:val="9D2FC706C3634A1C874225F6E515C6A3"/>
          </w:pPr>
          <w:r w:rsidRPr="006A3172">
            <w:rPr>
              <w:rFonts w:cstheme="minorHAnsi"/>
              <w:i/>
              <w:iCs/>
              <w:sz w:val="16"/>
              <w:szCs w:val="16"/>
            </w:rPr>
            <w:t>Klik of tik om tekst in te voeren.</w:t>
          </w:r>
        </w:p>
      </w:docPartBody>
    </w:docPart>
    <w:docPart>
      <w:docPartPr>
        <w:name w:val="0041D3DE9C4A4D69AD68D5B704EBD9E9"/>
        <w:category>
          <w:name w:val="Algemeen"/>
          <w:gallery w:val="placeholder"/>
        </w:category>
        <w:types>
          <w:type w:val="bbPlcHdr"/>
        </w:types>
        <w:behaviors>
          <w:behavior w:val="content"/>
        </w:behaviors>
        <w:guid w:val="{62919B3D-0283-4096-81A9-67814F5F405F}"/>
      </w:docPartPr>
      <w:docPartBody>
        <w:p w:rsidR="006E2185" w:rsidRDefault="00A85FCA" w:rsidP="00A85FCA">
          <w:pPr>
            <w:pStyle w:val="0041D3DE9C4A4D69AD68D5B704EBD9E9"/>
          </w:pPr>
          <w:r w:rsidRPr="006A3172">
            <w:rPr>
              <w:rFonts w:cstheme="minorHAnsi"/>
              <w:i/>
              <w:iCs/>
              <w:sz w:val="16"/>
              <w:szCs w:val="16"/>
            </w:rPr>
            <w:t>Klik of tik om tekst in te voeren.</w:t>
          </w:r>
        </w:p>
      </w:docPartBody>
    </w:docPart>
    <w:docPart>
      <w:docPartPr>
        <w:name w:val="AEAB38CB2E314FB5B96D51277CD83A9A"/>
        <w:category>
          <w:name w:val="Algemeen"/>
          <w:gallery w:val="placeholder"/>
        </w:category>
        <w:types>
          <w:type w:val="bbPlcHdr"/>
        </w:types>
        <w:behaviors>
          <w:behavior w:val="content"/>
        </w:behaviors>
        <w:guid w:val="{DEF96341-E9D8-4F98-9829-A82B8080573B}"/>
      </w:docPartPr>
      <w:docPartBody>
        <w:p w:rsidR="006E2185" w:rsidRDefault="00A85FCA" w:rsidP="00A85FCA">
          <w:pPr>
            <w:pStyle w:val="AEAB38CB2E314FB5B96D51277CD83A9A"/>
          </w:pPr>
          <w:r w:rsidRPr="006A3172">
            <w:rPr>
              <w:rFonts w:cstheme="minorHAnsi"/>
              <w:i/>
              <w:iCs/>
              <w:sz w:val="16"/>
              <w:szCs w:val="16"/>
            </w:rPr>
            <w:t>Klik of tik om tekst in te voeren.</w:t>
          </w:r>
        </w:p>
      </w:docPartBody>
    </w:docPart>
    <w:docPart>
      <w:docPartPr>
        <w:name w:val="DAD46A2D89AA4B7388DC733FFC8BDB1F"/>
        <w:category>
          <w:name w:val="Algemeen"/>
          <w:gallery w:val="placeholder"/>
        </w:category>
        <w:types>
          <w:type w:val="bbPlcHdr"/>
        </w:types>
        <w:behaviors>
          <w:behavior w:val="content"/>
        </w:behaviors>
        <w:guid w:val="{176716B8-084E-4D4E-9685-9B52642EF232}"/>
      </w:docPartPr>
      <w:docPartBody>
        <w:p w:rsidR="006E2185" w:rsidRDefault="00A85FCA" w:rsidP="00A85FCA">
          <w:pPr>
            <w:pStyle w:val="DAD46A2D89AA4B7388DC733FFC8BDB1F"/>
          </w:pPr>
          <w:r w:rsidRPr="006A3172">
            <w:rPr>
              <w:rFonts w:cstheme="minorHAnsi"/>
              <w:i/>
              <w:iCs/>
              <w:sz w:val="16"/>
              <w:szCs w:val="16"/>
            </w:rPr>
            <w:t>Klik of tik om tekst in te voeren.</w:t>
          </w:r>
        </w:p>
      </w:docPartBody>
    </w:docPart>
    <w:docPart>
      <w:docPartPr>
        <w:name w:val="6EF6F6700A9E4833943BADDF6C73CEA0"/>
        <w:category>
          <w:name w:val="Algemeen"/>
          <w:gallery w:val="placeholder"/>
        </w:category>
        <w:types>
          <w:type w:val="bbPlcHdr"/>
        </w:types>
        <w:behaviors>
          <w:behavior w:val="content"/>
        </w:behaviors>
        <w:guid w:val="{D0D01AF6-BFF4-46A2-8473-4B91A21CA9F7}"/>
      </w:docPartPr>
      <w:docPartBody>
        <w:p w:rsidR="006E2185" w:rsidRDefault="00A85FCA" w:rsidP="00A85FCA">
          <w:pPr>
            <w:pStyle w:val="6EF6F6700A9E4833943BADDF6C73CEA0"/>
          </w:pPr>
          <w:r w:rsidRPr="006A3172">
            <w:rPr>
              <w:rFonts w:cstheme="minorHAnsi"/>
              <w:i/>
              <w:iCs/>
              <w:sz w:val="16"/>
              <w:szCs w:val="16"/>
            </w:rPr>
            <w:t>Klik of tik om tekst in te voeren.</w:t>
          </w:r>
        </w:p>
      </w:docPartBody>
    </w:docPart>
    <w:docPart>
      <w:docPartPr>
        <w:name w:val="00F70451C6674925B17D4409375F97E0"/>
        <w:category>
          <w:name w:val="Algemeen"/>
          <w:gallery w:val="placeholder"/>
        </w:category>
        <w:types>
          <w:type w:val="bbPlcHdr"/>
        </w:types>
        <w:behaviors>
          <w:behavior w:val="content"/>
        </w:behaviors>
        <w:guid w:val="{A2FC7404-5E28-4720-B5DB-ECEE76749129}"/>
      </w:docPartPr>
      <w:docPartBody>
        <w:p w:rsidR="006E2185" w:rsidRDefault="00A85FCA" w:rsidP="00A85FCA">
          <w:pPr>
            <w:pStyle w:val="00F70451C6674925B17D4409375F97E0"/>
          </w:pPr>
          <w:r w:rsidRPr="006A3172">
            <w:rPr>
              <w:rFonts w:cstheme="minorHAnsi"/>
              <w:i/>
              <w:iCs/>
              <w:sz w:val="16"/>
              <w:szCs w:val="16"/>
            </w:rPr>
            <w:t>Klik of tik om tekst in te voeren.</w:t>
          </w:r>
        </w:p>
      </w:docPartBody>
    </w:docPart>
    <w:docPart>
      <w:docPartPr>
        <w:name w:val="3B3578447C7E4C2BAD402AB2FCF50B4A"/>
        <w:category>
          <w:name w:val="Algemeen"/>
          <w:gallery w:val="placeholder"/>
        </w:category>
        <w:types>
          <w:type w:val="bbPlcHdr"/>
        </w:types>
        <w:behaviors>
          <w:behavior w:val="content"/>
        </w:behaviors>
        <w:guid w:val="{7DC04FE5-C1BC-47C1-8E23-9823B6ABD520}"/>
      </w:docPartPr>
      <w:docPartBody>
        <w:p w:rsidR="006E2185" w:rsidRDefault="00A85FCA" w:rsidP="00A85FCA">
          <w:pPr>
            <w:pStyle w:val="3B3578447C7E4C2BAD402AB2FCF50B4A"/>
          </w:pPr>
          <w:r w:rsidRPr="006A3172">
            <w:rPr>
              <w:rFonts w:cstheme="minorHAnsi"/>
              <w:i/>
              <w:iCs/>
              <w:sz w:val="16"/>
              <w:szCs w:val="16"/>
            </w:rPr>
            <w:t>Klik of tik om tekst in te voeren.</w:t>
          </w:r>
        </w:p>
      </w:docPartBody>
    </w:docPart>
    <w:docPart>
      <w:docPartPr>
        <w:name w:val="421DF6C70BEF45DE9AA95835D48BF3B9"/>
        <w:category>
          <w:name w:val="Algemeen"/>
          <w:gallery w:val="placeholder"/>
        </w:category>
        <w:types>
          <w:type w:val="bbPlcHdr"/>
        </w:types>
        <w:behaviors>
          <w:behavior w:val="content"/>
        </w:behaviors>
        <w:guid w:val="{0027E1CD-CFE6-414C-8629-F21F615ADE69}"/>
      </w:docPartPr>
      <w:docPartBody>
        <w:p w:rsidR="006E2185" w:rsidRDefault="00A85FCA" w:rsidP="00A85FCA">
          <w:pPr>
            <w:pStyle w:val="421DF6C70BEF45DE9AA95835D48BF3B9"/>
          </w:pPr>
          <w:r w:rsidRPr="006A3172">
            <w:rPr>
              <w:rFonts w:cstheme="minorHAnsi"/>
              <w:i/>
              <w:iCs/>
              <w:sz w:val="16"/>
              <w:szCs w:val="16"/>
            </w:rPr>
            <w:t>Klik of tik om tekst in te voeren.</w:t>
          </w:r>
        </w:p>
      </w:docPartBody>
    </w:docPart>
    <w:docPart>
      <w:docPartPr>
        <w:name w:val="CDBA1CD1A84C4906B5BCAE89B5898448"/>
        <w:category>
          <w:name w:val="Algemeen"/>
          <w:gallery w:val="placeholder"/>
        </w:category>
        <w:types>
          <w:type w:val="bbPlcHdr"/>
        </w:types>
        <w:behaviors>
          <w:behavior w:val="content"/>
        </w:behaviors>
        <w:guid w:val="{8F5B843E-7225-4836-B37C-3B0F359A6DD2}"/>
      </w:docPartPr>
      <w:docPartBody>
        <w:p w:rsidR="006E2185" w:rsidRDefault="00A85FCA" w:rsidP="00A85FCA">
          <w:pPr>
            <w:pStyle w:val="CDBA1CD1A84C4906B5BCAE89B5898448"/>
          </w:pPr>
          <w:r w:rsidRPr="006A3172">
            <w:rPr>
              <w:rFonts w:cstheme="minorHAnsi"/>
              <w:i/>
              <w:iCs/>
              <w:sz w:val="16"/>
              <w:szCs w:val="16"/>
            </w:rPr>
            <w:t>Klik of tik om tekst in te voeren.</w:t>
          </w:r>
        </w:p>
      </w:docPartBody>
    </w:docPart>
    <w:docPart>
      <w:docPartPr>
        <w:name w:val="7AB004C2D68644069EBDF643A39F690B"/>
        <w:category>
          <w:name w:val="Algemeen"/>
          <w:gallery w:val="placeholder"/>
        </w:category>
        <w:types>
          <w:type w:val="bbPlcHdr"/>
        </w:types>
        <w:behaviors>
          <w:behavior w:val="content"/>
        </w:behaviors>
        <w:guid w:val="{CF95D913-51DC-421C-AFD1-F45AB7E03F3F}"/>
      </w:docPartPr>
      <w:docPartBody>
        <w:p w:rsidR="006E2185" w:rsidRDefault="00A85FCA" w:rsidP="00A85FCA">
          <w:pPr>
            <w:pStyle w:val="7AB004C2D68644069EBDF643A39F690B"/>
          </w:pPr>
          <w:r w:rsidRPr="006A3172">
            <w:rPr>
              <w:rFonts w:cstheme="minorHAnsi"/>
              <w:i/>
              <w:iCs/>
              <w:sz w:val="16"/>
              <w:szCs w:val="16"/>
            </w:rPr>
            <w:t>Klik of tik om tekst in te voeren.</w:t>
          </w:r>
        </w:p>
      </w:docPartBody>
    </w:docPart>
    <w:docPart>
      <w:docPartPr>
        <w:name w:val="B537026795204947ADD7C1AFCE4511E9"/>
        <w:category>
          <w:name w:val="Algemeen"/>
          <w:gallery w:val="placeholder"/>
        </w:category>
        <w:types>
          <w:type w:val="bbPlcHdr"/>
        </w:types>
        <w:behaviors>
          <w:behavior w:val="content"/>
        </w:behaviors>
        <w:guid w:val="{B5A61A0B-A72C-48C1-B4D3-A9FACAED71D1}"/>
      </w:docPartPr>
      <w:docPartBody>
        <w:p w:rsidR="006E2185" w:rsidRDefault="00A85FCA" w:rsidP="00A85FCA">
          <w:pPr>
            <w:pStyle w:val="B537026795204947ADD7C1AFCE4511E9"/>
          </w:pPr>
          <w:r w:rsidRPr="006A3172">
            <w:rPr>
              <w:rFonts w:cstheme="minorHAnsi"/>
              <w:i/>
              <w:iCs/>
              <w:sz w:val="16"/>
              <w:szCs w:val="16"/>
            </w:rPr>
            <w:t>Klik of tik om tekst in te voeren.</w:t>
          </w:r>
        </w:p>
      </w:docPartBody>
    </w:docPart>
    <w:docPart>
      <w:docPartPr>
        <w:name w:val="1F7411475B8C4949A8E84BCCAD544D8E"/>
        <w:category>
          <w:name w:val="Algemeen"/>
          <w:gallery w:val="placeholder"/>
        </w:category>
        <w:types>
          <w:type w:val="bbPlcHdr"/>
        </w:types>
        <w:behaviors>
          <w:behavior w:val="content"/>
        </w:behaviors>
        <w:guid w:val="{018D28DD-4920-42C7-9DBD-A509CA96B76E}"/>
      </w:docPartPr>
      <w:docPartBody>
        <w:p w:rsidR="006E2185" w:rsidRDefault="00A85FCA" w:rsidP="00A85FCA">
          <w:pPr>
            <w:pStyle w:val="1F7411475B8C4949A8E84BCCAD544D8E"/>
          </w:pPr>
          <w:r w:rsidRPr="006A3172">
            <w:rPr>
              <w:rFonts w:cstheme="minorHAnsi"/>
              <w:i/>
              <w:iCs/>
              <w:sz w:val="16"/>
              <w:szCs w:val="16"/>
            </w:rPr>
            <w:t>Klik of tik om tekst in te voeren.</w:t>
          </w:r>
        </w:p>
      </w:docPartBody>
    </w:docPart>
    <w:docPart>
      <w:docPartPr>
        <w:name w:val="7899680A908E4A3FA1AEF2E69D975B6A"/>
        <w:category>
          <w:name w:val="Algemeen"/>
          <w:gallery w:val="placeholder"/>
        </w:category>
        <w:types>
          <w:type w:val="bbPlcHdr"/>
        </w:types>
        <w:behaviors>
          <w:behavior w:val="content"/>
        </w:behaviors>
        <w:guid w:val="{A7A535D2-C9E4-4859-ABD0-72398AE88E27}"/>
      </w:docPartPr>
      <w:docPartBody>
        <w:p w:rsidR="006E2185" w:rsidRDefault="00A85FCA" w:rsidP="00A85FCA">
          <w:pPr>
            <w:pStyle w:val="7899680A908E4A3FA1AEF2E69D975B6A"/>
          </w:pPr>
          <w:r w:rsidRPr="006A3172">
            <w:rPr>
              <w:rFonts w:cstheme="minorHAnsi"/>
              <w:i/>
              <w:iCs/>
              <w:sz w:val="16"/>
              <w:szCs w:val="16"/>
            </w:rPr>
            <w:t>Klik of tik om tekst in te voeren.</w:t>
          </w:r>
        </w:p>
      </w:docPartBody>
    </w:docPart>
    <w:docPart>
      <w:docPartPr>
        <w:name w:val="2AC5650CC5F54CBAB93DA9983A847849"/>
        <w:category>
          <w:name w:val="Algemeen"/>
          <w:gallery w:val="placeholder"/>
        </w:category>
        <w:types>
          <w:type w:val="bbPlcHdr"/>
        </w:types>
        <w:behaviors>
          <w:behavior w:val="content"/>
        </w:behaviors>
        <w:guid w:val="{9EB1EAE3-2F7F-4AD0-B82D-ACADC506C3A6}"/>
      </w:docPartPr>
      <w:docPartBody>
        <w:p w:rsidR="006E2185" w:rsidRDefault="00A85FCA" w:rsidP="00A85FCA">
          <w:pPr>
            <w:pStyle w:val="2AC5650CC5F54CBAB93DA9983A847849"/>
          </w:pPr>
          <w:r w:rsidRPr="006A3172">
            <w:rPr>
              <w:rFonts w:cstheme="minorHAnsi"/>
              <w:i/>
              <w:iCs/>
              <w:sz w:val="16"/>
              <w:szCs w:val="16"/>
            </w:rPr>
            <w:t>Klik of tik om tekst in te voeren.</w:t>
          </w:r>
        </w:p>
      </w:docPartBody>
    </w:docPart>
    <w:docPart>
      <w:docPartPr>
        <w:name w:val="8E9D584932744D3FA7EE930948E09A30"/>
        <w:category>
          <w:name w:val="Algemeen"/>
          <w:gallery w:val="placeholder"/>
        </w:category>
        <w:types>
          <w:type w:val="bbPlcHdr"/>
        </w:types>
        <w:behaviors>
          <w:behavior w:val="content"/>
        </w:behaviors>
        <w:guid w:val="{D23F8E12-FFA4-42C0-9422-5E253064900C}"/>
      </w:docPartPr>
      <w:docPartBody>
        <w:p w:rsidR="006E2185" w:rsidRDefault="00A85FCA" w:rsidP="00A85FCA">
          <w:pPr>
            <w:pStyle w:val="8E9D584932744D3FA7EE930948E09A30"/>
          </w:pPr>
          <w:r w:rsidRPr="006A3172">
            <w:rPr>
              <w:rFonts w:cstheme="minorHAnsi"/>
              <w:i/>
              <w:iCs/>
              <w:sz w:val="16"/>
              <w:szCs w:val="16"/>
            </w:rPr>
            <w:t>Klik of tik om tekst in te voeren.</w:t>
          </w:r>
        </w:p>
      </w:docPartBody>
    </w:docPart>
    <w:docPart>
      <w:docPartPr>
        <w:name w:val="07141BFA84734F77B411A1B84F853D03"/>
        <w:category>
          <w:name w:val="Algemeen"/>
          <w:gallery w:val="placeholder"/>
        </w:category>
        <w:types>
          <w:type w:val="bbPlcHdr"/>
        </w:types>
        <w:behaviors>
          <w:behavior w:val="content"/>
        </w:behaviors>
        <w:guid w:val="{C7D09ACC-3BC3-48F7-A026-47F68CE77770}"/>
      </w:docPartPr>
      <w:docPartBody>
        <w:p w:rsidR="006E2185" w:rsidRDefault="00A85FCA" w:rsidP="00A85FCA">
          <w:pPr>
            <w:pStyle w:val="07141BFA84734F77B411A1B84F853D03"/>
          </w:pPr>
          <w:r w:rsidRPr="006A3172">
            <w:rPr>
              <w:rFonts w:cstheme="minorHAnsi"/>
              <w:i/>
              <w:iCs/>
              <w:sz w:val="16"/>
              <w:szCs w:val="16"/>
            </w:rPr>
            <w:t>Klik of tik om tekst in te voeren.</w:t>
          </w:r>
        </w:p>
      </w:docPartBody>
    </w:docPart>
    <w:docPart>
      <w:docPartPr>
        <w:name w:val="A6A2B9F4397E4C28B5639D899C4419EE"/>
        <w:category>
          <w:name w:val="Algemeen"/>
          <w:gallery w:val="placeholder"/>
        </w:category>
        <w:types>
          <w:type w:val="bbPlcHdr"/>
        </w:types>
        <w:behaviors>
          <w:behavior w:val="content"/>
        </w:behaviors>
        <w:guid w:val="{B9CA5E0F-1A7D-475C-A6A0-6CFB537A14BD}"/>
      </w:docPartPr>
      <w:docPartBody>
        <w:p w:rsidR="006E2185" w:rsidRDefault="00A85FCA" w:rsidP="00A85FCA">
          <w:pPr>
            <w:pStyle w:val="A6A2B9F4397E4C28B5639D899C4419EE"/>
          </w:pPr>
          <w:r w:rsidRPr="006A3172">
            <w:rPr>
              <w:rFonts w:cstheme="minorHAnsi"/>
              <w:i/>
              <w:iCs/>
              <w:sz w:val="16"/>
              <w:szCs w:val="16"/>
            </w:rPr>
            <w:t>Klik of tik om tekst in te voeren.</w:t>
          </w:r>
        </w:p>
      </w:docPartBody>
    </w:docPart>
    <w:docPart>
      <w:docPartPr>
        <w:name w:val="261BF2B738FD4F369A2C06F07E9981B5"/>
        <w:category>
          <w:name w:val="Algemeen"/>
          <w:gallery w:val="placeholder"/>
        </w:category>
        <w:types>
          <w:type w:val="bbPlcHdr"/>
        </w:types>
        <w:behaviors>
          <w:behavior w:val="content"/>
        </w:behaviors>
        <w:guid w:val="{619C07EB-006B-4759-9D44-A142EEEED419}"/>
      </w:docPartPr>
      <w:docPartBody>
        <w:p w:rsidR="006E2185" w:rsidRDefault="00A85FCA" w:rsidP="00A85FCA">
          <w:pPr>
            <w:pStyle w:val="261BF2B738FD4F369A2C06F07E9981B5"/>
          </w:pPr>
          <w:r w:rsidRPr="006A3172">
            <w:rPr>
              <w:rFonts w:cstheme="minorHAnsi"/>
              <w:i/>
              <w:iCs/>
              <w:sz w:val="16"/>
              <w:szCs w:val="16"/>
            </w:rPr>
            <w:t>Klik of tik om tekst in te voeren.</w:t>
          </w:r>
        </w:p>
      </w:docPartBody>
    </w:docPart>
    <w:docPart>
      <w:docPartPr>
        <w:name w:val="970C2F9AF8D84C399336BB7219C0A949"/>
        <w:category>
          <w:name w:val="Algemeen"/>
          <w:gallery w:val="placeholder"/>
        </w:category>
        <w:types>
          <w:type w:val="bbPlcHdr"/>
        </w:types>
        <w:behaviors>
          <w:behavior w:val="content"/>
        </w:behaviors>
        <w:guid w:val="{A417E4AD-0A9C-49F3-9A5D-9D4CD0E20B61}"/>
      </w:docPartPr>
      <w:docPartBody>
        <w:p w:rsidR="006E2185" w:rsidRDefault="00A85FCA" w:rsidP="00A85FCA">
          <w:pPr>
            <w:pStyle w:val="970C2F9AF8D84C399336BB7219C0A949"/>
          </w:pPr>
          <w:r w:rsidRPr="006A3172">
            <w:rPr>
              <w:rFonts w:cstheme="minorHAnsi"/>
              <w:i/>
              <w:iCs/>
              <w:sz w:val="16"/>
              <w:szCs w:val="16"/>
            </w:rPr>
            <w:t>Klik of tik om tekst in te voeren.</w:t>
          </w:r>
        </w:p>
      </w:docPartBody>
    </w:docPart>
    <w:docPart>
      <w:docPartPr>
        <w:name w:val="4A59C092BF4D44C48E54D89DFC6C1189"/>
        <w:category>
          <w:name w:val="Algemeen"/>
          <w:gallery w:val="placeholder"/>
        </w:category>
        <w:types>
          <w:type w:val="bbPlcHdr"/>
        </w:types>
        <w:behaviors>
          <w:behavior w:val="content"/>
        </w:behaviors>
        <w:guid w:val="{5C308036-7DA5-4035-9C47-6F11D929C05E}"/>
      </w:docPartPr>
      <w:docPartBody>
        <w:p w:rsidR="006E2185" w:rsidRDefault="00A85FCA" w:rsidP="00A85FCA">
          <w:pPr>
            <w:pStyle w:val="4A59C092BF4D44C48E54D89DFC6C1189"/>
          </w:pPr>
          <w:r w:rsidRPr="006A3172">
            <w:rPr>
              <w:rFonts w:cstheme="minorHAnsi"/>
              <w:i/>
              <w:iCs/>
              <w:sz w:val="16"/>
              <w:szCs w:val="16"/>
            </w:rPr>
            <w:t>Klik of tik om tekst in te voeren.</w:t>
          </w:r>
        </w:p>
      </w:docPartBody>
    </w:docPart>
    <w:docPart>
      <w:docPartPr>
        <w:name w:val="E08783245811420D96E36A396CEFFDEE"/>
        <w:category>
          <w:name w:val="Algemeen"/>
          <w:gallery w:val="placeholder"/>
        </w:category>
        <w:types>
          <w:type w:val="bbPlcHdr"/>
        </w:types>
        <w:behaviors>
          <w:behavior w:val="content"/>
        </w:behaviors>
        <w:guid w:val="{AB8DD5F4-9A05-47D9-ACC2-587C5979B6FF}"/>
      </w:docPartPr>
      <w:docPartBody>
        <w:p w:rsidR="006E2185" w:rsidRDefault="00A85FCA" w:rsidP="00A85FCA">
          <w:pPr>
            <w:pStyle w:val="E08783245811420D96E36A396CEFFDEE"/>
          </w:pPr>
          <w:r w:rsidRPr="006A3172">
            <w:rPr>
              <w:rFonts w:cstheme="minorHAnsi"/>
              <w:i/>
              <w:iCs/>
              <w:sz w:val="16"/>
              <w:szCs w:val="16"/>
            </w:rPr>
            <w:t>Klik of tik om tekst in te voeren.</w:t>
          </w:r>
        </w:p>
      </w:docPartBody>
    </w:docPart>
    <w:docPart>
      <w:docPartPr>
        <w:name w:val="798C5B1DD7F942C2914B707DCD37AC0D"/>
        <w:category>
          <w:name w:val="Algemeen"/>
          <w:gallery w:val="placeholder"/>
        </w:category>
        <w:types>
          <w:type w:val="bbPlcHdr"/>
        </w:types>
        <w:behaviors>
          <w:behavior w:val="content"/>
        </w:behaviors>
        <w:guid w:val="{C2853C6C-DF63-4BB0-A06E-3AC0CCE5441C}"/>
      </w:docPartPr>
      <w:docPartBody>
        <w:p w:rsidR="006E2185" w:rsidRDefault="00A85FCA" w:rsidP="00A85FCA">
          <w:pPr>
            <w:pStyle w:val="798C5B1DD7F942C2914B707DCD37AC0D"/>
          </w:pPr>
          <w:r w:rsidRPr="006A3172">
            <w:rPr>
              <w:rFonts w:cstheme="minorHAnsi"/>
              <w:i/>
              <w:iCs/>
              <w:sz w:val="16"/>
              <w:szCs w:val="16"/>
            </w:rPr>
            <w:t>Klik of tik om tekst in te voeren.</w:t>
          </w:r>
        </w:p>
      </w:docPartBody>
    </w:docPart>
    <w:docPart>
      <w:docPartPr>
        <w:name w:val="6D5C4F4AE9D64E28863B6B4A3799AC6E"/>
        <w:category>
          <w:name w:val="Algemeen"/>
          <w:gallery w:val="placeholder"/>
        </w:category>
        <w:types>
          <w:type w:val="bbPlcHdr"/>
        </w:types>
        <w:behaviors>
          <w:behavior w:val="content"/>
        </w:behaviors>
        <w:guid w:val="{D89637ED-BEB9-42FC-9CF7-A5790C05C412}"/>
      </w:docPartPr>
      <w:docPartBody>
        <w:p w:rsidR="006E2185" w:rsidRDefault="00A85FCA" w:rsidP="00A85FCA">
          <w:pPr>
            <w:pStyle w:val="6D5C4F4AE9D64E28863B6B4A3799AC6E"/>
          </w:pPr>
          <w:r w:rsidRPr="006A3172">
            <w:rPr>
              <w:rFonts w:cstheme="minorHAnsi"/>
              <w:i/>
              <w:iCs/>
              <w:sz w:val="16"/>
              <w:szCs w:val="16"/>
            </w:rPr>
            <w:t>Klik of tik om tekst in te voeren.</w:t>
          </w:r>
        </w:p>
      </w:docPartBody>
    </w:docPart>
    <w:docPart>
      <w:docPartPr>
        <w:name w:val="D47E4D8E78254E74AA18D6AC5DCBAE12"/>
        <w:category>
          <w:name w:val="Algemeen"/>
          <w:gallery w:val="placeholder"/>
        </w:category>
        <w:types>
          <w:type w:val="bbPlcHdr"/>
        </w:types>
        <w:behaviors>
          <w:behavior w:val="content"/>
        </w:behaviors>
        <w:guid w:val="{B51772DF-48F1-4FE2-9C9D-902BA9E13FB3}"/>
      </w:docPartPr>
      <w:docPartBody>
        <w:p w:rsidR="006E2185" w:rsidRDefault="00A85FCA" w:rsidP="00A85FCA">
          <w:pPr>
            <w:pStyle w:val="D47E4D8E78254E74AA18D6AC5DCBAE12"/>
          </w:pPr>
          <w:r w:rsidRPr="006A3172">
            <w:rPr>
              <w:rFonts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CA"/>
    <w:rsid w:val="006E2185"/>
    <w:rsid w:val="00A85FCA"/>
    <w:rsid w:val="00F25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FCA"/>
    <w:rPr>
      <w:color w:val="808080"/>
    </w:rPr>
  </w:style>
  <w:style w:type="paragraph" w:customStyle="1" w:styleId="3E554BF9ED204908A14BF46C8DC39EAF1">
    <w:name w:val="3E554BF9ED204908A14BF46C8DC39EAF1"/>
    <w:rsid w:val="00A85FCA"/>
    <w:pPr>
      <w:spacing w:after="0" w:line="240" w:lineRule="auto"/>
    </w:pPr>
    <w:rPr>
      <w:rFonts w:ascii="Verdana" w:eastAsiaTheme="minorHAnsi" w:hAnsi="Verdana"/>
      <w:sz w:val="18"/>
      <w:lang w:eastAsia="en-US"/>
    </w:rPr>
  </w:style>
  <w:style w:type="paragraph" w:customStyle="1" w:styleId="50D36E9C725D4CAABB824BE8D034CA2E">
    <w:name w:val="50D36E9C725D4CAABB824BE8D034CA2E"/>
    <w:rsid w:val="00A85FCA"/>
  </w:style>
  <w:style w:type="paragraph" w:customStyle="1" w:styleId="F4AC39B41B8444F09F92210F052C0BB0">
    <w:name w:val="F4AC39B41B8444F09F92210F052C0BB0"/>
    <w:rsid w:val="00A85FCA"/>
  </w:style>
  <w:style w:type="paragraph" w:customStyle="1" w:styleId="C6363693D1B3454ABB881B7661709FA6">
    <w:name w:val="C6363693D1B3454ABB881B7661709FA6"/>
    <w:rsid w:val="00A85FCA"/>
  </w:style>
  <w:style w:type="paragraph" w:customStyle="1" w:styleId="DD34BD1E7F3045DCAFA6DE9E65E87342">
    <w:name w:val="DD34BD1E7F3045DCAFA6DE9E65E87342"/>
    <w:rsid w:val="00A85FCA"/>
  </w:style>
  <w:style w:type="paragraph" w:customStyle="1" w:styleId="D9F787093371477E9F5EEE7612EA2D4B">
    <w:name w:val="D9F787093371477E9F5EEE7612EA2D4B"/>
    <w:rsid w:val="00A85FCA"/>
  </w:style>
  <w:style w:type="paragraph" w:customStyle="1" w:styleId="148D4834DDAC4F64B41016C517ACB5D1">
    <w:name w:val="148D4834DDAC4F64B41016C517ACB5D1"/>
    <w:rsid w:val="00A85FCA"/>
  </w:style>
  <w:style w:type="paragraph" w:customStyle="1" w:styleId="2039C2ECDD314789BC494CD94204948E">
    <w:name w:val="2039C2ECDD314789BC494CD94204948E"/>
    <w:rsid w:val="00A85FCA"/>
  </w:style>
  <w:style w:type="paragraph" w:customStyle="1" w:styleId="FF54F48B443C4958A3BC5848F0BBDB29">
    <w:name w:val="FF54F48B443C4958A3BC5848F0BBDB29"/>
    <w:rsid w:val="00A85FCA"/>
  </w:style>
  <w:style w:type="paragraph" w:customStyle="1" w:styleId="04C891D0DE104D7FA57EA257831287D2">
    <w:name w:val="04C891D0DE104D7FA57EA257831287D2"/>
    <w:rsid w:val="00A85FCA"/>
  </w:style>
  <w:style w:type="paragraph" w:customStyle="1" w:styleId="0AD2FDD2C2AA405B98FE4A4E411ACC12">
    <w:name w:val="0AD2FDD2C2AA405B98FE4A4E411ACC12"/>
    <w:rsid w:val="00A85FCA"/>
  </w:style>
  <w:style w:type="paragraph" w:customStyle="1" w:styleId="E152B4755B564E1C8771E0F612C53C3B">
    <w:name w:val="E152B4755B564E1C8771E0F612C53C3B"/>
    <w:rsid w:val="00A85FCA"/>
  </w:style>
  <w:style w:type="paragraph" w:customStyle="1" w:styleId="07947127C08E4A6DB443F566E067CB09">
    <w:name w:val="07947127C08E4A6DB443F566E067CB09"/>
    <w:rsid w:val="00A85FCA"/>
  </w:style>
  <w:style w:type="paragraph" w:customStyle="1" w:styleId="562624C2FC614714B338677324B0B10F">
    <w:name w:val="562624C2FC614714B338677324B0B10F"/>
    <w:rsid w:val="00A85FCA"/>
  </w:style>
  <w:style w:type="paragraph" w:customStyle="1" w:styleId="66E2D2F215A54205830D66AC2C488E6A">
    <w:name w:val="66E2D2F215A54205830D66AC2C488E6A"/>
    <w:rsid w:val="00A85FCA"/>
  </w:style>
  <w:style w:type="paragraph" w:customStyle="1" w:styleId="3E8618663B7949648987E8E4F20C7DDA">
    <w:name w:val="3E8618663B7949648987E8E4F20C7DDA"/>
    <w:rsid w:val="00A85FCA"/>
  </w:style>
  <w:style w:type="paragraph" w:customStyle="1" w:styleId="B616B09E7C954B359171956240CE4BCB">
    <w:name w:val="B616B09E7C954B359171956240CE4BCB"/>
    <w:rsid w:val="00A85FCA"/>
  </w:style>
  <w:style w:type="paragraph" w:customStyle="1" w:styleId="A786EFB093FF4CC49D57099485AB56C3">
    <w:name w:val="A786EFB093FF4CC49D57099485AB56C3"/>
    <w:rsid w:val="00A85FCA"/>
  </w:style>
  <w:style w:type="paragraph" w:customStyle="1" w:styleId="6250040CDE71420B80228FB1A866E71D">
    <w:name w:val="6250040CDE71420B80228FB1A866E71D"/>
    <w:rsid w:val="00A85FCA"/>
  </w:style>
  <w:style w:type="paragraph" w:customStyle="1" w:styleId="5E5696BF360444E9B8F81D1355AED49C">
    <w:name w:val="5E5696BF360444E9B8F81D1355AED49C"/>
    <w:rsid w:val="00A85FCA"/>
  </w:style>
  <w:style w:type="paragraph" w:customStyle="1" w:styleId="93E24AAD104640168D10B7964A1D4FC2">
    <w:name w:val="93E24AAD104640168D10B7964A1D4FC2"/>
    <w:rsid w:val="00A85FCA"/>
  </w:style>
  <w:style w:type="paragraph" w:customStyle="1" w:styleId="6A1126F1BA2B41168C437A7ADF538313">
    <w:name w:val="6A1126F1BA2B41168C437A7ADF538313"/>
    <w:rsid w:val="00A85FCA"/>
  </w:style>
  <w:style w:type="paragraph" w:customStyle="1" w:styleId="62E8FC66D4064375B60121EEEF8677E2">
    <w:name w:val="62E8FC66D4064375B60121EEEF8677E2"/>
    <w:rsid w:val="00A85FCA"/>
  </w:style>
  <w:style w:type="paragraph" w:customStyle="1" w:styleId="D58E059468334FB1B78791CBC95A6314">
    <w:name w:val="D58E059468334FB1B78791CBC95A6314"/>
    <w:rsid w:val="00A85FCA"/>
  </w:style>
  <w:style w:type="paragraph" w:customStyle="1" w:styleId="078DCC4A00A845CFAD47F7C0A2B5C2F8">
    <w:name w:val="078DCC4A00A845CFAD47F7C0A2B5C2F8"/>
    <w:rsid w:val="00A85FCA"/>
  </w:style>
  <w:style w:type="paragraph" w:customStyle="1" w:styleId="1E6135F1099D47669FD2FA2C3C2CAE47">
    <w:name w:val="1E6135F1099D47669FD2FA2C3C2CAE47"/>
    <w:rsid w:val="00A85FCA"/>
  </w:style>
  <w:style w:type="paragraph" w:customStyle="1" w:styleId="1044CC273CD24461892D69AE235BF95D">
    <w:name w:val="1044CC273CD24461892D69AE235BF95D"/>
    <w:rsid w:val="00A85FCA"/>
  </w:style>
  <w:style w:type="paragraph" w:customStyle="1" w:styleId="591998F596F248FCA6FDED7253A93413">
    <w:name w:val="591998F596F248FCA6FDED7253A93413"/>
    <w:rsid w:val="00A85FCA"/>
  </w:style>
  <w:style w:type="paragraph" w:customStyle="1" w:styleId="E5DB83C7A87242A1B41FE75402AFBD10">
    <w:name w:val="E5DB83C7A87242A1B41FE75402AFBD10"/>
    <w:rsid w:val="00A85FCA"/>
  </w:style>
  <w:style w:type="paragraph" w:customStyle="1" w:styleId="B7FC31EC01DD45F18D8EDF27C6DA12C2">
    <w:name w:val="B7FC31EC01DD45F18D8EDF27C6DA12C2"/>
    <w:rsid w:val="00A85FCA"/>
  </w:style>
  <w:style w:type="paragraph" w:customStyle="1" w:styleId="2713DB4DD3F04710AD268415207430C4">
    <w:name w:val="2713DB4DD3F04710AD268415207430C4"/>
    <w:rsid w:val="00A85FCA"/>
  </w:style>
  <w:style w:type="paragraph" w:customStyle="1" w:styleId="283B5C0AE5814182BD4C720BF7448950">
    <w:name w:val="283B5C0AE5814182BD4C720BF7448950"/>
    <w:rsid w:val="00A85FCA"/>
  </w:style>
  <w:style w:type="paragraph" w:customStyle="1" w:styleId="32D9504C172E452496C11018514758C4">
    <w:name w:val="32D9504C172E452496C11018514758C4"/>
    <w:rsid w:val="00A85FCA"/>
  </w:style>
  <w:style w:type="paragraph" w:customStyle="1" w:styleId="C4FFB610610F48BF871752A0FFC9D631">
    <w:name w:val="C4FFB610610F48BF871752A0FFC9D631"/>
    <w:rsid w:val="00A85FCA"/>
  </w:style>
  <w:style w:type="paragraph" w:customStyle="1" w:styleId="52E83ECECB4A4548B3E6084802938F99">
    <w:name w:val="52E83ECECB4A4548B3E6084802938F99"/>
    <w:rsid w:val="00A85FCA"/>
  </w:style>
  <w:style w:type="paragraph" w:customStyle="1" w:styleId="89FA28A5DC3144E48070476EBE7375DB">
    <w:name w:val="89FA28A5DC3144E48070476EBE7375DB"/>
    <w:rsid w:val="00A85FCA"/>
  </w:style>
  <w:style w:type="paragraph" w:customStyle="1" w:styleId="9E273B489019493C870F9E64DC9A35B8">
    <w:name w:val="9E273B489019493C870F9E64DC9A35B8"/>
    <w:rsid w:val="00A85FCA"/>
  </w:style>
  <w:style w:type="paragraph" w:customStyle="1" w:styleId="808F120B46664E1D9ED760610260D864">
    <w:name w:val="808F120B46664E1D9ED760610260D864"/>
    <w:rsid w:val="00A85FCA"/>
  </w:style>
  <w:style w:type="paragraph" w:customStyle="1" w:styleId="BDA2ACF72B9C46078F767FA40CE1D2E1">
    <w:name w:val="BDA2ACF72B9C46078F767FA40CE1D2E1"/>
    <w:rsid w:val="00A85FCA"/>
  </w:style>
  <w:style w:type="paragraph" w:customStyle="1" w:styleId="149AB2DA43A44B7D87DA4B818489D14D">
    <w:name w:val="149AB2DA43A44B7D87DA4B818489D14D"/>
    <w:rsid w:val="00A85FCA"/>
  </w:style>
  <w:style w:type="paragraph" w:customStyle="1" w:styleId="366A8A6734D74E01A0FA7BCC3EC571B5">
    <w:name w:val="366A8A6734D74E01A0FA7BCC3EC571B5"/>
    <w:rsid w:val="00A85FCA"/>
  </w:style>
  <w:style w:type="paragraph" w:customStyle="1" w:styleId="D8C317C821F54B73B7F16E7ED7CB9650">
    <w:name w:val="D8C317C821F54B73B7F16E7ED7CB9650"/>
    <w:rsid w:val="00A85FCA"/>
  </w:style>
  <w:style w:type="paragraph" w:customStyle="1" w:styleId="66330BCDC919442DAE5330B42AA1D06E">
    <w:name w:val="66330BCDC919442DAE5330B42AA1D06E"/>
    <w:rsid w:val="00A85FCA"/>
  </w:style>
  <w:style w:type="paragraph" w:customStyle="1" w:styleId="40852662C028432CBE31E9FA669169F2">
    <w:name w:val="40852662C028432CBE31E9FA669169F2"/>
    <w:rsid w:val="00A85FCA"/>
  </w:style>
  <w:style w:type="paragraph" w:customStyle="1" w:styleId="21408F180FA741AE8C74B3D382551DA2">
    <w:name w:val="21408F180FA741AE8C74B3D382551DA2"/>
    <w:rsid w:val="00A85FCA"/>
  </w:style>
  <w:style w:type="paragraph" w:customStyle="1" w:styleId="EA6EAEA1670D461BB57BDAB9B1038914">
    <w:name w:val="EA6EAEA1670D461BB57BDAB9B1038914"/>
    <w:rsid w:val="00A85FCA"/>
  </w:style>
  <w:style w:type="paragraph" w:customStyle="1" w:styleId="FEEA517EE2D74535A2277BB3087F1729">
    <w:name w:val="FEEA517EE2D74535A2277BB3087F1729"/>
    <w:rsid w:val="00A85FCA"/>
  </w:style>
  <w:style w:type="paragraph" w:customStyle="1" w:styleId="B03011E719DE4B55B9444155A7F87BDA">
    <w:name w:val="B03011E719DE4B55B9444155A7F87BDA"/>
    <w:rsid w:val="00A85FCA"/>
  </w:style>
  <w:style w:type="paragraph" w:customStyle="1" w:styleId="23C0C620B48945949C409805AF856110">
    <w:name w:val="23C0C620B48945949C409805AF856110"/>
    <w:rsid w:val="00A85FCA"/>
  </w:style>
  <w:style w:type="paragraph" w:customStyle="1" w:styleId="E4DAFA45CB084426821FC8ED70954329">
    <w:name w:val="E4DAFA45CB084426821FC8ED70954329"/>
    <w:rsid w:val="00A85FCA"/>
  </w:style>
  <w:style w:type="paragraph" w:customStyle="1" w:styleId="01514AF7A4934F51A7EE8C7DCDED8E9C">
    <w:name w:val="01514AF7A4934F51A7EE8C7DCDED8E9C"/>
    <w:rsid w:val="00A85FCA"/>
  </w:style>
  <w:style w:type="paragraph" w:customStyle="1" w:styleId="08EA9A66C6D440298166D25FDA0B155B">
    <w:name w:val="08EA9A66C6D440298166D25FDA0B155B"/>
    <w:rsid w:val="00A85FCA"/>
  </w:style>
  <w:style w:type="paragraph" w:customStyle="1" w:styleId="AD34FAB605264903A91EE749A59DCE7B">
    <w:name w:val="AD34FAB605264903A91EE749A59DCE7B"/>
    <w:rsid w:val="00A85FCA"/>
  </w:style>
  <w:style w:type="paragraph" w:customStyle="1" w:styleId="3BC83CBD691341F4A88FCDC060CBAC3F">
    <w:name w:val="3BC83CBD691341F4A88FCDC060CBAC3F"/>
    <w:rsid w:val="00A85FCA"/>
  </w:style>
  <w:style w:type="paragraph" w:customStyle="1" w:styleId="1CB6DBFA21854B99BB9C912AC9CD71FD">
    <w:name w:val="1CB6DBFA21854B99BB9C912AC9CD71FD"/>
    <w:rsid w:val="00A85FCA"/>
  </w:style>
  <w:style w:type="paragraph" w:customStyle="1" w:styleId="CEB768A170DB42E8B6F897946DC1D35F">
    <w:name w:val="CEB768A170DB42E8B6F897946DC1D35F"/>
    <w:rsid w:val="00A85FCA"/>
  </w:style>
  <w:style w:type="paragraph" w:customStyle="1" w:styleId="492816D28715469087D3A19CABE65A3E">
    <w:name w:val="492816D28715469087D3A19CABE65A3E"/>
    <w:rsid w:val="00A85FCA"/>
  </w:style>
  <w:style w:type="paragraph" w:customStyle="1" w:styleId="1DA41A06F7374422B9CDA2E75B3C202B">
    <w:name w:val="1DA41A06F7374422B9CDA2E75B3C202B"/>
    <w:rsid w:val="00A85FCA"/>
  </w:style>
  <w:style w:type="paragraph" w:customStyle="1" w:styleId="D98AAA3BED22448F861BF10E1AB56625">
    <w:name w:val="D98AAA3BED22448F861BF10E1AB56625"/>
    <w:rsid w:val="00A85FCA"/>
  </w:style>
  <w:style w:type="paragraph" w:customStyle="1" w:styleId="A83E5824AFF74127957B39136226D674">
    <w:name w:val="A83E5824AFF74127957B39136226D674"/>
    <w:rsid w:val="00A85FCA"/>
  </w:style>
  <w:style w:type="paragraph" w:customStyle="1" w:styleId="8F39C6F447644E11BF5BAD82CC99B080">
    <w:name w:val="8F39C6F447644E11BF5BAD82CC99B080"/>
    <w:rsid w:val="00A85FCA"/>
  </w:style>
  <w:style w:type="paragraph" w:customStyle="1" w:styleId="256CCEF886EC484DBA7447F0DBDD3C53">
    <w:name w:val="256CCEF886EC484DBA7447F0DBDD3C53"/>
    <w:rsid w:val="00A85FCA"/>
  </w:style>
  <w:style w:type="paragraph" w:customStyle="1" w:styleId="DFAE62BE6B7940FF9AC9EAC54D11125F">
    <w:name w:val="DFAE62BE6B7940FF9AC9EAC54D11125F"/>
    <w:rsid w:val="00A85FCA"/>
  </w:style>
  <w:style w:type="paragraph" w:customStyle="1" w:styleId="365536466CA74FD2BB84D3616FB56DA5">
    <w:name w:val="365536466CA74FD2BB84D3616FB56DA5"/>
    <w:rsid w:val="00A85FCA"/>
  </w:style>
  <w:style w:type="paragraph" w:customStyle="1" w:styleId="C38F1F7960F247D4B1F3A5FE358ABDA6">
    <w:name w:val="C38F1F7960F247D4B1F3A5FE358ABDA6"/>
    <w:rsid w:val="00A85FCA"/>
  </w:style>
  <w:style w:type="paragraph" w:customStyle="1" w:styleId="F59AA9137A7544D28B1C371F508125FF">
    <w:name w:val="F59AA9137A7544D28B1C371F508125FF"/>
    <w:rsid w:val="00A85FCA"/>
  </w:style>
  <w:style w:type="paragraph" w:customStyle="1" w:styleId="FC9429902B43435E8441336A2318C98A">
    <w:name w:val="FC9429902B43435E8441336A2318C98A"/>
    <w:rsid w:val="00A85FCA"/>
  </w:style>
  <w:style w:type="paragraph" w:customStyle="1" w:styleId="954C565803E54021BBD2493714BFA96C">
    <w:name w:val="954C565803E54021BBD2493714BFA96C"/>
    <w:rsid w:val="00A85FCA"/>
  </w:style>
  <w:style w:type="paragraph" w:customStyle="1" w:styleId="5222EFF117AB49A581F64506DAE3CC4E">
    <w:name w:val="5222EFF117AB49A581F64506DAE3CC4E"/>
    <w:rsid w:val="00A85FCA"/>
  </w:style>
  <w:style w:type="paragraph" w:customStyle="1" w:styleId="EC1E7DEFB8A14D2C97B536B319E195DD">
    <w:name w:val="EC1E7DEFB8A14D2C97B536B319E195DD"/>
    <w:rsid w:val="00A85FCA"/>
  </w:style>
  <w:style w:type="paragraph" w:customStyle="1" w:styleId="F30DFF6677234E97AE5781CBCBF4B26B">
    <w:name w:val="F30DFF6677234E97AE5781CBCBF4B26B"/>
    <w:rsid w:val="00A85FCA"/>
  </w:style>
  <w:style w:type="paragraph" w:customStyle="1" w:styleId="7771D9592247440EA19D3283D8893D25">
    <w:name w:val="7771D9592247440EA19D3283D8893D25"/>
    <w:rsid w:val="00A85FCA"/>
  </w:style>
  <w:style w:type="paragraph" w:customStyle="1" w:styleId="138324F6FFFF47F9928581624A40314F">
    <w:name w:val="138324F6FFFF47F9928581624A40314F"/>
    <w:rsid w:val="00A85FCA"/>
  </w:style>
  <w:style w:type="paragraph" w:customStyle="1" w:styleId="5D74B1483B46431EAD160AAA700EE70E">
    <w:name w:val="5D74B1483B46431EAD160AAA700EE70E"/>
    <w:rsid w:val="00A85FCA"/>
  </w:style>
  <w:style w:type="paragraph" w:customStyle="1" w:styleId="0E8CC230B831499785B41DB2188315AE">
    <w:name w:val="0E8CC230B831499785B41DB2188315AE"/>
    <w:rsid w:val="00A85FCA"/>
  </w:style>
  <w:style w:type="paragraph" w:customStyle="1" w:styleId="314A0E9E04DA401BAF45720DBF3E2534">
    <w:name w:val="314A0E9E04DA401BAF45720DBF3E2534"/>
    <w:rsid w:val="00A85FCA"/>
  </w:style>
  <w:style w:type="paragraph" w:customStyle="1" w:styleId="F61343EE3ECF4378AA8E8A942AE4EDF4">
    <w:name w:val="F61343EE3ECF4378AA8E8A942AE4EDF4"/>
    <w:rsid w:val="00A85FCA"/>
  </w:style>
  <w:style w:type="paragraph" w:customStyle="1" w:styleId="B2DA47FA1CD44BFF8E7725C734538BF2">
    <w:name w:val="B2DA47FA1CD44BFF8E7725C734538BF2"/>
    <w:rsid w:val="00A85FCA"/>
  </w:style>
  <w:style w:type="paragraph" w:customStyle="1" w:styleId="5E5345389B08425DB74F40AAEF46EDD5">
    <w:name w:val="5E5345389B08425DB74F40AAEF46EDD5"/>
    <w:rsid w:val="00A85FCA"/>
  </w:style>
  <w:style w:type="paragraph" w:customStyle="1" w:styleId="C39CDC67587A453DB830AC65E8355CBE">
    <w:name w:val="C39CDC67587A453DB830AC65E8355CBE"/>
    <w:rsid w:val="00A85FCA"/>
  </w:style>
  <w:style w:type="paragraph" w:customStyle="1" w:styleId="61D58057BF10409FAC321B1E6BBEB93F">
    <w:name w:val="61D58057BF10409FAC321B1E6BBEB93F"/>
    <w:rsid w:val="00A85FCA"/>
  </w:style>
  <w:style w:type="paragraph" w:customStyle="1" w:styleId="0B1120E723714103BDCC2E9FAD58DF98">
    <w:name w:val="0B1120E723714103BDCC2E9FAD58DF98"/>
    <w:rsid w:val="00A85FCA"/>
  </w:style>
  <w:style w:type="paragraph" w:customStyle="1" w:styleId="F28586E8984346818940866BB82A4241">
    <w:name w:val="F28586E8984346818940866BB82A4241"/>
    <w:rsid w:val="00A85FCA"/>
  </w:style>
  <w:style w:type="paragraph" w:customStyle="1" w:styleId="1686BB4EAB794940953D61891801296A">
    <w:name w:val="1686BB4EAB794940953D61891801296A"/>
    <w:rsid w:val="00A85FCA"/>
  </w:style>
  <w:style w:type="paragraph" w:customStyle="1" w:styleId="7682C4DC4A5B4C7199F2F3ED2F6244F9">
    <w:name w:val="7682C4DC4A5B4C7199F2F3ED2F6244F9"/>
    <w:rsid w:val="00A85FCA"/>
  </w:style>
  <w:style w:type="paragraph" w:customStyle="1" w:styleId="506BF5DFC64642C2A90AC34110892F0F">
    <w:name w:val="506BF5DFC64642C2A90AC34110892F0F"/>
    <w:rsid w:val="00A85FCA"/>
  </w:style>
  <w:style w:type="paragraph" w:customStyle="1" w:styleId="080E7CD52E3C4E4B987148527AC3EF23">
    <w:name w:val="080E7CD52E3C4E4B987148527AC3EF23"/>
    <w:rsid w:val="00A85FCA"/>
  </w:style>
  <w:style w:type="paragraph" w:customStyle="1" w:styleId="3FA6672DD59B42F197AB2BC8C2E811C6">
    <w:name w:val="3FA6672DD59B42F197AB2BC8C2E811C6"/>
    <w:rsid w:val="00A85FCA"/>
  </w:style>
  <w:style w:type="paragraph" w:customStyle="1" w:styleId="4E8299A847E14350875E9A7D8FA14799">
    <w:name w:val="4E8299A847E14350875E9A7D8FA14799"/>
    <w:rsid w:val="00A85FCA"/>
  </w:style>
  <w:style w:type="paragraph" w:customStyle="1" w:styleId="758D7091BAB641799028F4067EC39670">
    <w:name w:val="758D7091BAB641799028F4067EC39670"/>
    <w:rsid w:val="00A85FCA"/>
  </w:style>
  <w:style w:type="paragraph" w:customStyle="1" w:styleId="C84E5B0848D54889A6F6202C0BCB78FB">
    <w:name w:val="C84E5B0848D54889A6F6202C0BCB78FB"/>
    <w:rsid w:val="00A85FCA"/>
  </w:style>
  <w:style w:type="paragraph" w:customStyle="1" w:styleId="0D2439461BA143D88671C3AAAEBA8EC7">
    <w:name w:val="0D2439461BA143D88671C3AAAEBA8EC7"/>
    <w:rsid w:val="00A85FCA"/>
  </w:style>
  <w:style w:type="paragraph" w:customStyle="1" w:styleId="74B5B1FAE62F4D22AE1FDFB10B15D898">
    <w:name w:val="74B5B1FAE62F4D22AE1FDFB10B15D898"/>
    <w:rsid w:val="00A85FCA"/>
  </w:style>
  <w:style w:type="paragraph" w:customStyle="1" w:styleId="164408D1C2D14F9382093AFDB9F7A169">
    <w:name w:val="164408D1C2D14F9382093AFDB9F7A169"/>
    <w:rsid w:val="00A85FCA"/>
  </w:style>
  <w:style w:type="paragraph" w:customStyle="1" w:styleId="4613784006CC42EE982E83897E2EA0F9">
    <w:name w:val="4613784006CC42EE982E83897E2EA0F9"/>
    <w:rsid w:val="00A85FCA"/>
  </w:style>
  <w:style w:type="paragraph" w:customStyle="1" w:styleId="4120B7466A6D4F009305E4E208CCB244">
    <w:name w:val="4120B7466A6D4F009305E4E208CCB244"/>
    <w:rsid w:val="00A85FCA"/>
  </w:style>
  <w:style w:type="paragraph" w:customStyle="1" w:styleId="949793A2C96E46988E0331A2A66A5345">
    <w:name w:val="949793A2C96E46988E0331A2A66A5345"/>
    <w:rsid w:val="00A85FCA"/>
  </w:style>
  <w:style w:type="paragraph" w:customStyle="1" w:styleId="BC5F553C7F2B4BFDBD72149331AC3E1C">
    <w:name w:val="BC5F553C7F2B4BFDBD72149331AC3E1C"/>
    <w:rsid w:val="00A85FCA"/>
  </w:style>
  <w:style w:type="paragraph" w:customStyle="1" w:styleId="87110386490F45A597BCB5C674244D8A">
    <w:name w:val="87110386490F45A597BCB5C674244D8A"/>
    <w:rsid w:val="00A85FCA"/>
  </w:style>
  <w:style w:type="paragraph" w:customStyle="1" w:styleId="CF4A45F28F2842C7B5540441BA204CD0">
    <w:name w:val="CF4A45F28F2842C7B5540441BA204CD0"/>
    <w:rsid w:val="00A85FCA"/>
  </w:style>
  <w:style w:type="paragraph" w:customStyle="1" w:styleId="AD05A2CF0BA943C28408F3DAC7E8C229">
    <w:name w:val="AD05A2CF0BA943C28408F3DAC7E8C229"/>
    <w:rsid w:val="00A85FCA"/>
  </w:style>
  <w:style w:type="paragraph" w:customStyle="1" w:styleId="52156C944ACE4EF68A9CC18A93EDA370">
    <w:name w:val="52156C944ACE4EF68A9CC18A93EDA370"/>
    <w:rsid w:val="00A85FCA"/>
  </w:style>
  <w:style w:type="paragraph" w:customStyle="1" w:styleId="54E30DC5D0F7458996075A21A380E2C0">
    <w:name w:val="54E30DC5D0F7458996075A21A380E2C0"/>
    <w:rsid w:val="00A85FCA"/>
  </w:style>
  <w:style w:type="paragraph" w:customStyle="1" w:styleId="353E8C919FCE43FEBE858BA5DE0AFBD4">
    <w:name w:val="353E8C919FCE43FEBE858BA5DE0AFBD4"/>
    <w:rsid w:val="00A85FCA"/>
  </w:style>
  <w:style w:type="paragraph" w:customStyle="1" w:styleId="9214062E73CF4DDE8B77E6CDBBE32150">
    <w:name w:val="9214062E73CF4DDE8B77E6CDBBE32150"/>
    <w:rsid w:val="00A85FCA"/>
  </w:style>
  <w:style w:type="paragraph" w:customStyle="1" w:styleId="C0CC71CD4CAA4B53A86AA7EDDABD381F">
    <w:name w:val="C0CC71CD4CAA4B53A86AA7EDDABD381F"/>
    <w:rsid w:val="00A85FCA"/>
  </w:style>
  <w:style w:type="paragraph" w:customStyle="1" w:styleId="949A7CF4480A4021ACBD99AC063CD8EF">
    <w:name w:val="949A7CF4480A4021ACBD99AC063CD8EF"/>
    <w:rsid w:val="00A85FCA"/>
  </w:style>
  <w:style w:type="paragraph" w:customStyle="1" w:styleId="611F4C2C9CE64B7EA73EB25F164253E3">
    <w:name w:val="611F4C2C9CE64B7EA73EB25F164253E3"/>
    <w:rsid w:val="00A85FCA"/>
  </w:style>
  <w:style w:type="paragraph" w:customStyle="1" w:styleId="9B4495FF4390402E8760FA28C947A26C">
    <w:name w:val="9B4495FF4390402E8760FA28C947A26C"/>
    <w:rsid w:val="00A85FCA"/>
  </w:style>
  <w:style w:type="paragraph" w:customStyle="1" w:styleId="286551AD93D14A73A61AE5179EE9D194">
    <w:name w:val="286551AD93D14A73A61AE5179EE9D194"/>
    <w:rsid w:val="00A85FCA"/>
  </w:style>
  <w:style w:type="paragraph" w:customStyle="1" w:styleId="3BDE701F78E34056A30D14C16C631EBA">
    <w:name w:val="3BDE701F78E34056A30D14C16C631EBA"/>
    <w:rsid w:val="00A85FCA"/>
  </w:style>
  <w:style w:type="paragraph" w:customStyle="1" w:styleId="0B4D043586A34FFC8CDF41847B6258A1">
    <w:name w:val="0B4D043586A34FFC8CDF41847B6258A1"/>
    <w:rsid w:val="00A85FCA"/>
  </w:style>
  <w:style w:type="paragraph" w:customStyle="1" w:styleId="91BAF820C63B4A95A55C08DC9F4E52E4">
    <w:name w:val="91BAF820C63B4A95A55C08DC9F4E52E4"/>
    <w:rsid w:val="00A85FCA"/>
  </w:style>
  <w:style w:type="paragraph" w:customStyle="1" w:styleId="73A6A0AE2189499E9C7826146346A215">
    <w:name w:val="73A6A0AE2189499E9C7826146346A215"/>
    <w:rsid w:val="00A85FCA"/>
  </w:style>
  <w:style w:type="paragraph" w:customStyle="1" w:styleId="1A1C26D412F3480EB0C0591BD7218651">
    <w:name w:val="1A1C26D412F3480EB0C0591BD7218651"/>
    <w:rsid w:val="00A85FCA"/>
  </w:style>
  <w:style w:type="paragraph" w:customStyle="1" w:styleId="03E090F8869C4C6CBEACAFEB6EEF9D49">
    <w:name w:val="03E090F8869C4C6CBEACAFEB6EEF9D49"/>
    <w:rsid w:val="00A85FCA"/>
  </w:style>
  <w:style w:type="paragraph" w:customStyle="1" w:styleId="5DEEF637F4B14AF0ADDABEEF662E88F2">
    <w:name w:val="5DEEF637F4B14AF0ADDABEEF662E88F2"/>
    <w:rsid w:val="00A85FCA"/>
  </w:style>
  <w:style w:type="paragraph" w:customStyle="1" w:styleId="9C15D39634EA4FE0B649B139BB02911E">
    <w:name w:val="9C15D39634EA4FE0B649B139BB02911E"/>
    <w:rsid w:val="00A85FCA"/>
  </w:style>
  <w:style w:type="paragraph" w:customStyle="1" w:styleId="DF0995017B724766B948D0014732FAF6">
    <w:name w:val="DF0995017B724766B948D0014732FAF6"/>
    <w:rsid w:val="00A85FCA"/>
  </w:style>
  <w:style w:type="paragraph" w:customStyle="1" w:styleId="533825C3F77949ECB6D5E10BD405CE00">
    <w:name w:val="533825C3F77949ECB6D5E10BD405CE00"/>
    <w:rsid w:val="00A85FCA"/>
  </w:style>
  <w:style w:type="paragraph" w:customStyle="1" w:styleId="D037A23CDDE143F19E31171BDA7A8B7D">
    <w:name w:val="D037A23CDDE143F19E31171BDA7A8B7D"/>
    <w:rsid w:val="00A85FCA"/>
  </w:style>
  <w:style w:type="paragraph" w:customStyle="1" w:styleId="F9124085D00144D29BF7906227CFC00A">
    <w:name w:val="F9124085D00144D29BF7906227CFC00A"/>
    <w:rsid w:val="00A85FCA"/>
  </w:style>
  <w:style w:type="paragraph" w:customStyle="1" w:styleId="3ECF4B5A6C854E0C9D0A0A7210466FC3">
    <w:name w:val="3ECF4B5A6C854E0C9D0A0A7210466FC3"/>
    <w:rsid w:val="00A85FCA"/>
  </w:style>
  <w:style w:type="paragraph" w:customStyle="1" w:styleId="8E6294689EF1448989CCA0022EF90C2A">
    <w:name w:val="8E6294689EF1448989CCA0022EF90C2A"/>
    <w:rsid w:val="00A85FCA"/>
  </w:style>
  <w:style w:type="paragraph" w:customStyle="1" w:styleId="77BD2A11297648E9B811FCA8916FCD73">
    <w:name w:val="77BD2A11297648E9B811FCA8916FCD73"/>
    <w:rsid w:val="00A85FCA"/>
  </w:style>
  <w:style w:type="paragraph" w:customStyle="1" w:styleId="81E68A5D8D444F8D99330DD26ABC983E">
    <w:name w:val="81E68A5D8D444F8D99330DD26ABC983E"/>
    <w:rsid w:val="00A85FCA"/>
  </w:style>
  <w:style w:type="paragraph" w:customStyle="1" w:styleId="DAF835E3915E41709AA89F3CC6122F8D">
    <w:name w:val="DAF835E3915E41709AA89F3CC6122F8D"/>
    <w:rsid w:val="00A85FCA"/>
  </w:style>
  <w:style w:type="paragraph" w:customStyle="1" w:styleId="4C95FD8B75C5402E9730D451BFDA93CD">
    <w:name w:val="4C95FD8B75C5402E9730D451BFDA93CD"/>
    <w:rsid w:val="00A85FCA"/>
  </w:style>
  <w:style w:type="paragraph" w:customStyle="1" w:styleId="8AE85A353C694DF38B5160A609188180">
    <w:name w:val="8AE85A353C694DF38B5160A609188180"/>
    <w:rsid w:val="00A85FCA"/>
  </w:style>
  <w:style w:type="paragraph" w:customStyle="1" w:styleId="2FE774537FA847899F082E13BE585D72">
    <w:name w:val="2FE774537FA847899F082E13BE585D72"/>
    <w:rsid w:val="00A85FCA"/>
  </w:style>
  <w:style w:type="paragraph" w:customStyle="1" w:styleId="6DB6A0E8A7C24057988C2336FCB84FD8">
    <w:name w:val="6DB6A0E8A7C24057988C2336FCB84FD8"/>
    <w:rsid w:val="00A85FCA"/>
  </w:style>
  <w:style w:type="paragraph" w:customStyle="1" w:styleId="CCF8C252039F4F79924796040B622007">
    <w:name w:val="CCF8C252039F4F79924796040B622007"/>
    <w:rsid w:val="00A85FCA"/>
  </w:style>
  <w:style w:type="paragraph" w:customStyle="1" w:styleId="4D80CF2C8A5D4A70A40521A8DAEFF37D">
    <w:name w:val="4D80CF2C8A5D4A70A40521A8DAEFF37D"/>
    <w:rsid w:val="00A85FCA"/>
  </w:style>
  <w:style w:type="paragraph" w:customStyle="1" w:styleId="E99BAC9CBB1D4E3989802C49B4F2305B">
    <w:name w:val="E99BAC9CBB1D4E3989802C49B4F2305B"/>
    <w:rsid w:val="00A85FCA"/>
  </w:style>
  <w:style w:type="paragraph" w:customStyle="1" w:styleId="DF85C7FA9A234C1CA03F2FE9B2F88B3A">
    <w:name w:val="DF85C7FA9A234C1CA03F2FE9B2F88B3A"/>
    <w:rsid w:val="00A85FCA"/>
  </w:style>
  <w:style w:type="paragraph" w:customStyle="1" w:styleId="BF33594A059D48E9945ABFCCDDFA1253">
    <w:name w:val="BF33594A059D48E9945ABFCCDDFA1253"/>
    <w:rsid w:val="00A85FCA"/>
  </w:style>
  <w:style w:type="paragraph" w:customStyle="1" w:styleId="E7F4F300F580464C8764DAE6F1EF4C02">
    <w:name w:val="E7F4F300F580464C8764DAE6F1EF4C02"/>
    <w:rsid w:val="00A85FCA"/>
  </w:style>
  <w:style w:type="paragraph" w:customStyle="1" w:styleId="14A1ABFE6D574B9B88C3F68F442B743D">
    <w:name w:val="14A1ABFE6D574B9B88C3F68F442B743D"/>
    <w:rsid w:val="00A85FCA"/>
  </w:style>
  <w:style w:type="paragraph" w:customStyle="1" w:styleId="0B6508280A97436DA89B25A541AA369E">
    <w:name w:val="0B6508280A97436DA89B25A541AA369E"/>
    <w:rsid w:val="00A85FCA"/>
  </w:style>
  <w:style w:type="paragraph" w:customStyle="1" w:styleId="EA79445F5CB24EF590724A9B680EB691">
    <w:name w:val="EA79445F5CB24EF590724A9B680EB691"/>
    <w:rsid w:val="00A85FCA"/>
  </w:style>
  <w:style w:type="paragraph" w:customStyle="1" w:styleId="32C91CC909994F1DB9F407126CA260B3">
    <w:name w:val="32C91CC909994F1DB9F407126CA260B3"/>
    <w:rsid w:val="00A85FCA"/>
  </w:style>
  <w:style w:type="paragraph" w:customStyle="1" w:styleId="045483C1D2F545A19D3362269CBE52A2">
    <w:name w:val="045483C1D2F545A19D3362269CBE52A2"/>
    <w:rsid w:val="00A85FCA"/>
  </w:style>
  <w:style w:type="paragraph" w:customStyle="1" w:styleId="D90B82074AC040A4B1FCFD6DADEE498C">
    <w:name w:val="D90B82074AC040A4B1FCFD6DADEE498C"/>
    <w:rsid w:val="00A85FCA"/>
  </w:style>
  <w:style w:type="paragraph" w:customStyle="1" w:styleId="79F32BB76BF9432EB38F665896DF709F">
    <w:name w:val="79F32BB76BF9432EB38F665896DF709F"/>
    <w:rsid w:val="00A85FCA"/>
  </w:style>
  <w:style w:type="paragraph" w:customStyle="1" w:styleId="10E76C71DF0B4CC1AE0A4DA12F21A918">
    <w:name w:val="10E76C71DF0B4CC1AE0A4DA12F21A918"/>
    <w:rsid w:val="00A85FCA"/>
  </w:style>
  <w:style w:type="paragraph" w:customStyle="1" w:styleId="373BB2AAA72D425C965868790CEDC14E">
    <w:name w:val="373BB2AAA72D425C965868790CEDC14E"/>
    <w:rsid w:val="00A85FCA"/>
  </w:style>
  <w:style w:type="paragraph" w:customStyle="1" w:styleId="31473CC51694495A80D688D1FA4572D2">
    <w:name w:val="31473CC51694495A80D688D1FA4572D2"/>
    <w:rsid w:val="00A85FCA"/>
  </w:style>
  <w:style w:type="paragraph" w:customStyle="1" w:styleId="0552CD073464425096193B150FB92297">
    <w:name w:val="0552CD073464425096193B150FB92297"/>
    <w:rsid w:val="00A85FCA"/>
  </w:style>
  <w:style w:type="paragraph" w:customStyle="1" w:styleId="53E0B306B22A43ABB93E68726E029474">
    <w:name w:val="53E0B306B22A43ABB93E68726E029474"/>
    <w:rsid w:val="00A85FCA"/>
  </w:style>
  <w:style w:type="paragraph" w:customStyle="1" w:styleId="9D2FC706C3634A1C874225F6E515C6A3">
    <w:name w:val="9D2FC706C3634A1C874225F6E515C6A3"/>
    <w:rsid w:val="00A85FCA"/>
  </w:style>
  <w:style w:type="paragraph" w:customStyle="1" w:styleId="0041D3DE9C4A4D69AD68D5B704EBD9E9">
    <w:name w:val="0041D3DE9C4A4D69AD68D5B704EBD9E9"/>
    <w:rsid w:val="00A85FCA"/>
  </w:style>
  <w:style w:type="paragraph" w:customStyle="1" w:styleId="AEAB38CB2E314FB5B96D51277CD83A9A">
    <w:name w:val="AEAB38CB2E314FB5B96D51277CD83A9A"/>
    <w:rsid w:val="00A85FCA"/>
  </w:style>
  <w:style w:type="paragraph" w:customStyle="1" w:styleId="DAD46A2D89AA4B7388DC733FFC8BDB1F">
    <w:name w:val="DAD46A2D89AA4B7388DC733FFC8BDB1F"/>
    <w:rsid w:val="00A85FCA"/>
  </w:style>
  <w:style w:type="paragraph" w:customStyle="1" w:styleId="6EF6F6700A9E4833943BADDF6C73CEA0">
    <w:name w:val="6EF6F6700A9E4833943BADDF6C73CEA0"/>
    <w:rsid w:val="00A85FCA"/>
  </w:style>
  <w:style w:type="paragraph" w:customStyle="1" w:styleId="00F70451C6674925B17D4409375F97E0">
    <w:name w:val="00F70451C6674925B17D4409375F97E0"/>
    <w:rsid w:val="00A85FCA"/>
  </w:style>
  <w:style w:type="paragraph" w:customStyle="1" w:styleId="3B3578447C7E4C2BAD402AB2FCF50B4A">
    <w:name w:val="3B3578447C7E4C2BAD402AB2FCF50B4A"/>
    <w:rsid w:val="00A85FCA"/>
  </w:style>
  <w:style w:type="paragraph" w:customStyle="1" w:styleId="421DF6C70BEF45DE9AA95835D48BF3B9">
    <w:name w:val="421DF6C70BEF45DE9AA95835D48BF3B9"/>
    <w:rsid w:val="00A85FCA"/>
  </w:style>
  <w:style w:type="paragraph" w:customStyle="1" w:styleId="CDBA1CD1A84C4906B5BCAE89B5898448">
    <w:name w:val="CDBA1CD1A84C4906B5BCAE89B5898448"/>
    <w:rsid w:val="00A85FCA"/>
  </w:style>
  <w:style w:type="paragraph" w:customStyle="1" w:styleId="7AB004C2D68644069EBDF643A39F690B">
    <w:name w:val="7AB004C2D68644069EBDF643A39F690B"/>
    <w:rsid w:val="00A85FCA"/>
  </w:style>
  <w:style w:type="paragraph" w:customStyle="1" w:styleId="B537026795204947ADD7C1AFCE4511E9">
    <w:name w:val="B537026795204947ADD7C1AFCE4511E9"/>
    <w:rsid w:val="00A85FCA"/>
  </w:style>
  <w:style w:type="paragraph" w:customStyle="1" w:styleId="1F7411475B8C4949A8E84BCCAD544D8E">
    <w:name w:val="1F7411475B8C4949A8E84BCCAD544D8E"/>
    <w:rsid w:val="00A85FCA"/>
  </w:style>
  <w:style w:type="paragraph" w:customStyle="1" w:styleId="7899680A908E4A3FA1AEF2E69D975B6A">
    <w:name w:val="7899680A908E4A3FA1AEF2E69D975B6A"/>
    <w:rsid w:val="00A85FCA"/>
  </w:style>
  <w:style w:type="paragraph" w:customStyle="1" w:styleId="2AC5650CC5F54CBAB93DA9983A847849">
    <w:name w:val="2AC5650CC5F54CBAB93DA9983A847849"/>
    <w:rsid w:val="00A85FCA"/>
  </w:style>
  <w:style w:type="paragraph" w:customStyle="1" w:styleId="8E9D584932744D3FA7EE930948E09A30">
    <w:name w:val="8E9D584932744D3FA7EE930948E09A30"/>
    <w:rsid w:val="00A85FCA"/>
  </w:style>
  <w:style w:type="paragraph" w:customStyle="1" w:styleId="07141BFA84734F77B411A1B84F853D03">
    <w:name w:val="07141BFA84734F77B411A1B84F853D03"/>
    <w:rsid w:val="00A85FCA"/>
  </w:style>
  <w:style w:type="paragraph" w:customStyle="1" w:styleId="A6A2B9F4397E4C28B5639D899C4419EE">
    <w:name w:val="A6A2B9F4397E4C28B5639D899C4419EE"/>
    <w:rsid w:val="00A85FCA"/>
  </w:style>
  <w:style w:type="paragraph" w:customStyle="1" w:styleId="261BF2B738FD4F369A2C06F07E9981B5">
    <w:name w:val="261BF2B738FD4F369A2C06F07E9981B5"/>
    <w:rsid w:val="00A85FCA"/>
  </w:style>
  <w:style w:type="paragraph" w:customStyle="1" w:styleId="970C2F9AF8D84C399336BB7219C0A949">
    <w:name w:val="970C2F9AF8D84C399336BB7219C0A949"/>
    <w:rsid w:val="00A85FCA"/>
  </w:style>
  <w:style w:type="paragraph" w:customStyle="1" w:styleId="4A59C092BF4D44C48E54D89DFC6C1189">
    <w:name w:val="4A59C092BF4D44C48E54D89DFC6C1189"/>
    <w:rsid w:val="00A85FCA"/>
  </w:style>
  <w:style w:type="paragraph" w:customStyle="1" w:styleId="E08783245811420D96E36A396CEFFDEE">
    <w:name w:val="E08783245811420D96E36A396CEFFDEE"/>
    <w:rsid w:val="00A85FCA"/>
  </w:style>
  <w:style w:type="paragraph" w:customStyle="1" w:styleId="798C5B1DD7F942C2914B707DCD37AC0D">
    <w:name w:val="798C5B1DD7F942C2914B707DCD37AC0D"/>
    <w:rsid w:val="00A85FCA"/>
  </w:style>
  <w:style w:type="paragraph" w:customStyle="1" w:styleId="6D5C4F4AE9D64E28863B6B4A3799AC6E">
    <w:name w:val="6D5C4F4AE9D64E28863B6B4A3799AC6E"/>
    <w:rsid w:val="00A85FCA"/>
  </w:style>
  <w:style w:type="paragraph" w:customStyle="1" w:styleId="D47E4D8E78254E74AA18D6AC5DCBAE12">
    <w:name w:val="D47E4D8E78254E74AA18D6AC5DCBAE12"/>
    <w:rsid w:val="00A85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0C59-7CEF-4243-8FCB-BDEEE9D62AC4}">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7</TotalTime>
  <Pages>5</Pages>
  <Words>1183</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Format samenwerkingsovereenkomst NSP</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samenwerkingsovereenkomst NSP</dc:title>
  <dc:creator>Rijksdienst voor Ondernemend Nederland</dc:creator>
  <cp:lastModifiedBy>Wiersema, H.A. (Hester)</cp:lastModifiedBy>
  <cp:revision>3</cp:revision>
  <cp:lastPrinted>2009-05-11T11:10:00Z</cp:lastPrinted>
  <dcterms:created xsi:type="dcterms:W3CDTF">2023-06-21T08:30:00Z</dcterms:created>
  <dcterms:modified xsi:type="dcterms:W3CDTF">2023-06-21T09:50:00Z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