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80"/>
      </w:tblGrid>
      <w:tr w:rsidR="00427195" w:rsidRPr="00F115E3" w14:paraId="701A8E57" w14:textId="77777777">
        <w:tc>
          <w:tcPr>
            <w:tcW w:w="15453" w:type="dxa"/>
          </w:tcPr>
          <w:p w14:paraId="6734CFF3" w14:textId="77777777" w:rsidR="00427195" w:rsidRPr="00F115E3" w:rsidRDefault="00427195">
            <w:pPr>
              <w:pStyle w:val="Titel"/>
            </w:pPr>
            <w:bookmarkStart w:id="0" w:name="bmTitel" w:colFirst="0" w:colLast="0"/>
          </w:p>
        </w:tc>
      </w:tr>
      <w:tr w:rsidR="00427195" w:rsidRPr="00F115E3" w14:paraId="63337388" w14:textId="77777777">
        <w:tc>
          <w:tcPr>
            <w:tcW w:w="15453" w:type="dxa"/>
          </w:tcPr>
          <w:p w14:paraId="45D3A37B" w14:textId="77777777" w:rsidR="00427195" w:rsidRPr="00F115E3" w:rsidRDefault="00427195">
            <w:pPr>
              <w:pStyle w:val="Ondertitel"/>
            </w:pPr>
            <w:bookmarkStart w:id="1" w:name="bmOndertitel" w:colFirst="0" w:colLast="0"/>
            <w:bookmarkEnd w:id="0"/>
          </w:p>
        </w:tc>
      </w:tr>
      <w:bookmarkEnd w:id="1"/>
    </w:tbl>
    <w:p w14:paraId="47E41E0B" w14:textId="2CE8F0C4" w:rsidR="00427195" w:rsidRPr="00F115E3" w:rsidRDefault="00427195">
      <w:pPr>
        <w:rPr>
          <w:szCs w:val="18"/>
        </w:rPr>
      </w:pPr>
    </w:p>
    <w:p w14:paraId="4444ED49" w14:textId="608BA9D8" w:rsid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 w:cs="Verdana"/>
          <w:b/>
          <w:bCs/>
          <w:color w:val="365F91"/>
          <w:sz w:val="28"/>
          <w:szCs w:val="28"/>
        </w:rPr>
      </w:pPr>
      <w:bookmarkStart w:id="2" w:name="bmBegin"/>
      <w:bookmarkEnd w:id="2"/>
      <w:r w:rsidRPr="00C07BC1">
        <w:rPr>
          <w:rFonts w:ascii="Verdana" w:hAnsi="Verdana" w:cs="Verdana"/>
          <w:b/>
          <w:bCs/>
          <w:color w:val="365F91"/>
          <w:sz w:val="28"/>
          <w:szCs w:val="28"/>
        </w:rPr>
        <w:t>Model vaststellingsverslag</w:t>
      </w:r>
      <w:r w:rsidR="000C4C0E">
        <w:rPr>
          <w:rFonts w:ascii="Verdana" w:hAnsi="Verdana" w:cs="Verdana"/>
          <w:b/>
          <w:bCs/>
          <w:color w:val="365F91"/>
          <w:sz w:val="28"/>
          <w:szCs w:val="28"/>
        </w:rPr>
        <w:t xml:space="preserve"> One Single Hub regeling</w:t>
      </w:r>
    </w:p>
    <w:p w14:paraId="234FD80C" w14:textId="77777777" w:rsidR="00F115E3" w:rsidRDefault="00F115E3" w:rsidP="00F115E3">
      <w:pPr>
        <w:keepNext/>
        <w:keepLines/>
        <w:spacing w:before="120" w:line="240" w:lineRule="atLeast"/>
        <w:outlineLvl w:val="0"/>
      </w:pPr>
    </w:p>
    <w:p w14:paraId="4920059F" w14:textId="77777777" w:rsidR="00F115E3" w:rsidRPr="005561E7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Cs w:val="22"/>
          <w:u w:val="single"/>
        </w:rPr>
      </w:pPr>
      <w:r w:rsidRPr="005561E7">
        <w:rPr>
          <w:rFonts w:ascii="Verdana" w:hAnsi="Verdana"/>
          <w:szCs w:val="22"/>
          <w:u w:val="single"/>
        </w:rPr>
        <w:t>Algemeen</w:t>
      </w:r>
    </w:p>
    <w:p w14:paraId="6C84869E" w14:textId="0E3F463C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 Beschrijving van het verloop van het project in het algemeen.</w:t>
      </w:r>
    </w:p>
    <w:p w14:paraId="332D3DC8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  <w:u w:val="single"/>
        </w:rPr>
      </w:pPr>
    </w:p>
    <w:p w14:paraId="69A7E829" w14:textId="77777777" w:rsidR="00F115E3" w:rsidRPr="005561E7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Cs w:val="22"/>
        </w:rPr>
      </w:pPr>
      <w:r w:rsidRPr="005561E7">
        <w:rPr>
          <w:rFonts w:ascii="Verdana" w:hAnsi="Verdana"/>
          <w:szCs w:val="22"/>
          <w:u w:val="single"/>
        </w:rPr>
        <w:t>Activiteiten en resultaten</w:t>
      </w:r>
    </w:p>
    <w:p w14:paraId="69826A2C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 w:cs="Verdana"/>
          <w:sz w:val="18"/>
          <w:szCs w:val="18"/>
          <w:lang w:eastAsia="en-US"/>
        </w:rPr>
        <w:t>• Uitgevoerde activiteiten</w:t>
      </w:r>
    </w:p>
    <w:p w14:paraId="4B300ECC" w14:textId="77777777" w:rsidR="00F115E3" w:rsidRPr="00F115E3" w:rsidRDefault="00F115E3" w:rsidP="00F115E3">
      <w:pPr>
        <w:spacing w:line="240" w:lineRule="atLeast"/>
        <w:rPr>
          <w:rFonts w:ascii="Verdana" w:hAnsi="Verdana" w:cs="Verdana"/>
          <w:sz w:val="18"/>
          <w:szCs w:val="18"/>
          <w:lang w:eastAsia="en-US"/>
        </w:rPr>
      </w:pPr>
      <w:r w:rsidRPr="00F115E3">
        <w:rPr>
          <w:rFonts w:ascii="Verdana" w:hAnsi="Verdana" w:cs="Verdana"/>
          <w:sz w:val="18"/>
          <w:szCs w:val="18"/>
          <w:lang w:eastAsia="en-US"/>
        </w:rPr>
        <w:t>• Eventuele wijzigingen in het project (waaronder de personeelsinzet en de kosten)</w:t>
      </w:r>
    </w:p>
    <w:p w14:paraId="0DB488C5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 w:cs="Verdana"/>
          <w:sz w:val="18"/>
          <w:szCs w:val="18"/>
          <w:lang w:eastAsia="en-US"/>
        </w:rPr>
        <w:t>• Eventuele knelpunten en problemen bij de uitvoering van het project en hoe deze zijn opgelost</w:t>
      </w:r>
    </w:p>
    <w:p w14:paraId="61EFAD2E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  <w:u w:val="single"/>
        </w:rPr>
      </w:pPr>
    </w:p>
    <w:p w14:paraId="42D39FB8" w14:textId="77777777" w:rsidR="00F115E3" w:rsidRPr="005561E7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Cs w:val="22"/>
        </w:rPr>
      </w:pPr>
      <w:r w:rsidRPr="005561E7">
        <w:rPr>
          <w:rFonts w:ascii="Verdana" w:hAnsi="Verdana"/>
          <w:szCs w:val="22"/>
          <w:u w:val="single"/>
        </w:rPr>
        <w:t>Samenvatting van de inhoudelijke resultaten</w:t>
      </w:r>
      <w:r w:rsidRPr="005561E7">
        <w:rPr>
          <w:rFonts w:ascii="Verdana" w:hAnsi="Verdana"/>
          <w:szCs w:val="22"/>
        </w:rPr>
        <w:t xml:space="preserve"> </w:t>
      </w:r>
    </w:p>
    <w:p w14:paraId="4BA31FCC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>De inhoudelijke resultaten worden beschreven in relatie tot doelen/doelstellingen, zoals gesteld in het werkplan. Wat is de stand van zaken en zijn de doelen behaald?</w:t>
      </w:r>
    </w:p>
    <w:p w14:paraId="4C07B9AA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</w:p>
    <w:p w14:paraId="5F6A7F74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  <w:r w:rsidRPr="00F115E3">
        <w:rPr>
          <w:rFonts w:ascii="Verdana" w:hAnsi="Verdana"/>
          <w:sz w:val="18"/>
          <w:szCs w:val="18"/>
          <w:shd w:val="clear" w:color="auto" w:fill="FFFFFF"/>
        </w:rPr>
        <w:t xml:space="preserve">Het type en aantal startups en </w:t>
      </w:r>
      <w:proofErr w:type="spellStart"/>
      <w:r w:rsidRPr="00F115E3">
        <w:rPr>
          <w:rFonts w:ascii="Verdana" w:hAnsi="Verdana"/>
          <w:sz w:val="18"/>
          <w:szCs w:val="18"/>
          <w:shd w:val="clear" w:color="auto" w:fill="FFFFFF"/>
        </w:rPr>
        <w:t>scale</w:t>
      </w:r>
      <w:proofErr w:type="spellEnd"/>
      <w:r w:rsidRPr="00F115E3">
        <w:rPr>
          <w:rFonts w:ascii="Verdana" w:hAnsi="Verdana"/>
          <w:sz w:val="18"/>
          <w:szCs w:val="18"/>
          <w:shd w:val="clear" w:color="auto" w:fill="FFFFFF"/>
        </w:rPr>
        <w:t xml:space="preserve">-ups dat door het opgeschaalde supportprogramma is ondersteund en de wijze waarop dit plaatsgevonden heeft. </w:t>
      </w:r>
    </w:p>
    <w:p w14:paraId="13A87709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</w:p>
    <w:p w14:paraId="40EB4B58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  <w:r w:rsidRPr="00F115E3">
        <w:rPr>
          <w:rFonts w:ascii="Verdana" w:hAnsi="Verdana"/>
          <w:sz w:val="18"/>
          <w:szCs w:val="18"/>
          <w:shd w:val="clear" w:color="auto" w:fill="FFFFFF"/>
        </w:rPr>
        <w:t>Op welke wijze heeft het opschalingsproject bijgedragen aan de doelstelling van de subsidie?</w:t>
      </w:r>
    </w:p>
    <w:p w14:paraId="1DB635DA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</w:p>
    <w:p w14:paraId="723CBF96" w14:textId="77777777" w:rsidR="00F115E3" w:rsidRPr="00F115E3" w:rsidRDefault="00F115E3" w:rsidP="00F115E3">
      <w:pPr>
        <w:tabs>
          <w:tab w:val="left" w:pos="2552"/>
        </w:tabs>
        <w:spacing w:line="240" w:lineRule="atLeast"/>
        <w:rPr>
          <w:rFonts w:ascii="Verdana" w:hAnsi="Verdana"/>
          <w:sz w:val="18"/>
          <w:szCs w:val="18"/>
          <w:shd w:val="clear" w:color="auto" w:fill="FFFFFF"/>
        </w:rPr>
      </w:pPr>
      <w:r w:rsidRPr="00F115E3">
        <w:rPr>
          <w:rFonts w:ascii="Verdana" w:hAnsi="Verdana"/>
          <w:sz w:val="18"/>
          <w:szCs w:val="18"/>
          <w:shd w:val="clear" w:color="auto" w:fill="FFFFFF"/>
        </w:rPr>
        <w:t>Welke inspanningen zijn verricht om de vervolgfinanciering te realiseren voor het verder uitbreiden of in stand houden van het opgeschaalde supportprogramma?</w:t>
      </w:r>
    </w:p>
    <w:p w14:paraId="1F8EE411" w14:textId="77777777" w:rsidR="00F115E3" w:rsidRPr="00F115E3" w:rsidRDefault="00F115E3" w:rsidP="00F115E3">
      <w:pPr>
        <w:spacing w:line="240" w:lineRule="atLeast"/>
        <w:rPr>
          <w:rFonts w:ascii="Verdana" w:hAnsi="Verdana" w:cs="Verdana"/>
          <w:sz w:val="18"/>
          <w:szCs w:val="18"/>
          <w:lang w:eastAsia="en-US"/>
        </w:rPr>
      </w:pPr>
    </w:p>
    <w:p w14:paraId="47D01C58" w14:textId="77777777" w:rsidR="00F115E3" w:rsidRPr="005561E7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Cs w:val="22"/>
        </w:rPr>
      </w:pPr>
      <w:r w:rsidRPr="005561E7">
        <w:rPr>
          <w:rFonts w:ascii="Verdana" w:hAnsi="Verdana"/>
          <w:szCs w:val="22"/>
          <w:u w:val="single"/>
        </w:rPr>
        <w:t>Samenwerking tussen projectpartners</w:t>
      </w:r>
      <w:r w:rsidRPr="005561E7">
        <w:rPr>
          <w:rFonts w:ascii="Verdana" w:hAnsi="Verdana"/>
          <w:szCs w:val="22"/>
        </w:rPr>
        <w:t xml:space="preserve"> </w:t>
      </w:r>
    </w:p>
    <w:p w14:paraId="15DC3057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Hoe is de samenwerking verlopen tussen de projectpartners? (graag toelichten) </w:t>
      </w:r>
    </w:p>
    <w:p w14:paraId="3B374150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Is er nog steeds ambitie om na afloop van het project te blijven samenwerken? (graag toelichten) </w:t>
      </w:r>
    </w:p>
    <w:p w14:paraId="51D16D62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Is de ambitie van het samenwerkingsverband nog intact of is dit bijgesteld? </w:t>
      </w:r>
    </w:p>
    <w:p w14:paraId="6A5E21D7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</w:p>
    <w:p w14:paraId="38451BC2" w14:textId="77777777" w:rsidR="00F115E3" w:rsidRPr="005561E7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Cs w:val="22"/>
        </w:rPr>
      </w:pPr>
      <w:r w:rsidRPr="005561E7">
        <w:rPr>
          <w:rFonts w:ascii="Verdana" w:hAnsi="Verdana"/>
          <w:szCs w:val="22"/>
          <w:u w:val="single"/>
        </w:rPr>
        <w:t>Succes -en faalfactoren</w:t>
      </w:r>
      <w:r w:rsidRPr="005561E7">
        <w:rPr>
          <w:rFonts w:ascii="Verdana" w:hAnsi="Verdana"/>
          <w:szCs w:val="22"/>
        </w:rPr>
        <w:t xml:space="preserve"> </w:t>
      </w:r>
    </w:p>
    <w:p w14:paraId="4E46B578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Wat ziet u als de belangrijkste succesfactoren van uw project? </w:t>
      </w:r>
    </w:p>
    <w:p w14:paraId="09ACAE30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Welke factoren hebben ertoe geleid dat het project anders liep dan u had voorzien? </w:t>
      </w:r>
    </w:p>
    <w:p w14:paraId="40A32900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  <w:r w:rsidRPr="00F115E3">
        <w:rPr>
          <w:rFonts w:ascii="Verdana" w:hAnsi="Verdana"/>
          <w:sz w:val="18"/>
          <w:szCs w:val="18"/>
        </w:rPr>
        <w:t xml:space="preserve">Welke lessen heeft u getrokken? </w:t>
      </w:r>
    </w:p>
    <w:p w14:paraId="4E68BC5E" w14:textId="77777777" w:rsidR="00F115E3" w:rsidRPr="00F115E3" w:rsidRDefault="00F115E3" w:rsidP="00F115E3">
      <w:pPr>
        <w:keepNext/>
        <w:keepLines/>
        <w:spacing w:before="120" w:line="240" w:lineRule="atLeast"/>
        <w:outlineLvl w:val="0"/>
        <w:rPr>
          <w:rFonts w:ascii="Verdana" w:hAnsi="Verdana"/>
          <w:sz w:val="18"/>
          <w:szCs w:val="18"/>
        </w:rPr>
      </w:pPr>
    </w:p>
    <w:p w14:paraId="15616C95" w14:textId="77777777" w:rsidR="0033285B" w:rsidRPr="00F115E3" w:rsidRDefault="0033285B">
      <w:pPr>
        <w:rPr>
          <w:rFonts w:ascii="Verdana" w:hAnsi="Verdana"/>
          <w:sz w:val="18"/>
          <w:szCs w:val="18"/>
        </w:rPr>
      </w:pPr>
    </w:p>
    <w:sectPr w:rsidR="0033285B" w:rsidRPr="00F115E3" w:rsidSect="007E5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672D" w14:textId="77777777" w:rsidR="00F115E3" w:rsidRDefault="00F115E3">
      <w:r>
        <w:separator/>
      </w:r>
    </w:p>
    <w:p w14:paraId="620ED661" w14:textId="77777777" w:rsidR="00F115E3" w:rsidRDefault="00F115E3"/>
  </w:endnote>
  <w:endnote w:type="continuationSeparator" w:id="0">
    <w:p w14:paraId="214D22F2" w14:textId="77777777" w:rsidR="00F115E3" w:rsidRDefault="00F115E3">
      <w:r>
        <w:continuationSeparator/>
      </w:r>
    </w:p>
    <w:p w14:paraId="2742725C" w14:textId="77777777" w:rsidR="00F115E3" w:rsidRDefault="00F11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1F24" w14:textId="77777777" w:rsidR="00427195" w:rsidRDefault="00427195">
    <w:pPr>
      <w:pStyle w:val="Voettekst"/>
    </w:pPr>
  </w:p>
  <w:p w14:paraId="307F8417" w14:textId="77777777" w:rsidR="00427195" w:rsidRDefault="0042719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27195" w14:paraId="5E807312" w14:textId="77777777">
      <w:trPr>
        <w:trHeight w:hRule="exact" w:val="240"/>
      </w:trPr>
      <w:tc>
        <w:tcPr>
          <w:tcW w:w="7752" w:type="dxa"/>
        </w:tcPr>
        <w:p w14:paraId="26FB424B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102B0C38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93100A">
            <w:fldChar w:fldCharType="begin"/>
          </w:r>
          <w:r w:rsidR="0093100A">
            <w:instrText xml:space="preserve"> NUMPAGES   \* MERGEFORMAT </w:instrText>
          </w:r>
          <w:r w:rsidR="0093100A">
            <w:fldChar w:fldCharType="separate"/>
          </w:r>
          <w:r>
            <w:t>1</w:t>
          </w:r>
          <w:r w:rsidR="0093100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3DA" w14:textId="77777777" w:rsidR="00427195" w:rsidRPr="00F115E3" w:rsidRDefault="00233298">
    <w:pPr>
      <w:pStyle w:val="Voettekst"/>
      <w:spacing w:line="240" w:lineRule="auto"/>
      <w:rPr>
        <w:sz w:val="2"/>
        <w:szCs w:val="2"/>
      </w:rPr>
    </w:pPr>
    <w:r w:rsidRPr="00F115E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60112" wp14:editId="3C33E94E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45"/>
                            <w:gridCol w:w="1448"/>
                          </w:tblGrid>
                          <w:tr w:rsidR="00427195" w:rsidRPr="00F115E3" w14:paraId="5375A083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A346839" w14:textId="77777777" w:rsidR="00427195" w:rsidRPr="00F115E3" w:rsidRDefault="00427195">
                                <w:pPr>
                                  <w:pStyle w:val="Huisstijl-Gegeven"/>
                                </w:pPr>
                                <w:bookmarkStart w:id="3" w:name="bmPag2" w:colFirst="0" w:colLast="0"/>
                                <w:bookmarkStart w:id="4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78F1D09" w14:textId="77777777" w:rsidR="00427195" w:rsidRPr="00F115E3" w:rsidRDefault="00427195">
                                <w:pPr>
                                  <w:pStyle w:val="Huisstijl-Gegeven"/>
                                </w:pP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859C34C" w14:textId="77777777" w:rsidR="00427195" w:rsidRPr="00F115E3" w:rsidRDefault="00427195">
                                <w:pPr>
                                  <w:pStyle w:val="Huisstijl-Gegeven"/>
                                </w:pPr>
                                <w:r w:rsidRPr="00F115E3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6A6436E" w14:textId="77777777" w:rsidR="00427195" w:rsidRPr="00F115E3" w:rsidRDefault="0093100A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427195" w:rsidRPr="00F115E3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  <w:bookmarkEnd w:id="4"/>
                        </w:tbl>
                        <w:p w14:paraId="629B9B5A" w14:textId="77777777" w:rsidR="00427195" w:rsidRPr="00F115E3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60112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45"/>
                      <w:gridCol w:w="1448"/>
                    </w:tblGrid>
                    <w:tr w:rsidR="00427195" w:rsidRPr="00F115E3" w14:paraId="5375A083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A346839" w14:textId="77777777" w:rsidR="00427195" w:rsidRPr="00F115E3" w:rsidRDefault="00427195">
                          <w:pPr>
                            <w:pStyle w:val="Huisstijl-Gegeven"/>
                          </w:pPr>
                          <w:bookmarkStart w:id="5" w:name="bmPag2" w:colFirst="0" w:colLast="0"/>
                          <w:bookmarkStart w:id="6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78F1D09" w14:textId="77777777" w:rsidR="00427195" w:rsidRPr="00F115E3" w:rsidRDefault="00427195">
                          <w:pPr>
                            <w:pStyle w:val="Huisstijl-Gegeven"/>
                          </w:pPr>
                          <w:r w:rsidRPr="00F115E3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F115E3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F115E3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Pr="00F115E3">
                            <w:rPr>
                              <w:rStyle w:val="Huisstijl-GegevenCharChar"/>
                            </w:rPr>
                            <w:t>2</w:t>
                          </w:r>
                          <w:r w:rsidRPr="00F115E3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859C34C" w14:textId="77777777" w:rsidR="00427195" w:rsidRPr="00F115E3" w:rsidRDefault="00427195">
                          <w:pPr>
                            <w:pStyle w:val="Huisstijl-Gegeven"/>
                          </w:pPr>
                          <w:r w:rsidRPr="00F115E3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6A6436E" w14:textId="77777777" w:rsidR="00427195" w:rsidRPr="00F115E3" w:rsidRDefault="005561E7">
                          <w:pPr>
                            <w:pStyle w:val="Huisstijl-Gegeven"/>
                          </w:pPr>
                          <w:r w:rsidRPr="00F115E3">
                            <w:fldChar w:fldCharType="begin"/>
                          </w:r>
                          <w:r w:rsidRPr="00F115E3">
                            <w:instrText xml:space="preserve"> NUMPAGES   \* MERGEFORMAT </w:instrText>
                          </w:r>
                          <w:r w:rsidRPr="00F115E3">
                            <w:fldChar w:fldCharType="separate"/>
                          </w:r>
                          <w:r w:rsidR="00427195" w:rsidRPr="00F115E3">
                            <w:t>1</w:t>
                          </w:r>
                          <w:r w:rsidRPr="00F115E3">
                            <w:fldChar w:fldCharType="end"/>
                          </w:r>
                        </w:p>
                      </w:tc>
                    </w:tr>
                    <w:bookmarkEnd w:id="5"/>
                    <w:bookmarkEnd w:id="6"/>
                  </w:tbl>
                  <w:p w14:paraId="629B9B5A" w14:textId="77777777" w:rsidR="00427195" w:rsidRPr="00F115E3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0679" w14:textId="77777777" w:rsidR="00427195" w:rsidRDefault="00233298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55FD0D" wp14:editId="4AD9A24E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16"/>
                            <w:gridCol w:w="1363"/>
                          </w:tblGrid>
                          <w:tr w:rsidR="00427195" w:rsidRPr="00F115E3" w14:paraId="70B15176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8F8B695" w14:textId="77777777" w:rsidR="00427195" w:rsidRPr="00F115E3" w:rsidRDefault="00427195">
                                <w:pPr>
                                  <w:pStyle w:val="Huisstijl-Gegeven"/>
                                </w:pPr>
                                <w:bookmarkStart w:id="9" w:name="bmPag" w:colFirst="0" w:colLast="0"/>
                                <w:bookmarkStart w:id="10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8815DCC" w14:textId="77777777" w:rsidR="00427195" w:rsidRPr="00F115E3" w:rsidRDefault="00427195">
                                <w:pPr>
                                  <w:pStyle w:val="Huisstijl-Gegeven"/>
                                </w:pP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2E672E" w:rsidRPr="00F115E3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F115E3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15F85C10" w14:textId="77777777" w:rsidR="00427195" w:rsidRPr="00F115E3" w:rsidRDefault="00427195">
                                <w:pPr>
                                  <w:pStyle w:val="Huisstijl-Gegeven"/>
                                </w:pPr>
                                <w:r w:rsidRPr="00F115E3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3F09C83" w14:textId="77777777" w:rsidR="00427195" w:rsidRPr="00F115E3" w:rsidRDefault="00725AB0">
                                <w:pPr>
                                  <w:pStyle w:val="Huisstijl-Gegeven"/>
                                </w:pPr>
                                <w:r w:rsidRPr="00F115E3">
                                  <w:fldChar w:fldCharType="begin"/>
                                </w:r>
                                <w:r w:rsidRPr="00F115E3">
                                  <w:instrText xml:space="preserve"> NUMPAGES  </w:instrText>
                                </w:r>
                                <w:r w:rsidRPr="00F115E3">
                                  <w:fldChar w:fldCharType="separate"/>
                                </w:r>
                                <w:r w:rsidR="002E672E" w:rsidRPr="00F115E3">
                                  <w:t>1</w:t>
                                </w:r>
                                <w:r w:rsidRPr="00F115E3">
                                  <w:fldChar w:fldCharType="end"/>
                                </w:r>
                              </w:p>
                            </w:tc>
                          </w:tr>
                          <w:bookmarkEnd w:id="9"/>
                          <w:bookmarkEnd w:id="10"/>
                        </w:tbl>
                        <w:p w14:paraId="5D8F1014" w14:textId="77777777" w:rsidR="00427195" w:rsidRPr="00F115E3" w:rsidRDefault="0042719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5FD0D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16"/>
                      <w:gridCol w:w="1363"/>
                    </w:tblGrid>
                    <w:tr w:rsidR="00427195" w:rsidRPr="00F115E3" w14:paraId="70B15176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8F8B695" w14:textId="77777777" w:rsidR="00427195" w:rsidRPr="00F115E3" w:rsidRDefault="00427195">
                          <w:pPr>
                            <w:pStyle w:val="Huisstijl-Gegeven"/>
                          </w:pPr>
                          <w:bookmarkStart w:id="11" w:name="bmPag" w:colFirst="0" w:colLast="0"/>
                          <w:bookmarkStart w:id="12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8815DCC" w14:textId="77777777" w:rsidR="00427195" w:rsidRPr="00F115E3" w:rsidRDefault="00427195">
                          <w:pPr>
                            <w:pStyle w:val="Huisstijl-Gegeven"/>
                          </w:pPr>
                          <w:r w:rsidRPr="00F115E3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F115E3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F115E3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2E672E" w:rsidRPr="00F115E3">
                            <w:rPr>
                              <w:rStyle w:val="Huisstijl-GegevenCharChar"/>
                            </w:rPr>
                            <w:t>1</w:t>
                          </w:r>
                          <w:r w:rsidRPr="00F115E3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15F85C10" w14:textId="77777777" w:rsidR="00427195" w:rsidRPr="00F115E3" w:rsidRDefault="00427195">
                          <w:pPr>
                            <w:pStyle w:val="Huisstijl-Gegeven"/>
                          </w:pPr>
                          <w:r w:rsidRPr="00F115E3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3F09C83" w14:textId="77777777" w:rsidR="00427195" w:rsidRPr="00F115E3" w:rsidRDefault="00725AB0">
                          <w:pPr>
                            <w:pStyle w:val="Huisstijl-Gegeven"/>
                          </w:pPr>
                          <w:r w:rsidRPr="00F115E3">
                            <w:fldChar w:fldCharType="begin"/>
                          </w:r>
                          <w:r w:rsidRPr="00F115E3">
                            <w:instrText xml:space="preserve"> NUMPAGES  </w:instrText>
                          </w:r>
                          <w:r w:rsidRPr="00F115E3">
                            <w:fldChar w:fldCharType="separate"/>
                          </w:r>
                          <w:r w:rsidR="002E672E" w:rsidRPr="00F115E3">
                            <w:t>1</w:t>
                          </w:r>
                          <w:r w:rsidRPr="00F115E3">
                            <w:fldChar w:fldCharType="end"/>
                          </w:r>
                        </w:p>
                      </w:tc>
                    </w:tr>
                    <w:bookmarkEnd w:id="11"/>
                    <w:bookmarkEnd w:id="12"/>
                  </w:tbl>
                  <w:p w14:paraId="5D8F1014" w14:textId="77777777" w:rsidR="00427195" w:rsidRPr="00F115E3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E60B" w14:textId="77777777" w:rsidR="00F115E3" w:rsidRDefault="00F115E3">
      <w:r>
        <w:separator/>
      </w:r>
    </w:p>
    <w:p w14:paraId="2C55F8BA" w14:textId="77777777" w:rsidR="00F115E3" w:rsidRDefault="00F115E3"/>
  </w:footnote>
  <w:footnote w:type="continuationSeparator" w:id="0">
    <w:p w14:paraId="5046A53C" w14:textId="77777777" w:rsidR="00F115E3" w:rsidRDefault="00F115E3">
      <w:r>
        <w:continuationSeparator/>
      </w:r>
    </w:p>
    <w:p w14:paraId="413DD154" w14:textId="77777777" w:rsidR="00F115E3" w:rsidRDefault="00F11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4848" w14:textId="77777777" w:rsidR="00427195" w:rsidRDefault="00427195">
    <w:pPr>
      <w:pStyle w:val="Koptekst"/>
    </w:pPr>
  </w:p>
  <w:p w14:paraId="5AA4CBC5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D6C" w14:textId="77777777" w:rsidR="00427195" w:rsidRPr="00F115E3" w:rsidRDefault="00427195">
    <w:pPr>
      <w:spacing w:line="200" w:lineRule="exact"/>
    </w:pPr>
  </w:p>
  <w:p w14:paraId="680C7F1F" w14:textId="77777777" w:rsidR="00427195" w:rsidRPr="00F115E3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FCF4" w14:textId="77777777" w:rsidR="00427195" w:rsidRDefault="00427195">
    <w:pPr>
      <w:pStyle w:val="Koptekst"/>
    </w:pPr>
  </w:p>
  <w:p w14:paraId="67CC058A" w14:textId="77777777" w:rsidR="00427195" w:rsidRDefault="002332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A200A" wp14:editId="03FBFD26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27195" w:rsidRPr="00F115E3" w14:paraId="1502E48C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28D6259" w14:textId="77777777" w:rsidR="00427195" w:rsidRPr="00F115E3" w:rsidRDefault="00F115E3">
                                <w:bookmarkStart w:id="5" w:name="bmLintregel1" w:colFirst="0" w:colLast="1"/>
                                <w:r w:rsidRPr="00F115E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512166" wp14:editId="307B2C8F">
                                      <wp:extent cx="2351405" cy="1590675"/>
                                      <wp:effectExtent l="0" t="0" r="0" b="9525"/>
                                      <wp:docPr id="1" name="Afbeelding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5"/>
                        </w:tbl>
                        <w:p w14:paraId="2B069E23" w14:textId="77777777" w:rsidR="00427195" w:rsidRPr="00F115E3" w:rsidRDefault="004271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A200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27195" w:rsidRPr="00F115E3" w14:paraId="1502E48C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8D6259" w14:textId="77777777" w:rsidR="00427195" w:rsidRPr="00F115E3" w:rsidRDefault="00F115E3">
                          <w:bookmarkStart w:id="6" w:name="bmLintregel1" w:colFirst="0" w:colLast="1"/>
                          <w:r w:rsidRPr="00F115E3">
                            <w:rPr>
                              <w:noProof/>
                            </w:rPr>
                            <w:drawing>
                              <wp:inline distT="0" distB="0" distL="0" distR="0" wp14:anchorId="51512166" wp14:editId="307B2C8F">
                                <wp:extent cx="2351405" cy="1590675"/>
                                <wp:effectExtent l="0" t="0" r="0" b="9525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"/>
                  </w:tbl>
                  <w:p w14:paraId="2B069E23" w14:textId="77777777" w:rsidR="00427195" w:rsidRPr="00F115E3" w:rsidRDefault="004271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B424A" wp14:editId="179B0686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27195" w:rsidRPr="00F115E3" w14:paraId="7FED6ECD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285FD5D6" w14:textId="77777777" w:rsidR="00427195" w:rsidRPr="00F115E3" w:rsidRDefault="00F60F4E">
                                <w:pPr>
                                  <w:spacing w:line="240" w:lineRule="auto"/>
                                </w:pPr>
                                <w:bookmarkStart w:id="7" w:name="bmRijksLogo" w:colFirst="0" w:colLast="0"/>
                                <w:r w:rsidRPr="00F115E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693003" wp14:editId="5E639032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7F9B3281" w14:textId="77777777" w:rsidR="00427195" w:rsidRPr="00F115E3" w:rsidRDefault="00427195">
                                <w:pPr>
                                  <w:spacing w:line="240" w:lineRule="auto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7"/>
                        </w:tbl>
                        <w:p w14:paraId="52C0BD0F" w14:textId="77777777" w:rsidR="00427195" w:rsidRPr="00F115E3" w:rsidRDefault="004271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B424A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27195" w:rsidRPr="00F115E3" w14:paraId="7FED6ECD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285FD5D6" w14:textId="77777777" w:rsidR="00427195" w:rsidRPr="00F115E3" w:rsidRDefault="00F60F4E">
                          <w:pPr>
                            <w:spacing w:line="240" w:lineRule="auto"/>
                          </w:pPr>
                          <w:bookmarkStart w:id="8" w:name="bmRijksLogo" w:colFirst="0" w:colLast="0"/>
                          <w:r w:rsidRPr="00F115E3">
                            <w:rPr>
                              <w:noProof/>
                            </w:rPr>
                            <w:drawing>
                              <wp:inline distT="0" distB="0" distL="0" distR="0" wp14:anchorId="00693003" wp14:editId="5E639032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7F9B3281" w14:textId="77777777" w:rsidR="00427195" w:rsidRPr="00F115E3" w:rsidRDefault="00427195">
                          <w:pPr>
                            <w:spacing w:line="240" w:lineRule="auto"/>
                            <w:rPr>
                              <w:sz w:val="24"/>
                            </w:rPr>
                          </w:pPr>
                        </w:p>
                      </w:tc>
                    </w:tr>
                    <w:bookmarkEnd w:id="8"/>
                  </w:tbl>
                  <w:p w14:paraId="52C0BD0F" w14:textId="77777777" w:rsidR="00427195" w:rsidRPr="00F115E3" w:rsidRDefault="004271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057887">
    <w:abstractNumId w:val="10"/>
  </w:num>
  <w:num w:numId="2" w16cid:durableId="1197700816">
    <w:abstractNumId w:val="7"/>
  </w:num>
  <w:num w:numId="3" w16cid:durableId="1565218448">
    <w:abstractNumId w:val="6"/>
  </w:num>
  <w:num w:numId="4" w16cid:durableId="1944651967">
    <w:abstractNumId w:val="5"/>
  </w:num>
  <w:num w:numId="5" w16cid:durableId="1873686267">
    <w:abstractNumId w:val="4"/>
  </w:num>
  <w:num w:numId="6" w16cid:durableId="1973171368">
    <w:abstractNumId w:val="8"/>
  </w:num>
  <w:num w:numId="7" w16cid:durableId="1425148561">
    <w:abstractNumId w:val="3"/>
  </w:num>
  <w:num w:numId="8" w16cid:durableId="1027021296">
    <w:abstractNumId w:val="2"/>
  </w:num>
  <w:num w:numId="9" w16cid:durableId="638418942">
    <w:abstractNumId w:val="1"/>
  </w:num>
  <w:num w:numId="10" w16cid:durableId="989213618">
    <w:abstractNumId w:val="0"/>
  </w:num>
  <w:num w:numId="11" w16cid:durableId="2115856238">
    <w:abstractNumId w:val="9"/>
  </w:num>
  <w:num w:numId="12" w16cid:durableId="1304382213">
    <w:abstractNumId w:val="11"/>
  </w:num>
  <w:num w:numId="13" w16cid:durableId="2135176487">
    <w:abstractNumId w:val="13"/>
  </w:num>
  <w:num w:numId="14" w16cid:durableId="1706754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F115E3"/>
    <w:rsid w:val="000339A2"/>
    <w:rsid w:val="000C4C0E"/>
    <w:rsid w:val="00233298"/>
    <w:rsid w:val="002E672E"/>
    <w:rsid w:val="0033285B"/>
    <w:rsid w:val="003D50BE"/>
    <w:rsid w:val="003F1694"/>
    <w:rsid w:val="00427195"/>
    <w:rsid w:val="005561E7"/>
    <w:rsid w:val="005D2FF2"/>
    <w:rsid w:val="00725AB0"/>
    <w:rsid w:val="007E5988"/>
    <w:rsid w:val="0093100A"/>
    <w:rsid w:val="00B12AB9"/>
    <w:rsid w:val="00B215B1"/>
    <w:rsid w:val="00CC3864"/>
    <w:rsid w:val="00CD7FAE"/>
    <w:rsid w:val="00EE06F6"/>
    <w:rsid w:val="00F115E3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0CA28A"/>
  <w15:docId w15:val="{E23CB82A-542C-43A7-A02E-76ABC26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15E3"/>
    <w:pPr>
      <w:spacing w:line="260" w:lineRule="exact"/>
    </w:pPr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1</Pages>
  <Words>206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Vucenovic-Vlahovljak, D. (Dalila)</dc:creator>
  <cp:lastModifiedBy>Kroese, ir. R.J. (Robert)</cp:lastModifiedBy>
  <cp:revision>2</cp:revision>
  <cp:lastPrinted>2009-05-11T11:10:00Z</cp:lastPrinted>
  <dcterms:created xsi:type="dcterms:W3CDTF">2023-02-06T13:24:00Z</dcterms:created>
  <dcterms:modified xsi:type="dcterms:W3CDTF">2023-02-06T13:24:00Z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