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7617" w14:textId="499EF32D" w:rsidR="00BF1B41" w:rsidRDefault="00BF1B41" w:rsidP="00182CE0">
      <w:pPr>
        <w:rPr>
          <w:b/>
          <w:sz w:val="44"/>
        </w:rPr>
      </w:pPr>
      <w:bookmarkStart w:id="0" w:name="_GoBack"/>
      <w:bookmarkEnd w:id="0"/>
      <w:r w:rsidRPr="00BF1B41">
        <w:rPr>
          <w:b/>
          <w:sz w:val="44"/>
        </w:rPr>
        <w:t xml:space="preserve">Eindverslag projecttoeslag voor </w:t>
      </w:r>
      <w:r w:rsidR="00083AB9">
        <w:rPr>
          <w:b/>
          <w:sz w:val="44"/>
        </w:rPr>
        <w:t>samenwerkingsverbanden via de penvoerder</w:t>
      </w:r>
    </w:p>
    <w:p w14:paraId="62C64433" w14:textId="77777777" w:rsidR="00BF1B41" w:rsidRDefault="00BF1B41" w:rsidP="00182CE0"/>
    <w:p w14:paraId="2EE236E6" w14:textId="4F8EBEAC" w:rsidR="00182CE0" w:rsidRPr="00182CE0" w:rsidRDefault="00BF1B41" w:rsidP="00182CE0">
      <w:pPr>
        <w:rPr>
          <w:i/>
        </w:rPr>
      </w:pPr>
      <w:r>
        <w:t>Referentienummer</w:t>
      </w:r>
      <w:r w:rsidR="00182CE0" w:rsidRPr="00182CE0">
        <w:tab/>
      </w:r>
      <w:r w:rsidR="00182CE0" w:rsidRPr="00182CE0">
        <w:tab/>
        <w:t xml:space="preserve">: </w:t>
      </w:r>
      <w:r>
        <w:rPr>
          <w:color w:val="0000FF"/>
        </w:rPr>
        <w:t xml:space="preserve"> </w:t>
      </w:r>
      <w:r w:rsidR="00083AB9">
        <w:rPr>
          <w:color w:val="0000FF"/>
        </w:rPr>
        <w:t>PPS..</w:t>
      </w:r>
      <w:r>
        <w:rPr>
          <w:color w:val="0000FF"/>
        </w:rPr>
        <w:t>..</w:t>
      </w:r>
    </w:p>
    <w:p w14:paraId="3760EF2B" w14:textId="77777777" w:rsidR="00182CE0" w:rsidRPr="00182CE0" w:rsidRDefault="00182CE0" w:rsidP="00182CE0">
      <w:pPr>
        <w:rPr>
          <w:i/>
        </w:rPr>
      </w:pPr>
    </w:p>
    <w:p w14:paraId="21A9EBE5" w14:textId="0AB76A36" w:rsidR="009B542B" w:rsidRPr="009B542B" w:rsidRDefault="00BF1B41" w:rsidP="00A92DC7">
      <w:pPr>
        <w:pStyle w:val="Kop1"/>
        <w:numPr>
          <w:ilvl w:val="0"/>
          <w:numId w:val="0"/>
        </w:numPr>
        <w:spacing w:after="240"/>
        <w:rPr>
          <w:sz w:val="28"/>
        </w:rPr>
      </w:pPr>
      <w:r>
        <w:rPr>
          <w:sz w:val="28"/>
        </w:rPr>
        <w:t>Resultaten van de activiteiten</w:t>
      </w:r>
    </w:p>
    <w:p w14:paraId="716BDEBB" w14:textId="1EC21CD7" w:rsidR="00BF1B41" w:rsidRPr="00603752" w:rsidRDefault="00BF1B41" w:rsidP="00A92DC7">
      <w:pPr>
        <w:pStyle w:val="Kop2"/>
        <w:numPr>
          <w:ilvl w:val="0"/>
          <w:numId w:val="0"/>
        </w:numPr>
        <w:rPr>
          <w:b/>
          <w:sz w:val="20"/>
          <w:szCs w:val="20"/>
        </w:rPr>
      </w:pPr>
      <w:r w:rsidRPr="00603752">
        <w:rPr>
          <w:b/>
          <w:sz w:val="20"/>
          <w:szCs w:val="20"/>
        </w:rPr>
        <w:t>Openbare samenvatting van de resultaten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F1B41" w14:paraId="5D63BB0B" w14:textId="77777777" w:rsidTr="003615C9">
        <w:tc>
          <w:tcPr>
            <w:tcW w:w="9351" w:type="dxa"/>
          </w:tcPr>
          <w:p w14:paraId="377CF8E6" w14:textId="77777777" w:rsidR="00BF1B41" w:rsidRPr="00FB195C" w:rsidRDefault="00BF1B41" w:rsidP="00BF1B41">
            <w:pPr>
              <w:rPr>
                <w:color w:val="0000FF"/>
              </w:rPr>
            </w:pPr>
            <w:r w:rsidRPr="00FB195C">
              <w:rPr>
                <w:color w:val="0000FF"/>
              </w:rPr>
              <w:t>&lt;</w:t>
            </w:r>
            <w:r>
              <w:rPr>
                <w:color w:val="0000FF"/>
              </w:rPr>
              <w:t>tekst</w:t>
            </w:r>
            <w:r w:rsidRPr="00FB195C">
              <w:rPr>
                <w:color w:val="0000FF"/>
              </w:rPr>
              <w:t>&gt;</w:t>
            </w:r>
          </w:p>
          <w:p w14:paraId="5065686B" w14:textId="77777777" w:rsidR="00BF1B41" w:rsidRDefault="00BF1B41" w:rsidP="00BF1B41"/>
        </w:tc>
      </w:tr>
    </w:tbl>
    <w:p w14:paraId="560B7D98" w14:textId="77777777" w:rsidR="00BF1B41" w:rsidRPr="00BF1B41" w:rsidRDefault="00BF1B41" w:rsidP="00BF1B41"/>
    <w:p w14:paraId="11EBE052" w14:textId="6B472B3B" w:rsidR="00BF1B41" w:rsidRPr="00603752" w:rsidRDefault="00E602D6" w:rsidP="00BF1B41">
      <w:pPr>
        <w:pStyle w:val="Kop2"/>
        <w:numPr>
          <w:ilvl w:val="0"/>
          <w:numId w:val="25"/>
        </w:numPr>
        <w:rPr>
          <w:b/>
          <w:sz w:val="20"/>
          <w:szCs w:val="20"/>
        </w:rPr>
      </w:pPr>
      <w:r w:rsidRPr="00603752">
        <w:rPr>
          <w:b/>
          <w:sz w:val="20"/>
          <w:szCs w:val="20"/>
        </w:rPr>
        <w:t>Octrooien, artikelen en spin-offs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5623"/>
        <w:gridCol w:w="3728"/>
      </w:tblGrid>
      <w:tr w:rsidR="00E602D6" w14:paraId="05F1479A" w14:textId="617D5D85" w:rsidTr="001C4A36">
        <w:tc>
          <w:tcPr>
            <w:tcW w:w="5623" w:type="dxa"/>
          </w:tcPr>
          <w:p w14:paraId="28B6C005" w14:textId="08E6FB1B" w:rsidR="00E602D6" w:rsidRPr="00E602D6" w:rsidRDefault="00E602D6" w:rsidP="00E602D6">
            <w:r>
              <w:t>Aantal octrooien</w:t>
            </w:r>
          </w:p>
        </w:tc>
        <w:tc>
          <w:tcPr>
            <w:tcW w:w="3728" w:type="dxa"/>
          </w:tcPr>
          <w:p w14:paraId="2179AFCE" w14:textId="344BFCA1" w:rsidR="00E602D6" w:rsidRPr="00E602D6" w:rsidRDefault="00E602D6" w:rsidP="00E602D6">
            <w:pPr>
              <w:rPr>
                <w:color w:val="0000FF"/>
              </w:rPr>
            </w:pPr>
          </w:p>
        </w:tc>
      </w:tr>
      <w:tr w:rsidR="00E602D6" w14:paraId="734633B3" w14:textId="77777777" w:rsidTr="001C4A36">
        <w:tc>
          <w:tcPr>
            <w:tcW w:w="5623" w:type="dxa"/>
          </w:tcPr>
          <w:p w14:paraId="6BD37439" w14:textId="780D0D97" w:rsidR="00E602D6" w:rsidRDefault="00E602D6" w:rsidP="00E602D6">
            <w:r>
              <w:t>Aantal wetenschappelijke artikelen</w:t>
            </w:r>
          </w:p>
        </w:tc>
        <w:tc>
          <w:tcPr>
            <w:tcW w:w="3728" w:type="dxa"/>
          </w:tcPr>
          <w:p w14:paraId="2A1E9BA8" w14:textId="62276DAD" w:rsidR="00E602D6" w:rsidRPr="00E602D6" w:rsidRDefault="00E602D6" w:rsidP="00E602D6">
            <w:pPr>
              <w:rPr>
                <w:color w:val="0000FF"/>
              </w:rPr>
            </w:pPr>
          </w:p>
        </w:tc>
      </w:tr>
      <w:tr w:rsidR="00E602D6" w14:paraId="7C7771F6" w14:textId="77777777" w:rsidTr="001C4A36">
        <w:tc>
          <w:tcPr>
            <w:tcW w:w="5623" w:type="dxa"/>
          </w:tcPr>
          <w:p w14:paraId="705B8AEF" w14:textId="38C05940" w:rsidR="00E602D6" w:rsidRDefault="00E602D6" w:rsidP="00E602D6">
            <w:r>
              <w:t xml:space="preserve">Aantal spin-offs (vervolgprojecten, spin-off bedrijven,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728" w:type="dxa"/>
          </w:tcPr>
          <w:p w14:paraId="02EDEBB0" w14:textId="1DA760BD" w:rsidR="00E602D6" w:rsidRPr="00E602D6" w:rsidRDefault="00E602D6" w:rsidP="00E602D6">
            <w:pPr>
              <w:rPr>
                <w:color w:val="0000FF"/>
              </w:rPr>
            </w:pPr>
          </w:p>
        </w:tc>
      </w:tr>
      <w:tr w:rsidR="00E602D6" w14:paraId="3412E889" w14:textId="77777777" w:rsidTr="001C4A36">
        <w:tc>
          <w:tcPr>
            <w:tcW w:w="9351" w:type="dxa"/>
            <w:gridSpan w:val="2"/>
          </w:tcPr>
          <w:p w14:paraId="58EA8CF1" w14:textId="3DA85679" w:rsidR="00E602D6" w:rsidRPr="00E602D6" w:rsidRDefault="00E602D6" w:rsidP="00E602D6">
            <w:r w:rsidRPr="00E602D6">
              <w:t>Eventuele toelichting resultaten</w:t>
            </w:r>
            <w:r>
              <w:t>:</w:t>
            </w:r>
          </w:p>
          <w:p w14:paraId="6E4E8C66" w14:textId="546F9D18" w:rsidR="00E602D6" w:rsidRPr="00FB195C" w:rsidRDefault="00E602D6" w:rsidP="00E602D6">
            <w:pPr>
              <w:rPr>
                <w:color w:val="0000FF"/>
              </w:rPr>
            </w:pPr>
            <w:r w:rsidRPr="00FB195C">
              <w:rPr>
                <w:color w:val="0000FF"/>
              </w:rPr>
              <w:t>&lt;</w:t>
            </w:r>
            <w:r>
              <w:rPr>
                <w:color w:val="0000FF"/>
              </w:rPr>
              <w:t>tekst</w:t>
            </w:r>
            <w:r w:rsidRPr="00FB195C">
              <w:rPr>
                <w:color w:val="0000FF"/>
              </w:rPr>
              <w:t>&gt;</w:t>
            </w:r>
          </w:p>
          <w:p w14:paraId="566D2435" w14:textId="77777777" w:rsidR="00E602D6" w:rsidRDefault="00E602D6" w:rsidP="00E602D6"/>
        </w:tc>
      </w:tr>
    </w:tbl>
    <w:p w14:paraId="1483E7AC" w14:textId="77777777" w:rsidR="00BF1B41" w:rsidRPr="00BF1B41" w:rsidRDefault="00BF1B41" w:rsidP="00BF1B41"/>
    <w:p w14:paraId="16C35152" w14:textId="45794A18" w:rsidR="009B542B" w:rsidRDefault="00E602D6" w:rsidP="00A92DC7">
      <w:pPr>
        <w:pStyle w:val="Kop1"/>
        <w:numPr>
          <w:ilvl w:val="0"/>
          <w:numId w:val="0"/>
        </w:numPr>
        <w:spacing w:after="240"/>
        <w:rPr>
          <w:sz w:val="28"/>
        </w:rPr>
      </w:pPr>
      <w:r>
        <w:rPr>
          <w:sz w:val="28"/>
        </w:rPr>
        <w:t>Invulling van de activiteiten</w:t>
      </w:r>
    </w:p>
    <w:p w14:paraId="302F54C0" w14:textId="6A6519E8" w:rsidR="00083AB9" w:rsidRPr="00603752" w:rsidRDefault="00083AB9" w:rsidP="00A92DC7">
      <w:pPr>
        <w:pStyle w:val="Kop2"/>
        <w:numPr>
          <w:ilvl w:val="0"/>
          <w:numId w:val="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Uitvoering van de activiteiten per werkpakket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83AB9" w14:paraId="021B9FE2" w14:textId="77777777" w:rsidTr="00BA312D">
        <w:tc>
          <w:tcPr>
            <w:tcW w:w="9351" w:type="dxa"/>
          </w:tcPr>
          <w:p w14:paraId="22D31594" w14:textId="77777777" w:rsidR="00083AB9" w:rsidRPr="00FB195C" w:rsidRDefault="00083AB9" w:rsidP="00BA312D">
            <w:pPr>
              <w:rPr>
                <w:color w:val="0000FF"/>
              </w:rPr>
            </w:pPr>
            <w:r w:rsidRPr="00FB195C">
              <w:rPr>
                <w:color w:val="0000FF"/>
              </w:rPr>
              <w:t>&lt;</w:t>
            </w:r>
            <w:r>
              <w:rPr>
                <w:color w:val="0000FF"/>
              </w:rPr>
              <w:t>tekst</w:t>
            </w:r>
            <w:r w:rsidRPr="00FB195C">
              <w:rPr>
                <w:color w:val="0000FF"/>
              </w:rPr>
              <w:t>&gt;</w:t>
            </w:r>
          </w:p>
          <w:p w14:paraId="16EFA1B7" w14:textId="77777777" w:rsidR="00083AB9" w:rsidRDefault="00083AB9" w:rsidP="00BA312D"/>
        </w:tc>
      </w:tr>
    </w:tbl>
    <w:p w14:paraId="3A404FCF" w14:textId="77777777" w:rsidR="008232AD" w:rsidRPr="00603752" w:rsidRDefault="008232AD" w:rsidP="00083AB9"/>
    <w:sectPr w:rsidR="008232AD" w:rsidRPr="00603752" w:rsidSect="00BF1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021" w:bottom="1418" w:left="1418" w:header="239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9DAA9" w14:textId="77777777" w:rsidR="008232AD" w:rsidRDefault="008232AD">
      <w:r>
        <w:separator/>
      </w:r>
    </w:p>
    <w:p w14:paraId="57465A36" w14:textId="77777777" w:rsidR="008232AD" w:rsidRDefault="008232AD"/>
  </w:endnote>
  <w:endnote w:type="continuationSeparator" w:id="0">
    <w:p w14:paraId="2DBAE84F" w14:textId="77777777" w:rsidR="008232AD" w:rsidRDefault="008232AD">
      <w:r>
        <w:continuationSeparator/>
      </w:r>
    </w:p>
    <w:p w14:paraId="766EFA2F" w14:textId="77777777" w:rsidR="008232AD" w:rsidRDefault="00823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92F8" w14:textId="77777777" w:rsidR="008232AD" w:rsidRDefault="008232AD">
    <w:pPr>
      <w:pStyle w:val="Voettekst"/>
    </w:pPr>
  </w:p>
  <w:p w14:paraId="50D209E3" w14:textId="77777777" w:rsidR="008232AD" w:rsidRDefault="008232AD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232AD" w14:paraId="030E4E53" w14:textId="77777777">
      <w:trPr>
        <w:trHeight w:hRule="exact" w:val="240"/>
      </w:trPr>
      <w:tc>
        <w:tcPr>
          <w:tcW w:w="7752" w:type="dxa"/>
        </w:tcPr>
        <w:p w14:paraId="24D2227B" w14:textId="77777777" w:rsidR="008232AD" w:rsidRDefault="008232AD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2C819A6F" w14:textId="77777777" w:rsidR="008232AD" w:rsidRDefault="008232AD">
          <w:pPr>
            <w:pStyle w:val="Huisstijl-Paginanummering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E4252" w14:textId="77777777" w:rsidR="008232AD" w:rsidRPr="00966797" w:rsidRDefault="008232AD">
    <w:pPr>
      <w:pStyle w:val="Voettekst"/>
      <w:spacing w:line="240" w:lineRule="auto"/>
      <w:rPr>
        <w:sz w:val="2"/>
        <w:szCs w:val="2"/>
      </w:rPr>
    </w:pPr>
    <w:r w:rsidRPr="00966797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436C0" wp14:editId="77B551AB">
              <wp:simplePos x="0" y="0"/>
              <wp:positionH relativeFrom="page">
                <wp:posOffset>5904865</wp:posOffset>
              </wp:positionH>
              <wp:positionV relativeFrom="page">
                <wp:posOffset>10007600</wp:posOffset>
              </wp:positionV>
              <wp:extent cx="1546225" cy="198120"/>
              <wp:effectExtent l="0" t="0" r="0" b="0"/>
              <wp:wrapNone/>
              <wp:docPr id="6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368"/>
                            <w:gridCol w:w="140"/>
                            <w:gridCol w:w="295"/>
                            <w:gridCol w:w="1448"/>
                          </w:tblGrid>
                          <w:tr w:rsidR="008232AD" w:rsidRPr="00966797" w14:paraId="36579228" w14:textId="77777777">
                            <w:tc>
                              <w:tcPr>
                                <w:tcW w:w="36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524AC696" w14:textId="77777777" w:rsidR="008232AD" w:rsidRPr="00966797" w:rsidRDefault="008232AD">
                                <w:pPr>
                                  <w:pStyle w:val="Huisstijl-Gegeven"/>
                                </w:pPr>
                                <w:bookmarkStart w:id="1" w:name="bmPag2" w:colFirst="0" w:colLast="0"/>
                                <w:bookmarkStart w:id="2" w:name="bmPagVan2" w:colFirst="2" w:colLast="2"/>
                              </w:p>
                            </w:tc>
                            <w:tc>
                              <w:tcPr>
                                <w:tcW w:w="113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19B15524" w14:textId="77777777" w:rsidR="008232AD" w:rsidRPr="00966797" w:rsidRDefault="008232AD">
                                <w:pPr>
                                  <w:pStyle w:val="Huisstijl-Gegeven"/>
                                </w:pPr>
                                <w:r w:rsidRPr="00966797">
                                  <w:rPr>
                                    <w:rStyle w:val="Huisstijl-GegevenCharChar"/>
                                  </w:rPr>
                                  <w:fldChar w:fldCharType="begin"/>
                                </w:r>
                                <w:r w:rsidRPr="00966797">
                                  <w:rPr>
                                    <w:rStyle w:val="Huisstijl-GegevenCharChar"/>
                                  </w:rPr>
                                  <w:instrText xml:space="preserve"> PAGE   \* MERGEFORMAT </w:instrText>
                                </w:r>
                                <w:r w:rsidRPr="00966797">
                                  <w:rPr>
                                    <w:rStyle w:val="Huisstijl-GegevenCharChar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Huisstijl-GegevenCharChar"/>
                                  </w:rPr>
                                  <w:t>2</w:t>
                                </w:r>
                                <w:r w:rsidRPr="00966797">
                                  <w:rPr>
                                    <w:rStyle w:val="Huisstijl-GegevenCharCha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8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431C0817" w14:textId="77777777" w:rsidR="008232AD" w:rsidRPr="00966797" w:rsidRDefault="008232AD">
                                <w:pPr>
                                  <w:pStyle w:val="Huisstijl-Gegeven"/>
                                </w:pPr>
                                <w:r w:rsidRPr="00966797">
                                  <w:t>van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256F352C" w14:textId="77777777" w:rsidR="008232AD" w:rsidRPr="00966797" w:rsidRDefault="00A92DC7">
                                <w:pPr>
                                  <w:pStyle w:val="Huisstijl-Gegeven"/>
                                </w:pPr>
                                <w:fldSimple w:instr=" NUMPAGES   \* MERGEFORMAT ">
                                  <w:r w:rsidR="008232AD">
                                    <w:t>2</w:t>
                                  </w:r>
                                </w:fldSimple>
                              </w:p>
                            </w:tc>
                          </w:tr>
                          <w:bookmarkEnd w:id="1"/>
                          <w:bookmarkEnd w:id="2"/>
                        </w:tbl>
                        <w:p w14:paraId="588ED2B6" w14:textId="77777777" w:rsidR="008232AD" w:rsidRPr="00966797" w:rsidRDefault="008232AD"/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436C0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464.95pt;margin-top:788pt;width:121.7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" filled="f" stroked="f">
              <v:textbox inset="0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368"/>
                      <w:gridCol w:w="140"/>
                      <w:gridCol w:w="295"/>
                      <w:gridCol w:w="1448"/>
                    </w:tblGrid>
                    <w:tr w:rsidR="008232AD" w:rsidRPr="00966797" w14:paraId="36579228" w14:textId="77777777">
                      <w:tc>
                        <w:tcPr>
                          <w:tcW w:w="36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524AC696" w14:textId="77777777" w:rsidR="008232AD" w:rsidRPr="00966797" w:rsidRDefault="008232AD">
                          <w:pPr>
                            <w:pStyle w:val="Huisstijl-Gegeven"/>
                          </w:pPr>
                          <w:bookmarkStart w:id="3" w:name="bmPag2" w:colFirst="0" w:colLast="0"/>
                          <w:bookmarkStart w:id="4" w:name="bmPagVan2" w:colFirst="2" w:colLast="2"/>
                        </w:p>
                      </w:tc>
                      <w:tc>
                        <w:tcPr>
                          <w:tcW w:w="113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19B15524" w14:textId="77777777" w:rsidR="008232AD" w:rsidRPr="00966797" w:rsidRDefault="008232AD">
                          <w:pPr>
                            <w:pStyle w:val="Huisstijl-Gegeven"/>
                          </w:pPr>
                          <w:r w:rsidRPr="00966797">
                            <w:rPr>
                              <w:rStyle w:val="Huisstijl-GegevenCharChar"/>
                            </w:rPr>
                            <w:fldChar w:fldCharType="begin"/>
                          </w:r>
                          <w:r w:rsidRPr="00966797">
                            <w:rPr>
                              <w:rStyle w:val="Huisstijl-GegevenCharChar"/>
                            </w:rPr>
                            <w:instrText xml:space="preserve"> PAGE   \* MERGEFORMAT </w:instrText>
                          </w:r>
                          <w:r w:rsidRPr="00966797">
                            <w:rPr>
                              <w:rStyle w:val="Huisstijl-GegevenCharChar"/>
                            </w:rPr>
                            <w:fldChar w:fldCharType="separate"/>
                          </w:r>
                          <w:r>
                            <w:rPr>
                              <w:rStyle w:val="Huisstijl-GegevenCharChar"/>
                            </w:rPr>
                            <w:t>2</w:t>
                          </w:r>
                          <w:r w:rsidRPr="00966797">
                            <w:rPr>
                              <w:rStyle w:val="Huisstijl-GegevenCharCha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431C0817" w14:textId="77777777" w:rsidR="008232AD" w:rsidRPr="00966797" w:rsidRDefault="008232AD">
                          <w:pPr>
                            <w:pStyle w:val="Huisstijl-Gegeven"/>
                          </w:pPr>
                          <w:r w:rsidRPr="00966797">
                            <w:t>van</w:t>
                          </w:r>
                        </w:p>
                      </w:tc>
                      <w:tc>
                        <w:tcPr>
                          <w:tcW w:w="144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256F352C" w14:textId="77777777" w:rsidR="008232AD" w:rsidRPr="00966797" w:rsidRDefault="00A92DC7">
                          <w:pPr>
                            <w:pStyle w:val="Huisstijl-Gegeven"/>
                          </w:pPr>
                          <w:fldSimple w:instr=" NUMPAGES   \* MERGEFORMAT ">
                            <w:r w:rsidR="008232AD">
                              <w:t>2</w:t>
                            </w:r>
                          </w:fldSimple>
                        </w:p>
                      </w:tc>
                    </w:tr>
                    <w:bookmarkEnd w:id="3"/>
                    <w:bookmarkEnd w:id="4"/>
                  </w:tbl>
                  <w:p w14:paraId="588ED2B6" w14:textId="77777777" w:rsidR="008232AD" w:rsidRPr="00966797" w:rsidRDefault="008232AD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C8B5" w14:textId="77777777" w:rsidR="008232AD" w:rsidRDefault="008232AD">
    <w:pPr>
      <w:pStyle w:val="Voettekst"/>
      <w:spacing w:line="240" w:lineRule="auto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736889" wp14:editId="477E45DB">
              <wp:simplePos x="0" y="0"/>
              <wp:positionH relativeFrom="page">
                <wp:posOffset>5868670</wp:posOffset>
              </wp:positionH>
              <wp:positionV relativeFrom="page">
                <wp:posOffset>10009505</wp:posOffset>
              </wp:positionV>
              <wp:extent cx="1485900" cy="228600"/>
              <wp:effectExtent l="1270" t="0" r="0" b="127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368"/>
                            <w:gridCol w:w="140"/>
                            <w:gridCol w:w="266"/>
                            <w:gridCol w:w="1355"/>
                          </w:tblGrid>
                          <w:tr w:rsidR="008232AD" w:rsidRPr="00966797" w14:paraId="2B5692A8" w14:textId="77777777">
                            <w:tc>
                              <w:tcPr>
                                <w:tcW w:w="368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67F5E4A4" w14:textId="77777777" w:rsidR="008232AD" w:rsidRPr="00966797" w:rsidRDefault="008232AD">
                                <w:pPr>
                                  <w:pStyle w:val="Huisstijl-Gegeven"/>
                                </w:pPr>
                                <w:bookmarkStart w:id="5" w:name="bmPag" w:colFirst="0" w:colLast="0"/>
                                <w:bookmarkStart w:id="6" w:name="bmPagVan" w:colFirst="2" w:colLast="2"/>
                              </w:p>
                            </w:tc>
                            <w:tc>
                              <w:tcPr>
                                <w:tcW w:w="14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5F515619" w14:textId="77777777" w:rsidR="008232AD" w:rsidRPr="00966797" w:rsidRDefault="008232AD">
                                <w:pPr>
                                  <w:pStyle w:val="Huisstijl-Gegeven"/>
                                </w:pPr>
                                <w:r w:rsidRPr="00966797">
                                  <w:rPr>
                                    <w:rStyle w:val="Huisstijl-GegevenCharChar"/>
                                  </w:rPr>
                                  <w:fldChar w:fldCharType="begin"/>
                                </w:r>
                                <w:r w:rsidRPr="00966797">
                                  <w:rPr>
                                    <w:rStyle w:val="Huisstijl-GegevenCharChar"/>
                                  </w:rPr>
                                  <w:instrText xml:space="preserve"> PAGE   \* MERGEFORMAT </w:instrText>
                                </w:r>
                                <w:r w:rsidRPr="00966797">
                                  <w:rPr>
                                    <w:rStyle w:val="Huisstijl-GegevenCharChar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Huisstijl-GegevenCharChar"/>
                                  </w:rPr>
                                  <w:t>1</w:t>
                                </w:r>
                                <w:r w:rsidRPr="00966797">
                                  <w:rPr>
                                    <w:rStyle w:val="Huisstijl-GegevenCharCha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88" w:type="dxa"/>
                                <w:noWrap/>
                                <w:tcMar>
                                  <w:left w:w="0" w:type="dxa"/>
                                  <w:right w:w="28" w:type="dxa"/>
                                </w:tcMar>
                              </w:tcPr>
                              <w:p w14:paraId="4E60D3D9" w14:textId="77777777" w:rsidR="008232AD" w:rsidRPr="00966797" w:rsidRDefault="008232AD">
                                <w:pPr>
                                  <w:pStyle w:val="Huisstijl-Gegeven"/>
                                </w:pPr>
                                <w:r w:rsidRPr="00966797">
                                  <w:t>van</w:t>
                                </w:r>
                              </w:p>
                            </w:tc>
                            <w:tc>
                              <w:tcPr>
                                <w:tcW w:w="1355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73AC12B5" w14:textId="77777777" w:rsidR="008232AD" w:rsidRPr="00966797" w:rsidRDefault="008232AD">
                                <w:pPr>
                                  <w:pStyle w:val="Huisstijl-Gegeven"/>
                                </w:pPr>
                                <w:r w:rsidRPr="00966797">
                                  <w:fldChar w:fldCharType="begin"/>
                                </w:r>
                                <w:r w:rsidRPr="00966797">
                                  <w:instrText xml:space="preserve"> NUMPAGES  </w:instrText>
                                </w:r>
                                <w:r w:rsidRPr="00966797">
                                  <w:fldChar w:fldCharType="separate"/>
                                </w:r>
                                <w:r>
                                  <w:t>2</w:t>
                                </w:r>
                                <w:r w:rsidRPr="00966797">
                                  <w:fldChar w:fldCharType="end"/>
                                </w:r>
                              </w:p>
                            </w:tc>
                          </w:tr>
                          <w:bookmarkEnd w:id="5"/>
                          <w:bookmarkEnd w:id="6"/>
                        </w:tbl>
                        <w:p w14:paraId="3344F5E6" w14:textId="77777777" w:rsidR="008232AD" w:rsidRPr="00966797" w:rsidRDefault="008232AD"/>
                      </w:txbxContent>
                    </wps:txbx>
                    <wps:bodyPr rot="0" vert="horz" wrap="square" lIns="36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36889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462.1pt;margin-top:788.15pt;width:11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" filled="f" stroked="f">
              <v:textbox inset="1mm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368"/>
                      <w:gridCol w:w="140"/>
                      <w:gridCol w:w="266"/>
                      <w:gridCol w:w="1355"/>
                    </w:tblGrid>
                    <w:tr w:rsidR="008232AD" w:rsidRPr="00966797" w14:paraId="2B5692A8" w14:textId="77777777">
                      <w:tc>
                        <w:tcPr>
                          <w:tcW w:w="368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67F5E4A4" w14:textId="77777777" w:rsidR="008232AD" w:rsidRPr="00966797" w:rsidRDefault="008232AD">
                          <w:pPr>
                            <w:pStyle w:val="Huisstijl-Gegeven"/>
                          </w:pPr>
                          <w:bookmarkStart w:id="7" w:name="bmPag" w:colFirst="0" w:colLast="0"/>
                          <w:bookmarkStart w:id="8" w:name="bmPagVan" w:colFirst="2" w:colLast="2"/>
                        </w:p>
                      </w:tc>
                      <w:tc>
                        <w:tcPr>
                          <w:tcW w:w="14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5F515619" w14:textId="77777777" w:rsidR="008232AD" w:rsidRPr="00966797" w:rsidRDefault="008232AD">
                          <w:pPr>
                            <w:pStyle w:val="Huisstijl-Gegeven"/>
                          </w:pPr>
                          <w:r w:rsidRPr="00966797">
                            <w:rPr>
                              <w:rStyle w:val="Huisstijl-GegevenCharChar"/>
                            </w:rPr>
                            <w:fldChar w:fldCharType="begin"/>
                          </w:r>
                          <w:r w:rsidRPr="00966797">
                            <w:rPr>
                              <w:rStyle w:val="Huisstijl-GegevenCharChar"/>
                            </w:rPr>
                            <w:instrText xml:space="preserve"> PAGE   \* MERGEFORMAT </w:instrText>
                          </w:r>
                          <w:r w:rsidRPr="00966797">
                            <w:rPr>
                              <w:rStyle w:val="Huisstijl-GegevenCharChar"/>
                            </w:rPr>
                            <w:fldChar w:fldCharType="separate"/>
                          </w:r>
                          <w:r>
                            <w:rPr>
                              <w:rStyle w:val="Huisstijl-GegevenCharChar"/>
                            </w:rPr>
                            <w:t>1</w:t>
                          </w:r>
                          <w:r w:rsidRPr="00966797">
                            <w:rPr>
                              <w:rStyle w:val="Huisstijl-GegevenCharCha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" w:type="dxa"/>
                          <w:noWrap/>
                          <w:tcMar>
                            <w:left w:w="0" w:type="dxa"/>
                            <w:right w:w="28" w:type="dxa"/>
                          </w:tcMar>
                        </w:tcPr>
                        <w:p w14:paraId="4E60D3D9" w14:textId="77777777" w:rsidR="008232AD" w:rsidRPr="00966797" w:rsidRDefault="008232AD">
                          <w:pPr>
                            <w:pStyle w:val="Huisstijl-Gegeven"/>
                          </w:pPr>
                          <w:r w:rsidRPr="00966797">
                            <w:t>van</w:t>
                          </w:r>
                        </w:p>
                      </w:tc>
                      <w:tc>
                        <w:tcPr>
                          <w:tcW w:w="1355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73AC12B5" w14:textId="77777777" w:rsidR="008232AD" w:rsidRPr="00966797" w:rsidRDefault="008232AD">
                          <w:pPr>
                            <w:pStyle w:val="Huisstijl-Gegeven"/>
                          </w:pPr>
                          <w:r w:rsidRPr="00966797">
                            <w:fldChar w:fldCharType="begin"/>
                          </w:r>
                          <w:r w:rsidRPr="00966797">
                            <w:instrText xml:space="preserve"> NUMPAGES  </w:instrText>
                          </w:r>
                          <w:r w:rsidRPr="00966797">
                            <w:fldChar w:fldCharType="separate"/>
                          </w:r>
                          <w:r>
                            <w:t>2</w:t>
                          </w:r>
                          <w:r w:rsidRPr="00966797">
                            <w:fldChar w:fldCharType="end"/>
                          </w:r>
                        </w:p>
                      </w:tc>
                    </w:tr>
                    <w:bookmarkEnd w:id="7"/>
                    <w:bookmarkEnd w:id="8"/>
                  </w:tbl>
                  <w:p w14:paraId="3344F5E6" w14:textId="77777777" w:rsidR="008232AD" w:rsidRPr="00966797" w:rsidRDefault="008232A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25331" w14:textId="77777777" w:rsidR="008232AD" w:rsidRDefault="008232AD">
      <w:r>
        <w:separator/>
      </w:r>
    </w:p>
    <w:p w14:paraId="38BE270A" w14:textId="77777777" w:rsidR="008232AD" w:rsidRDefault="008232AD"/>
  </w:footnote>
  <w:footnote w:type="continuationSeparator" w:id="0">
    <w:p w14:paraId="16FF6606" w14:textId="77777777" w:rsidR="008232AD" w:rsidRDefault="008232AD">
      <w:r>
        <w:continuationSeparator/>
      </w:r>
    </w:p>
    <w:p w14:paraId="5EF9B0A5" w14:textId="77777777" w:rsidR="008232AD" w:rsidRDefault="008232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ACD2" w14:textId="77777777" w:rsidR="008232AD" w:rsidRDefault="008232AD">
    <w:pPr>
      <w:pStyle w:val="Koptekst"/>
    </w:pPr>
  </w:p>
  <w:p w14:paraId="72D0CAC1" w14:textId="77777777" w:rsidR="008232AD" w:rsidRDefault="008232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324C8" w14:textId="77777777" w:rsidR="008232AD" w:rsidRPr="00966797" w:rsidRDefault="008232AD">
    <w:pPr>
      <w:spacing w:line="200" w:lineRule="exact"/>
    </w:pPr>
  </w:p>
  <w:p w14:paraId="1216D0FE" w14:textId="77777777" w:rsidR="008232AD" w:rsidRPr="00966797" w:rsidRDefault="008232AD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C1176" w14:textId="4EB625FC" w:rsidR="008232AD" w:rsidRDefault="008232AD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DC16A1" wp14:editId="73680493">
          <wp:simplePos x="0" y="0"/>
          <wp:positionH relativeFrom="page">
            <wp:align>center</wp:align>
          </wp:positionH>
          <wp:positionV relativeFrom="paragraph">
            <wp:posOffset>-1522730</wp:posOffset>
          </wp:positionV>
          <wp:extent cx="5427134" cy="1817158"/>
          <wp:effectExtent l="0" t="0" r="0" b="0"/>
          <wp:wrapNone/>
          <wp:docPr id="7363" name="Afbeelding 1">
            <a:extLst xmlns:a="http://schemas.openxmlformats.org/drawingml/2006/main">
              <a:ext uri="{FF2B5EF4-FFF2-40B4-BE49-F238E27FC236}">
                <a16:creationId xmlns:a16="http://schemas.microsoft.com/office/drawing/2014/main" id="{A4329C17-C36F-4B18-B922-9FF3465A22A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3" name="Afbeelding 1">
                    <a:extLst>
                      <a:ext uri="{FF2B5EF4-FFF2-40B4-BE49-F238E27FC236}">
                        <a16:creationId xmlns:a16="http://schemas.microsoft.com/office/drawing/2014/main" id="{A4329C17-C36F-4B18-B922-9FF3465A22A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134" cy="18171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61D6B328" w14:textId="4F794C99" w:rsidR="008232AD" w:rsidRDefault="008232A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A25761"/>
    <w:multiLevelType w:val="hybridMultilevel"/>
    <w:tmpl w:val="B3A09C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227C9"/>
    <w:multiLevelType w:val="hybridMultilevel"/>
    <w:tmpl w:val="E400757A"/>
    <w:lvl w:ilvl="0" w:tplc="6E2E6CE2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81D1C"/>
    <w:multiLevelType w:val="hybridMultilevel"/>
    <w:tmpl w:val="E50234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693ECA"/>
    <w:multiLevelType w:val="hybridMultilevel"/>
    <w:tmpl w:val="289C3532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36F064A"/>
    <w:multiLevelType w:val="hybridMultilevel"/>
    <w:tmpl w:val="16809FFE"/>
    <w:lvl w:ilvl="0" w:tplc="181EA6D8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91A2D"/>
    <w:multiLevelType w:val="hybridMultilevel"/>
    <w:tmpl w:val="C45C8D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644AC"/>
    <w:multiLevelType w:val="hybridMultilevel"/>
    <w:tmpl w:val="D01A2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F3219"/>
    <w:multiLevelType w:val="hybridMultilevel"/>
    <w:tmpl w:val="E4BA3B38"/>
    <w:lvl w:ilvl="0" w:tplc="A35C8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72701A">
      <w:start w:val="1"/>
      <w:numFmt w:val="decimal"/>
      <w:pStyle w:val="Kop2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2F7F06"/>
    <w:multiLevelType w:val="hybridMultilevel"/>
    <w:tmpl w:val="3C260C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432E3"/>
    <w:multiLevelType w:val="hybridMultilevel"/>
    <w:tmpl w:val="9D5C4F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F084D"/>
    <w:multiLevelType w:val="hybridMultilevel"/>
    <w:tmpl w:val="2DEAC5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86061"/>
    <w:multiLevelType w:val="hybridMultilevel"/>
    <w:tmpl w:val="DBF831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041827"/>
    <w:multiLevelType w:val="hybridMultilevel"/>
    <w:tmpl w:val="7FD22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65BBB"/>
    <w:multiLevelType w:val="hybridMultilevel"/>
    <w:tmpl w:val="C69AAE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22"/>
  </w:num>
  <w:num w:numId="14">
    <w:abstractNumId w:val="14"/>
  </w:num>
  <w:num w:numId="15">
    <w:abstractNumId w:val="17"/>
  </w:num>
  <w:num w:numId="16">
    <w:abstractNumId w:val="19"/>
  </w:num>
  <w:num w:numId="17">
    <w:abstractNumId w:val="16"/>
  </w:num>
  <w:num w:numId="18">
    <w:abstractNumId w:val="27"/>
  </w:num>
  <w:num w:numId="19">
    <w:abstractNumId w:val="9"/>
  </w:num>
  <w:num w:numId="20">
    <w:abstractNumId w:val="15"/>
  </w:num>
  <w:num w:numId="21">
    <w:abstractNumId w:val="25"/>
  </w:num>
  <w:num w:numId="22">
    <w:abstractNumId w:val="21"/>
  </w:num>
  <w:num w:numId="23">
    <w:abstractNumId w:val="12"/>
  </w:num>
  <w:num w:numId="24">
    <w:abstractNumId w:val="26"/>
  </w:num>
  <w:num w:numId="25">
    <w:abstractNumId w:val="20"/>
  </w:num>
  <w:num w:numId="26">
    <w:abstractNumId w:val="12"/>
  </w:num>
  <w:num w:numId="27">
    <w:abstractNumId w:val="12"/>
  </w:num>
  <w:num w:numId="28">
    <w:abstractNumId w:val="12"/>
  </w:num>
  <w:num w:numId="29">
    <w:abstractNumId w:val="23"/>
  </w:num>
  <w:num w:numId="30">
    <w:abstractNumId w:val="20"/>
  </w:num>
  <w:num w:numId="31">
    <w:abstractNumId w:val="20"/>
  </w:num>
  <w:num w:numId="32">
    <w:abstractNumId w:val="12"/>
    <w:lvlOverride w:ilvl="0">
      <w:startOverride w:val="1"/>
    </w:lvlOverride>
  </w:num>
  <w:num w:numId="33">
    <w:abstractNumId w:val="12"/>
  </w:num>
  <w:num w:numId="34">
    <w:abstractNumId w:val="20"/>
  </w:num>
  <w:num w:numId="35">
    <w:abstractNumId w:val="20"/>
  </w:num>
  <w:num w:numId="36">
    <w:abstractNumId w:val="2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389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mTitel" w:val="Jaarwerkplan TKI"/>
    <w:docVar w:name="cmbTaal" w:val="Nederlands"/>
    <w:docVar w:name="lstMinDienst" w:val="2"/>
    <w:docVar w:name="NieuwDocument" w:val="0"/>
  </w:docVars>
  <w:rsids>
    <w:rsidRoot w:val="00966797"/>
    <w:rsid w:val="00007059"/>
    <w:rsid w:val="0001770D"/>
    <w:rsid w:val="000339A2"/>
    <w:rsid w:val="000535D6"/>
    <w:rsid w:val="00057279"/>
    <w:rsid w:val="000755A4"/>
    <w:rsid w:val="00083AB9"/>
    <w:rsid w:val="000B2C26"/>
    <w:rsid w:val="000D2201"/>
    <w:rsid w:val="001248DB"/>
    <w:rsid w:val="00182CE0"/>
    <w:rsid w:val="001B6335"/>
    <w:rsid w:val="001C4A36"/>
    <w:rsid w:val="001D1AA4"/>
    <w:rsid w:val="001D282E"/>
    <w:rsid w:val="00210B75"/>
    <w:rsid w:val="00233298"/>
    <w:rsid w:val="0023503E"/>
    <w:rsid w:val="00266770"/>
    <w:rsid w:val="00275C9E"/>
    <w:rsid w:val="0029149E"/>
    <w:rsid w:val="002A72AC"/>
    <w:rsid w:val="002E672E"/>
    <w:rsid w:val="002F1768"/>
    <w:rsid w:val="00310E83"/>
    <w:rsid w:val="0033108D"/>
    <w:rsid w:val="0033285B"/>
    <w:rsid w:val="00336C7A"/>
    <w:rsid w:val="003615C9"/>
    <w:rsid w:val="003D50BE"/>
    <w:rsid w:val="003F1694"/>
    <w:rsid w:val="003F5CCE"/>
    <w:rsid w:val="00400743"/>
    <w:rsid w:val="00401FE8"/>
    <w:rsid w:val="00427195"/>
    <w:rsid w:val="004745F4"/>
    <w:rsid w:val="00475E49"/>
    <w:rsid w:val="00487E78"/>
    <w:rsid w:val="004906D3"/>
    <w:rsid w:val="004A2CC4"/>
    <w:rsid w:val="004D6420"/>
    <w:rsid w:val="004F13E7"/>
    <w:rsid w:val="004F7335"/>
    <w:rsid w:val="0050725A"/>
    <w:rsid w:val="005110D2"/>
    <w:rsid w:val="0051242D"/>
    <w:rsid w:val="00516701"/>
    <w:rsid w:val="005700C6"/>
    <w:rsid w:val="005A3E05"/>
    <w:rsid w:val="005A71D0"/>
    <w:rsid w:val="005C749C"/>
    <w:rsid w:val="005D2FF2"/>
    <w:rsid w:val="005D7173"/>
    <w:rsid w:val="005F6F5E"/>
    <w:rsid w:val="00603752"/>
    <w:rsid w:val="00606809"/>
    <w:rsid w:val="00630673"/>
    <w:rsid w:val="00676635"/>
    <w:rsid w:val="00685DB9"/>
    <w:rsid w:val="00693968"/>
    <w:rsid w:val="006E731F"/>
    <w:rsid w:val="00725AB0"/>
    <w:rsid w:val="00752230"/>
    <w:rsid w:val="00786CE6"/>
    <w:rsid w:val="00794425"/>
    <w:rsid w:val="007A7574"/>
    <w:rsid w:val="007E521C"/>
    <w:rsid w:val="007E5988"/>
    <w:rsid w:val="007E7889"/>
    <w:rsid w:val="008111EF"/>
    <w:rsid w:val="008232AD"/>
    <w:rsid w:val="00845305"/>
    <w:rsid w:val="008C7090"/>
    <w:rsid w:val="00966797"/>
    <w:rsid w:val="00980ABD"/>
    <w:rsid w:val="00986418"/>
    <w:rsid w:val="009949A7"/>
    <w:rsid w:val="009B542B"/>
    <w:rsid w:val="009C1E37"/>
    <w:rsid w:val="009C3929"/>
    <w:rsid w:val="009D5403"/>
    <w:rsid w:val="00A655C7"/>
    <w:rsid w:val="00A92DC7"/>
    <w:rsid w:val="00AB017B"/>
    <w:rsid w:val="00B12AB9"/>
    <w:rsid w:val="00B215B1"/>
    <w:rsid w:val="00B519D0"/>
    <w:rsid w:val="00B673C7"/>
    <w:rsid w:val="00B70836"/>
    <w:rsid w:val="00B713CD"/>
    <w:rsid w:val="00B91B31"/>
    <w:rsid w:val="00B97821"/>
    <w:rsid w:val="00BB41B5"/>
    <w:rsid w:val="00BD0188"/>
    <w:rsid w:val="00BF1B41"/>
    <w:rsid w:val="00C207B0"/>
    <w:rsid w:val="00C57DE7"/>
    <w:rsid w:val="00C859C5"/>
    <w:rsid w:val="00C97781"/>
    <w:rsid w:val="00CA0BD5"/>
    <w:rsid w:val="00CB193D"/>
    <w:rsid w:val="00CB576E"/>
    <w:rsid w:val="00CC3864"/>
    <w:rsid w:val="00CD33C9"/>
    <w:rsid w:val="00CD7FAE"/>
    <w:rsid w:val="00D05452"/>
    <w:rsid w:val="00D258BF"/>
    <w:rsid w:val="00D311B0"/>
    <w:rsid w:val="00D344DE"/>
    <w:rsid w:val="00D90B1D"/>
    <w:rsid w:val="00D91768"/>
    <w:rsid w:val="00D91C42"/>
    <w:rsid w:val="00DA0A8A"/>
    <w:rsid w:val="00DF6AA6"/>
    <w:rsid w:val="00E0571B"/>
    <w:rsid w:val="00E23258"/>
    <w:rsid w:val="00E57407"/>
    <w:rsid w:val="00E602D6"/>
    <w:rsid w:val="00E809B5"/>
    <w:rsid w:val="00E90482"/>
    <w:rsid w:val="00EA7D26"/>
    <w:rsid w:val="00EB7748"/>
    <w:rsid w:val="00ED1ECB"/>
    <w:rsid w:val="00ED2F5F"/>
    <w:rsid w:val="00EE06F6"/>
    <w:rsid w:val="00F2613C"/>
    <w:rsid w:val="00F60F4E"/>
    <w:rsid w:val="00F64456"/>
    <w:rsid w:val="00F8687B"/>
    <w:rsid w:val="00FB0A6D"/>
    <w:rsid w:val="00FB195C"/>
    <w:rsid w:val="00FB5AFD"/>
    <w:rsid w:val="00FC5BD8"/>
    <w:rsid w:val="00FF08A4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DA17BBA"/>
  <w15:docId w15:val="{617F4604-C505-43CE-92F0-EAB7BDF5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FB0A6D"/>
    <w:pPr>
      <w:keepNext/>
      <w:numPr>
        <w:numId w:val="3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Kop1"/>
    <w:next w:val="Standaard"/>
    <w:qFormat/>
    <w:rsid w:val="007A7574"/>
    <w:pPr>
      <w:numPr>
        <w:ilvl w:val="1"/>
        <w:numId w:val="25"/>
      </w:numPr>
      <w:outlineLvl w:val="1"/>
    </w:pPr>
    <w:rPr>
      <w:b w:val="0"/>
      <w:bCs w:val="0"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semiHidden/>
    <w:rPr>
      <w:sz w:val="13"/>
      <w:szCs w:val="20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Lijstopsomteken2">
    <w:name w:val="List Bullet 2"/>
    <w:basedOn w:val="Standaard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pPr>
      <w:spacing w:line="320" w:lineRule="atLeast"/>
      <w:outlineLvl w:val="0"/>
    </w:pPr>
    <w:rPr>
      <w:rFonts w:cs="Arial"/>
      <w:bCs/>
      <w:kern w:val="28"/>
      <w:sz w:val="64"/>
      <w:szCs w:val="64"/>
    </w:rPr>
  </w:style>
  <w:style w:type="paragraph" w:styleId="Ballontekst">
    <w:name w:val="Balloon Text"/>
    <w:basedOn w:val="Standaard"/>
    <w:link w:val="BallontekstChar"/>
    <w:rsid w:val="00233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  <w:style w:type="paragraph" w:customStyle="1" w:styleId="RapportTekst">
    <w:name w:val="Rapport Tekst"/>
    <w:basedOn w:val="Standaard"/>
    <w:rsid w:val="00CA0BD5"/>
    <w:pPr>
      <w:spacing w:line="240" w:lineRule="exact"/>
    </w:pPr>
    <w:rPr>
      <w:rFonts w:ascii="Times New Roman" w:hAnsi="Times New Roman"/>
      <w:sz w:val="20"/>
      <w:szCs w:val="20"/>
    </w:rPr>
  </w:style>
  <w:style w:type="paragraph" w:styleId="Lijstalinea">
    <w:name w:val="List Paragraph"/>
    <w:basedOn w:val="Standaard"/>
    <w:uiPriority w:val="99"/>
    <w:qFormat/>
    <w:rsid w:val="00E05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rsid w:val="00685DB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85DB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85DB9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85D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85DB9"/>
    <w:rPr>
      <w:rFonts w:ascii="Verdana" w:hAnsi="Verdana"/>
      <w:b/>
      <w:bCs/>
    </w:rPr>
  </w:style>
  <w:style w:type="table" w:styleId="Tabelraster">
    <w:name w:val="Table Grid"/>
    <w:basedOn w:val="Standaardtabel"/>
    <w:rsid w:val="00CB5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4A2CC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lanco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827A-071E-4CD2-9606-D7E4AA7A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RijksBlancoStaand</Template>
  <TotalTime>1</TotalTime>
  <Pages>1</Pages>
  <Words>51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Netten, H. (Hans)</dc:creator>
  <cp:lastModifiedBy>Elink Schuurman - Barnar, I.C.B. BA (Iris)</cp:lastModifiedBy>
  <cp:revision>2</cp:revision>
  <cp:lastPrinted>2009-05-11T11:10:00Z</cp:lastPrinted>
  <dcterms:created xsi:type="dcterms:W3CDTF">2019-11-14T09:52:00Z</dcterms:created>
  <dcterms:modified xsi:type="dcterms:W3CDTF">2019-11-14T09:52:00Z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</Properties>
</file>