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7617" w14:textId="77777777" w:rsidR="00BF1B41" w:rsidRDefault="00BF1B41" w:rsidP="00182CE0">
      <w:pPr>
        <w:rPr>
          <w:b/>
          <w:sz w:val="44"/>
        </w:rPr>
      </w:pPr>
      <w:r w:rsidRPr="00BF1B41">
        <w:rPr>
          <w:b/>
          <w:sz w:val="44"/>
        </w:rPr>
        <w:t xml:space="preserve">Eindverslag projecttoeslag voor </w:t>
      </w:r>
      <w:proofErr w:type="spellStart"/>
      <w:r w:rsidRPr="00BF1B41">
        <w:rPr>
          <w:b/>
          <w:sz w:val="44"/>
        </w:rPr>
        <w:t>TKI’s</w:t>
      </w:r>
      <w:proofErr w:type="spellEnd"/>
    </w:p>
    <w:p w14:paraId="62C64433" w14:textId="77777777" w:rsidR="00BF1B41" w:rsidRDefault="00BF1B41" w:rsidP="00182CE0"/>
    <w:p w14:paraId="2EE236E6" w14:textId="57D78319" w:rsidR="00182CE0" w:rsidRPr="00182CE0" w:rsidRDefault="00BF1B41" w:rsidP="00182CE0">
      <w:pPr>
        <w:rPr>
          <w:i/>
        </w:rPr>
      </w:pPr>
      <w:r>
        <w:t>Referentienummer</w:t>
      </w:r>
      <w:r w:rsidR="00182CE0" w:rsidRPr="00182CE0">
        <w:tab/>
      </w:r>
      <w:r w:rsidR="00182CE0" w:rsidRPr="00182CE0">
        <w:tab/>
        <w:t xml:space="preserve">: </w:t>
      </w:r>
      <w:r>
        <w:rPr>
          <w:color w:val="0000FF"/>
        </w:rPr>
        <w:t xml:space="preserve"> TKI….P..</w:t>
      </w:r>
    </w:p>
    <w:p w14:paraId="3760EF2B" w14:textId="77777777" w:rsidR="00182CE0" w:rsidRPr="00182CE0" w:rsidRDefault="00182CE0" w:rsidP="00182CE0">
      <w:pPr>
        <w:rPr>
          <w:i/>
        </w:rPr>
      </w:pPr>
    </w:p>
    <w:p w14:paraId="21A9EBE5" w14:textId="0AB76A36" w:rsidR="009B542B" w:rsidRPr="009B542B" w:rsidRDefault="00BF1B41" w:rsidP="009F4C33">
      <w:pPr>
        <w:pStyle w:val="Kop1"/>
        <w:numPr>
          <w:ilvl w:val="0"/>
          <w:numId w:val="0"/>
        </w:numPr>
        <w:spacing w:after="240"/>
        <w:rPr>
          <w:sz w:val="28"/>
        </w:rPr>
      </w:pPr>
      <w:r>
        <w:rPr>
          <w:sz w:val="28"/>
        </w:rPr>
        <w:t>Resultaten van de activiteiten</w:t>
      </w:r>
    </w:p>
    <w:p w14:paraId="716BDEBB" w14:textId="1EC21CD7" w:rsidR="00BF1B41" w:rsidRPr="00603752" w:rsidRDefault="00BF1B41" w:rsidP="009F4C33">
      <w:pPr>
        <w:pStyle w:val="Kop2"/>
        <w:numPr>
          <w:ilvl w:val="0"/>
          <w:numId w:val="0"/>
        </w:numPr>
        <w:rPr>
          <w:b/>
          <w:sz w:val="20"/>
          <w:szCs w:val="20"/>
        </w:rPr>
      </w:pPr>
      <w:r w:rsidRPr="00603752">
        <w:rPr>
          <w:b/>
          <w:sz w:val="20"/>
          <w:szCs w:val="20"/>
        </w:rPr>
        <w:t>Openbare samenvatting van de resultaten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F1B41" w14:paraId="5D63BB0B" w14:textId="77777777" w:rsidTr="003615C9">
        <w:tc>
          <w:tcPr>
            <w:tcW w:w="9351" w:type="dxa"/>
          </w:tcPr>
          <w:p w14:paraId="377CF8E6" w14:textId="77777777" w:rsidR="00BF1B41" w:rsidRPr="00FB195C" w:rsidRDefault="00BF1B41" w:rsidP="00BF1B41">
            <w:pPr>
              <w:rPr>
                <w:color w:val="0000FF"/>
              </w:rPr>
            </w:pPr>
            <w:r w:rsidRPr="00FB195C">
              <w:rPr>
                <w:color w:val="0000FF"/>
              </w:rPr>
              <w:t>&lt;</w:t>
            </w:r>
            <w:r>
              <w:rPr>
                <w:color w:val="0000FF"/>
              </w:rPr>
              <w:t>tekst</w:t>
            </w:r>
            <w:r w:rsidRPr="00FB195C">
              <w:rPr>
                <w:color w:val="0000FF"/>
              </w:rPr>
              <w:t>&gt;</w:t>
            </w:r>
          </w:p>
          <w:p w14:paraId="5065686B" w14:textId="77777777" w:rsidR="00BF1B41" w:rsidRDefault="00BF1B41" w:rsidP="00BF1B41"/>
        </w:tc>
      </w:tr>
    </w:tbl>
    <w:p w14:paraId="560B7D98" w14:textId="77777777" w:rsidR="00BF1B41" w:rsidRPr="00BF1B41" w:rsidRDefault="00BF1B41" w:rsidP="00BF1B41"/>
    <w:p w14:paraId="11EBE052" w14:textId="6B472B3B" w:rsidR="00BF1B41" w:rsidRPr="00603752" w:rsidRDefault="00E602D6" w:rsidP="009F4C33">
      <w:pPr>
        <w:pStyle w:val="Kop2"/>
        <w:numPr>
          <w:ilvl w:val="0"/>
          <w:numId w:val="0"/>
        </w:numPr>
        <w:rPr>
          <w:b/>
          <w:sz w:val="20"/>
          <w:szCs w:val="20"/>
        </w:rPr>
      </w:pPr>
      <w:r w:rsidRPr="00603752">
        <w:rPr>
          <w:b/>
          <w:sz w:val="20"/>
          <w:szCs w:val="20"/>
        </w:rPr>
        <w:t>Octrooien, artikelen en spin-offs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623"/>
        <w:gridCol w:w="3728"/>
      </w:tblGrid>
      <w:tr w:rsidR="00E602D6" w14:paraId="05F1479A" w14:textId="617D5D85" w:rsidTr="001C4A36">
        <w:tc>
          <w:tcPr>
            <w:tcW w:w="5623" w:type="dxa"/>
          </w:tcPr>
          <w:p w14:paraId="28B6C005" w14:textId="08E6FB1B" w:rsidR="00E602D6" w:rsidRPr="00E602D6" w:rsidRDefault="00E602D6" w:rsidP="00E602D6">
            <w:r>
              <w:t>Aantal octrooien</w:t>
            </w:r>
          </w:p>
        </w:tc>
        <w:tc>
          <w:tcPr>
            <w:tcW w:w="3728" w:type="dxa"/>
          </w:tcPr>
          <w:p w14:paraId="2179AFCE" w14:textId="344BFCA1" w:rsidR="00E602D6" w:rsidRPr="00E602D6" w:rsidRDefault="00E602D6" w:rsidP="00E602D6">
            <w:pPr>
              <w:rPr>
                <w:color w:val="0000FF"/>
              </w:rPr>
            </w:pPr>
          </w:p>
        </w:tc>
      </w:tr>
      <w:tr w:rsidR="00E602D6" w14:paraId="734633B3" w14:textId="77777777" w:rsidTr="001C4A36">
        <w:tc>
          <w:tcPr>
            <w:tcW w:w="5623" w:type="dxa"/>
          </w:tcPr>
          <w:p w14:paraId="6BD37439" w14:textId="780D0D97" w:rsidR="00E602D6" w:rsidRDefault="00E602D6" w:rsidP="00E602D6">
            <w:r>
              <w:t>Aantal wetenschappelijke artikelen</w:t>
            </w:r>
          </w:p>
        </w:tc>
        <w:tc>
          <w:tcPr>
            <w:tcW w:w="3728" w:type="dxa"/>
          </w:tcPr>
          <w:p w14:paraId="2A1E9BA8" w14:textId="62276DAD" w:rsidR="00E602D6" w:rsidRPr="00E602D6" w:rsidRDefault="00E602D6" w:rsidP="00E602D6">
            <w:pPr>
              <w:rPr>
                <w:color w:val="0000FF"/>
              </w:rPr>
            </w:pPr>
          </w:p>
        </w:tc>
      </w:tr>
      <w:tr w:rsidR="00E602D6" w14:paraId="7C7771F6" w14:textId="77777777" w:rsidTr="001C4A36">
        <w:tc>
          <w:tcPr>
            <w:tcW w:w="5623" w:type="dxa"/>
          </w:tcPr>
          <w:p w14:paraId="705B8AEF" w14:textId="38C05940" w:rsidR="00E602D6" w:rsidRDefault="00E602D6" w:rsidP="00E602D6">
            <w:r>
              <w:t xml:space="preserve">Aantal spin-offs (vervolgprojecten, spin-off bedrijven,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728" w:type="dxa"/>
          </w:tcPr>
          <w:p w14:paraId="02EDEBB0" w14:textId="1DA760BD" w:rsidR="00E602D6" w:rsidRPr="00E602D6" w:rsidRDefault="00E602D6" w:rsidP="00E602D6">
            <w:pPr>
              <w:rPr>
                <w:color w:val="0000FF"/>
              </w:rPr>
            </w:pPr>
          </w:p>
        </w:tc>
      </w:tr>
      <w:tr w:rsidR="00E602D6" w14:paraId="3412E889" w14:textId="77777777" w:rsidTr="001C4A36">
        <w:tc>
          <w:tcPr>
            <w:tcW w:w="9351" w:type="dxa"/>
            <w:gridSpan w:val="2"/>
          </w:tcPr>
          <w:p w14:paraId="58EA8CF1" w14:textId="3DA85679" w:rsidR="00E602D6" w:rsidRPr="00E602D6" w:rsidRDefault="00E602D6" w:rsidP="00E602D6">
            <w:r w:rsidRPr="00E602D6">
              <w:t>Eventuele toelichting resultaten</w:t>
            </w:r>
            <w:r>
              <w:t>:</w:t>
            </w:r>
          </w:p>
          <w:p w14:paraId="6E4E8C66" w14:textId="546F9D18" w:rsidR="00E602D6" w:rsidRPr="00FB195C" w:rsidRDefault="00E602D6" w:rsidP="00E602D6">
            <w:pPr>
              <w:rPr>
                <w:color w:val="0000FF"/>
              </w:rPr>
            </w:pPr>
            <w:r w:rsidRPr="00FB195C">
              <w:rPr>
                <w:color w:val="0000FF"/>
              </w:rPr>
              <w:t>&lt;</w:t>
            </w:r>
            <w:r>
              <w:rPr>
                <w:color w:val="0000FF"/>
              </w:rPr>
              <w:t>tekst</w:t>
            </w:r>
            <w:r w:rsidRPr="00FB195C">
              <w:rPr>
                <w:color w:val="0000FF"/>
              </w:rPr>
              <w:t>&gt;</w:t>
            </w:r>
          </w:p>
          <w:p w14:paraId="566D2435" w14:textId="77777777" w:rsidR="00E602D6" w:rsidRDefault="00E602D6" w:rsidP="00E602D6"/>
        </w:tc>
      </w:tr>
    </w:tbl>
    <w:p w14:paraId="1483E7AC" w14:textId="77777777" w:rsidR="00BF1B41" w:rsidRPr="00BF1B41" w:rsidRDefault="00BF1B41" w:rsidP="00BF1B41"/>
    <w:p w14:paraId="16C35152" w14:textId="1D6FE541" w:rsidR="009B542B" w:rsidRDefault="00E602D6" w:rsidP="009F4C33">
      <w:pPr>
        <w:pStyle w:val="Kop1"/>
        <w:numPr>
          <w:ilvl w:val="0"/>
          <w:numId w:val="0"/>
        </w:numPr>
        <w:spacing w:after="240"/>
        <w:rPr>
          <w:sz w:val="28"/>
        </w:rPr>
      </w:pPr>
      <w:r>
        <w:rPr>
          <w:sz w:val="28"/>
        </w:rPr>
        <w:t>Invulling van de activiteiten</w:t>
      </w:r>
    </w:p>
    <w:p w14:paraId="5CA989DA" w14:textId="60505912" w:rsidR="00EA5E13" w:rsidRDefault="00EA5E13" w:rsidP="009F4C33">
      <w:pPr>
        <w:pStyle w:val="Kop2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Uitvoering van de activiteiten per werkpakket</w:t>
      </w:r>
    </w:p>
    <w:p w14:paraId="0575E4FB" w14:textId="58F3D210" w:rsidR="00C61302" w:rsidRPr="00CF3607" w:rsidRDefault="00CF3607" w:rsidP="00C61302">
      <w:pPr>
        <w:rPr>
          <w:i/>
          <w:color w:val="00B050"/>
        </w:rPr>
      </w:pPr>
      <w:r w:rsidRPr="00CF3607">
        <w:rPr>
          <w:i/>
          <w:color w:val="00B050"/>
        </w:rPr>
        <w:t>Beschrijf hoe de geplande werkpakketten zijn uitgevoerd. Of voeg een door het TKI goedgekeurd eindverslag toe, waarin het samenwerkingsconsortium de uitvoering van de geplande werkpakketten beschrijft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5E13" w14:paraId="384D220A" w14:textId="77777777" w:rsidTr="00C61302">
        <w:tc>
          <w:tcPr>
            <w:tcW w:w="9351" w:type="dxa"/>
          </w:tcPr>
          <w:p w14:paraId="6F1A52E0" w14:textId="13C2D214" w:rsidR="00EA5E13" w:rsidRPr="00FB195C" w:rsidRDefault="00EA5E13" w:rsidP="00C61302">
            <w:pPr>
              <w:rPr>
                <w:color w:val="0000FF"/>
              </w:rPr>
            </w:pPr>
            <w:r w:rsidRPr="00FB195C">
              <w:rPr>
                <w:color w:val="0000FF"/>
              </w:rPr>
              <w:t>&lt;</w:t>
            </w:r>
            <w:r>
              <w:rPr>
                <w:color w:val="0000FF"/>
              </w:rPr>
              <w:t>tekst</w:t>
            </w:r>
            <w:r w:rsidR="00CF3607">
              <w:rPr>
                <w:color w:val="0000FF"/>
              </w:rPr>
              <w:t>, of verwijzing naar een bijlage met het door het TKI akkoord bevonden eindverslag van het samenwerkingsproject</w:t>
            </w:r>
            <w:r w:rsidRPr="00FB195C">
              <w:rPr>
                <w:color w:val="0000FF"/>
              </w:rPr>
              <w:t>&gt;</w:t>
            </w:r>
          </w:p>
          <w:p w14:paraId="5FEA3DAE" w14:textId="77777777" w:rsidR="00EA5E13" w:rsidRDefault="00EA5E13" w:rsidP="00C61302"/>
        </w:tc>
      </w:tr>
    </w:tbl>
    <w:p w14:paraId="3A404FCF" w14:textId="77777777" w:rsidR="008232AD" w:rsidRPr="00603752" w:rsidRDefault="008232AD" w:rsidP="00EA5E13">
      <w:pPr>
        <w:rPr>
          <w:i/>
          <w:color w:val="00B050"/>
        </w:rPr>
      </w:pPr>
      <w:bookmarkStart w:id="0" w:name="_GoBack"/>
      <w:bookmarkEnd w:id="0"/>
    </w:p>
    <w:sectPr w:rsidR="008232AD" w:rsidRPr="00603752" w:rsidSect="00BF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21" w:bottom="1418" w:left="1418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DAA9" w14:textId="77777777" w:rsidR="00C61302" w:rsidRDefault="00C61302">
      <w:r>
        <w:separator/>
      </w:r>
    </w:p>
    <w:p w14:paraId="57465A36" w14:textId="77777777" w:rsidR="00C61302" w:rsidRDefault="00C61302"/>
  </w:endnote>
  <w:endnote w:type="continuationSeparator" w:id="0">
    <w:p w14:paraId="2DBAE84F" w14:textId="77777777" w:rsidR="00C61302" w:rsidRDefault="00C61302">
      <w:r>
        <w:continuationSeparator/>
      </w:r>
    </w:p>
    <w:p w14:paraId="766EFA2F" w14:textId="77777777" w:rsidR="00C61302" w:rsidRDefault="00C61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92F8" w14:textId="77777777" w:rsidR="00C61302" w:rsidRDefault="00C61302">
    <w:pPr>
      <w:pStyle w:val="Voettekst"/>
    </w:pPr>
  </w:p>
  <w:p w14:paraId="50D209E3" w14:textId="77777777" w:rsidR="00C61302" w:rsidRDefault="00C6130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61302" w14:paraId="030E4E53" w14:textId="77777777">
      <w:trPr>
        <w:trHeight w:hRule="exact" w:val="240"/>
      </w:trPr>
      <w:tc>
        <w:tcPr>
          <w:tcW w:w="7752" w:type="dxa"/>
        </w:tcPr>
        <w:p w14:paraId="24D2227B" w14:textId="77777777" w:rsidR="00C61302" w:rsidRDefault="00C6130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C819A6F" w14:textId="77777777" w:rsidR="00C61302" w:rsidRDefault="00C61302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4252" w14:textId="77777777" w:rsidR="00C61302" w:rsidRPr="00966797" w:rsidRDefault="00C61302">
    <w:pPr>
      <w:pStyle w:val="Voettekst"/>
      <w:spacing w:line="240" w:lineRule="auto"/>
      <w:rPr>
        <w:sz w:val="2"/>
        <w:szCs w:val="2"/>
      </w:rPr>
    </w:pPr>
    <w:r w:rsidRPr="00966797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436C0" wp14:editId="77B551AB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0"/>
                            <w:gridCol w:w="140"/>
                            <w:gridCol w:w="295"/>
                            <w:gridCol w:w="1440"/>
                          </w:tblGrid>
                          <w:tr w:rsidR="00C61302" w:rsidRPr="00966797" w14:paraId="36579228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24AC696" w14:textId="77777777" w:rsidR="00C61302" w:rsidRPr="00966797" w:rsidRDefault="00C61302">
                                <w:pPr>
                                  <w:pStyle w:val="Huisstijl-Gegeven"/>
                                </w:pPr>
                                <w:bookmarkStart w:id="1" w:name="bmPag2" w:colFirst="0" w:colLast="0"/>
                                <w:bookmarkStart w:id="2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9B15524" w14:textId="77777777" w:rsidR="00C61302" w:rsidRPr="00966797" w:rsidRDefault="00C61302">
                                <w:pPr>
                                  <w:pStyle w:val="Huisstijl-Gegeven"/>
                                </w:pP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31C0817" w14:textId="77777777" w:rsidR="00C61302" w:rsidRPr="00966797" w:rsidRDefault="00C61302">
                                <w:pPr>
                                  <w:pStyle w:val="Huisstijl-Gegeven"/>
                                </w:pPr>
                                <w:r w:rsidRPr="00966797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56F352C" w14:textId="77777777" w:rsidR="00C61302" w:rsidRPr="00966797" w:rsidRDefault="009F4C33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C61302">
                                    <w:t>2</w:t>
                                  </w:r>
                                </w:fldSimple>
                              </w:p>
                            </w:tc>
                          </w:tr>
                          <w:bookmarkEnd w:id="1"/>
                          <w:bookmarkEnd w:id="2"/>
                        </w:tbl>
                        <w:p w14:paraId="588ED2B6" w14:textId="77777777" w:rsidR="00C61302" w:rsidRPr="00966797" w:rsidRDefault="00C61302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436C0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0"/>
                      <w:gridCol w:w="140"/>
                      <w:gridCol w:w="295"/>
                      <w:gridCol w:w="1440"/>
                    </w:tblGrid>
                    <w:tr w:rsidR="00C61302" w:rsidRPr="00966797" w14:paraId="36579228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24AC696" w14:textId="77777777" w:rsidR="00C61302" w:rsidRPr="00966797" w:rsidRDefault="00C61302">
                          <w:pPr>
                            <w:pStyle w:val="Huisstijl-Gegeven"/>
                          </w:pPr>
                          <w:bookmarkStart w:id="3" w:name="bmPag2" w:colFirst="0" w:colLast="0"/>
                          <w:bookmarkStart w:id="4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19B15524" w14:textId="77777777" w:rsidR="00C61302" w:rsidRPr="00966797" w:rsidRDefault="00C61302">
                          <w:pPr>
                            <w:pStyle w:val="Huisstijl-Gegeven"/>
                          </w:pPr>
                          <w:r w:rsidRPr="00966797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966797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2</w: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431C0817" w14:textId="77777777" w:rsidR="00C61302" w:rsidRPr="00966797" w:rsidRDefault="00C61302">
                          <w:pPr>
                            <w:pStyle w:val="Huisstijl-Gegeven"/>
                          </w:pPr>
                          <w:r w:rsidRPr="00966797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56F352C" w14:textId="77777777" w:rsidR="00C61302" w:rsidRPr="00966797" w:rsidRDefault="009F4C33">
                          <w:pPr>
                            <w:pStyle w:val="Huisstijl-Gegeven"/>
                          </w:pPr>
                          <w:fldSimple w:instr=" NUMPAGES   \* MERGEFORMAT ">
                            <w:r w:rsidR="00C61302">
                              <w:t>2</w:t>
                            </w:r>
                          </w:fldSimple>
                        </w:p>
                      </w:tc>
                    </w:tr>
                    <w:bookmarkEnd w:id="3"/>
                    <w:bookmarkEnd w:id="4"/>
                  </w:tbl>
                  <w:p w14:paraId="588ED2B6" w14:textId="77777777" w:rsidR="00C61302" w:rsidRPr="00966797" w:rsidRDefault="00C61302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C8B5" w14:textId="77777777" w:rsidR="00C61302" w:rsidRDefault="00C61302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736889" wp14:editId="477E45DB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66"/>
                            <w:gridCol w:w="1355"/>
                          </w:tblGrid>
                          <w:tr w:rsidR="00C61302" w:rsidRPr="00966797" w14:paraId="2B5692A8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7F5E4A4" w14:textId="77777777" w:rsidR="00C61302" w:rsidRPr="00966797" w:rsidRDefault="00C61302">
                                <w:pPr>
                                  <w:pStyle w:val="Huisstijl-Gegeven"/>
                                </w:pPr>
                                <w:bookmarkStart w:id="5" w:name="bmPag" w:colFirst="0" w:colLast="0"/>
                                <w:bookmarkStart w:id="6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F515619" w14:textId="77777777" w:rsidR="00C61302" w:rsidRPr="00966797" w:rsidRDefault="00C61302">
                                <w:pPr>
                                  <w:pStyle w:val="Huisstijl-Gegeven"/>
                                </w:pP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4E60D3D9" w14:textId="77777777" w:rsidR="00C61302" w:rsidRPr="00966797" w:rsidRDefault="00C61302">
                                <w:pPr>
                                  <w:pStyle w:val="Huisstijl-Gegeven"/>
                                </w:pPr>
                                <w:r w:rsidRPr="00966797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3AC12B5" w14:textId="77777777" w:rsidR="00C61302" w:rsidRPr="00966797" w:rsidRDefault="00C61302">
                                <w:pPr>
                                  <w:pStyle w:val="Huisstijl-Gegeven"/>
                                </w:pPr>
                                <w:r w:rsidRPr="00966797">
                                  <w:fldChar w:fldCharType="begin"/>
                                </w:r>
                                <w:r w:rsidRPr="00966797">
                                  <w:instrText xml:space="preserve"> NUMPAGES  </w:instrText>
                                </w:r>
                                <w:r w:rsidRPr="00966797">
                                  <w:fldChar w:fldCharType="separate"/>
                                </w:r>
                                <w:r>
                                  <w:t>2</w:t>
                                </w:r>
                                <w:r w:rsidRPr="00966797">
                                  <w:fldChar w:fldCharType="end"/>
                                </w:r>
                              </w:p>
                            </w:tc>
                          </w:tr>
                          <w:bookmarkEnd w:id="5"/>
                          <w:bookmarkEnd w:id="6"/>
                        </w:tbl>
                        <w:p w14:paraId="3344F5E6" w14:textId="77777777" w:rsidR="00C61302" w:rsidRPr="00966797" w:rsidRDefault="00C61302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6889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C/ugIAAL0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66"/>
                      <w:gridCol w:w="1355"/>
                    </w:tblGrid>
                    <w:tr w:rsidR="00C61302" w:rsidRPr="00966797" w14:paraId="2B5692A8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7F5E4A4" w14:textId="77777777" w:rsidR="00C61302" w:rsidRPr="00966797" w:rsidRDefault="00C61302">
                          <w:pPr>
                            <w:pStyle w:val="Huisstijl-Gegeven"/>
                          </w:pPr>
                          <w:bookmarkStart w:id="7" w:name="bmPag" w:colFirst="0" w:colLast="0"/>
                          <w:bookmarkStart w:id="8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F515619" w14:textId="77777777" w:rsidR="00C61302" w:rsidRPr="00966797" w:rsidRDefault="00C61302">
                          <w:pPr>
                            <w:pStyle w:val="Huisstijl-Gegeven"/>
                          </w:pPr>
                          <w:r w:rsidRPr="00966797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966797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1</w: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4E60D3D9" w14:textId="77777777" w:rsidR="00C61302" w:rsidRPr="00966797" w:rsidRDefault="00C61302">
                          <w:pPr>
                            <w:pStyle w:val="Huisstijl-Gegeven"/>
                          </w:pPr>
                          <w:r w:rsidRPr="00966797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3AC12B5" w14:textId="77777777" w:rsidR="00C61302" w:rsidRPr="00966797" w:rsidRDefault="00C61302">
                          <w:pPr>
                            <w:pStyle w:val="Huisstijl-Gegeven"/>
                          </w:pPr>
                          <w:r w:rsidRPr="00966797">
                            <w:fldChar w:fldCharType="begin"/>
                          </w:r>
                          <w:r w:rsidRPr="00966797">
                            <w:instrText xml:space="preserve"> NUMPAGES  </w:instrText>
                          </w:r>
                          <w:r w:rsidRPr="00966797">
                            <w:fldChar w:fldCharType="separate"/>
                          </w:r>
                          <w:r>
                            <w:t>2</w:t>
                          </w:r>
                          <w:r w:rsidRPr="00966797">
                            <w:fldChar w:fldCharType="end"/>
                          </w:r>
                        </w:p>
                      </w:tc>
                    </w:tr>
                    <w:bookmarkEnd w:id="7"/>
                    <w:bookmarkEnd w:id="8"/>
                  </w:tbl>
                  <w:p w14:paraId="3344F5E6" w14:textId="77777777" w:rsidR="00C61302" w:rsidRPr="00966797" w:rsidRDefault="00C6130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5331" w14:textId="77777777" w:rsidR="00C61302" w:rsidRDefault="00C61302">
      <w:r>
        <w:separator/>
      </w:r>
    </w:p>
    <w:p w14:paraId="38BE270A" w14:textId="77777777" w:rsidR="00C61302" w:rsidRDefault="00C61302"/>
  </w:footnote>
  <w:footnote w:type="continuationSeparator" w:id="0">
    <w:p w14:paraId="16FF6606" w14:textId="77777777" w:rsidR="00C61302" w:rsidRDefault="00C61302">
      <w:r>
        <w:continuationSeparator/>
      </w:r>
    </w:p>
    <w:p w14:paraId="5EF9B0A5" w14:textId="77777777" w:rsidR="00C61302" w:rsidRDefault="00C61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ACD2" w14:textId="77777777" w:rsidR="00C61302" w:rsidRDefault="00C61302">
    <w:pPr>
      <w:pStyle w:val="Koptekst"/>
    </w:pPr>
  </w:p>
  <w:p w14:paraId="72D0CAC1" w14:textId="77777777" w:rsidR="00C61302" w:rsidRDefault="00C613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24C8" w14:textId="77777777" w:rsidR="00C61302" w:rsidRPr="00966797" w:rsidRDefault="00C61302">
    <w:pPr>
      <w:spacing w:line="200" w:lineRule="exact"/>
    </w:pPr>
  </w:p>
  <w:p w14:paraId="1216D0FE" w14:textId="77777777" w:rsidR="00C61302" w:rsidRPr="00966797" w:rsidRDefault="00C6130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1176" w14:textId="4EB625FC" w:rsidR="00C61302" w:rsidRDefault="00C61302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DC16A1" wp14:editId="73680493">
          <wp:simplePos x="0" y="0"/>
          <wp:positionH relativeFrom="page">
            <wp:align>center</wp:align>
          </wp:positionH>
          <wp:positionV relativeFrom="paragraph">
            <wp:posOffset>-1522730</wp:posOffset>
          </wp:positionV>
          <wp:extent cx="5427134" cy="1817158"/>
          <wp:effectExtent l="0" t="0" r="0" b="0"/>
          <wp:wrapNone/>
          <wp:docPr id="7363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A4329C17-C36F-4B18-B922-9FF3465A22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3" name="Afbeelding 1">
                    <a:extLst>
                      <a:ext uri="{FF2B5EF4-FFF2-40B4-BE49-F238E27FC236}">
                        <a16:creationId xmlns:a16="http://schemas.microsoft.com/office/drawing/2014/main" id="{A4329C17-C36F-4B18-B922-9FF3465A22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134" cy="1817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61D6B328" w14:textId="4F794C99" w:rsidR="00C61302" w:rsidRDefault="00C613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A25761"/>
    <w:multiLevelType w:val="hybridMultilevel"/>
    <w:tmpl w:val="B3A0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227C9"/>
    <w:multiLevelType w:val="hybridMultilevel"/>
    <w:tmpl w:val="E400757A"/>
    <w:lvl w:ilvl="0" w:tplc="6E2E6CE2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81D1C"/>
    <w:multiLevelType w:val="hybridMultilevel"/>
    <w:tmpl w:val="E50234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93ECA"/>
    <w:multiLevelType w:val="hybridMultilevel"/>
    <w:tmpl w:val="289C353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6F064A"/>
    <w:multiLevelType w:val="hybridMultilevel"/>
    <w:tmpl w:val="16809FFE"/>
    <w:lvl w:ilvl="0" w:tplc="181EA6D8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44AC"/>
    <w:multiLevelType w:val="hybridMultilevel"/>
    <w:tmpl w:val="D01A2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F3219"/>
    <w:multiLevelType w:val="hybridMultilevel"/>
    <w:tmpl w:val="E4BA3B38"/>
    <w:lvl w:ilvl="0" w:tplc="A35C8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72701A">
      <w:start w:val="1"/>
      <w:numFmt w:val="decimal"/>
      <w:pStyle w:val="Kop2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F7F06"/>
    <w:multiLevelType w:val="hybridMultilevel"/>
    <w:tmpl w:val="3C260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432E3"/>
    <w:multiLevelType w:val="hybridMultilevel"/>
    <w:tmpl w:val="9D5C4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6061"/>
    <w:multiLevelType w:val="hybridMultilevel"/>
    <w:tmpl w:val="DBF83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041827"/>
    <w:multiLevelType w:val="hybridMultilevel"/>
    <w:tmpl w:val="7FD22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65BBB"/>
    <w:multiLevelType w:val="hybridMultilevel"/>
    <w:tmpl w:val="C69AA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F2177"/>
    <w:multiLevelType w:val="hybridMultilevel"/>
    <w:tmpl w:val="31D632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21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25"/>
  </w:num>
  <w:num w:numId="19">
    <w:abstractNumId w:val="9"/>
  </w:num>
  <w:num w:numId="20">
    <w:abstractNumId w:val="15"/>
  </w:num>
  <w:num w:numId="21">
    <w:abstractNumId w:val="23"/>
  </w:num>
  <w:num w:numId="22">
    <w:abstractNumId w:val="20"/>
  </w:num>
  <w:num w:numId="23">
    <w:abstractNumId w:val="12"/>
  </w:num>
  <w:num w:numId="24">
    <w:abstractNumId w:val="24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22"/>
  </w:num>
  <w:num w:numId="30">
    <w:abstractNumId w:val="19"/>
  </w:num>
  <w:num w:numId="31">
    <w:abstractNumId w:val="19"/>
  </w:num>
  <w:num w:numId="32">
    <w:abstractNumId w:val="12"/>
    <w:lvlOverride w:ilvl="0">
      <w:startOverride w:val="1"/>
    </w:lvlOverride>
  </w:num>
  <w:num w:numId="33">
    <w:abstractNumId w:val="12"/>
  </w:num>
  <w:num w:numId="34">
    <w:abstractNumId w:val="19"/>
  </w:num>
  <w:num w:numId="35">
    <w:abstractNumId w:val="19"/>
  </w:num>
  <w:num w:numId="36">
    <w:abstractNumId w:val="26"/>
  </w:num>
  <w:num w:numId="37">
    <w:abstractNumId w:val="19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Titel" w:val="Jaarwerkplan TKI"/>
    <w:docVar w:name="cmbTaal" w:val="Nederlands"/>
    <w:docVar w:name="lstMinDienst" w:val="2"/>
    <w:docVar w:name="NieuwDocument" w:val="0"/>
  </w:docVars>
  <w:rsids>
    <w:rsidRoot w:val="00966797"/>
    <w:rsid w:val="00007059"/>
    <w:rsid w:val="000339A2"/>
    <w:rsid w:val="000535D6"/>
    <w:rsid w:val="00057279"/>
    <w:rsid w:val="000755A4"/>
    <w:rsid w:val="000B2C26"/>
    <w:rsid w:val="000D2201"/>
    <w:rsid w:val="001248DB"/>
    <w:rsid w:val="00134C72"/>
    <w:rsid w:val="00182CE0"/>
    <w:rsid w:val="001B6335"/>
    <w:rsid w:val="001C4A36"/>
    <w:rsid w:val="001D1AA4"/>
    <w:rsid w:val="001D282E"/>
    <w:rsid w:val="001D5E4C"/>
    <w:rsid w:val="00210B75"/>
    <w:rsid w:val="00233298"/>
    <w:rsid w:val="0023503E"/>
    <w:rsid w:val="00266770"/>
    <w:rsid w:val="00275C9E"/>
    <w:rsid w:val="0029149E"/>
    <w:rsid w:val="002A72AC"/>
    <w:rsid w:val="002E672E"/>
    <w:rsid w:val="002F1768"/>
    <w:rsid w:val="00310E83"/>
    <w:rsid w:val="0033108D"/>
    <w:rsid w:val="0033285B"/>
    <w:rsid w:val="00336C7A"/>
    <w:rsid w:val="003615C9"/>
    <w:rsid w:val="003D50BE"/>
    <w:rsid w:val="003F1694"/>
    <w:rsid w:val="003F5CCE"/>
    <w:rsid w:val="00400743"/>
    <w:rsid w:val="00401FE8"/>
    <w:rsid w:val="00427195"/>
    <w:rsid w:val="004745F4"/>
    <w:rsid w:val="00475E49"/>
    <w:rsid w:val="00487E78"/>
    <w:rsid w:val="004906D3"/>
    <w:rsid w:val="004A2CC4"/>
    <w:rsid w:val="004D6420"/>
    <w:rsid w:val="004F13E7"/>
    <w:rsid w:val="004F7335"/>
    <w:rsid w:val="0050725A"/>
    <w:rsid w:val="005110D2"/>
    <w:rsid w:val="0051242D"/>
    <w:rsid w:val="00516701"/>
    <w:rsid w:val="005700C6"/>
    <w:rsid w:val="005A3E05"/>
    <w:rsid w:val="005A71D0"/>
    <w:rsid w:val="005C749C"/>
    <w:rsid w:val="005D2FF2"/>
    <w:rsid w:val="005D7173"/>
    <w:rsid w:val="005F6F5E"/>
    <w:rsid w:val="00603752"/>
    <w:rsid w:val="00606809"/>
    <w:rsid w:val="00630673"/>
    <w:rsid w:val="00676635"/>
    <w:rsid w:val="00685DB9"/>
    <w:rsid w:val="00693968"/>
    <w:rsid w:val="006E731F"/>
    <w:rsid w:val="00725AB0"/>
    <w:rsid w:val="00752230"/>
    <w:rsid w:val="00786CE6"/>
    <w:rsid w:val="00794425"/>
    <w:rsid w:val="007A7574"/>
    <w:rsid w:val="007E521C"/>
    <w:rsid w:val="007E5988"/>
    <w:rsid w:val="007E7889"/>
    <w:rsid w:val="008111EF"/>
    <w:rsid w:val="008232AD"/>
    <w:rsid w:val="00845305"/>
    <w:rsid w:val="008C7090"/>
    <w:rsid w:val="00966797"/>
    <w:rsid w:val="00980ABD"/>
    <w:rsid w:val="00986418"/>
    <w:rsid w:val="009949A7"/>
    <w:rsid w:val="009B542B"/>
    <w:rsid w:val="009C1E37"/>
    <w:rsid w:val="009C3929"/>
    <w:rsid w:val="009D5403"/>
    <w:rsid w:val="009F4C33"/>
    <w:rsid w:val="00A655C7"/>
    <w:rsid w:val="00AB017B"/>
    <w:rsid w:val="00B12AB9"/>
    <w:rsid w:val="00B215B1"/>
    <w:rsid w:val="00B519D0"/>
    <w:rsid w:val="00B673C7"/>
    <w:rsid w:val="00B70836"/>
    <w:rsid w:val="00B713CD"/>
    <w:rsid w:val="00B91B31"/>
    <w:rsid w:val="00B97821"/>
    <w:rsid w:val="00BB41B5"/>
    <w:rsid w:val="00BD0188"/>
    <w:rsid w:val="00BF1B41"/>
    <w:rsid w:val="00C207B0"/>
    <w:rsid w:val="00C57DE7"/>
    <w:rsid w:val="00C61302"/>
    <w:rsid w:val="00C859C5"/>
    <w:rsid w:val="00C97781"/>
    <w:rsid w:val="00CA0BD5"/>
    <w:rsid w:val="00CB193D"/>
    <w:rsid w:val="00CB576E"/>
    <w:rsid w:val="00CC3864"/>
    <w:rsid w:val="00CD33C9"/>
    <w:rsid w:val="00CD7FAE"/>
    <w:rsid w:val="00CF3607"/>
    <w:rsid w:val="00D05452"/>
    <w:rsid w:val="00D258BF"/>
    <w:rsid w:val="00D311B0"/>
    <w:rsid w:val="00D344DE"/>
    <w:rsid w:val="00D90B1D"/>
    <w:rsid w:val="00D91768"/>
    <w:rsid w:val="00D91C42"/>
    <w:rsid w:val="00DA0A8A"/>
    <w:rsid w:val="00DF6AA6"/>
    <w:rsid w:val="00E0571B"/>
    <w:rsid w:val="00E23258"/>
    <w:rsid w:val="00E57407"/>
    <w:rsid w:val="00E602D6"/>
    <w:rsid w:val="00E809B5"/>
    <w:rsid w:val="00EA5E13"/>
    <w:rsid w:val="00EA7D26"/>
    <w:rsid w:val="00EB7748"/>
    <w:rsid w:val="00ED1ECB"/>
    <w:rsid w:val="00ED2F5F"/>
    <w:rsid w:val="00EE06F6"/>
    <w:rsid w:val="00F2613C"/>
    <w:rsid w:val="00F60F4E"/>
    <w:rsid w:val="00F64456"/>
    <w:rsid w:val="00F8687B"/>
    <w:rsid w:val="00FB0A6D"/>
    <w:rsid w:val="00FB195C"/>
    <w:rsid w:val="00FB5AFD"/>
    <w:rsid w:val="00FC5BD8"/>
    <w:rsid w:val="00FF08A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A17BBA"/>
  <w15:docId w15:val="{617F4604-C505-43CE-92F0-EAB7BDF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FB0A6D"/>
    <w:pPr>
      <w:keepNext/>
      <w:numPr>
        <w:numId w:val="3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7A7574"/>
    <w:pPr>
      <w:numPr>
        <w:ilvl w:val="1"/>
        <w:numId w:val="25"/>
      </w:numPr>
      <w:outlineLvl w:val="1"/>
    </w:pPr>
    <w:rPr>
      <w:b w:val="0"/>
      <w:bCs w:val="0"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customStyle="1" w:styleId="RapportTekst">
    <w:name w:val="Rapport Tekst"/>
    <w:basedOn w:val="Standaard"/>
    <w:rsid w:val="00CA0BD5"/>
    <w:pPr>
      <w:spacing w:line="240" w:lineRule="exact"/>
    </w:pPr>
    <w:rPr>
      <w:rFonts w:ascii="Times New Roman" w:hAnsi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E05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685DB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5D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85DB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85D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85DB9"/>
    <w:rPr>
      <w:rFonts w:ascii="Verdana" w:hAnsi="Verdana"/>
      <w:b/>
      <w:bCs/>
    </w:rPr>
  </w:style>
  <w:style w:type="table" w:styleId="Tabelraster">
    <w:name w:val="Table Grid"/>
    <w:basedOn w:val="Standaardtabel"/>
    <w:rsid w:val="00CB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A2CC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11F4-AF11-4883-B468-9DFC218F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1</Pages>
  <Words>89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Netten, H. (Hans)</dc:creator>
  <cp:lastModifiedBy>Elink Schuurman - Barnar, I.C.B. BA (Iris)</cp:lastModifiedBy>
  <cp:revision>2</cp:revision>
  <cp:lastPrinted>2009-05-11T11:10:00Z</cp:lastPrinted>
  <dcterms:created xsi:type="dcterms:W3CDTF">2019-11-14T09:50:00Z</dcterms:created>
  <dcterms:modified xsi:type="dcterms:W3CDTF">2019-11-14T09:50:00Z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