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B4A08" w14:textId="2C869B25" w:rsidR="00E30B32" w:rsidRPr="00C05CB1" w:rsidRDefault="00E30B32" w:rsidP="002504F7">
      <w:pPr>
        <w:tabs>
          <w:tab w:val="num" w:pos="360"/>
        </w:tabs>
        <w:jc w:val="both"/>
        <w:rPr>
          <w:rFonts w:ascii="Verdana" w:hAnsi="Verdana"/>
          <w:sz w:val="20"/>
        </w:rPr>
      </w:pPr>
      <w:r w:rsidRPr="00C05CB1">
        <w:rPr>
          <w:rFonts w:ascii="Verdana" w:hAnsi="Verdana"/>
          <w:sz w:val="20"/>
        </w:rPr>
        <w:t xml:space="preserve">In de eindrapportage </w:t>
      </w:r>
      <w:r w:rsidR="006D7126">
        <w:rPr>
          <w:rFonts w:ascii="Verdana" w:hAnsi="Verdana"/>
          <w:sz w:val="20"/>
        </w:rPr>
        <w:t xml:space="preserve">beschrijft u de uitgevoerde activiteiten. </w:t>
      </w:r>
      <w:r w:rsidR="003513EE">
        <w:rPr>
          <w:rFonts w:ascii="Verdana" w:hAnsi="Verdana"/>
          <w:sz w:val="20"/>
        </w:rPr>
        <w:t>Ook</w:t>
      </w:r>
      <w:r w:rsidR="006D7126">
        <w:rPr>
          <w:rFonts w:ascii="Verdana" w:hAnsi="Verdana"/>
          <w:sz w:val="20"/>
        </w:rPr>
        <w:t xml:space="preserve"> geeft</w:t>
      </w:r>
      <w:r w:rsidR="003513EE">
        <w:rPr>
          <w:rFonts w:ascii="Verdana" w:hAnsi="Verdana"/>
          <w:sz w:val="20"/>
        </w:rPr>
        <w:t xml:space="preserve"> u</w:t>
      </w:r>
      <w:r w:rsidR="006D7126">
        <w:rPr>
          <w:rFonts w:ascii="Verdana" w:hAnsi="Verdana"/>
          <w:sz w:val="20"/>
        </w:rPr>
        <w:t xml:space="preserve"> aan welke resultaten zijn</w:t>
      </w:r>
      <w:r w:rsidR="00DE1CB3">
        <w:rPr>
          <w:rFonts w:ascii="Verdana" w:hAnsi="Verdana"/>
          <w:sz w:val="20"/>
        </w:rPr>
        <w:t xml:space="preserve"> </w:t>
      </w:r>
      <w:r w:rsidR="006D7126">
        <w:rPr>
          <w:rFonts w:ascii="Verdana" w:hAnsi="Verdana"/>
          <w:sz w:val="20"/>
        </w:rPr>
        <w:t>behaald.</w:t>
      </w:r>
    </w:p>
    <w:p w14:paraId="6B93EFA4" w14:textId="77777777" w:rsidR="00E30B32" w:rsidRDefault="00E30B32" w:rsidP="00C05CB1">
      <w:pPr>
        <w:ind w:left="360"/>
        <w:jc w:val="both"/>
        <w:rPr>
          <w:rFonts w:ascii="Verdana" w:hAnsi="Verdana" w:cs="Verdana"/>
          <w:b/>
          <w:bCs/>
          <w:sz w:val="20"/>
        </w:rPr>
      </w:pPr>
    </w:p>
    <w:p w14:paraId="255D6582" w14:textId="531DDF64" w:rsidR="00433C5D" w:rsidRDefault="00433C5D" w:rsidP="00433C5D">
      <w:pPr>
        <w:numPr>
          <w:ilvl w:val="0"/>
          <w:numId w:val="26"/>
        </w:numPr>
        <w:jc w:val="both"/>
        <w:rPr>
          <w:rFonts w:ascii="Verdana" w:hAnsi="Verdana" w:cs="Verdana"/>
          <w:b/>
          <w:bCs/>
          <w:sz w:val="20"/>
        </w:rPr>
      </w:pPr>
      <w:r w:rsidRPr="00C244D7">
        <w:rPr>
          <w:rFonts w:ascii="Verdana" w:hAnsi="Verdana" w:cs="Verdana"/>
          <w:b/>
          <w:bCs/>
          <w:sz w:val="20"/>
        </w:rPr>
        <w:t>Algemene gegevens</w:t>
      </w:r>
    </w:p>
    <w:p w14:paraId="3C0FE59B" w14:textId="51A88D35" w:rsidR="00DE1CB3" w:rsidRPr="002504F7" w:rsidRDefault="004A4DF5" w:rsidP="002504F7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U zet</w:t>
      </w:r>
      <w:r w:rsidR="003513EE">
        <w:rPr>
          <w:rFonts w:ascii="Verdana" w:hAnsi="Verdana" w:cs="Verdana"/>
          <w:sz w:val="20"/>
        </w:rPr>
        <w:t xml:space="preserve"> </w:t>
      </w:r>
      <w:r w:rsidR="00DE1CB3" w:rsidRPr="002504F7">
        <w:rPr>
          <w:rFonts w:ascii="Verdana" w:hAnsi="Verdana" w:cs="Verdana"/>
          <w:sz w:val="20"/>
        </w:rPr>
        <w:t>de volgende gegevens in uw eindrapportage:</w:t>
      </w:r>
    </w:p>
    <w:p w14:paraId="0B0BFAAE" w14:textId="23708788" w:rsidR="00433C5D" w:rsidRPr="008F2020" w:rsidRDefault="00DE1CB3" w:rsidP="00433C5D">
      <w:pPr>
        <w:numPr>
          <w:ilvl w:val="1"/>
          <w:numId w:val="26"/>
        </w:numPr>
        <w:tabs>
          <w:tab w:val="clear" w:pos="1080"/>
          <w:tab w:val="num" w:pos="360"/>
        </w:tabs>
        <w:ind w:left="360" w:firstLine="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</w:t>
      </w:r>
      <w:r w:rsidR="003815BE">
        <w:rPr>
          <w:rFonts w:ascii="Verdana" w:hAnsi="Verdana" w:cs="Verdana"/>
          <w:sz w:val="20"/>
        </w:rPr>
        <w:t>r</w:t>
      </w:r>
      <w:r w:rsidR="00433C5D">
        <w:rPr>
          <w:rFonts w:ascii="Verdana" w:hAnsi="Verdana" w:cs="Verdana"/>
          <w:sz w:val="20"/>
        </w:rPr>
        <w:t>eferentienummer</w:t>
      </w:r>
    </w:p>
    <w:p w14:paraId="659C9F81" w14:textId="04BED2C3" w:rsidR="00433C5D" w:rsidRPr="008F2020" w:rsidRDefault="00DE1CB3" w:rsidP="00433C5D">
      <w:pPr>
        <w:numPr>
          <w:ilvl w:val="1"/>
          <w:numId w:val="26"/>
        </w:numPr>
        <w:tabs>
          <w:tab w:val="clear" w:pos="1080"/>
          <w:tab w:val="num" w:pos="360"/>
        </w:tabs>
        <w:ind w:left="360" w:firstLine="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</w:t>
      </w:r>
      <w:r w:rsidR="003815BE">
        <w:rPr>
          <w:rFonts w:ascii="Verdana" w:hAnsi="Verdana" w:cs="Verdana"/>
          <w:sz w:val="20"/>
        </w:rPr>
        <w:t>p</w:t>
      </w:r>
      <w:r w:rsidR="00433C5D" w:rsidRPr="008F2020">
        <w:rPr>
          <w:rFonts w:ascii="Verdana" w:hAnsi="Verdana" w:cs="Verdana"/>
          <w:sz w:val="20"/>
        </w:rPr>
        <w:t>rojecttitel</w:t>
      </w:r>
    </w:p>
    <w:p w14:paraId="449FFDD7" w14:textId="7A277F61" w:rsidR="00433C5D" w:rsidRPr="008F2020" w:rsidRDefault="00DE1CB3" w:rsidP="00433C5D">
      <w:pPr>
        <w:numPr>
          <w:ilvl w:val="1"/>
          <w:numId w:val="26"/>
        </w:numPr>
        <w:tabs>
          <w:tab w:val="clear" w:pos="1080"/>
          <w:tab w:val="num" w:pos="360"/>
        </w:tabs>
        <w:ind w:left="360" w:firstLine="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</w:t>
      </w:r>
      <w:r w:rsidR="003815BE">
        <w:rPr>
          <w:rFonts w:ascii="Verdana" w:hAnsi="Verdana" w:cs="Verdana"/>
          <w:sz w:val="20"/>
        </w:rPr>
        <w:t>p</w:t>
      </w:r>
      <w:r w:rsidR="00433C5D" w:rsidRPr="008F2020">
        <w:rPr>
          <w:rFonts w:ascii="Verdana" w:hAnsi="Verdana" w:cs="Verdana"/>
          <w:sz w:val="20"/>
        </w:rPr>
        <w:t>envoerder</w:t>
      </w:r>
      <w:r w:rsidR="00EE4911">
        <w:rPr>
          <w:rFonts w:ascii="Verdana" w:hAnsi="Verdana" w:cs="Verdana"/>
          <w:sz w:val="20"/>
        </w:rPr>
        <w:t>/aanvrager</w:t>
      </w:r>
      <w:r w:rsidR="00433C5D">
        <w:rPr>
          <w:rFonts w:ascii="Verdana" w:hAnsi="Verdana" w:cs="Verdana"/>
          <w:sz w:val="20"/>
        </w:rPr>
        <w:t xml:space="preserve"> en contactpersoon</w:t>
      </w:r>
    </w:p>
    <w:p w14:paraId="48DA031D" w14:textId="5E56D011" w:rsidR="00433C5D" w:rsidRPr="008F2020" w:rsidRDefault="00DE1CB3" w:rsidP="00433C5D">
      <w:pPr>
        <w:numPr>
          <w:ilvl w:val="1"/>
          <w:numId w:val="26"/>
        </w:numPr>
        <w:tabs>
          <w:tab w:val="clear" w:pos="1080"/>
          <w:tab w:val="num" w:pos="360"/>
        </w:tabs>
        <w:ind w:left="360" w:firstLine="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</w:t>
      </w:r>
      <w:r w:rsidR="003815BE">
        <w:rPr>
          <w:rFonts w:ascii="Verdana" w:hAnsi="Verdana" w:cs="Verdana"/>
          <w:sz w:val="20"/>
        </w:rPr>
        <w:t>d</w:t>
      </w:r>
      <w:r w:rsidR="00433C5D">
        <w:rPr>
          <w:rFonts w:ascii="Verdana" w:hAnsi="Verdana" w:cs="Verdana"/>
          <w:sz w:val="20"/>
        </w:rPr>
        <w:t xml:space="preserve">eelnemers waarover gerapporteerd wordt (met subsidie </w:t>
      </w:r>
      <w:r w:rsidR="00B964BB">
        <w:rPr>
          <w:rFonts w:ascii="Verdana" w:hAnsi="Verdana" w:cs="Verdana"/>
          <w:sz w:val="20"/>
        </w:rPr>
        <w:t xml:space="preserve">van </w:t>
      </w:r>
      <w:r w:rsidR="00433C5D">
        <w:rPr>
          <w:rFonts w:ascii="Verdana" w:hAnsi="Verdana" w:cs="Verdana"/>
          <w:sz w:val="20"/>
        </w:rPr>
        <w:t>meer dan € 25.000)</w:t>
      </w:r>
    </w:p>
    <w:p w14:paraId="23705895" w14:textId="555C77E3" w:rsidR="00433C5D" w:rsidRPr="004A4DF5" w:rsidRDefault="00DE1CB3" w:rsidP="002504F7">
      <w:pPr>
        <w:numPr>
          <w:ilvl w:val="1"/>
          <w:numId w:val="26"/>
        </w:numPr>
        <w:tabs>
          <w:tab w:val="clear" w:pos="1080"/>
          <w:tab w:val="num" w:pos="360"/>
        </w:tabs>
        <w:ind w:left="360" w:firstLine="0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sz w:val="20"/>
        </w:rPr>
        <w:t xml:space="preserve"> </w:t>
      </w:r>
      <w:r w:rsidR="003815BE">
        <w:rPr>
          <w:rFonts w:ascii="Verdana" w:hAnsi="Verdana" w:cs="Verdana"/>
          <w:sz w:val="20"/>
        </w:rPr>
        <w:t>b</w:t>
      </w:r>
      <w:r w:rsidR="00433C5D" w:rsidRPr="008F2020">
        <w:rPr>
          <w:rFonts w:ascii="Verdana" w:hAnsi="Verdana" w:cs="Verdana"/>
          <w:sz w:val="20"/>
        </w:rPr>
        <w:t>egin- en einddatum van het project</w:t>
      </w:r>
    </w:p>
    <w:p w14:paraId="16064FA1" w14:textId="77777777" w:rsidR="00433C5D" w:rsidRPr="008F2020" w:rsidRDefault="00433C5D" w:rsidP="00433C5D">
      <w:pPr>
        <w:jc w:val="both"/>
        <w:rPr>
          <w:rFonts w:ascii="Verdana" w:hAnsi="Verdana" w:cs="Verdana"/>
          <w:sz w:val="20"/>
        </w:rPr>
      </w:pPr>
    </w:p>
    <w:p w14:paraId="0B299B20" w14:textId="77777777" w:rsidR="00433C5D" w:rsidRPr="008F2020" w:rsidRDefault="00433C5D" w:rsidP="00433C5D">
      <w:pPr>
        <w:numPr>
          <w:ilvl w:val="0"/>
          <w:numId w:val="26"/>
        </w:numPr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Resultaten</w:t>
      </w:r>
      <w:r w:rsidRPr="008F2020">
        <w:rPr>
          <w:rFonts w:ascii="Verdana" w:hAnsi="Verdana" w:cs="Verdana"/>
          <w:b/>
          <w:bCs/>
          <w:sz w:val="20"/>
        </w:rPr>
        <w:t xml:space="preserve"> </w:t>
      </w:r>
    </w:p>
    <w:p w14:paraId="5630C09D" w14:textId="04258464" w:rsidR="00433C5D" w:rsidRDefault="00433C5D" w:rsidP="002504F7">
      <w:pPr>
        <w:rPr>
          <w:rFonts w:ascii="Verdana" w:hAnsi="Verdana" w:cs="Verdana"/>
          <w:sz w:val="20"/>
        </w:rPr>
      </w:pPr>
      <w:r w:rsidRPr="008F2020">
        <w:rPr>
          <w:rFonts w:ascii="Verdana" w:hAnsi="Verdana" w:cs="Verdana"/>
          <w:sz w:val="20"/>
        </w:rPr>
        <w:t xml:space="preserve">Geef per </w:t>
      </w:r>
      <w:r w:rsidR="00EE4911">
        <w:rPr>
          <w:rFonts w:ascii="Verdana" w:hAnsi="Verdana" w:cs="Verdana"/>
          <w:sz w:val="20"/>
        </w:rPr>
        <w:t xml:space="preserve">activiteit </w:t>
      </w:r>
      <w:r w:rsidRPr="008F2020">
        <w:rPr>
          <w:rFonts w:ascii="Verdana" w:hAnsi="Verdana" w:cs="Verdana"/>
          <w:sz w:val="20"/>
        </w:rPr>
        <w:t xml:space="preserve">schematisch de </w:t>
      </w:r>
      <w:r w:rsidRPr="002504F7">
        <w:rPr>
          <w:rFonts w:ascii="Verdana" w:hAnsi="Verdana" w:cs="Verdana"/>
          <w:sz w:val="20"/>
        </w:rPr>
        <w:t>belangrijkste</w:t>
      </w:r>
      <w:r w:rsidR="00BA43EB" w:rsidRPr="002504F7">
        <w:rPr>
          <w:rFonts w:ascii="Verdana" w:hAnsi="Verdana" w:cs="Verdana"/>
          <w:sz w:val="20"/>
        </w:rPr>
        <w:t xml:space="preserve"> behaalde</w:t>
      </w:r>
      <w:r w:rsidRPr="002504F7">
        <w:rPr>
          <w:rFonts w:ascii="Verdana" w:hAnsi="Verdana" w:cs="Verdana"/>
          <w:sz w:val="20"/>
        </w:rPr>
        <w:t xml:space="preserve"> resultaten</w:t>
      </w:r>
      <w:r w:rsidRPr="008F2020">
        <w:rPr>
          <w:rFonts w:ascii="Verdana" w:hAnsi="Verdana" w:cs="Verdana"/>
          <w:sz w:val="20"/>
        </w:rPr>
        <w:t xml:space="preserve"> en de </w:t>
      </w:r>
      <w:r w:rsidRPr="002504F7">
        <w:rPr>
          <w:rFonts w:ascii="Verdana" w:hAnsi="Verdana" w:cs="Verdana"/>
          <w:sz w:val="20"/>
        </w:rPr>
        <w:t>betrokken partners</w:t>
      </w:r>
      <w:r w:rsidRPr="008F2020">
        <w:rPr>
          <w:rFonts w:ascii="Verdana" w:hAnsi="Verdana" w:cs="Verdana"/>
          <w:sz w:val="20"/>
        </w:rPr>
        <w:t xml:space="preserve"> aan. Maak hierbij </w:t>
      </w:r>
      <w:r>
        <w:rPr>
          <w:rFonts w:ascii="Verdana" w:hAnsi="Verdana" w:cs="Verdana"/>
          <w:sz w:val="20"/>
        </w:rPr>
        <w:t xml:space="preserve">eventueel </w:t>
      </w:r>
      <w:r w:rsidRPr="008F2020">
        <w:rPr>
          <w:rFonts w:ascii="Verdana" w:hAnsi="Verdana" w:cs="Verdana"/>
          <w:sz w:val="20"/>
        </w:rPr>
        <w:t xml:space="preserve">gebruik van </w:t>
      </w:r>
      <w:r>
        <w:rPr>
          <w:rFonts w:ascii="Verdana" w:hAnsi="Verdana" w:cs="Verdana"/>
          <w:sz w:val="20"/>
        </w:rPr>
        <w:t xml:space="preserve">een tijd-activiteitenplan zoals </w:t>
      </w:r>
      <w:r w:rsidR="003513EE">
        <w:rPr>
          <w:rFonts w:ascii="Verdana" w:hAnsi="Verdana" w:cs="Verdana"/>
          <w:sz w:val="20"/>
        </w:rPr>
        <w:t xml:space="preserve">u </w:t>
      </w:r>
      <w:r>
        <w:rPr>
          <w:rFonts w:ascii="Verdana" w:hAnsi="Verdana" w:cs="Verdana"/>
          <w:sz w:val="20"/>
        </w:rPr>
        <w:t xml:space="preserve">hieronder </w:t>
      </w:r>
      <w:r w:rsidR="003513EE">
        <w:rPr>
          <w:rFonts w:ascii="Verdana" w:hAnsi="Verdana" w:cs="Verdana"/>
          <w:sz w:val="20"/>
        </w:rPr>
        <w:t xml:space="preserve">ziet. </w:t>
      </w:r>
    </w:p>
    <w:p w14:paraId="275A2466" w14:textId="77777777" w:rsidR="00776CAF" w:rsidRDefault="00776CAF" w:rsidP="00433C5D">
      <w:pPr>
        <w:jc w:val="both"/>
        <w:rPr>
          <w:rFonts w:ascii="Verdana" w:hAnsi="Verdana" w:cs="Verdana"/>
          <w:sz w:val="20"/>
        </w:rPr>
      </w:pPr>
    </w:p>
    <w:p w14:paraId="48331CF8" w14:textId="7D59C752" w:rsidR="00776CAF" w:rsidRPr="00C05CB1" w:rsidRDefault="00776CAF" w:rsidP="00776CAF">
      <w:pPr>
        <w:rPr>
          <w:rFonts w:ascii="Verdana" w:hAnsi="Verdana"/>
          <w:sz w:val="20"/>
        </w:rPr>
      </w:pPr>
      <w:bookmarkStart w:id="0" w:name="_Hlk40179965"/>
      <w:r w:rsidRPr="00C05CB1">
        <w:rPr>
          <w:rFonts w:ascii="Verdana" w:hAnsi="Verdana"/>
          <w:sz w:val="20"/>
        </w:rPr>
        <w:t>U kunt subsidie krijgen</w:t>
      </w:r>
      <w:r w:rsidR="003513EE">
        <w:rPr>
          <w:rFonts w:ascii="Verdana" w:hAnsi="Verdana"/>
          <w:sz w:val="20"/>
        </w:rPr>
        <w:t xml:space="preserve"> </w:t>
      </w:r>
      <w:r w:rsidRPr="00C05CB1">
        <w:rPr>
          <w:rFonts w:ascii="Verdana" w:hAnsi="Verdana"/>
          <w:sz w:val="20"/>
        </w:rPr>
        <w:t>voor kosten</w:t>
      </w:r>
      <w:r w:rsidR="009B10FF">
        <w:rPr>
          <w:rFonts w:ascii="Verdana" w:hAnsi="Verdana"/>
          <w:sz w:val="20"/>
        </w:rPr>
        <w:t xml:space="preserve"> wanneer u</w:t>
      </w:r>
      <w:r w:rsidRPr="00C05CB1">
        <w:rPr>
          <w:rFonts w:ascii="Verdana" w:hAnsi="Verdana"/>
          <w:sz w:val="20"/>
        </w:rPr>
        <w:t>:</w:t>
      </w:r>
    </w:p>
    <w:p w14:paraId="6BEB2D9C" w14:textId="5D424CD1" w:rsidR="00776CAF" w:rsidRPr="00C05CB1" w:rsidRDefault="009B10FF" w:rsidP="00776CAF">
      <w:pPr>
        <w:pStyle w:val="Lijstalinea"/>
        <w:numPr>
          <w:ilvl w:val="0"/>
          <w:numId w:val="30"/>
        </w:numPr>
        <w:spacing w:line="24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</w:t>
      </w:r>
      <w:r w:rsidR="00776CAF" w:rsidRPr="00C05CB1">
        <w:rPr>
          <w:rFonts w:ascii="Verdana" w:hAnsi="Verdana"/>
          <w:sz w:val="20"/>
        </w:rPr>
        <w:t>ebiedsprocessen</w:t>
      </w:r>
      <w:r>
        <w:rPr>
          <w:rFonts w:ascii="Verdana" w:hAnsi="Verdana"/>
          <w:sz w:val="20"/>
        </w:rPr>
        <w:t xml:space="preserve"> organiseert</w:t>
      </w:r>
      <w:r w:rsidR="00776CAF" w:rsidRPr="00C05CB1">
        <w:rPr>
          <w:rFonts w:ascii="Verdana" w:hAnsi="Verdana"/>
          <w:sz w:val="20"/>
        </w:rPr>
        <w:t xml:space="preserve"> voor visievorming en planvorming over: </w:t>
      </w:r>
    </w:p>
    <w:p w14:paraId="38419982" w14:textId="6A0BE17E" w:rsidR="00776CAF" w:rsidRPr="002504F7" w:rsidRDefault="00776CAF" w:rsidP="004A4DF5">
      <w:pPr>
        <w:pStyle w:val="Lijstalinea"/>
        <w:numPr>
          <w:ilvl w:val="1"/>
          <w:numId w:val="31"/>
        </w:numPr>
        <w:spacing w:line="240" w:lineRule="atLeast"/>
        <w:rPr>
          <w:rFonts w:ascii="Verdana" w:hAnsi="Verdana"/>
          <w:sz w:val="20"/>
        </w:rPr>
      </w:pPr>
      <w:r w:rsidRPr="002504F7">
        <w:rPr>
          <w:rFonts w:ascii="Verdana" w:hAnsi="Verdana"/>
          <w:sz w:val="20"/>
        </w:rPr>
        <w:t xml:space="preserve">de </w:t>
      </w:r>
      <w:r w:rsidR="009B10FF">
        <w:rPr>
          <w:rFonts w:ascii="Verdana" w:hAnsi="Verdana"/>
          <w:sz w:val="20"/>
        </w:rPr>
        <w:t xml:space="preserve">ambities die u </w:t>
      </w:r>
      <w:r w:rsidRPr="002504F7">
        <w:rPr>
          <w:rFonts w:ascii="Verdana" w:hAnsi="Verdana"/>
          <w:sz w:val="20"/>
        </w:rPr>
        <w:t xml:space="preserve">in het gebied </w:t>
      </w:r>
      <w:r w:rsidR="009B10FF">
        <w:rPr>
          <w:rFonts w:ascii="Verdana" w:hAnsi="Verdana"/>
          <w:sz w:val="20"/>
        </w:rPr>
        <w:t xml:space="preserve">kunt </w:t>
      </w:r>
      <w:r w:rsidRPr="002504F7">
        <w:rPr>
          <w:rFonts w:ascii="Verdana" w:hAnsi="Verdana"/>
          <w:sz w:val="20"/>
        </w:rPr>
        <w:t>realiseren;</w:t>
      </w:r>
    </w:p>
    <w:p w14:paraId="47AACFFE" w14:textId="77777777" w:rsidR="00776CAF" w:rsidRPr="00C05CB1" w:rsidRDefault="00776CAF" w:rsidP="00776CAF">
      <w:pPr>
        <w:pStyle w:val="Lijstalinea"/>
        <w:numPr>
          <w:ilvl w:val="1"/>
          <w:numId w:val="31"/>
        </w:numPr>
        <w:spacing w:line="240" w:lineRule="atLeast"/>
        <w:rPr>
          <w:rFonts w:ascii="Verdana" w:hAnsi="Verdana"/>
          <w:sz w:val="20"/>
        </w:rPr>
      </w:pPr>
      <w:r w:rsidRPr="00C05CB1">
        <w:rPr>
          <w:rFonts w:ascii="Verdana" w:hAnsi="Verdana"/>
          <w:sz w:val="20"/>
        </w:rPr>
        <w:t>de mogelijkheden waarmee het nationaal park of park in oprichting kan bijdragen aan de transitieopgaven als klimaat, duurzame energie en landbouw. Dit is een verplicht onderdeel;</w:t>
      </w:r>
    </w:p>
    <w:bookmarkEnd w:id="0"/>
    <w:p w14:paraId="7EFA0CD9" w14:textId="45DBE0FD" w:rsidR="00776CAF" w:rsidRPr="00C05CB1" w:rsidRDefault="00776CAF" w:rsidP="00776CAF">
      <w:pPr>
        <w:pStyle w:val="Lijstalinea"/>
        <w:numPr>
          <w:ilvl w:val="1"/>
          <w:numId w:val="31"/>
        </w:numPr>
        <w:spacing w:line="240" w:lineRule="atLeast"/>
        <w:rPr>
          <w:rFonts w:ascii="Verdana" w:hAnsi="Verdana"/>
          <w:sz w:val="20"/>
        </w:rPr>
      </w:pPr>
      <w:r w:rsidRPr="00C05CB1">
        <w:rPr>
          <w:rFonts w:ascii="Verdana" w:hAnsi="Verdana"/>
          <w:sz w:val="20"/>
        </w:rPr>
        <w:t>de wijze waarop de ambities en de mogelijkheden gerealiseerd kunnen worden</w:t>
      </w:r>
      <w:r w:rsidR="00B964BB">
        <w:rPr>
          <w:rFonts w:ascii="Verdana" w:hAnsi="Verdana"/>
          <w:sz w:val="20"/>
        </w:rPr>
        <w:t>;</w:t>
      </w:r>
    </w:p>
    <w:p w14:paraId="59CBEF45" w14:textId="1F532660" w:rsidR="00776CAF" w:rsidRPr="00C05CB1" w:rsidRDefault="00776CAF" w:rsidP="00776CAF">
      <w:pPr>
        <w:pStyle w:val="Lijstalinea"/>
        <w:numPr>
          <w:ilvl w:val="0"/>
          <w:numId w:val="30"/>
        </w:numPr>
        <w:spacing w:line="240" w:lineRule="atLeast"/>
        <w:rPr>
          <w:rFonts w:ascii="Verdana" w:hAnsi="Verdana"/>
          <w:sz w:val="20"/>
        </w:rPr>
      </w:pPr>
      <w:r w:rsidRPr="00C05CB1">
        <w:rPr>
          <w:rFonts w:ascii="Verdana" w:hAnsi="Verdana"/>
          <w:sz w:val="20"/>
        </w:rPr>
        <w:t xml:space="preserve">(onderdelen van) een ambitiedocument </w:t>
      </w:r>
      <w:r w:rsidR="009B10FF">
        <w:rPr>
          <w:rFonts w:ascii="Verdana" w:hAnsi="Verdana"/>
          <w:sz w:val="20"/>
        </w:rPr>
        <w:t xml:space="preserve">opstelt </w:t>
      </w:r>
      <w:r w:rsidRPr="00C05CB1">
        <w:rPr>
          <w:rFonts w:ascii="Verdana" w:hAnsi="Verdana"/>
          <w:sz w:val="20"/>
        </w:rPr>
        <w:t xml:space="preserve">als bedoeld in de standaard, dat </w:t>
      </w:r>
      <w:bookmarkStart w:id="1" w:name="_Hlk41558978"/>
      <w:r w:rsidRPr="00C05CB1">
        <w:rPr>
          <w:rFonts w:ascii="Verdana" w:hAnsi="Verdana"/>
          <w:sz w:val="20"/>
        </w:rPr>
        <w:t xml:space="preserve">richtinggevende visies en principes over de gewenste ontwikkelingen in het gebied </w:t>
      </w:r>
      <w:bookmarkEnd w:id="1"/>
      <w:r w:rsidRPr="00C05CB1">
        <w:rPr>
          <w:rFonts w:ascii="Verdana" w:hAnsi="Verdana"/>
          <w:sz w:val="20"/>
        </w:rPr>
        <w:t>bevat;</w:t>
      </w:r>
    </w:p>
    <w:p w14:paraId="7FA70F71" w14:textId="6694305C" w:rsidR="00776CAF" w:rsidRPr="00C05CB1" w:rsidRDefault="00776CAF" w:rsidP="00776CAF">
      <w:pPr>
        <w:pStyle w:val="Lijstalinea"/>
        <w:numPr>
          <w:ilvl w:val="0"/>
          <w:numId w:val="30"/>
        </w:numPr>
        <w:spacing w:line="240" w:lineRule="atLeast"/>
        <w:rPr>
          <w:rFonts w:ascii="Verdana" w:hAnsi="Verdana"/>
          <w:sz w:val="20"/>
        </w:rPr>
      </w:pPr>
      <w:r w:rsidRPr="00C05CB1">
        <w:rPr>
          <w:rFonts w:ascii="Verdana" w:hAnsi="Verdana"/>
          <w:sz w:val="20"/>
        </w:rPr>
        <w:t xml:space="preserve">studies </w:t>
      </w:r>
      <w:r w:rsidR="009B10FF">
        <w:rPr>
          <w:rFonts w:ascii="Verdana" w:hAnsi="Verdana"/>
          <w:sz w:val="20"/>
        </w:rPr>
        <w:t xml:space="preserve">uitvoert </w:t>
      </w:r>
      <w:r w:rsidRPr="00C05CB1">
        <w:rPr>
          <w:rFonts w:ascii="Verdana" w:hAnsi="Verdana"/>
          <w:sz w:val="20"/>
        </w:rPr>
        <w:t>op het gebied van regionale samenhang, ecologie of natuur;</w:t>
      </w:r>
    </w:p>
    <w:p w14:paraId="47085909" w14:textId="5E10337B" w:rsidR="00776CAF" w:rsidRPr="00C05CB1" w:rsidRDefault="00776CAF" w:rsidP="00776CAF">
      <w:pPr>
        <w:pStyle w:val="Lijstalinea"/>
        <w:numPr>
          <w:ilvl w:val="0"/>
          <w:numId w:val="30"/>
        </w:numPr>
        <w:spacing w:line="240" w:lineRule="atLeast"/>
        <w:rPr>
          <w:rFonts w:ascii="Verdana" w:hAnsi="Verdana"/>
          <w:sz w:val="20"/>
        </w:rPr>
      </w:pPr>
      <w:r w:rsidRPr="00C05CB1">
        <w:rPr>
          <w:rFonts w:ascii="Verdana" w:hAnsi="Verdana"/>
          <w:sz w:val="20"/>
        </w:rPr>
        <w:t xml:space="preserve">voorlichtings- en educatiematerialen </w:t>
      </w:r>
      <w:r w:rsidR="004A4DF5">
        <w:rPr>
          <w:rFonts w:ascii="Verdana" w:hAnsi="Verdana"/>
          <w:sz w:val="20"/>
        </w:rPr>
        <w:t xml:space="preserve">opstelt </w:t>
      </w:r>
      <w:r w:rsidRPr="00C05CB1">
        <w:rPr>
          <w:rFonts w:ascii="Verdana" w:hAnsi="Verdana"/>
          <w:sz w:val="20"/>
        </w:rPr>
        <w:t>over het gebied; of</w:t>
      </w:r>
    </w:p>
    <w:p w14:paraId="264C9932" w14:textId="2E93CB67" w:rsidR="00776CAF" w:rsidRPr="00C05CB1" w:rsidRDefault="00776CAF" w:rsidP="00776CAF">
      <w:pPr>
        <w:pStyle w:val="Lijstalinea"/>
        <w:numPr>
          <w:ilvl w:val="0"/>
          <w:numId w:val="30"/>
        </w:numPr>
        <w:spacing w:line="240" w:lineRule="atLeast"/>
        <w:rPr>
          <w:rFonts w:ascii="Verdana" w:hAnsi="Verdana"/>
          <w:sz w:val="20"/>
        </w:rPr>
      </w:pPr>
      <w:r w:rsidRPr="00C05CB1">
        <w:rPr>
          <w:rFonts w:ascii="Verdana" w:hAnsi="Verdana"/>
          <w:sz w:val="20"/>
        </w:rPr>
        <w:t>educatieplannen en wetenschappelijke onderzoeksplannen</w:t>
      </w:r>
      <w:r w:rsidR="004A4DF5">
        <w:rPr>
          <w:rFonts w:ascii="Verdana" w:hAnsi="Verdana"/>
          <w:sz w:val="20"/>
        </w:rPr>
        <w:t xml:space="preserve"> opstelt</w:t>
      </w:r>
      <w:r w:rsidRPr="00C05CB1">
        <w:rPr>
          <w:rFonts w:ascii="Verdana" w:hAnsi="Verdana"/>
          <w:sz w:val="20"/>
        </w:rPr>
        <w:t>.</w:t>
      </w:r>
    </w:p>
    <w:p w14:paraId="639DCE5B" w14:textId="77777777" w:rsidR="00776CAF" w:rsidRPr="00EC14EF" w:rsidRDefault="00776CAF" w:rsidP="00776CAF">
      <w:pPr>
        <w:rPr>
          <w:rFonts w:ascii="Verdana" w:hAnsi="Verdana" w:cs="Arial"/>
          <w:sz w:val="18"/>
          <w:szCs w:val="18"/>
        </w:rPr>
      </w:pPr>
    </w:p>
    <w:p w14:paraId="380265EE" w14:textId="77777777" w:rsidR="00776CAF" w:rsidRDefault="00776CAF" w:rsidP="00433C5D">
      <w:pPr>
        <w:jc w:val="both"/>
        <w:rPr>
          <w:rFonts w:ascii="Verdana" w:hAnsi="Verdana" w:cs="Verdana"/>
          <w:sz w:val="20"/>
        </w:rPr>
      </w:pPr>
    </w:p>
    <w:p w14:paraId="4F0D3261" w14:textId="77777777" w:rsidR="006D7126" w:rsidRDefault="006D7126" w:rsidP="00433C5D">
      <w:pPr>
        <w:jc w:val="both"/>
        <w:rPr>
          <w:rFonts w:ascii="Verdana" w:hAnsi="Verdana" w:cs="Verdana"/>
          <w:sz w:val="20"/>
        </w:rPr>
      </w:pPr>
    </w:p>
    <w:tbl>
      <w:tblPr>
        <w:tblStyle w:val="Tabelraster"/>
        <w:tblW w:w="4695" w:type="pct"/>
        <w:tblLayout w:type="fixed"/>
        <w:tblLook w:val="04A0" w:firstRow="1" w:lastRow="0" w:firstColumn="1" w:lastColumn="0" w:noHBand="0" w:noVBand="1"/>
      </w:tblPr>
      <w:tblGrid>
        <w:gridCol w:w="625"/>
        <w:gridCol w:w="791"/>
        <w:gridCol w:w="791"/>
        <w:gridCol w:w="791"/>
        <w:gridCol w:w="949"/>
        <w:gridCol w:w="791"/>
        <w:gridCol w:w="633"/>
        <w:gridCol w:w="633"/>
        <w:gridCol w:w="633"/>
        <w:gridCol w:w="633"/>
        <w:gridCol w:w="633"/>
        <w:gridCol w:w="633"/>
        <w:gridCol w:w="638"/>
      </w:tblGrid>
      <w:tr w:rsidR="00EE4911" w:rsidRPr="00EC14EF" w14:paraId="40E4A31E" w14:textId="77777777" w:rsidTr="002504F7">
        <w:trPr>
          <w:trHeight w:val="171"/>
        </w:trPr>
        <w:tc>
          <w:tcPr>
            <w:tcW w:w="626" w:type="dxa"/>
            <w:vMerge w:val="restart"/>
          </w:tcPr>
          <w:p w14:paraId="485281B0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/>
                <w:bCs/>
                <w:i/>
                <w:sz w:val="12"/>
                <w:szCs w:val="12"/>
              </w:rPr>
            </w:pPr>
            <w:r w:rsidRPr="00EC14EF">
              <w:rPr>
                <w:rFonts w:ascii="Verdana" w:hAnsi="Verdana"/>
                <w:b/>
                <w:bCs/>
                <w:sz w:val="12"/>
                <w:szCs w:val="12"/>
              </w:rPr>
              <w:t>Fase</w:t>
            </w:r>
          </w:p>
        </w:tc>
        <w:tc>
          <w:tcPr>
            <w:tcW w:w="791" w:type="dxa"/>
            <w:vMerge w:val="restart"/>
          </w:tcPr>
          <w:p w14:paraId="20461D99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/>
                <w:bCs/>
                <w:i/>
                <w:sz w:val="12"/>
                <w:szCs w:val="12"/>
              </w:rPr>
            </w:pPr>
            <w:proofErr w:type="spellStart"/>
            <w:r w:rsidRPr="00EC14EF">
              <w:rPr>
                <w:rFonts w:ascii="Verdana" w:hAnsi="Verdana"/>
                <w:b/>
                <w:bCs/>
                <w:sz w:val="12"/>
                <w:szCs w:val="12"/>
              </w:rPr>
              <w:t>Activi</w:t>
            </w:r>
            <w:proofErr w:type="spellEnd"/>
            <w:r w:rsidRPr="00EC14EF">
              <w:rPr>
                <w:rFonts w:ascii="Verdana" w:hAnsi="Verdana"/>
                <w:b/>
                <w:bCs/>
                <w:sz w:val="12"/>
                <w:szCs w:val="12"/>
              </w:rPr>
              <w:t>-</w:t>
            </w:r>
          </w:p>
          <w:p w14:paraId="3CEA3632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/>
                <w:bCs/>
                <w:i/>
                <w:sz w:val="12"/>
                <w:szCs w:val="12"/>
              </w:rPr>
            </w:pPr>
            <w:proofErr w:type="spellStart"/>
            <w:r w:rsidRPr="00EC14EF">
              <w:rPr>
                <w:rFonts w:ascii="Verdana" w:hAnsi="Verdana"/>
                <w:b/>
                <w:bCs/>
                <w:sz w:val="12"/>
                <w:szCs w:val="12"/>
              </w:rPr>
              <w:t>teit</w:t>
            </w:r>
            <w:proofErr w:type="spellEnd"/>
          </w:p>
        </w:tc>
        <w:tc>
          <w:tcPr>
            <w:tcW w:w="791" w:type="dxa"/>
            <w:vMerge w:val="restart"/>
          </w:tcPr>
          <w:p w14:paraId="002DFE2D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/>
                <w:bCs/>
                <w:i/>
                <w:sz w:val="12"/>
                <w:szCs w:val="12"/>
              </w:rPr>
            </w:pPr>
            <w:proofErr w:type="spellStart"/>
            <w:r w:rsidRPr="00EC14EF">
              <w:rPr>
                <w:rFonts w:ascii="Verdana" w:hAnsi="Verdana"/>
                <w:b/>
                <w:bCs/>
                <w:sz w:val="12"/>
                <w:szCs w:val="12"/>
              </w:rPr>
              <w:t>Resul</w:t>
            </w:r>
            <w:proofErr w:type="spellEnd"/>
            <w:r w:rsidRPr="00EC14EF">
              <w:rPr>
                <w:rFonts w:ascii="Verdana" w:hAnsi="Verdana"/>
                <w:b/>
                <w:bCs/>
                <w:sz w:val="12"/>
                <w:szCs w:val="12"/>
              </w:rPr>
              <w:t>-</w:t>
            </w:r>
          </w:p>
          <w:p w14:paraId="7F7CA7EF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/>
                <w:bCs/>
                <w:i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b/>
                <w:bCs/>
                <w:sz w:val="12"/>
                <w:szCs w:val="12"/>
              </w:rPr>
              <w:t>t</w:t>
            </w:r>
            <w:r w:rsidRPr="00EC14EF">
              <w:rPr>
                <w:rFonts w:ascii="Verdana" w:hAnsi="Verdana"/>
                <w:b/>
                <w:bCs/>
                <w:sz w:val="12"/>
                <w:szCs w:val="12"/>
              </w:rPr>
              <w:t>aat</w:t>
            </w:r>
            <w:proofErr w:type="spellEnd"/>
            <w:r>
              <w:rPr>
                <w:rFonts w:ascii="Verdana" w:hAnsi="Verdana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791" w:type="dxa"/>
            <w:vMerge w:val="restart"/>
          </w:tcPr>
          <w:p w14:paraId="6C4386BE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/>
                <w:bCs/>
                <w:i/>
                <w:sz w:val="12"/>
                <w:szCs w:val="12"/>
              </w:rPr>
            </w:pPr>
            <w:r w:rsidRPr="00EC14EF">
              <w:rPr>
                <w:rFonts w:ascii="Verdana" w:hAnsi="Verdana"/>
                <w:b/>
                <w:bCs/>
                <w:sz w:val="12"/>
                <w:szCs w:val="12"/>
              </w:rPr>
              <w:t>Begin-/ eind</w:t>
            </w:r>
          </w:p>
          <w:p w14:paraId="7595061B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/>
                <w:bCs/>
                <w:i/>
                <w:sz w:val="12"/>
                <w:szCs w:val="12"/>
              </w:rPr>
            </w:pPr>
            <w:r w:rsidRPr="00EC14EF">
              <w:rPr>
                <w:rFonts w:ascii="Verdana" w:hAnsi="Verdana"/>
                <w:b/>
                <w:bCs/>
                <w:sz w:val="12"/>
                <w:szCs w:val="12"/>
              </w:rPr>
              <w:t>datum</w:t>
            </w:r>
          </w:p>
        </w:tc>
        <w:tc>
          <w:tcPr>
            <w:tcW w:w="949" w:type="dxa"/>
            <w:vMerge w:val="restart"/>
          </w:tcPr>
          <w:p w14:paraId="711826FA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/>
                <w:bCs/>
                <w:i/>
                <w:sz w:val="12"/>
                <w:szCs w:val="12"/>
              </w:rPr>
            </w:pPr>
            <w:r w:rsidRPr="00EC14EF">
              <w:rPr>
                <w:rFonts w:ascii="Verdana" w:hAnsi="Verdana"/>
                <w:b/>
                <w:bCs/>
                <w:sz w:val="12"/>
                <w:szCs w:val="12"/>
              </w:rPr>
              <w:t>Uitvoer-</w:t>
            </w:r>
          </w:p>
          <w:p w14:paraId="469C37AF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/>
                <w:bCs/>
                <w:i/>
                <w:sz w:val="12"/>
                <w:szCs w:val="12"/>
              </w:rPr>
            </w:pPr>
            <w:r w:rsidRPr="00EC14EF">
              <w:rPr>
                <w:rFonts w:ascii="Verdana" w:hAnsi="Verdana"/>
                <w:b/>
                <w:bCs/>
                <w:sz w:val="12"/>
                <w:szCs w:val="12"/>
              </w:rPr>
              <w:t>der(s)</w:t>
            </w:r>
          </w:p>
        </w:tc>
        <w:tc>
          <w:tcPr>
            <w:tcW w:w="791" w:type="dxa"/>
            <w:vMerge w:val="restart"/>
          </w:tcPr>
          <w:p w14:paraId="72111FF2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/>
                <w:bCs/>
                <w:i/>
                <w:sz w:val="12"/>
                <w:szCs w:val="12"/>
              </w:rPr>
            </w:pPr>
            <w:r w:rsidRPr="00EC14EF">
              <w:rPr>
                <w:rFonts w:ascii="Verdana" w:hAnsi="Verdana"/>
                <w:b/>
                <w:bCs/>
                <w:sz w:val="12"/>
                <w:szCs w:val="12"/>
              </w:rPr>
              <w:t xml:space="preserve">Totale </w:t>
            </w:r>
          </w:p>
          <w:p w14:paraId="16036BEC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/>
                <w:bCs/>
                <w:i/>
                <w:sz w:val="12"/>
                <w:szCs w:val="12"/>
              </w:rPr>
            </w:pPr>
            <w:r w:rsidRPr="00EC14EF">
              <w:rPr>
                <w:rFonts w:ascii="Verdana" w:hAnsi="Verdana"/>
                <w:b/>
                <w:bCs/>
                <w:sz w:val="12"/>
                <w:szCs w:val="12"/>
              </w:rPr>
              <w:t>kosten</w:t>
            </w:r>
          </w:p>
        </w:tc>
        <w:tc>
          <w:tcPr>
            <w:tcW w:w="4436" w:type="dxa"/>
            <w:gridSpan w:val="7"/>
          </w:tcPr>
          <w:p w14:paraId="1C4FEA85" w14:textId="77777777" w:rsidR="00EE4911" w:rsidRPr="00EC14EF" w:rsidRDefault="00EE4911" w:rsidP="00EE4911">
            <w:pPr>
              <w:pStyle w:val="Plattetekst"/>
              <w:jc w:val="center"/>
              <w:rPr>
                <w:rFonts w:ascii="Verdana" w:hAnsi="Verdana"/>
                <w:b/>
                <w:bCs/>
                <w:i/>
                <w:sz w:val="12"/>
                <w:szCs w:val="12"/>
              </w:rPr>
            </w:pPr>
            <w:r w:rsidRPr="00EC14EF">
              <w:rPr>
                <w:rFonts w:ascii="Verdana" w:hAnsi="Verdana"/>
                <w:b/>
                <w:bCs/>
                <w:sz w:val="12"/>
                <w:szCs w:val="12"/>
              </w:rPr>
              <w:t>Kosten/deelnemer (=</w:t>
            </w:r>
            <w:proofErr w:type="spellStart"/>
            <w:r w:rsidRPr="00EC14EF">
              <w:rPr>
                <w:rFonts w:ascii="Verdana" w:hAnsi="Verdana"/>
                <w:b/>
                <w:bCs/>
                <w:sz w:val="12"/>
                <w:szCs w:val="12"/>
              </w:rPr>
              <w:t>Dln</w:t>
            </w:r>
            <w:proofErr w:type="spellEnd"/>
            <w:r w:rsidRPr="00EC14EF">
              <w:rPr>
                <w:rFonts w:ascii="Verdana" w:hAnsi="Verdana"/>
                <w:b/>
                <w:bCs/>
                <w:sz w:val="12"/>
                <w:szCs w:val="12"/>
              </w:rPr>
              <w:t>)</w:t>
            </w:r>
          </w:p>
        </w:tc>
      </w:tr>
      <w:tr w:rsidR="00EE4911" w:rsidRPr="00EC14EF" w14:paraId="12433485" w14:textId="77777777" w:rsidTr="002504F7">
        <w:trPr>
          <w:trHeight w:val="227"/>
        </w:trPr>
        <w:tc>
          <w:tcPr>
            <w:tcW w:w="626" w:type="dxa"/>
            <w:vMerge/>
          </w:tcPr>
          <w:p w14:paraId="1E529596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12"/>
                <w:szCs w:val="12"/>
              </w:rPr>
            </w:pPr>
          </w:p>
        </w:tc>
        <w:tc>
          <w:tcPr>
            <w:tcW w:w="791" w:type="dxa"/>
            <w:vMerge/>
          </w:tcPr>
          <w:p w14:paraId="61414D3E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12"/>
                <w:szCs w:val="12"/>
              </w:rPr>
            </w:pPr>
          </w:p>
        </w:tc>
        <w:tc>
          <w:tcPr>
            <w:tcW w:w="791" w:type="dxa"/>
            <w:vMerge/>
          </w:tcPr>
          <w:p w14:paraId="213D34BE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12"/>
                <w:szCs w:val="12"/>
              </w:rPr>
            </w:pPr>
          </w:p>
        </w:tc>
        <w:tc>
          <w:tcPr>
            <w:tcW w:w="791" w:type="dxa"/>
            <w:vMerge/>
          </w:tcPr>
          <w:p w14:paraId="441D221B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12"/>
                <w:szCs w:val="12"/>
              </w:rPr>
            </w:pPr>
          </w:p>
        </w:tc>
        <w:tc>
          <w:tcPr>
            <w:tcW w:w="949" w:type="dxa"/>
            <w:vMerge/>
          </w:tcPr>
          <w:p w14:paraId="2CB251C8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12"/>
                <w:szCs w:val="12"/>
              </w:rPr>
            </w:pPr>
          </w:p>
        </w:tc>
        <w:tc>
          <w:tcPr>
            <w:tcW w:w="791" w:type="dxa"/>
            <w:vMerge/>
          </w:tcPr>
          <w:p w14:paraId="4FF835AE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12"/>
                <w:szCs w:val="12"/>
              </w:rPr>
            </w:pPr>
          </w:p>
        </w:tc>
        <w:tc>
          <w:tcPr>
            <w:tcW w:w="633" w:type="dxa"/>
          </w:tcPr>
          <w:p w14:paraId="00302DC1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12"/>
                <w:szCs w:val="12"/>
              </w:rPr>
            </w:pPr>
            <w:proofErr w:type="spellStart"/>
            <w:r w:rsidRPr="00EC14EF">
              <w:rPr>
                <w:rFonts w:ascii="Verdana" w:hAnsi="Verdana"/>
                <w:bCs/>
                <w:sz w:val="12"/>
                <w:szCs w:val="12"/>
              </w:rPr>
              <w:t>Dln</w:t>
            </w:r>
            <w:proofErr w:type="spellEnd"/>
            <w:r w:rsidRPr="00EC14EF">
              <w:rPr>
                <w:rFonts w:ascii="Verdana" w:hAnsi="Verdana"/>
                <w:bCs/>
                <w:sz w:val="12"/>
                <w:szCs w:val="12"/>
              </w:rPr>
              <w:t xml:space="preserve"> 1</w:t>
            </w:r>
          </w:p>
        </w:tc>
        <w:tc>
          <w:tcPr>
            <w:tcW w:w="633" w:type="dxa"/>
          </w:tcPr>
          <w:p w14:paraId="5357FAE9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12"/>
                <w:szCs w:val="12"/>
              </w:rPr>
            </w:pPr>
            <w:proofErr w:type="spellStart"/>
            <w:r w:rsidRPr="00EC14EF">
              <w:rPr>
                <w:rFonts w:ascii="Verdana" w:hAnsi="Verdana"/>
                <w:bCs/>
                <w:sz w:val="12"/>
                <w:szCs w:val="12"/>
              </w:rPr>
              <w:t>Dln</w:t>
            </w:r>
            <w:proofErr w:type="spellEnd"/>
            <w:r w:rsidRPr="00EC14EF">
              <w:rPr>
                <w:rFonts w:ascii="Verdana" w:hAnsi="Verdana"/>
                <w:bCs/>
                <w:sz w:val="12"/>
                <w:szCs w:val="12"/>
              </w:rPr>
              <w:t xml:space="preserve"> 2</w:t>
            </w:r>
          </w:p>
        </w:tc>
        <w:tc>
          <w:tcPr>
            <w:tcW w:w="633" w:type="dxa"/>
          </w:tcPr>
          <w:p w14:paraId="7141A684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12"/>
                <w:szCs w:val="12"/>
              </w:rPr>
            </w:pPr>
            <w:proofErr w:type="spellStart"/>
            <w:r w:rsidRPr="00EC14EF">
              <w:rPr>
                <w:rFonts w:ascii="Verdana" w:hAnsi="Verdana"/>
                <w:bCs/>
                <w:sz w:val="12"/>
                <w:szCs w:val="12"/>
              </w:rPr>
              <w:t>Dln</w:t>
            </w:r>
            <w:proofErr w:type="spellEnd"/>
            <w:r w:rsidRPr="00EC14EF">
              <w:rPr>
                <w:rFonts w:ascii="Verdana" w:hAnsi="Verdana"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633" w:type="dxa"/>
          </w:tcPr>
          <w:p w14:paraId="7E9E176D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12"/>
                <w:szCs w:val="12"/>
              </w:rPr>
            </w:pPr>
            <w:proofErr w:type="spellStart"/>
            <w:r w:rsidRPr="00EC14EF">
              <w:rPr>
                <w:rFonts w:ascii="Verdana" w:hAnsi="Verdana"/>
                <w:bCs/>
                <w:sz w:val="12"/>
                <w:szCs w:val="12"/>
              </w:rPr>
              <w:t>Dln</w:t>
            </w:r>
            <w:proofErr w:type="spellEnd"/>
            <w:r w:rsidRPr="00EC14EF">
              <w:rPr>
                <w:rFonts w:ascii="Verdana" w:hAnsi="Verdana"/>
                <w:bCs/>
                <w:sz w:val="12"/>
                <w:szCs w:val="12"/>
              </w:rPr>
              <w:t xml:space="preserve"> 4</w:t>
            </w:r>
          </w:p>
        </w:tc>
        <w:tc>
          <w:tcPr>
            <w:tcW w:w="633" w:type="dxa"/>
          </w:tcPr>
          <w:p w14:paraId="11F5AC02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12"/>
                <w:szCs w:val="12"/>
              </w:rPr>
            </w:pPr>
            <w:proofErr w:type="spellStart"/>
            <w:r w:rsidRPr="00EC14EF">
              <w:rPr>
                <w:rFonts w:ascii="Verdana" w:hAnsi="Verdana"/>
                <w:bCs/>
                <w:sz w:val="12"/>
                <w:szCs w:val="12"/>
              </w:rPr>
              <w:t>Dln</w:t>
            </w:r>
            <w:proofErr w:type="spellEnd"/>
            <w:r w:rsidRPr="00EC14EF">
              <w:rPr>
                <w:rFonts w:ascii="Verdana" w:hAnsi="Verdana"/>
                <w:bCs/>
                <w:sz w:val="12"/>
                <w:szCs w:val="12"/>
              </w:rPr>
              <w:t xml:space="preserve"> 5</w:t>
            </w:r>
          </w:p>
        </w:tc>
        <w:tc>
          <w:tcPr>
            <w:tcW w:w="633" w:type="dxa"/>
          </w:tcPr>
          <w:p w14:paraId="18D48280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12"/>
                <w:szCs w:val="12"/>
              </w:rPr>
            </w:pPr>
            <w:proofErr w:type="spellStart"/>
            <w:r w:rsidRPr="00EC14EF">
              <w:rPr>
                <w:rFonts w:ascii="Verdana" w:hAnsi="Verdana"/>
                <w:bCs/>
                <w:sz w:val="12"/>
                <w:szCs w:val="12"/>
              </w:rPr>
              <w:t>Dln</w:t>
            </w:r>
            <w:proofErr w:type="spellEnd"/>
            <w:r w:rsidRPr="00EC14EF">
              <w:rPr>
                <w:rFonts w:ascii="Verdana" w:hAnsi="Verdana"/>
                <w:bCs/>
                <w:sz w:val="12"/>
                <w:szCs w:val="12"/>
              </w:rPr>
              <w:t xml:space="preserve"> 6</w:t>
            </w:r>
          </w:p>
        </w:tc>
        <w:tc>
          <w:tcPr>
            <w:tcW w:w="636" w:type="dxa"/>
          </w:tcPr>
          <w:p w14:paraId="2B9F1DB3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12"/>
                <w:szCs w:val="12"/>
              </w:rPr>
            </w:pPr>
            <w:proofErr w:type="spellStart"/>
            <w:r w:rsidRPr="00EC14EF">
              <w:rPr>
                <w:rFonts w:ascii="Verdana" w:hAnsi="Verdana"/>
                <w:bCs/>
                <w:sz w:val="12"/>
                <w:szCs w:val="12"/>
              </w:rPr>
              <w:t>Dln</w:t>
            </w:r>
            <w:proofErr w:type="spellEnd"/>
            <w:r w:rsidRPr="00EC14EF">
              <w:rPr>
                <w:rFonts w:ascii="Verdana" w:hAnsi="Verdana"/>
                <w:bCs/>
                <w:sz w:val="12"/>
                <w:szCs w:val="12"/>
              </w:rPr>
              <w:t xml:space="preserve"> 7</w:t>
            </w:r>
          </w:p>
        </w:tc>
      </w:tr>
      <w:tr w:rsidR="00EE4911" w:rsidRPr="00EC14EF" w14:paraId="20706A78" w14:textId="77777777" w:rsidTr="002504F7">
        <w:trPr>
          <w:trHeight w:val="296"/>
        </w:trPr>
        <w:tc>
          <w:tcPr>
            <w:tcW w:w="626" w:type="dxa"/>
          </w:tcPr>
          <w:p w14:paraId="374299A6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12"/>
                <w:szCs w:val="12"/>
              </w:rPr>
            </w:pPr>
            <w:r w:rsidRPr="00EC14EF">
              <w:rPr>
                <w:rFonts w:ascii="Verdana" w:hAnsi="Verdana"/>
                <w:bCs/>
                <w:sz w:val="12"/>
                <w:szCs w:val="12"/>
              </w:rPr>
              <w:t>1.</w:t>
            </w:r>
          </w:p>
        </w:tc>
        <w:tc>
          <w:tcPr>
            <w:tcW w:w="791" w:type="dxa"/>
          </w:tcPr>
          <w:p w14:paraId="110D4C26" w14:textId="307806B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791" w:type="dxa"/>
          </w:tcPr>
          <w:p w14:paraId="462F1549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791" w:type="dxa"/>
          </w:tcPr>
          <w:p w14:paraId="1750764D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949" w:type="dxa"/>
          </w:tcPr>
          <w:p w14:paraId="04D72737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791" w:type="dxa"/>
          </w:tcPr>
          <w:p w14:paraId="4D082825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4CF8F200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0568CCAF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20811185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1289DAC9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4D9AFEBA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4E2AF7C4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6" w:type="dxa"/>
          </w:tcPr>
          <w:p w14:paraId="616FFE02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</w:tr>
      <w:tr w:rsidR="00EE4911" w:rsidRPr="00EC14EF" w14:paraId="2D3EC403" w14:textId="77777777" w:rsidTr="002504F7">
        <w:trPr>
          <w:trHeight w:val="296"/>
        </w:trPr>
        <w:tc>
          <w:tcPr>
            <w:tcW w:w="626" w:type="dxa"/>
          </w:tcPr>
          <w:p w14:paraId="13B14BF9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12"/>
                <w:szCs w:val="12"/>
              </w:rPr>
            </w:pPr>
          </w:p>
        </w:tc>
        <w:tc>
          <w:tcPr>
            <w:tcW w:w="791" w:type="dxa"/>
          </w:tcPr>
          <w:p w14:paraId="13BC42C9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791" w:type="dxa"/>
          </w:tcPr>
          <w:p w14:paraId="385ADCC1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791" w:type="dxa"/>
          </w:tcPr>
          <w:p w14:paraId="10D3B9C0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949" w:type="dxa"/>
          </w:tcPr>
          <w:p w14:paraId="2589A1DD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791" w:type="dxa"/>
          </w:tcPr>
          <w:p w14:paraId="2C136E15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0072EA75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53994147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396A122B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3547C49A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1D4E1EA4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58FA331F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6" w:type="dxa"/>
          </w:tcPr>
          <w:p w14:paraId="11881949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</w:tr>
      <w:tr w:rsidR="00EE4911" w:rsidRPr="00EC14EF" w14:paraId="4A3F4EC5" w14:textId="77777777" w:rsidTr="002504F7">
        <w:trPr>
          <w:trHeight w:val="312"/>
        </w:trPr>
        <w:tc>
          <w:tcPr>
            <w:tcW w:w="626" w:type="dxa"/>
          </w:tcPr>
          <w:p w14:paraId="5BF26D4C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12"/>
                <w:szCs w:val="12"/>
              </w:rPr>
            </w:pPr>
          </w:p>
        </w:tc>
        <w:tc>
          <w:tcPr>
            <w:tcW w:w="791" w:type="dxa"/>
          </w:tcPr>
          <w:p w14:paraId="7E57DE03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791" w:type="dxa"/>
          </w:tcPr>
          <w:p w14:paraId="0BED1E64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791" w:type="dxa"/>
          </w:tcPr>
          <w:p w14:paraId="22B39B33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949" w:type="dxa"/>
          </w:tcPr>
          <w:p w14:paraId="5F55C832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791" w:type="dxa"/>
          </w:tcPr>
          <w:p w14:paraId="78EE09BE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5EF8A739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04341073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5C67BDFA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12F0147D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1F4EABC5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28206C6D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6" w:type="dxa"/>
          </w:tcPr>
          <w:p w14:paraId="7EEC4C7D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</w:tr>
      <w:tr w:rsidR="00EE4911" w:rsidRPr="00EC14EF" w14:paraId="52D01FCA" w14:textId="77777777" w:rsidTr="002504F7">
        <w:trPr>
          <w:trHeight w:val="296"/>
        </w:trPr>
        <w:tc>
          <w:tcPr>
            <w:tcW w:w="626" w:type="dxa"/>
          </w:tcPr>
          <w:p w14:paraId="79BDC30A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12"/>
                <w:szCs w:val="12"/>
              </w:rPr>
            </w:pPr>
            <w:r w:rsidRPr="00EC14EF">
              <w:rPr>
                <w:rFonts w:ascii="Verdana" w:hAnsi="Verdana"/>
                <w:bCs/>
                <w:sz w:val="12"/>
                <w:szCs w:val="12"/>
              </w:rPr>
              <w:t>2.</w:t>
            </w:r>
          </w:p>
        </w:tc>
        <w:tc>
          <w:tcPr>
            <w:tcW w:w="791" w:type="dxa"/>
          </w:tcPr>
          <w:p w14:paraId="7FF050EA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791" w:type="dxa"/>
          </w:tcPr>
          <w:p w14:paraId="415D0BA2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791" w:type="dxa"/>
          </w:tcPr>
          <w:p w14:paraId="29940B9D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949" w:type="dxa"/>
          </w:tcPr>
          <w:p w14:paraId="2F8E3DA2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791" w:type="dxa"/>
          </w:tcPr>
          <w:p w14:paraId="7EDF4125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55D32BB7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2140EE50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53033CF1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3E45C723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15F55E89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013878ED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6" w:type="dxa"/>
          </w:tcPr>
          <w:p w14:paraId="6E83D6B0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</w:tr>
      <w:tr w:rsidR="00EE4911" w:rsidRPr="00EC14EF" w14:paraId="28A2E9F1" w14:textId="77777777" w:rsidTr="002504F7">
        <w:trPr>
          <w:trHeight w:val="296"/>
        </w:trPr>
        <w:tc>
          <w:tcPr>
            <w:tcW w:w="626" w:type="dxa"/>
          </w:tcPr>
          <w:p w14:paraId="15606586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791" w:type="dxa"/>
          </w:tcPr>
          <w:p w14:paraId="2E2370B1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791" w:type="dxa"/>
          </w:tcPr>
          <w:p w14:paraId="20A6F3D2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791" w:type="dxa"/>
          </w:tcPr>
          <w:p w14:paraId="3FE477A3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949" w:type="dxa"/>
          </w:tcPr>
          <w:p w14:paraId="3ACE7278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791" w:type="dxa"/>
          </w:tcPr>
          <w:p w14:paraId="1D0A3FA9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2D38F69C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7D598BB2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6F512160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167A4781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6C15DB6E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3" w:type="dxa"/>
          </w:tcPr>
          <w:p w14:paraId="1D8FF450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636" w:type="dxa"/>
          </w:tcPr>
          <w:p w14:paraId="369C6386" w14:textId="77777777" w:rsidR="00EE4911" w:rsidRPr="00EC14EF" w:rsidRDefault="00EE4911" w:rsidP="00EE4911">
            <w:pPr>
              <w:pStyle w:val="Plattetekst"/>
              <w:rPr>
                <w:rFonts w:ascii="Verdana" w:hAnsi="Verdana"/>
                <w:bCs/>
                <w:i/>
                <w:sz w:val="20"/>
              </w:rPr>
            </w:pPr>
          </w:p>
        </w:tc>
      </w:tr>
    </w:tbl>
    <w:p w14:paraId="0CF5895D" w14:textId="77777777" w:rsidR="006D7126" w:rsidRPr="008F2020" w:rsidRDefault="006D7126" w:rsidP="00433C5D">
      <w:pPr>
        <w:jc w:val="both"/>
        <w:rPr>
          <w:rFonts w:ascii="Verdana" w:hAnsi="Verdana" w:cs="Verdana"/>
          <w:sz w:val="20"/>
        </w:rPr>
      </w:pPr>
    </w:p>
    <w:p w14:paraId="42A35AD9" w14:textId="77777777" w:rsidR="00433C5D" w:rsidRPr="008F2020" w:rsidRDefault="00433C5D" w:rsidP="00433C5D">
      <w:pPr>
        <w:jc w:val="both"/>
        <w:rPr>
          <w:rFonts w:ascii="Verdana" w:hAnsi="Verdana" w:cs="Verdana"/>
          <w:sz w:val="20"/>
        </w:rPr>
      </w:pPr>
    </w:p>
    <w:p w14:paraId="49DBD60D" w14:textId="573DBE37" w:rsidR="00433C5D" w:rsidRPr="008F2020" w:rsidRDefault="00EE4911" w:rsidP="002504F7">
      <w:pPr>
        <w:pStyle w:val="Plattetekstinspringen2"/>
        <w:tabs>
          <w:tab w:val="left" w:pos="360"/>
        </w:tabs>
        <w:spacing w:line="240" w:lineRule="auto"/>
      </w:pPr>
      <w:r w:rsidRPr="00EE4911">
        <w:rPr>
          <w:rFonts w:ascii="Verdana" w:hAnsi="Verdana" w:cs="Verdana"/>
          <w:i/>
          <w:iCs/>
          <w:sz w:val="20"/>
          <w:szCs w:val="20"/>
        </w:rPr>
        <w:t>*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 w:rsidR="003513EE">
        <w:rPr>
          <w:rFonts w:ascii="Verdana" w:hAnsi="Verdana" w:cs="Verdana"/>
          <w:i/>
          <w:iCs/>
          <w:sz w:val="20"/>
          <w:szCs w:val="20"/>
        </w:rPr>
        <w:t>H</w:t>
      </w:r>
      <w:r w:rsidR="00433C5D" w:rsidRPr="008F2020">
        <w:rPr>
          <w:rFonts w:ascii="Verdana" w:hAnsi="Verdana" w:cs="Verdana"/>
          <w:i/>
          <w:iCs/>
          <w:sz w:val="20"/>
          <w:szCs w:val="20"/>
        </w:rPr>
        <w:t>et resultaa</w:t>
      </w:r>
      <w:r w:rsidR="003513EE">
        <w:rPr>
          <w:rFonts w:ascii="Verdana" w:hAnsi="Verdana" w:cs="Verdana"/>
          <w:i/>
          <w:iCs/>
          <w:sz w:val="20"/>
          <w:szCs w:val="20"/>
        </w:rPr>
        <w:t>t</w:t>
      </w:r>
      <w:r w:rsidR="00433C5D" w:rsidRPr="008F2020">
        <w:rPr>
          <w:rFonts w:ascii="Verdana" w:hAnsi="Verdana" w:cs="Verdana"/>
          <w:i/>
          <w:iCs/>
          <w:sz w:val="20"/>
          <w:szCs w:val="20"/>
        </w:rPr>
        <w:t xml:space="preserve"> is te omschrijven als: kennis, prototype, product, proces, methode, octrooi, publicatie</w:t>
      </w:r>
      <w:r>
        <w:rPr>
          <w:rFonts w:ascii="Verdana" w:hAnsi="Verdana" w:cs="Verdana"/>
          <w:i/>
          <w:iCs/>
          <w:sz w:val="20"/>
          <w:szCs w:val="20"/>
        </w:rPr>
        <w:t>, samenwerking</w:t>
      </w:r>
      <w:r w:rsidR="00433C5D" w:rsidRPr="008F2020">
        <w:rPr>
          <w:rFonts w:ascii="Verdana" w:hAnsi="Verdana" w:cs="Verdana"/>
          <w:i/>
          <w:iCs/>
          <w:sz w:val="20"/>
          <w:szCs w:val="20"/>
        </w:rPr>
        <w:t xml:space="preserve"> etc. Meerdere resultaten per </w:t>
      </w:r>
      <w:r w:rsidR="003404FC">
        <w:rPr>
          <w:rFonts w:ascii="Verdana" w:hAnsi="Verdana" w:cs="Verdana"/>
          <w:i/>
          <w:iCs/>
          <w:sz w:val="20"/>
          <w:szCs w:val="20"/>
        </w:rPr>
        <w:t>activiteit</w:t>
      </w:r>
      <w:r w:rsidR="00433C5D" w:rsidRPr="008F2020">
        <w:rPr>
          <w:rFonts w:ascii="Verdana" w:hAnsi="Verdana" w:cs="Verdana"/>
          <w:i/>
          <w:iCs/>
          <w:sz w:val="20"/>
          <w:szCs w:val="20"/>
        </w:rPr>
        <w:t xml:space="preserve"> zijn mogelijk.</w:t>
      </w:r>
    </w:p>
    <w:p w14:paraId="11AF889E" w14:textId="634AACB7" w:rsidR="00433C5D" w:rsidRDefault="00433C5D" w:rsidP="00433C5D">
      <w:pPr>
        <w:numPr>
          <w:ilvl w:val="0"/>
          <w:numId w:val="26"/>
        </w:numPr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lastRenderedPageBreak/>
        <w:t>Uitwerking r</w:t>
      </w:r>
      <w:r w:rsidRPr="008F2020">
        <w:rPr>
          <w:rFonts w:ascii="Verdana" w:hAnsi="Verdana" w:cs="Verdana"/>
          <w:b/>
          <w:bCs/>
          <w:sz w:val="20"/>
        </w:rPr>
        <w:t>esultaten en conclusie per</w:t>
      </w:r>
      <w:r w:rsidR="003404FC">
        <w:rPr>
          <w:rFonts w:ascii="Verdana" w:hAnsi="Verdana" w:cs="Verdana"/>
          <w:b/>
          <w:bCs/>
          <w:sz w:val="20"/>
        </w:rPr>
        <w:t xml:space="preserve"> activiteit</w:t>
      </w:r>
      <w:r w:rsidRPr="008F2020">
        <w:rPr>
          <w:rFonts w:ascii="Verdana" w:hAnsi="Verdana" w:cs="Verdana"/>
          <w:b/>
          <w:bCs/>
          <w:sz w:val="20"/>
        </w:rPr>
        <w:t xml:space="preserve"> </w:t>
      </w:r>
    </w:p>
    <w:p w14:paraId="1618CB5A" w14:textId="77777777" w:rsidR="00EE4911" w:rsidRDefault="00EE4911" w:rsidP="00EE4911">
      <w:pPr>
        <w:ind w:left="360"/>
        <w:jc w:val="both"/>
        <w:rPr>
          <w:rFonts w:ascii="Verdana" w:hAnsi="Verdana" w:cs="Verdana"/>
          <w:b/>
          <w:bCs/>
          <w:sz w:val="20"/>
        </w:rPr>
      </w:pPr>
    </w:p>
    <w:p w14:paraId="503DE6C7" w14:textId="77777777" w:rsidR="00EE4911" w:rsidRPr="00C05CB1" w:rsidRDefault="00EE4911" w:rsidP="00C05CB1">
      <w:pPr>
        <w:jc w:val="both"/>
        <w:rPr>
          <w:rFonts w:ascii="Verdana" w:hAnsi="Verdana" w:cs="Verdana"/>
          <w:sz w:val="20"/>
        </w:rPr>
      </w:pPr>
      <w:r w:rsidRPr="00686B8E">
        <w:rPr>
          <w:rFonts w:ascii="Verdana" w:hAnsi="Verdana" w:cs="Verdana"/>
          <w:sz w:val="20"/>
        </w:rPr>
        <w:t xml:space="preserve">Geef in de eindrapportage een uitgebreide </w:t>
      </w:r>
      <w:r w:rsidRPr="009D5262">
        <w:rPr>
          <w:rFonts w:ascii="Verdana" w:hAnsi="Verdana" w:cs="Verdana"/>
          <w:sz w:val="20"/>
        </w:rPr>
        <w:t>omschrijving van:</w:t>
      </w:r>
    </w:p>
    <w:p w14:paraId="71CB4B23" w14:textId="76B71F8A" w:rsidR="00EE4911" w:rsidRPr="00C05CB1" w:rsidRDefault="003815BE" w:rsidP="00EE4911">
      <w:pPr>
        <w:pStyle w:val="Lijstalinea"/>
        <w:numPr>
          <w:ilvl w:val="0"/>
          <w:numId w:val="29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</w:t>
      </w:r>
      <w:r w:rsidR="003513EE">
        <w:rPr>
          <w:rFonts w:ascii="Verdana" w:hAnsi="Verdana" w:cs="Arial"/>
          <w:sz w:val="20"/>
        </w:rPr>
        <w:t>e a</w:t>
      </w:r>
      <w:r w:rsidR="00EE4911" w:rsidRPr="00C05CB1">
        <w:rPr>
          <w:rFonts w:ascii="Verdana" w:hAnsi="Verdana" w:cs="Arial"/>
          <w:sz w:val="20"/>
        </w:rPr>
        <w:t xml:space="preserve">mbities uit de </w:t>
      </w:r>
      <w:r w:rsidR="00EE4911" w:rsidRPr="00C05CB1">
        <w:rPr>
          <w:rFonts w:ascii="Verdana" w:hAnsi="Verdana"/>
          <w:sz w:val="20"/>
        </w:rPr>
        <w:t>standaard waar naartoe is gewerkt</w:t>
      </w:r>
      <w:r w:rsidR="00EE4911" w:rsidRPr="00C05CB1">
        <w:rPr>
          <w:rFonts w:ascii="Verdana" w:hAnsi="Verdana" w:cs="Arial"/>
          <w:sz w:val="20"/>
        </w:rPr>
        <w:t>;</w:t>
      </w:r>
    </w:p>
    <w:p w14:paraId="1F0E7EAB" w14:textId="6FFBFCE1" w:rsidR="00EE4911" w:rsidRPr="00C05CB1" w:rsidRDefault="003815BE" w:rsidP="00EE4911">
      <w:pPr>
        <w:pStyle w:val="Lijstalinea"/>
        <w:numPr>
          <w:ilvl w:val="0"/>
          <w:numId w:val="29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</w:t>
      </w:r>
      <w:r w:rsidR="00AA6726">
        <w:rPr>
          <w:rFonts w:ascii="Verdana" w:hAnsi="Verdana" w:cs="Arial"/>
          <w:sz w:val="20"/>
        </w:rPr>
        <w:t xml:space="preserve">e </w:t>
      </w:r>
      <w:r w:rsidR="00BA43EB" w:rsidRPr="00C05CB1">
        <w:rPr>
          <w:rFonts w:ascii="Verdana" w:hAnsi="Verdana" w:cs="Arial"/>
          <w:sz w:val="20"/>
        </w:rPr>
        <w:t xml:space="preserve">gerealiseerde </w:t>
      </w:r>
      <w:r w:rsidR="00EE4911" w:rsidRPr="00C05CB1">
        <w:rPr>
          <w:rFonts w:ascii="Verdana" w:hAnsi="Verdana" w:cs="Arial"/>
          <w:sz w:val="20"/>
        </w:rPr>
        <w:t xml:space="preserve">activiteiten en hoe deze geholpen hebben bij het uitvoeren van de ambities; </w:t>
      </w:r>
    </w:p>
    <w:p w14:paraId="0A1E30D4" w14:textId="63F90924" w:rsidR="00EE4911" w:rsidRPr="00C05CB1" w:rsidRDefault="003815BE" w:rsidP="00EE4911">
      <w:pPr>
        <w:pStyle w:val="Lijstalinea"/>
        <w:numPr>
          <w:ilvl w:val="0"/>
          <w:numId w:val="29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</w:t>
      </w:r>
      <w:r w:rsidR="00AA6726">
        <w:rPr>
          <w:rFonts w:ascii="Verdana" w:hAnsi="Verdana" w:cs="Arial"/>
          <w:sz w:val="20"/>
        </w:rPr>
        <w:t xml:space="preserve">e </w:t>
      </w:r>
      <w:r w:rsidR="00EE4911" w:rsidRPr="00C05CB1">
        <w:rPr>
          <w:rFonts w:ascii="Verdana" w:hAnsi="Verdana" w:cs="Arial"/>
          <w:sz w:val="20"/>
        </w:rPr>
        <w:t>planning van de activiteiten;</w:t>
      </w:r>
    </w:p>
    <w:p w14:paraId="4343EC2A" w14:textId="3A425CBD" w:rsidR="00EE4911" w:rsidRPr="00C05CB1" w:rsidRDefault="003815BE" w:rsidP="00EE4911">
      <w:pPr>
        <w:pStyle w:val="Lijstalinea"/>
        <w:numPr>
          <w:ilvl w:val="0"/>
          <w:numId w:val="29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</w:t>
      </w:r>
      <w:r w:rsidR="00AA6726">
        <w:rPr>
          <w:rFonts w:ascii="Verdana" w:hAnsi="Verdana" w:cs="Arial"/>
          <w:sz w:val="20"/>
        </w:rPr>
        <w:t xml:space="preserve">e </w:t>
      </w:r>
      <w:r w:rsidR="00EE4911" w:rsidRPr="00C05CB1">
        <w:rPr>
          <w:rFonts w:ascii="Verdana" w:hAnsi="Verdana" w:cs="Arial"/>
          <w:sz w:val="20"/>
        </w:rPr>
        <w:t>aanvrager en de deelnemers;</w:t>
      </w:r>
    </w:p>
    <w:p w14:paraId="1FC7D51C" w14:textId="7EA08450" w:rsidR="00EE4911" w:rsidRPr="00C05CB1" w:rsidRDefault="00B964BB" w:rsidP="00EE4911">
      <w:pPr>
        <w:pStyle w:val="Lijstalinea"/>
        <w:numPr>
          <w:ilvl w:val="0"/>
          <w:numId w:val="29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hoe er</w:t>
      </w:r>
      <w:r w:rsidR="00EE4911" w:rsidRPr="00C05CB1">
        <w:rPr>
          <w:rFonts w:ascii="Verdana" w:hAnsi="Verdana" w:cs="Arial"/>
          <w:sz w:val="20"/>
        </w:rPr>
        <w:t xml:space="preserve"> is/wordt samengewerkt met partners in de regio;</w:t>
      </w:r>
    </w:p>
    <w:p w14:paraId="50476272" w14:textId="6F00F53C" w:rsidR="00EE4911" w:rsidRPr="00C05CB1" w:rsidRDefault="00B964BB" w:rsidP="00EE4911">
      <w:pPr>
        <w:pStyle w:val="Lijstalinea"/>
        <w:numPr>
          <w:ilvl w:val="0"/>
          <w:numId w:val="29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hoe</w:t>
      </w:r>
      <w:r w:rsidR="00EE4911" w:rsidRPr="00C05CB1">
        <w:rPr>
          <w:rFonts w:ascii="Verdana" w:hAnsi="Verdana" w:cs="Arial"/>
          <w:sz w:val="20"/>
        </w:rPr>
        <w:t xml:space="preserve"> het project draagvlak en betrokkenheid vanuit de regio heeft gekregen;</w:t>
      </w:r>
    </w:p>
    <w:p w14:paraId="5D988FFF" w14:textId="7847ECB0" w:rsidR="00EE4911" w:rsidRPr="00C05CB1" w:rsidRDefault="003815BE" w:rsidP="00EE4911">
      <w:pPr>
        <w:pStyle w:val="Lijstalinea"/>
        <w:numPr>
          <w:ilvl w:val="0"/>
          <w:numId w:val="29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</w:t>
      </w:r>
      <w:r w:rsidR="003513EE">
        <w:rPr>
          <w:rFonts w:ascii="Verdana" w:hAnsi="Verdana" w:cs="Arial"/>
          <w:sz w:val="20"/>
        </w:rPr>
        <w:t xml:space="preserve">e </w:t>
      </w:r>
      <w:r w:rsidR="00EE4911" w:rsidRPr="00C05CB1">
        <w:rPr>
          <w:rFonts w:ascii="Verdana" w:hAnsi="Verdana" w:cs="Arial"/>
          <w:sz w:val="20"/>
        </w:rPr>
        <w:t>activiteiten waarmee het park meehelpt aan de transitieopgaven van klimaat, duurzame energie en landbouw. Dit is een verplicht onderdeel van het project;</w:t>
      </w:r>
    </w:p>
    <w:p w14:paraId="612D8811" w14:textId="12CCE886" w:rsidR="00EE4911" w:rsidRPr="00C05CB1" w:rsidRDefault="003815BE" w:rsidP="00EE4911">
      <w:pPr>
        <w:pStyle w:val="Lijstalinea"/>
        <w:numPr>
          <w:ilvl w:val="0"/>
          <w:numId w:val="29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</w:t>
      </w:r>
      <w:r w:rsidR="003513EE">
        <w:rPr>
          <w:rFonts w:ascii="Verdana" w:hAnsi="Verdana" w:cs="Arial"/>
          <w:sz w:val="20"/>
        </w:rPr>
        <w:t>e c</w:t>
      </w:r>
      <w:r w:rsidR="00EE4911" w:rsidRPr="00C05CB1">
        <w:rPr>
          <w:rFonts w:ascii="Verdana" w:hAnsi="Verdana" w:cs="Arial"/>
          <w:sz w:val="20"/>
        </w:rPr>
        <w:t>oncrete eindresultaten van het project.</w:t>
      </w:r>
    </w:p>
    <w:p w14:paraId="2AC9E41F" w14:textId="77777777" w:rsidR="00EE4911" w:rsidRPr="00686B8E" w:rsidRDefault="00EE4911" w:rsidP="00C05CB1">
      <w:pPr>
        <w:ind w:left="360"/>
        <w:jc w:val="both"/>
        <w:rPr>
          <w:rFonts w:ascii="Verdana" w:hAnsi="Verdana" w:cs="Verdana"/>
          <w:b/>
          <w:bCs/>
          <w:sz w:val="20"/>
        </w:rPr>
      </w:pPr>
    </w:p>
    <w:p w14:paraId="1E413AFA" w14:textId="13196B48" w:rsidR="00433C5D" w:rsidRDefault="00433C5D" w:rsidP="004A4DF5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Licht</w:t>
      </w:r>
      <w:r w:rsidRPr="008F2020">
        <w:rPr>
          <w:rFonts w:ascii="Verdana" w:hAnsi="Verdana" w:cs="Verdana"/>
          <w:sz w:val="20"/>
        </w:rPr>
        <w:t xml:space="preserve"> op hoofdlijnen de resultaten en conclusies per</w:t>
      </w:r>
      <w:r w:rsidR="00EE4911">
        <w:rPr>
          <w:rFonts w:ascii="Verdana" w:hAnsi="Verdana" w:cs="Verdana"/>
          <w:sz w:val="20"/>
        </w:rPr>
        <w:t xml:space="preserve"> activiteit</w:t>
      </w:r>
      <w:r w:rsidRPr="008F2020">
        <w:rPr>
          <w:rFonts w:ascii="Verdana" w:hAnsi="Verdana" w:cs="Verdana"/>
          <w:sz w:val="20"/>
        </w:rPr>
        <w:t xml:space="preserve"> (zoals uitgesplitst onder punt 2) </w:t>
      </w:r>
      <w:r>
        <w:rPr>
          <w:rFonts w:ascii="Verdana" w:hAnsi="Verdana" w:cs="Verdana"/>
          <w:sz w:val="20"/>
        </w:rPr>
        <w:t xml:space="preserve">toe </w:t>
      </w:r>
      <w:r w:rsidRPr="008F2020">
        <w:rPr>
          <w:rFonts w:ascii="Verdana" w:hAnsi="Verdana" w:cs="Verdana"/>
          <w:sz w:val="20"/>
        </w:rPr>
        <w:t xml:space="preserve">over de </w:t>
      </w:r>
      <w:r w:rsidR="009802AB">
        <w:rPr>
          <w:rFonts w:ascii="Verdana" w:hAnsi="Verdana" w:cs="Verdana"/>
          <w:sz w:val="20"/>
        </w:rPr>
        <w:t>hele</w:t>
      </w:r>
      <w:r w:rsidR="009802AB" w:rsidRPr="008F2020">
        <w:rPr>
          <w:rFonts w:ascii="Verdana" w:hAnsi="Verdana" w:cs="Verdana"/>
          <w:sz w:val="20"/>
        </w:rPr>
        <w:t xml:space="preserve"> </w:t>
      </w:r>
      <w:r w:rsidRPr="008F2020">
        <w:rPr>
          <w:rFonts w:ascii="Verdana" w:hAnsi="Verdana" w:cs="Verdana"/>
          <w:sz w:val="20"/>
        </w:rPr>
        <w:t xml:space="preserve">projectperiode. </w:t>
      </w:r>
      <w:r w:rsidR="009802AB">
        <w:rPr>
          <w:rFonts w:ascii="Verdana" w:hAnsi="Verdana" w:cs="Verdana"/>
          <w:sz w:val="20"/>
        </w:rPr>
        <w:t xml:space="preserve">Onder punt 2 </w:t>
      </w:r>
      <w:r w:rsidR="00AA6726">
        <w:rPr>
          <w:rFonts w:ascii="Verdana" w:hAnsi="Verdana" w:cs="Verdana"/>
          <w:sz w:val="20"/>
        </w:rPr>
        <w:t xml:space="preserve">staat </w:t>
      </w:r>
      <w:r w:rsidR="009802AB">
        <w:rPr>
          <w:rFonts w:ascii="Verdana" w:hAnsi="Verdana" w:cs="Verdana"/>
          <w:sz w:val="20"/>
        </w:rPr>
        <w:t xml:space="preserve">het tijd-activiteitenplan dat u hiervoor kunt gebruiken. </w:t>
      </w:r>
      <w:r w:rsidRPr="008F2020">
        <w:rPr>
          <w:rFonts w:ascii="Verdana" w:hAnsi="Verdana" w:cs="Verdana"/>
          <w:sz w:val="20"/>
        </w:rPr>
        <w:t>Geef een eindconclusie</w:t>
      </w:r>
      <w:r w:rsidR="00AA6726">
        <w:rPr>
          <w:rFonts w:ascii="Verdana" w:hAnsi="Verdana" w:cs="Verdana"/>
          <w:sz w:val="20"/>
        </w:rPr>
        <w:t xml:space="preserve"> over het succes van het project. Kan u het project als geslaagd beschouwen wanneer u naar de doelstelling</w:t>
      </w:r>
      <w:r w:rsidR="003815BE">
        <w:rPr>
          <w:rFonts w:ascii="Verdana" w:hAnsi="Verdana" w:cs="Verdana"/>
          <w:sz w:val="20"/>
        </w:rPr>
        <w:t>en</w:t>
      </w:r>
      <w:r w:rsidR="00AA6726">
        <w:rPr>
          <w:rFonts w:ascii="Verdana" w:hAnsi="Verdana" w:cs="Verdana"/>
          <w:sz w:val="20"/>
        </w:rPr>
        <w:t xml:space="preserve"> kijkt?</w:t>
      </w:r>
      <w:r>
        <w:rPr>
          <w:rFonts w:ascii="Verdana" w:hAnsi="Verdana" w:cs="Verdana"/>
          <w:sz w:val="20"/>
        </w:rPr>
        <w:t xml:space="preserve"> </w:t>
      </w:r>
      <w:r w:rsidR="00206E7B">
        <w:rPr>
          <w:rFonts w:ascii="Verdana" w:hAnsi="Verdana" w:cs="Verdana"/>
          <w:sz w:val="20"/>
        </w:rPr>
        <w:t xml:space="preserve">Stuur de eindresultaten mee als bijlage. Bijvoorbeeld een ambitiedocument, het resultaat van een uitgevoerde studie en/of </w:t>
      </w:r>
      <w:r w:rsidR="00206E7B" w:rsidRPr="00C05CB1">
        <w:rPr>
          <w:rFonts w:ascii="Verdana" w:hAnsi="Verdana" w:cs="Verdana"/>
          <w:sz w:val="20"/>
        </w:rPr>
        <w:t>voorlichtings- en educatiematerialen</w:t>
      </w:r>
      <w:r w:rsidR="00206E7B">
        <w:rPr>
          <w:rFonts w:ascii="Verdana" w:hAnsi="Verdana" w:cs="Verdana"/>
          <w:sz w:val="20"/>
        </w:rPr>
        <w:t>.</w:t>
      </w:r>
    </w:p>
    <w:p w14:paraId="1F4DCD7F" w14:textId="77777777" w:rsidR="00433C5D" w:rsidRDefault="00433C5D" w:rsidP="00433C5D">
      <w:pPr>
        <w:jc w:val="both"/>
        <w:rPr>
          <w:rFonts w:ascii="Verdana" w:hAnsi="Verdana" w:cs="Verdana"/>
          <w:sz w:val="20"/>
        </w:rPr>
      </w:pPr>
    </w:p>
    <w:p w14:paraId="06D149D2" w14:textId="77777777" w:rsidR="00433C5D" w:rsidRPr="008F2020" w:rsidRDefault="00433C5D" w:rsidP="00433C5D">
      <w:pPr>
        <w:numPr>
          <w:ilvl w:val="0"/>
          <w:numId w:val="26"/>
        </w:numPr>
        <w:jc w:val="both"/>
        <w:rPr>
          <w:rFonts w:ascii="Verdana" w:hAnsi="Verdana" w:cs="Verdana"/>
          <w:b/>
          <w:bCs/>
          <w:sz w:val="20"/>
        </w:rPr>
      </w:pPr>
      <w:r w:rsidRPr="008F2020">
        <w:rPr>
          <w:rFonts w:ascii="Verdana" w:hAnsi="Verdana" w:cs="Verdana"/>
          <w:b/>
          <w:bCs/>
          <w:sz w:val="20"/>
        </w:rPr>
        <w:t xml:space="preserve">Samenwerking </w:t>
      </w:r>
    </w:p>
    <w:p w14:paraId="21EC273D" w14:textId="3F8920A0" w:rsidR="009802AB" w:rsidRDefault="00433C5D" w:rsidP="004A4DF5">
      <w:pPr>
        <w:ind w:left="36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Geef een evaluatie van de </w:t>
      </w:r>
      <w:r w:rsidRPr="008F2020">
        <w:rPr>
          <w:rFonts w:ascii="Verdana" w:hAnsi="Verdana" w:cs="Verdana"/>
          <w:sz w:val="20"/>
        </w:rPr>
        <w:t>samenwerking</w:t>
      </w:r>
      <w:r w:rsidR="009802AB">
        <w:rPr>
          <w:rFonts w:ascii="Verdana" w:hAnsi="Verdana" w:cs="Verdana"/>
          <w:sz w:val="20"/>
        </w:rPr>
        <w:t>. Neem daarbij</w:t>
      </w:r>
      <w:r w:rsidRPr="008F2020">
        <w:rPr>
          <w:rFonts w:ascii="Verdana" w:hAnsi="Verdana" w:cs="Verdana"/>
          <w:sz w:val="20"/>
        </w:rPr>
        <w:t xml:space="preserve"> de volgende punten mee: </w:t>
      </w:r>
    </w:p>
    <w:p w14:paraId="700F3E64" w14:textId="6C8DCF27" w:rsidR="009802AB" w:rsidRDefault="00433C5D" w:rsidP="009802AB">
      <w:pPr>
        <w:pStyle w:val="Lijstalinea"/>
        <w:numPr>
          <w:ilvl w:val="0"/>
          <w:numId w:val="32"/>
        </w:numPr>
        <w:rPr>
          <w:rFonts w:ascii="Verdana" w:hAnsi="Verdana" w:cs="Verdana"/>
          <w:sz w:val="20"/>
        </w:rPr>
      </w:pPr>
      <w:r w:rsidRPr="002504F7">
        <w:rPr>
          <w:rFonts w:ascii="Verdana" w:hAnsi="Verdana" w:cs="Verdana"/>
          <w:sz w:val="20"/>
        </w:rPr>
        <w:t>inhoudelijke afstemming</w:t>
      </w:r>
    </w:p>
    <w:p w14:paraId="19211C5D" w14:textId="1750FAAA" w:rsidR="009802AB" w:rsidRDefault="00433C5D" w:rsidP="009802AB">
      <w:pPr>
        <w:pStyle w:val="Lijstalinea"/>
        <w:numPr>
          <w:ilvl w:val="0"/>
          <w:numId w:val="32"/>
        </w:numPr>
        <w:rPr>
          <w:rFonts w:ascii="Verdana" w:hAnsi="Verdana" w:cs="Verdana"/>
          <w:sz w:val="20"/>
        </w:rPr>
      </w:pPr>
      <w:r w:rsidRPr="002504F7">
        <w:rPr>
          <w:rFonts w:ascii="Verdana" w:hAnsi="Verdana" w:cs="Verdana"/>
          <w:sz w:val="20"/>
        </w:rPr>
        <w:t>wijze en frequentie van contacten</w:t>
      </w:r>
    </w:p>
    <w:p w14:paraId="782B3450" w14:textId="18AD0A07" w:rsidR="009802AB" w:rsidRDefault="00433C5D" w:rsidP="009802AB">
      <w:pPr>
        <w:pStyle w:val="Lijstalinea"/>
        <w:numPr>
          <w:ilvl w:val="0"/>
          <w:numId w:val="32"/>
        </w:numPr>
        <w:rPr>
          <w:rFonts w:ascii="Verdana" w:hAnsi="Verdana" w:cs="Verdana"/>
          <w:sz w:val="20"/>
        </w:rPr>
      </w:pPr>
      <w:r w:rsidRPr="002504F7">
        <w:rPr>
          <w:rFonts w:ascii="Verdana" w:hAnsi="Verdana" w:cs="Verdana"/>
          <w:sz w:val="20"/>
        </w:rPr>
        <w:t>toekomstplannen</w:t>
      </w:r>
    </w:p>
    <w:p w14:paraId="308AC799" w14:textId="41665FD9" w:rsidR="009802AB" w:rsidRDefault="00433C5D" w:rsidP="009802AB">
      <w:pPr>
        <w:pStyle w:val="Lijstalinea"/>
        <w:numPr>
          <w:ilvl w:val="0"/>
          <w:numId w:val="32"/>
        </w:numPr>
        <w:rPr>
          <w:rFonts w:ascii="Verdana" w:hAnsi="Verdana" w:cs="Verdana"/>
          <w:sz w:val="20"/>
        </w:rPr>
      </w:pPr>
      <w:r w:rsidRPr="002504F7">
        <w:rPr>
          <w:rFonts w:ascii="Verdana" w:hAnsi="Verdana" w:cs="Verdana"/>
          <w:sz w:val="20"/>
        </w:rPr>
        <w:t>kennisoverdracht</w:t>
      </w:r>
    </w:p>
    <w:p w14:paraId="560DD79F" w14:textId="025634F9" w:rsidR="009802AB" w:rsidRDefault="00433C5D" w:rsidP="009802AB">
      <w:pPr>
        <w:pStyle w:val="Lijstalinea"/>
        <w:numPr>
          <w:ilvl w:val="0"/>
          <w:numId w:val="32"/>
        </w:numPr>
        <w:rPr>
          <w:rFonts w:ascii="Verdana" w:hAnsi="Verdana" w:cs="Verdana"/>
          <w:sz w:val="20"/>
        </w:rPr>
      </w:pPr>
      <w:r w:rsidRPr="002504F7">
        <w:rPr>
          <w:rFonts w:ascii="Verdana" w:hAnsi="Verdana" w:cs="Verdana"/>
          <w:sz w:val="20"/>
        </w:rPr>
        <w:t xml:space="preserve">projectorganisatie </w:t>
      </w:r>
    </w:p>
    <w:p w14:paraId="5252CAB6" w14:textId="77777777" w:rsidR="003815BE" w:rsidRDefault="003815BE" w:rsidP="003815BE">
      <w:pPr>
        <w:rPr>
          <w:rFonts w:ascii="Verdana" w:hAnsi="Verdana" w:cs="Verdana"/>
          <w:sz w:val="20"/>
        </w:rPr>
      </w:pPr>
    </w:p>
    <w:p w14:paraId="2609B81C" w14:textId="13878DAC" w:rsidR="00433C5D" w:rsidRPr="002504F7" w:rsidRDefault="00433C5D" w:rsidP="002504F7">
      <w:pPr>
        <w:rPr>
          <w:rFonts w:ascii="Verdana" w:hAnsi="Verdana" w:cs="Verdana"/>
          <w:sz w:val="20"/>
        </w:rPr>
      </w:pPr>
      <w:r w:rsidRPr="002504F7">
        <w:rPr>
          <w:rFonts w:ascii="Verdana" w:hAnsi="Verdana" w:cs="Verdana"/>
          <w:sz w:val="20"/>
        </w:rPr>
        <w:t xml:space="preserve">Wat heeft de samenwerking u opgeleverd? Wordt de samenwerking met de partner(s) voortgezet, en zo ja, op welke gebied? </w:t>
      </w:r>
    </w:p>
    <w:p w14:paraId="5DE8D433" w14:textId="77777777" w:rsidR="00433C5D" w:rsidRPr="008F2020" w:rsidRDefault="00433C5D" w:rsidP="00433C5D">
      <w:pPr>
        <w:jc w:val="both"/>
        <w:rPr>
          <w:rFonts w:ascii="Verdana" w:hAnsi="Verdana" w:cs="Verdana"/>
          <w:sz w:val="20"/>
        </w:rPr>
      </w:pPr>
    </w:p>
    <w:p w14:paraId="4821940D" w14:textId="403AF7D1" w:rsidR="00433C5D" w:rsidRPr="008F2020" w:rsidRDefault="00433C5D" w:rsidP="00433C5D">
      <w:pPr>
        <w:numPr>
          <w:ilvl w:val="0"/>
          <w:numId w:val="26"/>
        </w:numPr>
        <w:jc w:val="both"/>
        <w:rPr>
          <w:rFonts w:ascii="Verdana" w:hAnsi="Verdana" w:cs="Verdana"/>
          <w:b/>
          <w:bCs/>
          <w:sz w:val="20"/>
        </w:rPr>
      </w:pPr>
      <w:r w:rsidRPr="008F2020">
        <w:rPr>
          <w:rFonts w:ascii="Verdana" w:hAnsi="Verdana" w:cs="Verdana"/>
          <w:b/>
          <w:bCs/>
          <w:sz w:val="20"/>
        </w:rPr>
        <w:t xml:space="preserve">Toelichting op wijzigingen </w:t>
      </w:r>
      <w:r w:rsidR="009802AB">
        <w:rPr>
          <w:rFonts w:ascii="Verdana" w:hAnsi="Verdana" w:cs="Verdana"/>
          <w:b/>
          <w:bCs/>
          <w:sz w:val="20"/>
        </w:rPr>
        <w:t>vergeleken met</w:t>
      </w:r>
      <w:r w:rsidRPr="008F2020">
        <w:rPr>
          <w:rFonts w:ascii="Verdana" w:hAnsi="Verdana" w:cs="Verdana"/>
          <w:b/>
          <w:bCs/>
          <w:sz w:val="20"/>
        </w:rPr>
        <w:t xml:space="preserve"> het projectplan</w:t>
      </w:r>
    </w:p>
    <w:p w14:paraId="4B39834D" w14:textId="52DDC7AE" w:rsidR="00433C5D" w:rsidRPr="008F2020" w:rsidRDefault="009802AB" w:rsidP="00433C5D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Zijn er wijzigingen vergeleken met het oorspronkelijke projectplan? G</w:t>
      </w:r>
      <w:r w:rsidR="00433C5D" w:rsidRPr="008F2020">
        <w:rPr>
          <w:rFonts w:ascii="Verdana" w:hAnsi="Verdana" w:cs="Verdana"/>
          <w:sz w:val="20"/>
        </w:rPr>
        <w:t>eef</w:t>
      </w:r>
      <w:r>
        <w:rPr>
          <w:rFonts w:ascii="Verdana" w:hAnsi="Verdana" w:cs="Verdana"/>
          <w:sz w:val="20"/>
        </w:rPr>
        <w:t xml:space="preserve"> dan</w:t>
      </w:r>
      <w:r w:rsidR="00433C5D" w:rsidRPr="008F2020">
        <w:rPr>
          <w:rFonts w:ascii="Verdana" w:hAnsi="Verdana" w:cs="Verdana"/>
          <w:sz w:val="20"/>
        </w:rPr>
        <w:t xml:space="preserve"> een toelichting</w:t>
      </w:r>
      <w:r>
        <w:rPr>
          <w:rFonts w:ascii="Verdana" w:hAnsi="Verdana" w:cs="Verdana"/>
          <w:sz w:val="20"/>
        </w:rPr>
        <w:t xml:space="preserve"> en verklaring</w:t>
      </w:r>
      <w:r w:rsidR="00433C5D" w:rsidRPr="008F2020">
        <w:rPr>
          <w:rFonts w:ascii="Verdana" w:hAnsi="Verdana" w:cs="Verdana"/>
          <w:sz w:val="20"/>
        </w:rPr>
        <w:t xml:space="preserve"> voor de</w:t>
      </w:r>
      <w:r>
        <w:rPr>
          <w:rFonts w:ascii="Verdana" w:hAnsi="Verdana" w:cs="Verdana"/>
          <w:sz w:val="20"/>
        </w:rPr>
        <w:t>ze</w:t>
      </w:r>
      <w:r w:rsidR="00433C5D" w:rsidRPr="008F2020">
        <w:rPr>
          <w:rFonts w:ascii="Verdana" w:hAnsi="Verdana" w:cs="Verdana"/>
          <w:sz w:val="20"/>
        </w:rPr>
        <w:t xml:space="preserve"> wijzigingen met betrekking tot doelstellingen, werkplan, fasering, projectduur en samenwerkingspartners. Wat is de impact geweest van deze wijzigingen op het uiteindelijke verloop en het resultaat van het project?</w:t>
      </w:r>
    </w:p>
    <w:p w14:paraId="786EECDF" w14:textId="77777777" w:rsidR="00433C5D" w:rsidRPr="008F2020" w:rsidRDefault="00433C5D" w:rsidP="00433C5D">
      <w:pPr>
        <w:spacing w:line="280" w:lineRule="exact"/>
        <w:jc w:val="both"/>
        <w:rPr>
          <w:rFonts w:ascii="Verdana" w:hAnsi="Verdana" w:cs="Verdana"/>
          <w:sz w:val="20"/>
        </w:rPr>
      </w:pPr>
    </w:p>
    <w:p w14:paraId="5282274A" w14:textId="77777777" w:rsidR="00433C5D" w:rsidRPr="008F2020" w:rsidRDefault="00433C5D" w:rsidP="00433C5D">
      <w:pPr>
        <w:numPr>
          <w:ilvl w:val="0"/>
          <w:numId w:val="26"/>
        </w:numPr>
        <w:spacing w:line="280" w:lineRule="exact"/>
        <w:jc w:val="both"/>
        <w:rPr>
          <w:rFonts w:ascii="Verdana" w:hAnsi="Verdana" w:cs="Verdana"/>
          <w:b/>
          <w:bCs/>
          <w:sz w:val="20"/>
        </w:rPr>
      </w:pPr>
      <w:r w:rsidRPr="008F2020">
        <w:rPr>
          <w:rFonts w:ascii="Verdana" w:hAnsi="Verdana" w:cs="Verdana"/>
          <w:b/>
          <w:bCs/>
          <w:sz w:val="20"/>
        </w:rPr>
        <w:t>Toelichting op de verschillen in geraamde en werkelijke kosten</w:t>
      </w:r>
    </w:p>
    <w:p w14:paraId="662A1A85" w14:textId="5BEE308E" w:rsidR="00433C5D" w:rsidRDefault="00ED624A" w:rsidP="00433C5D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Zijn er verschillen in de geraamde en werkelijke kosten? Dan geeft u</w:t>
      </w:r>
      <w:r w:rsidR="00433C5D" w:rsidRPr="008F2020">
        <w:rPr>
          <w:rFonts w:ascii="Verdana" w:hAnsi="Verdana" w:cs="Verdana"/>
          <w:sz w:val="20"/>
        </w:rPr>
        <w:t xml:space="preserve"> een toelichting op de gerealiseerde kosten </w:t>
      </w:r>
      <w:r>
        <w:rPr>
          <w:rFonts w:ascii="Verdana" w:hAnsi="Verdana" w:cs="Verdana"/>
          <w:sz w:val="20"/>
        </w:rPr>
        <w:t xml:space="preserve">vergeleken met </w:t>
      </w:r>
      <w:r w:rsidR="00433C5D" w:rsidRPr="008F2020">
        <w:rPr>
          <w:rFonts w:ascii="Verdana" w:hAnsi="Verdana" w:cs="Verdana"/>
          <w:sz w:val="20"/>
        </w:rPr>
        <w:t xml:space="preserve">de begroting. Licht eventuele </w:t>
      </w:r>
      <w:r>
        <w:rPr>
          <w:rFonts w:ascii="Verdana" w:hAnsi="Verdana" w:cs="Verdana"/>
          <w:sz w:val="20"/>
        </w:rPr>
        <w:t>verschillen</w:t>
      </w:r>
      <w:r w:rsidRPr="008F2020">
        <w:rPr>
          <w:rFonts w:ascii="Verdana" w:hAnsi="Verdana" w:cs="Verdana"/>
          <w:sz w:val="20"/>
        </w:rPr>
        <w:t xml:space="preserve"> </w:t>
      </w:r>
      <w:r w:rsidR="00433C5D" w:rsidRPr="008F2020">
        <w:rPr>
          <w:rFonts w:ascii="Verdana" w:hAnsi="Verdana" w:cs="Verdana"/>
          <w:sz w:val="20"/>
        </w:rPr>
        <w:t>toe.</w:t>
      </w:r>
      <w:r w:rsidR="004E4B82">
        <w:rPr>
          <w:rFonts w:ascii="Verdana" w:hAnsi="Verdana" w:cs="Verdana"/>
          <w:sz w:val="20"/>
        </w:rPr>
        <w:t xml:space="preserve"> </w:t>
      </w:r>
    </w:p>
    <w:p w14:paraId="730F77A5" w14:textId="336DE75C" w:rsidR="00C05CB1" w:rsidRDefault="00C05CB1" w:rsidP="00C05CB1">
      <w:pPr>
        <w:jc w:val="both"/>
        <w:rPr>
          <w:rFonts w:ascii="Verdana" w:hAnsi="Verdana" w:cs="Verdana"/>
          <w:sz w:val="20"/>
        </w:rPr>
      </w:pPr>
    </w:p>
    <w:p w14:paraId="1A5175FD" w14:textId="06320FB1" w:rsidR="00C05CB1" w:rsidRPr="00C05CB1" w:rsidRDefault="00C05CB1" w:rsidP="00C05CB1">
      <w:pPr>
        <w:pStyle w:val="Lijstalinea"/>
        <w:numPr>
          <w:ilvl w:val="0"/>
          <w:numId w:val="26"/>
        </w:numPr>
        <w:jc w:val="both"/>
        <w:rPr>
          <w:rFonts w:ascii="Verdana" w:hAnsi="Verdana" w:cs="Verdana"/>
          <w:b/>
          <w:bCs/>
          <w:sz w:val="20"/>
        </w:rPr>
      </w:pPr>
      <w:r w:rsidRPr="00C05CB1">
        <w:rPr>
          <w:rFonts w:ascii="Verdana" w:hAnsi="Verdana" w:cs="Verdana"/>
          <w:b/>
          <w:bCs/>
          <w:sz w:val="20"/>
        </w:rPr>
        <w:t>Cofinanciering</w:t>
      </w:r>
    </w:p>
    <w:p w14:paraId="4D61059C" w14:textId="5EF6B31B" w:rsidR="00C05CB1" w:rsidRPr="008F2020" w:rsidRDefault="004E4B82" w:rsidP="00C05CB1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Geef </w:t>
      </w:r>
      <w:r w:rsidR="00225B6A">
        <w:rPr>
          <w:rFonts w:ascii="Verdana" w:hAnsi="Verdana" w:cs="Verdana"/>
          <w:sz w:val="20"/>
        </w:rPr>
        <w:t xml:space="preserve">aan hoeveel cofinanciering er is gerealiseerd. Geef een toelichting indien dit </w:t>
      </w:r>
      <w:r w:rsidR="00ED624A">
        <w:rPr>
          <w:rFonts w:ascii="Verdana" w:hAnsi="Verdana" w:cs="Verdana"/>
          <w:sz w:val="20"/>
        </w:rPr>
        <w:t xml:space="preserve">verschilt vergeleken met </w:t>
      </w:r>
      <w:r w:rsidR="00225B6A">
        <w:rPr>
          <w:rFonts w:ascii="Verdana" w:hAnsi="Verdana" w:cs="Verdana"/>
          <w:sz w:val="20"/>
        </w:rPr>
        <w:t>de begroting/</w:t>
      </w:r>
      <w:r w:rsidR="00B05327">
        <w:rPr>
          <w:rFonts w:ascii="Verdana" w:hAnsi="Verdana" w:cs="Verdana"/>
          <w:sz w:val="20"/>
        </w:rPr>
        <w:t xml:space="preserve">het </w:t>
      </w:r>
      <w:r w:rsidR="00225B6A">
        <w:rPr>
          <w:rFonts w:ascii="Verdana" w:hAnsi="Verdana" w:cs="Verdana"/>
          <w:sz w:val="20"/>
        </w:rPr>
        <w:t>projectplan.</w:t>
      </w:r>
    </w:p>
    <w:p w14:paraId="3B71C9B3" w14:textId="7162FCCC" w:rsidR="00433C5D" w:rsidRDefault="00433C5D" w:rsidP="00433C5D">
      <w:pPr>
        <w:jc w:val="both"/>
        <w:rPr>
          <w:rFonts w:ascii="Verdana" w:hAnsi="Verdana" w:cs="Verdana"/>
          <w:sz w:val="20"/>
        </w:rPr>
      </w:pPr>
    </w:p>
    <w:p w14:paraId="7D891CCF" w14:textId="10233766" w:rsidR="00305322" w:rsidRDefault="00305322" w:rsidP="00433C5D">
      <w:pPr>
        <w:jc w:val="both"/>
        <w:rPr>
          <w:rFonts w:ascii="Verdana" w:hAnsi="Verdana" w:cs="Verdana"/>
          <w:sz w:val="20"/>
        </w:rPr>
      </w:pPr>
    </w:p>
    <w:p w14:paraId="321103D2" w14:textId="77777777" w:rsidR="00305322" w:rsidRPr="008F2020" w:rsidRDefault="00305322" w:rsidP="00433C5D">
      <w:pPr>
        <w:jc w:val="both"/>
        <w:rPr>
          <w:rFonts w:ascii="Verdana" w:hAnsi="Verdana" w:cs="Verdana"/>
          <w:sz w:val="20"/>
        </w:rPr>
      </w:pPr>
    </w:p>
    <w:p w14:paraId="1753B6AA" w14:textId="720439A8" w:rsidR="00433C5D" w:rsidRPr="008F2020" w:rsidRDefault="00225B6A" w:rsidP="00C05CB1">
      <w:pPr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lastRenderedPageBreak/>
        <w:t xml:space="preserve">8. </w:t>
      </w:r>
      <w:r w:rsidR="00433C5D" w:rsidRPr="008F2020">
        <w:rPr>
          <w:rFonts w:ascii="Verdana" w:hAnsi="Verdana" w:cs="Verdana"/>
          <w:b/>
          <w:bCs/>
          <w:sz w:val="20"/>
        </w:rPr>
        <w:t>Knelpunte</w:t>
      </w:r>
      <w:r w:rsidR="00433C5D">
        <w:rPr>
          <w:rFonts w:ascii="Verdana" w:hAnsi="Verdana" w:cs="Verdana"/>
          <w:b/>
          <w:bCs/>
          <w:sz w:val="20"/>
        </w:rPr>
        <w:t>n</w:t>
      </w:r>
    </w:p>
    <w:p w14:paraId="01935B0C" w14:textId="146E945E" w:rsidR="00433C5D" w:rsidRPr="008F2020" w:rsidRDefault="00C148D6" w:rsidP="002504F7">
      <w:pPr>
        <w:ind w:left="36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Zijn de knelpunten nog niet in deze of eerdere rapportage(s) benoemd? Vermeld dan welke </w:t>
      </w:r>
      <w:r w:rsidR="00433C5D" w:rsidRPr="008F2020">
        <w:rPr>
          <w:rFonts w:ascii="Verdana" w:hAnsi="Verdana" w:cs="Verdana"/>
          <w:sz w:val="20"/>
        </w:rPr>
        <w:t xml:space="preserve">knelpunten u tijdens </w:t>
      </w:r>
      <w:r w:rsidR="00B05327">
        <w:rPr>
          <w:rFonts w:ascii="Verdana" w:hAnsi="Verdana" w:cs="Verdana"/>
          <w:sz w:val="20"/>
        </w:rPr>
        <w:t xml:space="preserve">de </w:t>
      </w:r>
      <w:r w:rsidR="00433C5D" w:rsidRPr="008F2020">
        <w:rPr>
          <w:rFonts w:ascii="Verdana" w:hAnsi="Verdana" w:cs="Verdana"/>
          <w:sz w:val="20"/>
        </w:rPr>
        <w:t>uitvoer</w:t>
      </w:r>
      <w:r w:rsidR="00B05327">
        <w:rPr>
          <w:rFonts w:ascii="Verdana" w:hAnsi="Verdana" w:cs="Verdana"/>
          <w:sz w:val="20"/>
        </w:rPr>
        <w:t>i</w:t>
      </w:r>
      <w:r w:rsidR="00433C5D" w:rsidRPr="008F2020">
        <w:rPr>
          <w:rFonts w:ascii="Verdana" w:hAnsi="Verdana" w:cs="Verdana"/>
          <w:sz w:val="20"/>
        </w:rPr>
        <w:t>n</w:t>
      </w:r>
      <w:r w:rsidR="00B05327">
        <w:rPr>
          <w:rFonts w:ascii="Verdana" w:hAnsi="Verdana" w:cs="Verdana"/>
          <w:sz w:val="20"/>
        </w:rPr>
        <w:t>g</w:t>
      </w:r>
      <w:r w:rsidR="00433C5D" w:rsidRPr="008F2020">
        <w:rPr>
          <w:rFonts w:ascii="Verdana" w:hAnsi="Verdana" w:cs="Verdana"/>
          <w:sz w:val="20"/>
        </w:rPr>
        <w:t xml:space="preserve"> van het project</w:t>
      </w:r>
      <w:r>
        <w:rPr>
          <w:rFonts w:ascii="Verdana" w:hAnsi="Verdana" w:cs="Verdana"/>
          <w:sz w:val="20"/>
        </w:rPr>
        <w:t xml:space="preserve"> bent</w:t>
      </w:r>
      <w:r w:rsidR="00433C5D" w:rsidRPr="008F2020">
        <w:rPr>
          <w:rFonts w:ascii="Verdana" w:hAnsi="Verdana" w:cs="Verdana"/>
          <w:sz w:val="20"/>
        </w:rPr>
        <w:t xml:space="preserve"> tegengekomen</w:t>
      </w:r>
      <w:r>
        <w:rPr>
          <w:rFonts w:ascii="Verdana" w:hAnsi="Verdana" w:cs="Verdana"/>
          <w:sz w:val="20"/>
        </w:rPr>
        <w:t xml:space="preserve">. </w:t>
      </w:r>
      <w:r w:rsidR="00B05327">
        <w:rPr>
          <w:rFonts w:ascii="Verdana" w:hAnsi="Verdana" w:cs="Verdana"/>
          <w:sz w:val="20"/>
        </w:rPr>
        <w:t>Geef ook aan</w:t>
      </w:r>
      <w:r w:rsidR="00433C5D" w:rsidRPr="008F2020">
        <w:rPr>
          <w:rFonts w:ascii="Verdana" w:hAnsi="Verdana" w:cs="Verdana"/>
          <w:sz w:val="20"/>
        </w:rPr>
        <w:t xml:space="preserve"> welke oplossingen</w:t>
      </w:r>
      <w:r w:rsidR="00B05327">
        <w:rPr>
          <w:rFonts w:ascii="Verdana" w:hAnsi="Verdana" w:cs="Verdana"/>
          <w:sz w:val="20"/>
        </w:rPr>
        <w:t xml:space="preserve"> u</w:t>
      </w:r>
      <w:r w:rsidR="00433C5D" w:rsidRPr="008F2020">
        <w:rPr>
          <w:rFonts w:ascii="Verdana" w:hAnsi="Verdana" w:cs="Verdana"/>
          <w:sz w:val="20"/>
        </w:rPr>
        <w:t xml:space="preserve"> </w:t>
      </w:r>
      <w:r w:rsidR="00ED624A">
        <w:rPr>
          <w:rFonts w:ascii="Verdana" w:hAnsi="Verdana" w:cs="Verdana"/>
          <w:sz w:val="20"/>
        </w:rPr>
        <w:t xml:space="preserve">hiervoor </w:t>
      </w:r>
      <w:r w:rsidR="00433C5D" w:rsidRPr="008F2020">
        <w:rPr>
          <w:rFonts w:ascii="Verdana" w:hAnsi="Verdana" w:cs="Verdana"/>
          <w:sz w:val="20"/>
        </w:rPr>
        <w:t>heeft gevonden</w:t>
      </w:r>
      <w:r w:rsidR="00ED624A">
        <w:rPr>
          <w:rFonts w:ascii="Verdana" w:hAnsi="Verdana" w:cs="Verdana"/>
          <w:sz w:val="20"/>
        </w:rPr>
        <w:t xml:space="preserve"> </w:t>
      </w:r>
      <w:r w:rsidR="00433C5D" w:rsidRPr="008F2020">
        <w:rPr>
          <w:rFonts w:ascii="Verdana" w:hAnsi="Verdana" w:cs="Verdana"/>
          <w:sz w:val="20"/>
        </w:rPr>
        <w:t>(technisch, personeel, samenwerking, projectorganisatie, juridisch)</w:t>
      </w:r>
      <w:r w:rsidR="00B05327">
        <w:rPr>
          <w:rFonts w:ascii="Verdana" w:hAnsi="Verdana" w:cs="Verdana"/>
          <w:sz w:val="20"/>
        </w:rPr>
        <w:t>.</w:t>
      </w:r>
    </w:p>
    <w:p w14:paraId="0D18932F" w14:textId="77777777" w:rsidR="00433C5D" w:rsidRPr="008F2020" w:rsidRDefault="00433C5D" w:rsidP="00433C5D">
      <w:pPr>
        <w:jc w:val="both"/>
        <w:rPr>
          <w:rFonts w:ascii="Verdana" w:hAnsi="Verdana" w:cs="Verdana"/>
          <w:sz w:val="20"/>
        </w:rPr>
      </w:pPr>
    </w:p>
    <w:p w14:paraId="02D331EB" w14:textId="447D90F4" w:rsidR="00433C5D" w:rsidRPr="008F2020" w:rsidRDefault="00225B6A" w:rsidP="00C05CB1">
      <w:pPr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9. </w:t>
      </w:r>
      <w:r w:rsidR="00433C5D">
        <w:rPr>
          <w:rFonts w:ascii="Verdana" w:hAnsi="Verdana" w:cs="Verdana"/>
          <w:b/>
          <w:bCs/>
          <w:sz w:val="20"/>
        </w:rPr>
        <w:t>V</w:t>
      </w:r>
      <w:r w:rsidR="00433C5D" w:rsidRPr="008F2020">
        <w:rPr>
          <w:rFonts w:ascii="Verdana" w:hAnsi="Verdana" w:cs="Verdana"/>
          <w:b/>
          <w:bCs/>
          <w:sz w:val="20"/>
        </w:rPr>
        <w:t>oor</w:t>
      </w:r>
      <w:r w:rsidR="00153E11">
        <w:rPr>
          <w:rFonts w:ascii="Verdana" w:hAnsi="Verdana" w:cs="Verdana"/>
          <w:b/>
          <w:bCs/>
          <w:sz w:val="20"/>
        </w:rPr>
        <w:t>tzetting</w:t>
      </w:r>
      <w:r w:rsidR="00433C5D" w:rsidRPr="008F2020">
        <w:rPr>
          <w:rFonts w:ascii="Verdana" w:hAnsi="Verdana" w:cs="Verdana"/>
          <w:b/>
          <w:bCs/>
          <w:sz w:val="20"/>
        </w:rPr>
        <w:t xml:space="preserve"> van het project </w:t>
      </w:r>
    </w:p>
    <w:p w14:paraId="7B2EBA0E" w14:textId="13DCC2EB" w:rsidR="00433C5D" w:rsidRDefault="00433C5D" w:rsidP="00433C5D">
      <w:pPr>
        <w:pStyle w:val="Aanhef"/>
        <w:tabs>
          <w:tab w:val="left" w:pos="426"/>
        </w:tabs>
        <w:spacing w:after="0" w:line="240" w:lineRule="auto"/>
        <w:ind w:left="360"/>
        <w:jc w:val="both"/>
        <w:rPr>
          <w:rFonts w:ascii="Verdana" w:hAnsi="Verdana" w:cs="Verdana"/>
          <w:sz w:val="20"/>
          <w:szCs w:val="20"/>
        </w:rPr>
      </w:pPr>
      <w:r w:rsidRPr="008F2020">
        <w:rPr>
          <w:rFonts w:ascii="Verdana" w:hAnsi="Verdana" w:cs="Verdana"/>
          <w:sz w:val="20"/>
          <w:szCs w:val="20"/>
        </w:rPr>
        <w:t>Geef ee</w:t>
      </w:r>
      <w:r>
        <w:rPr>
          <w:rFonts w:ascii="Verdana" w:hAnsi="Verdana" w:cs="Verdana"/>
          <w:sz w:val="20"/>
          <w:szCs w:val="20"/>
        </w:rPr>
        <w:t xml:space="preserve">n toelichting op de </w:t>
      </w:r>
      <w:r w:rsidR="00153E11">
        <w:rPr>
          <w:rFonts w:ascii="Verdana" w:hAnsi="Verdana" w:cs="Verdana"/>
          <w:sz w:val="20"/>
          <w:szCs w:val="20"/>
        </w:rPr>
        <w:t>voortzetting</w:t>
      </w:r>
      <w:r w:rsidRPr="008F2020">
        <w:rPr>
          <w:rFonts w:ascii="Verdana" w:hAnsi="Verdana" w:cs="Verdana"/>
          <w:sz w:val="20"/>
          <w:szCs w:val="20"/>
        </w:rPr>
        <w:t xml:space="preserve"> van het project. </w:t>
      </w:r>
      <w:r w:rsidR="00153E11" w:rsidRPr="003404FC">
        <w:rPr>
          <w:rFonts w:ascii="Verdana" w:hAnsi="Verdana" w:cs="Verdana"/>
          <w:sz w:val="20"/>
          <w:szCs w:val="20"/>
        </w:rPr>
        <w:t xml:space="preserve">Hoe </w:t>
      </w:r>
      <w:r w:rsidR="00A17825">
        <w:rPr>
          <w:rFonts w:ascii="Verdana" w:hAnsi="Verdana" w:cs="Verdana"/>
          <w:sz w:val="20"/>
          <w:szCs w:val="20"/>
        </w:rPr>
        <w:t>gaat</w:t>
      </w:r>
      <w:r w:rsidR="00A17825" w:rsidRPr="00686B8E">
        <w:rPr>
          <w:rFonts w:ascii="Verdana" w:hAnsi="Verdana" w:cs="Verdana"/>
          <w:sz w:val="20"/>
          <w:szCs w:val="20"/>
        </w:rPr>
        <w:t xml:space="preserve"> </w:t>
      </w:r>
      <w:r w:rsidR="00A17825">
        <w:rPr>
          <w:rFonts w:ascii="Verdana" w:hAnsi="Verdana" w:cs="Verdana"/>
          <w:sz w:val="20"/>
          <w:szCs w:val="20"/>
        </w:rPr>
        <w:t xml:space="preserve">u </w:t>
      </w:r>
      <w:r w:rsidR="00153E11" w:rsidRPr="00C05CB1">
        <w:rPr>
          <w:rFonts w:ascii="Verdana" w:hAnsi="Verdana"/>
          <w:sz w:val="20"/>
          <w:szCs w:val="20"/>
        </w:rPr>
        <w:t>na dit project</w:t>
      </w:r>
      <w:r w:rsidR="00A17825">
        <w:rPr>
          <w:rFonts w:ascii="Verdana" w:hAnsi="Verdana"/>
          <w:sz w:val="20"/>
          <w:szCs w:val="20"/>
        </w:rPr>
        <w:t xml:space="preserve"> deze ambities realiseren? </w:t>
      </w:r>
      <w:r w:rsidRPr="003404FC">
        <w:rPr>
          <w:rFonts w:ascii="Verdana" w:hAnsi="Verdana" w:cs="Verdana"/>
          <w:sz w:val="20"/>
          <w:szCs w:val="20"/>
        </w:rPr>
        <w:t>Besteed hierbij aandacht</w:t>
      </w:r>
      <w:r w:rsidRPr="008F2020">
        <w:rPr>
          <w:rFonts w:ascii="Verdana" w:hAnsi="Verdana" w:cs="Verdana"/>
          <w:sz w:val="20"/>
          <w:szCs w:val="20"/>
        </w:rPr>
        <w:t xml:space="preserve"> aan het vervolgtraject, productontwikkeling</w:t>
      </w:r>
      <w:r w:rsidR="003404FC">
        <w:rPr>
          <w:rFonts w:ascii="Verdana" w:hAnsi="Verdana" w:cs="Verdana"/>
          <w:sz w:val="20"/>
          <w:szCs w:val="20"/>
        </w:rPr>
        <w:t xml:space="preserve"> </w:t>
      </w:r>
      <w:r w:rsidR="00225B6A">
        <w:rPr>
          <w:rFonts w:ascii="Verdana" w:hAnsi="Verdana" w:cs="Verdana"/>
          <w:sz w:val="20"/>
          <w:szCs w:val="20"/>
        </w:rPr>
        <w:t>en</w:t>
      </w:r>
      <w:r w:rsidRPr="008F2020">
        <w:rPr>
          <w:rFonts w:ascii="Verdana" w:hAnsi="Verdana" w:cs="Verdana"/>
          <w:sz w:val="20"/>
          <w:szCs w:val="20"/>
        </w:rPr>
        <w:t xml:space="preserve"> implementatie.</w:t>
      </w:r>
      <w:r w:rsidR="003404FC">
        <w:rPr>
          <w:rFonts w:ascii="Verdana" w:hAnsi="Verdana" w:cs="Verdana"/>
          <w:sz w:val="20"/>
          <w:szCs w:val="20"/>
        </w:rPr>
        <w:t xml:space="preserve"> </w:t>
      </w:r>
    </w:p>
    <w:p w14:paraId="4AA49DB1" w14:textId="77777777" w:rsidR="00433C5D" w:rsidRDefault="00433C5D" w:rsidP="00433C5D"/>
    <w:p w14:paraId="28426625" w14:textId="77777777" w:rsidR="00433C5D" w:rsidRDefault="00225B6A" w:rsidP="00C05CB1">
      <w:pPr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10. </w:t>
      </w:r>
      <w:r w:rsidR="00433C5D">
        <w:rPr>
          <w:rFonts w:ascii="Verdana" w:hAnsi="Verdana" w:cs="Verdana"/>
          <w:b/>
          <w:bCs/>
          <w:sz w:val="20"/>
        </w:rPr>
        <w:t>Communicatie</w:t>
      </w:r>
    </w:p>
    <w:p w14:paraId="165560ED" w14:textId="77777777" w:rsidR="00433C5D" w:rsidRPr="001957D1" w:rsidRDefault="00433C5D" w:rsidP="00433C5D">
      <w:pPr>
        <w:pStyle w:val="Lijstalinea"/>
        <w:numPr>
          <w:ilvl w:val="0"/>
          <w:numId w:val="27"/>
        </w:numPr>
        <w:jc w:val="both"/>
        <w:rPr>
          <w:rFonts w:ascii="Verdana" w:hAnsi="Verdana" w:cs="Verdana"/>
          <w:sz w:val="20"/>
        </w:rPr>
      </w:pPr>
      <w:r w:rsidRPr="001957D1">
        <w:rPr>
          <w:rFonts w:ascii="Verdana" w:hAnsi="Verdana" w:cs="Verdana"/>
          <w:sz w:val="20"/>
        </w:rPr>
        <w:t>Zijn er duidelijk aanwijsbare successen van het project, anders dan de behaalde projectresultaten? Ja/nee</w:t>
      </w:r>
    </w:p>
    <w:p w14:paraId="64742283" w14:textId="77777777" w:rsidR="00433C5D" w:rsidRPr="001957D1" w:rsidRDefault="00433C5D" w:rsidP="00433C5D">
      <w:pPr>
        <w:pStyle w:val="Lijstalinea"/>
        <w:jc w:val="both"/>
        <w:rPr>
          <w:rFonts w:ascii="Verdana" w:hAnsi="Verdana" w:cs="Verdana"/>
          <w:sz w:val="20"/>
        </w:rPr>
      </w:pPr>
      <w:r w:rsidRPr="001957D1">
        <w:rPr>
          <w:rFonts w:ascii="Verdana" w:hAnsi="Verdana" w:cs="Verdana"/>
          <w:sz w:val="20"/>
        </w:rPr>
        <w:t>Zo ja, benoem deze successen</w:t>
      </w:r>
      <w:r>
        <w:rPr>
          <w:rFonts w:ascii="Verdana" w:hAnsi="Verdana" w:cs="Verdana"/>
          <w:sz w:val="20"/>
        </w:rPr>
        <w:t>.</w:t>
      </w:r>
    </w:p>
    <w:p w14:paraId="565CE131" w14:textId="77777777" w:rsidR="00433C5D" w:rsidRPr="001957D1" w:rsidRDefault="00433C5D" w:rsidP="00433C5D">
      <w:pPr>
        <w:pStyle w:val="Lijstalinea"/>
        <w:numPr>
          <w:ilvl w:val="0"/>
          <w:numId w:val="27"/>
        </w:numPr>
        <w:jc w:val="both"/>
        <w:rPr>
          <w:rFonts w:ascii="Verdana" w:hAnsi="Verdana" w:cs="Verdana"/>
          <w:sz w:val="20"/>
        </w:rPr>
      </w:pPr>
      <w:r w:rsidRPr="001957D1">
        <w:rPr>
          <w:rFonts w:ascii="Verdana" w:hAnsi="Verdana" w:cs="Verdana"/>
          <w:sz w:val="20"/>
        </w:rPr>
        <w:t>Zijn er publicaties verschenen over het project en/of hebben de media aandacht besteed aan het project? Ja/nee</w:t>
      </w:r>
    </w:p>
    <w:p w14:paraId="4437FA54" w14:textId="77777777" w:rsidR="00225B6A" w:rsidRDefault="00433C5D" w:rsidP="00225B6A">
      <w:pPr>
        <w:pStyle w:val="Lijstalinea"/>
        <w:jc w:val="both"/>
        <w:rPr>
          <w:rFonts w:ascii="Verdana" w:hAnsi="Verdana" w:cs="Verdana"/>
          <w:sz w:val="20"/>
        </w:rPr>
      </w:pPr>
      <w:r w:rsidRPr="001957D1">
        <w:rPr>
          <w:rFonts w:ascii="Verdana" w:hAnsi="Verdana" w:cs="Verdana"/>
          <w:sz w:val="20"/>
        </w:rPr>
        <w:t>Zo ja, benoem de publicaties en/of artikelen en stuur deze mee als bijlage</w:t>
      </w:r>
      <w:r>
        <w:rPr>
          <w:rFonts w:ascii="Verdana" w:hAnsi="Verdana" w:cs="Verdana"/>
          <w:sz w:val="20"/>
        </w:rPr>
        <w:t>.</w:t>
      </w:r>
    </w:p>
    <w:p w14:paraId="0E2D183E" w14:textId="77777777" w:rsidR="00433C5D" w:rsidRPr="00446D26" w:rsidRDefault="00433C5D" w:rsidP="00433C5D"/>
    <w:p w14:paraId="7307AE5B" w14:textId="77777777" w:rsidR="00433C5D" w:rsidRPr="008F2020" w:rsidRDefault="00433C5D" w:rsidP="00433C5D">
      <w:pPr>
        <w:jc w:val="both"/>
        <w:rPr>
          <w:rFonts w:ascii="Verdana" w:hAnsi="Verdana" w:cs="Verdana"/>
          <w:sz w:val="20"/>
        </w:rPr>
      </w:pPr>
    </w:p>
    <w:p w14:paraId="08B8BCDE" w14:textId="77777777" w:rsidR="00433C5D" w:rsidRPr="008F2020" w:rsidRDefault="00433C5D" w:rsidP="00433C5D">
      <w:pPr>
        <w:jc w:val="both"/>
        <w:rPr>
          <w:rFonts w:ascii="Verdana" w:hAnsi="Verdana" w:cs="Verdana"/>
          <w:sz w:val="20"/>
        </w:rPr>
      </w:pPr>
    </w:p>
    <w:p w14:paraId="32324207" w14:textId="77777777" w:rsidR="00433C5D" w:rsidRPr="008F2020" w:rsidRDefault="00433C5D" w:rsidP="00433C5D">
      <w:pPr>
        <w:ind w:left="360"/>
        <w:jc w:val="both"/>
        <w:rPr>
          <w:rFonts w:ascii="Verdana" w:hAnsi="Verdana" w:cs="Verdana"/>
          <w:sz w:val="20"/>
        </w:rPr>
      </w:pPr>
    </w:p>
    <w:p w14:paraId="4D1BD4EB" w14:textId="77777777" w:rsidR="00433C5D" w:rsidRPr="008F2020" w:rsidRDefault="00433C5D" w:rsidP="00433C5D">
      <w:pPr>
        <w:spacing w:line="280" w:lineRule="exact"/>
        <w:jc w:val="both"/>
        <w:rPr>
          <w:rFonts w:ascii="Verdana" w:hAnsi="Verdana" w:cs="Verdana"/>
          <w:sz w:val="20"/>
        </w:rPr>
      </w:pPr>
    </w:p>
    <w:p w14:paraId="3FC41510" w14:textId="77777777" w:rsidR="00433C5D" w:rsidRPr="008F2020" w:rsidRDefault="00433C5D" w:rsidP="00433C5D">
      <w:pPr>
        <w:spacing w:line="280" w:lineRule="exact"/>
        <w:jc w:val="both"/>
        <w:rPr>
          <w:rFonts w:ascii="Verdana" w:hAnsi="Verdana" w:cs="Verdana"/>
          <w:sz w:val="20"/>
        </w:rPr>
      </w:pPr>
    </w:p>
    <w:p w14:paraId="6068CA8C" w14:textId="77777777" w:rsidR="00433C5D" w:rsidRPr="008F2020" w:rsidRDefault="00433C5D" w:rsidP="00433C5D">
      <w:pPr>
        <w:spacing w:line="280" w:lineRule="exact"/>
        <w:jc w:val="both"/>
        <w:rPr>
          <w:rFonts w:ascii="Verdana" w:hAnsi="Verdana" w:cs="Verdana"/>
          <w:sz w:val="20"/>
        </w:rPr>
      </w:pPr>
    </w:p>
    <w:p w14:paraId="2F2F3E7E" w14:textId="77777777" w:rsidR="00433C5D" w:rsidRPr="008F2020" w:rsidRDefault="00433C5D" w:rsidP="00433C5D">
      <w:pPr>
        <w:spacing w:line="280" w:lineRule="exact"/>
        <w:jc w:val="both"/>
        <w:rPr>
          <w:rFonts w:ascii="Verdana" w:hAnsi="Verdana" w:cs="Verdana"/>
          <w:sz w:val="20"/>
        </w:rPr>
      </w:pPr>
    </w:p>
    <w:p w14:paraId="427D3540" w14:textId="77777777" w:rsidR="00433C5D" w:rsidRPr="008F2020" w:rsidRDefault="00433C5D" w:rsidP="00433C5D">
      <w:pPr>
        <w:spacing w:line="280" w:lineRule="exact"/>
        <w:jc w:val="both"/>
        <w:rPr>
          <w:rFonts w:ascii="Verdana" w:hAnsi="Verdana" w:cs="Verdana"/>
          <w:sz w:val="20"/>
        </w:rPr>
      </w:pPr>
    </w:p>
    <w:p w14:paraId="5870AB0B" w14:textId="77777777" w:rsidR="0033285B" w:rsidRPr="00433C5D" w:rsidRDefault="0033285B" w:rsidP="00433C5D"/>
    <w:sectPr w:rsidR="0033285B" w:rsidRPr="00433C5D" w:rsidSect="007E5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567" w:bottom="1418" w:left="1559" w:header="239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33AE5" w14:textId="77777777" w:rsidR="004A4DF5" w:rsidRDefault="004A4DF5">
      <w:r>
        <w:separator/>
      </w:r>
    </w:p>
    <w:p w14:paraId="2C770ECD" w14:textId="77777777" w:rsidR="004A4DF5" w:rsidRDefault="004A4DF5"/>
  </w:endnote>
  <w:endnote w:type="continuationSeparator" w:id="0">
    <w:p w14:paraId="30C5299E" w14:textId="77777777" w:rsidR="004A4DF5" w:rsidRDefault="004A4DF5">
      <w:r>
        <w:continuationSeparator/>
      </w:r>
    </w:p>
    <w:p w14:paraId="16DA5FA7" w14:textId="77777777" w:rsidR="004A4DF5" w:rsidRDefault="004A4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Ligh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D60B3" w14:textId="77777777" w:rsidR="004A4DF5" w:rsidRDefault="004A4DF5">
    <w:pPr>
      <w:pStyle w:val="Voettekst"/>
    </w:pPr>
  </w:p>
  <w:p w14:paraId="5673805A" w14:textId="77777777" w:rsidR="004A4DF5" w:rsidRDefault="004A4DF5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4A4DF5" w14:paraId="28AE1A13" w14:textId="77777777">
      <w:trPr>
        <w:trHeight w:hRule="exact" w:val="240"/>
      </w:trPr>
      <w:tc>
        <w:tcPr>
          <w:tcW w:w="7752" w:type="dxa"/>
        </w:tcPr>
        <w:p w14:paraId="280FE7EB" w14:textId="77777777" w:rsidR="004A4DF5" w:rsidRDefault="004A4DF5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0540F971" w14:textId="77777777" w:rsidR="004A4DF5" w:rsidRDefault="004A4DF5">
          <w:pPr>
            <w:pStyle w:val="Huisstijl-Paginanummering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6C128" w14:textId="77777777" w:rsidR="004A4DF5" w:rsidRDefault="004A4DF5" w:rsidP="004F46DA">
    <w:pPr>
      <w:pStyle w:val="Voettekst"/>
      <w:jc w:val="center"/>
      <w:rPr>
        <w:rFonts w:ascii="Verdana" w:hAnsi="Verdana"/>
        <w:b/>
        <w:i/>
        <w:sz w:val="16"/>
        <w:szCs w:val="16"/>
      </w:rPr>
    </w:pPr>
  </w:p>
  <w:p w14:paraId="4C5CD021" w14:textId="77777777" w:rsidR="004A4DF5" w:rsidRDefault="004A4DF5" w:rsidP="004F46DA">
    <w:pPr>
      <w:pStyle w:val="Voettekst"/>
      <w:jc w:val="center"/>
      <w:rPr>
        <w:rFonts w:ascii="Verdana" w:hAnsi="Verdana"/>
        <w:b/>
        <w:i/>
        <w:sz w:val="16"/>
        <w:szCs w:val="16"/>
      </w:rPr>
    </w:pPr>
  </w:p>
  <w:p w14:paraId="1FA96F76" w14:textId="77777777" w:rsidR="004A4DF5" w:rsidRDefault="004A4DF5" w:rsidP="004F46DA">
    <w:pPr>
      <w:pStyle w:val="Voettekst"/>
      <w:jc w:val="center"/>
      <w:rPr>
        <w:rFonts w:ascii="Verdana" w:hAnsi="Verdana"/>
        <w:b/>
        <w:i/>
        <w:sz w:val="16"/>
        <w:szCs w:val="16"/>
      </w:rPr>
    </w:pPr>
  </w:p>
  <w:p w14:paraId="4225C3CE" w14:textId="77777777" w:rsidR="004A4DF5" w:rsidRDefault="004A4DF5" w:rsidP="004F46DA">
    <w:pPr>
      <w:pStyle w:val="Voettekst"/>
      <w:jc w:val="center"/>
      <w:rPr>
        <w:rFonts w:ascii="Verdana" w:hAnsi="Verdana"/>
        <w:b/>
        <w:i/>
        <w:sz w:val="16"/>
        <w:szCs w:val="16"/>
      </w:rPr>
    </w:pPr>
  </w:p>
  <w:p w14:paraId="3DD589AE" w14:textId="22BA5905" w:rsidR="004A4DF5" w:rsidRPr="00464A73" w:rsidRDefault="004A4DF5" w:rsidP="00433C5D">
    <w:pPr>
      <w:pStyle w:val="Voettekst"/>
      <w:jc w:val="center"/>
      <w:rPr>
        <w:b/>
        <w:bCs/>
        <w:i/>
        <w:iCs/>
        <w:sz w:val="18"/>
        <w:szCs w:val="18"/>
      </w:rPr>
    </w:pPr>
    <w:r w:rsidRPr="00464A73">
      <w:rPr>
        <w:b/>
        <w:bCs/>
        <w:i/>
        <w:iCs/>
        <w:sz w:val="18"/>
        <w:szCs w:val="18"/>
      </w:rPr>
      <w:t xml:space="preserve">Heeft u alle aspecten, die per onderdeel genoemd worden in het model </w:t>
    </w:r>
    <w:r>
      <w:rPr>
        <w:b/>
        <w:bCs/>
        <w:i/>
        <w:iCs/>
        <w:sz w:val="18"/>
        <w:szCs w:val="18"/>
      </w:rPr>
      <w:t>eindrapportage, behandeld?</w:t>
    </w:r>
  </w:p>
  <w:p w14:paraId="440FBBDE" w14:textId="77777777" w:rsidR="004A4DF5" w:rsidRPr="004F46DA" w:rsidRDefault="004A4DF5">
    <w:pPr>
      <w:pStyle w:val="Voettekst"/>
      <w:rPr>
        <w:sz w:val="2"/>
        <w:szCs w:val="2"/>
      </w:rPr>
    </w:pPr>
    <w:r w:rsidRPr="004F46DA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FFF71" wp14:editId="397767B2">
              <wp:simplePos x="0" y="0"/>
              <wp:positionH relativeFrom="page">
                <wp:posOffset>5904865</wp:posOffset>
              </wp:positionH>
              <wp:positionV relativeFrom="page">
                <wp:posOffset>10007600</wp:posOffset>
              </wp:positionV>
              <wp:extent cx="1546225" cy="198120"/>
              <wp:effectExtent l="0" t="0" r="0" b="0"/>
              <wp:wrapNone/>
              <wp:docPr id="6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368"/>
                            <w:gridCol w:w="140"/>
                            <w:gridCol w:w="267"/>
                            <w:gridCol w:w="1448"/>
                          </w:tblGrid>
                          <w:tr w:rsidR="004A4DF5" w:rsidRPr="004F46DA" w14:paraId="3F271D1D" w14:textId="77777777">
                            <w:tc>
                              <w:tcPr>
                                <w:tcW w:w="36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759F4F27" w14:textId="77777777" w:rsidR="004A4DF5" w:rsidRPr="004F46DA" w:rsidRDefault="004A4DF5">
                                <w:pPr>
                                  <w:pStyle w:val="Huisstijl-Gegeven"/>
                                </w:pPr>
                                <w:bookmarkStart w:id="2" w:name="bmPag2" w:colFirst="0" w:colLast="0"/>
                                <w:bookmarkStart w:id="3" w:name="bmPagVan2" w:colFirst="2" w:colLast="2"/>
                              </w:p>
                            </w:tc>
                            <w:tc>
                              <w:tcPr>
                                <w:tcW w:w="113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7BAC8DEA" w14:textId="77777777" w:rsidR="004A4DF5" w:rsidRPr="004F46DA" w:rsidRDefault="004A4DF5">
                                <w:pPr>
                                  <w:pStyle w:val="Huisstijl-Gegeven"/>
                                </w:pPr>
                                <w:r w:rsidRPr="004F46DA">
                                  <w:rPr>
                                    <w:rStyle w:val="Huisstijl-GegevenCharChar"/>
                                  </w:rPr>
                                  <w:fldChar w:fldCharType="begin"/>
                                </w:r>
                                <w:r w:rsidRPr="004F46DA">
                                  <w:rPr>
                                    <w:rStyle w:val="Huisstijl-GegevenCharChar"/>
                                  </w:rPr>
                                  <w:instrText xml:space="preserve"> PAGE   \* MERGEFORMAT </w:instrText>
                                </w:r>
                                <w:r w:rsidRPr="004F46DA">
                                  <w:rPr>
                                    <w:rStyle w:val="Huisstijl-GegevenCharChar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Huisstijl-GegevenCharChar"/>
                                  </w:rPr>
                                  <w:t>2</w:t>
                                </w:r>
                                <w:r w:rsidRPr="004F46DA">
                                  <w:rPr>
                                    <w:rStyle w:val="Huisstijl-GegevenCharCha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8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25CD48DD" w14:textId="77777777" w:rsidR="004A4DF5" w:rsidRPr="004F46DA" w:rsidRDefault="004A4DF5">
                                <w:pPr>
                                  <w:pStyle w:val="Huisstijl-Gegeven"/>
                                </w:pPr>
                                <w:r w:rsidRPr="004F46DA">
                                  <w:t>van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4F710DB1" w14:textId="77777777" w:rsidR="004A4DF5" w:rsidRPr="004F46DA" w:rsidRDefault="00345541">
                                <w:pPr>
                                  <w:pStyle w:val="Huisstijl-Gegeven"/>
                                </w:pPr>
                                <w:fldSimple w:instr=" NUMPAGES   \* MERGEFORMAT ">
                                  <w:r w:rsidR="004A4DF5">
                                    <w:t>2</w:t>
                                  </w:r>
                                </w:fldSimple>
                              </w:p>
                            </w:tc>
                          </w:tr>
                          <w:bookmarkEnd w:id="2"/>
                          <w:bookmarkEnd w:id="3"/>
                        </w:tbl>
                        <w:p w14:paraId="5A94A4E5" w14:textId="77777777" w:rsidR="004A4DF5" w:rsidRPr="004F46DA" w:rsidRDefault="004A4DF5"/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FFF71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464.95pt;margin-top:788pt;width:121.7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" filled="f" stroked="f">
              <v:textbox inset="0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368"/>
                      <w:gridCol w:w="140"/>
                      <w:gridCol w:w="267"/>
                      <w:gridCol w:w="1448"/>
                    </w:tblGrid>
                    <w:tr w:rsidR="004A4DF5" w:rsidRPr="004F46DA" w14:paraId="3F271D1D" w14:textId="77777777">
                      <w:tc>
                        <w:tcPr>
                          <w:tcW w:w="36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759F4F27" w14:textId="77777777" w:rsidR="004A4DF5" w:rsidRPr="004F46DA" w:rsidRDefault="004A4DF5">
                          <w:pPr>
                            <w:pStyle w:val="Huisstijl-Gegeven"/>
                          </w:pPr>
                          <w:bookmarkStart w:id="4" w:name="bmPag2" w:colFirst="0" w:colLast="0"/>
                          <w:bookmarkStart w:id="5" w:name="bmPagVan2" w:colFirst="2" w:colLast="2"/>
                        </w:p>
                      </w:tc>
                      <w:tc>
                        <w:tcPr>
                          <w:tcW w:w="113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7BAC8DEA" w14:textId="77777777" w:rsidR="004A4DF5" w:rsidRPr="004F46DA" w:rsidRDefault="004A4DF5">
                          <w:pPr>
                            <w:pStyle w:val="Huisstijl-Gegeven"/>
                          </w:pPr>
                          <w:r w:rsidRPr="004F46DA">
                            <w:rPr>
                              <w:rStyle w:val="Huisstijl-GegevenCharChar"/>
                            </w:rPr>
                            <w:fldChar w:fldCharType="begin"/>
                          </w:r>
                          <w:r w:rsidRPr="004F46DA">
                            <w:rPr>
                              <w:rStyle w:val="Huisstijl-GegevenCharChar"/>
                            </w:rPr>
                            <w:instrText xml:space="preserve"> PAGE   \* MERGEFORMAT </w:instrText>
                          </w:r>
                          <w:r w:rsidRPr="004F46DA">
                            <w:rPr>
                              <w:rStyle w:val="Huisstijl-GegevenCharChar"/>
                            </w:rPr>
                            <w:fldChar w:fldCharType="separate"/>
                          </w:r>
                          <w:r>
                            <w:rPr>
                              <w:rStyle w:val="Huisstijl-GegevenCharChar"/>
                            </w:rPr>
                            <w:t>2</w:t>
                          </w:r>
                          <w:r w:rsidRPr="004F46DA">
                            <w:rPr>
                              <w:rStyle w:val="Huisstijl-GegevenCharCha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25CD48DD" w14:textId="77777777" w:rsidR="004A4DF5" w:rsidRPr="004F46DA" w:rsidRDefault="004A4DF5">
                          <w:pPr>
                            <w:pStyle w:val="Huisstijl-Gegeven"/>
                          </w:pPr>
                          <w:r w:rsidRPr="004F46DA">
                            <w:t>van</w:t>
                          </w:r>
                        </w:p>
                      </w:tc>
                      <w:tc>
                        <w:tcPr>
                          <w:tcW w:w="144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4F710DB1" w14:textId="77777777" w:rsidR="004A4DF5" w:rsidRPr="004F46DA" w:rsidRDefault="00345541">
                          <w:pPr>
                            <w:pStyle w:val="Huisstijl-Gegeven"/>
                          </w:pPr>
                          <w:fldSimple w:instr=" NUMPAGES   \* MERGEFORMAT ">
                            <w:r w:rsidR="004A4DF5">
                              <w:t>2</w:t>
                            </w:r>
                          </w:fldSimple>
                        </w:p>
                      </w:tc>
                    </w:tr>
                    <w:bookmarkEnd w:id="4"/>
                    <w:bookmarkEnd w:id="5"/>
                  </w:tbl>
                  <w:p w14:paraId="5A94A4E5" w14:textId="77777777" w:rsidR="004A4DF5" w:rsidRPr="004F46DA" w:rsidRDefault="004A4DF5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E1C2F" w14:textId="77777777" w:rsidR="004A4DF5" w:rsidRDefault="004A4DF5" w:rsidP="00093871">
    <w:pPr>
      <w:pStyle w:val="Voettekst"/>
      <w:jc w:val="center"/>
      <w:rPr>
        <w:rFonts w:ascii="Verdana" w:hAnsi="Verdana"/>
        <w:b/>
        <w:i/>
        <w:sz w:val="16"/>
        <w:szCs w:val="16"/>
      </w:rPr>
    </w:pPr>
  </w:p>
  <w:p w14:paraId="71CBEE85" w14:textId="77777777" w:rsidR="004A4DF5" w:rsidRDefault="004A4DF5" w:rsidP="00093871">
    <w:pPr>
      <w:pStyle w:val="Voettekst"/>
      <w:jc w:val="center"/>
      <w:rPr>
        <w:b/>
        <w:bCs/>
        <w:i/>
        <w:iCs/>
        <w:sz w:val="18"/>
        <w:szCs w:val="18"/>
      </w:rPr>
    </w:pPr>
  </w:p>
  <w:p w14:paraId="378A4E0B" w14:textId="77777777" w:rsidR="004A4DF5" w:rsidRDefault="004A4DF5" w:rsidP="002F1BDB">
    <w:pPr>
      <w:pStyle w:val="Voettekst"/>
      <w:jc w:val="center"/>
      <w:rPr>
        <w:rFonts w:ascii="Verdana" w:hAnsi="Verdana"/>
        <w:b/>
        <w:i/>
        <w:sz w:val="16"/>
        <w:szCs w:val="16"/>
      </w:rPr>
    </w:pPr>
  </w:p>
  <w:p w14:paraId="4FE0BADC" w14:textId="4CCECFCD" w:rsidR="004A4DF5" w:rsidRPr="00464A73" w:rsidRDefault="004A4DF5" w:rsidP="002F1BDB">
    <w:pPr>
      <w:pStyle w:val="Voettekst"/>
      <w:jc w:val="center"/>
      <w:rPr>
        <w:b/>
        <w:bCs/>
        <w:i/>
        <w:iCs/>
        <w:sz w:val="18"/>
        <w:szCs w:val="18"/>
      </w:rPr>
    </w:pPr>
    <w:r w:rsidRPr="00464A73">
      <w:rPr>
        <w:b/>
        <w:bCs/>
        <w:i/>
        <w:iCs/>
        <w:sz w:val="18"/>
        <w:szCs w:val="18"/>
      </w:rPr>
      <w:t xml:space="preserve">Heeft u alle aspecten, die per onderdeel genoemd worden in het model </w:t>
    </w:r>
    <w:r>
      <w:rPr>
        <w:b/>
        <w:bCs/>
        <w:i/>
        <w:iCs/>
        <w:sz w:val="18"/>
        <w:szCs w:val="18"/>
      </w:rPr>
      <w:t>eindrapportage, behandeld?</w:t>
    </w:r>
  </w:p>
  <w:p w14:paraId="7B6D72F8" w14:textId="77777777" w:rsidR="004A4DF5" w:rsidRDefault="004A4DF5">
    <w:pPr>
      <w:pStyle w:val="Voettekst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BFA453" wp14:editId="210FC903">
              <wp:simplePos x="0" y="0"/>
              <wp:positionH relativeFrom="page">
                <wp:posOffset>5868670</wp:posOffset>
              </wp:positionH>
              <wp:positionV relativeFrom="page">
                <wp:posOffset>10009505</wp:posOffset>
              </wp:positionV>
              <wp:extent cx="1485900" cy="228600"/>
              <wp:effectExtent l="1270" t="0" r="0" b="127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376"/>
                            <w:gridCol w:w="148"/>
                            <w:gridCol w:w="238"/>
                            <w:gridCol w:w="1363"/>
                          </w:tblGrid>
                          <w:tr w:rsidR="004A4DF5" w:rsidRPr="004F46DA" w14:paraId="5E8B722D" w14:textId="77777777">
                            <w:tc>
                              <w:tcPr>
                                <w:tcW w:w="368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0A45BD0C" w14:textId="77777777" w:rsidR="004A4DF5" w:rsidRPr="004F46DA" w:rsidRDefault="004A4DF5">
                                <w:pPr>
                                  <w:pStyle w:val="Huisstijl-Gegeven"/>
                                </w:pPr>
                                <w:bookmarkStart w:id="10" w:name="bmPag" w:colFirst="0" w:colLast="0"/>
                                <w:bookmarkStart w:id="11" w:name="bmPagVan" w:colFirst="2" w:colLast="2"/>
                              </w:p>
                            </w:tc>
                            <w:tc>
                              <w:tcPr>
                                <w:tcW w:w="14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30723E6A" w14:textId="77777777" w:rsidR="004A4DF5" w:rsidRPr="004F46DA" w:rsidRDefault="004A4DF5">
                                <w:pPr>
                                  <w:pStyle w:val="Huisstijl-Gegeven"/>
                                </w:pPr>
                                <w:r w:rsidRPr="004F46DA">
                                  <w:rPr>
                                    <w:rStyle w:val="Huisstijl-GegevenCharChar"/>
                                  </w:rPr>
                                  <w:fldChar w:fldCharType="begin"/>
                                </w:r>
                                <w:r w:rsidRPr="004F46DA">
                                  <w:rPr>
                                    <w:rStyle w:val="Huisstijl-GegevenCharChar"/>
                                  </w:rPr>
                                  <w:instrText xml:space="preserve"> PAGE   \* MERGEFORMAT </w:instrText>
                                </w:r>
                                <w:r w:rsidRPr="004F46DA">
                                  <w:rPr>
                                    <w:rStyle w:val="Huisstijl-GegevenCharChar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Huisstijl-GegevenCharChar"/>
                                  </w:rPr>
                                  <w:t>1</w:t>
                                </w:r>
                                <w:r w:rsidRPr="004F46DA">
                                  <w:rPr>
                                    <w:rStyle w:val="Huisstijl-GegevenCharCha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88" w:type="dxa"/>
                                <w:noWrap/>
                                <w:tcMar>
                                  <w:left w:w="0" w:type="dxa"/>
                                  <w:right w:w="28" w:type="dxa"/>
                                </w:tcMar>
                              </w:tcPr>
                              <w:p w14:paraId="29D1462B" w14:textId="77777777" w:rsidR="004A4DF5" w:rsidRPr="004F46DA" w:rsidRDefault="004A4DF5">
                                <w:pPr>
                                  <w:pStyle w:val="Huisstijl-Gegeven"/>
                                </w:pPr>
                                <w:r w:rsidRPr="004F46DA">
                                  <w:t>van</w:t>
                                </w:r>
                              </w:p>
                            </w:tc>
                            <w:tc>
                              <w:tcPr>
                                <w:tcW w:w="1355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5C7DBB68" w14:textId="77777777" w:rsidR="004A4DF5" w:rsidRPr="004F46DA" w:rsidRDefault="004A4DF5">
                                <w:pPr>
                                  <w:pStyle w:val="Huisstijl-Gegeven"/>
                                </w:pPr>
                                <w:r w:rsidRPr="004F46DA">
                                  <w:fldChar w:fldCharType="begin"/>
                                </w:r>
                                <w:r w:rsidRPr="004F46DA">
                                  <w:instrText xml:space="preserve"> NUMPAGES  </w:instrText>
                                </w:r>
                                <w:r w:rsidRPr="004F46DA">
                                  <w:fldChar w:fldCharType="separate"/>
                                </w:r>
                                <w:r>
                                  <w:t>2</w:t>
                                </w:r>
                                <w:r w:rsidRPr="004F46DA">
                                  <w:fldChar w:fldCharType="end"/>
                                </w:r>
                              </w:p>
                            </w:tc>
                          </w:tr>
                          <w:bookmarkEnd w:id="10"/>
                          <w:bookmarkEnd w:id="11"/>
                        </w:tbl>
                        <w:p w14:paraId="26A809AE" w14:textId="77777777" w:rsidR="004A4DF5" w:rsidRPr="004F46DA" w:rsidRDefault="004A4DF5"/>
                      </w:txbxContent>
                    </wps:txbx>
                    <wps:bodyPr rot="0" vert="horz" wrap="square" lIns="36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FA453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9" type="#_x0000_t202" style="position:absolute;margin-left:462.1pt;margin-top:788.15pt;width:11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" filled="f" stroked="f">
              <v:textbox inset="1mm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376"/>
                      <w:gridCol w:w="148"/>
                      <w:gridCol w:w="238"/>
                      <w:gridCol w:w="1363"/>
                    </w:tblGrid>
                    <w:tr w:rsidR="004A4DF5" w:rsidRPr="004F46DA" w14:paraId="5E8B722D" w14:textId="77777777">
                      <w:tc>
                        <w:tcPr>
                          <w:tcW w:w="368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0A45BD0C" w14:textId="77777777" w:rsidR="004A4DF5" w:rsidRPr="004F46DA" w:rsidRDefault="004A4DF5">
                          <w:pPr>
                            <w:pStyle w:val="Huisstijl-Gegeven"/>
                          </w:pPr>
                          <w:bookmarkStart w:id="12" w:name="bmPag" w:colFirst="0" w:colLast="0"/>
                          <w:bookmarkStart w:id="13" w:name="bmPagVan" w:colFirst="2" w:colLast="2"/>
                        </w:p>
                      </w:tc>
                      <w:tc>
                        <w:tcPr>
                          <w:tcW w:w="14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30723E6A" w14:textId="77777777" w:rsidR="004A4DF5" w:rsidRPr="004F46DA" w:rsidRDefault="004A4DF5">
                          <w:pPr>
                            <w:pStyle w:val="Huisstijl-Gegeven"/>
                          </w:pPr>
                          <w:r w:rsidRPr="004F46DA">
                            <w:rPr>
                              <w:rStyle w:val="Huisstijl-GegevenCharChar"/>
                            </w:rPr>
                            <w:fldChar w:fldCharType="begin"/>
                          </w:r>
                          <w:r w:rsidRPr="004F46DA">
                            <w:rPr>
                              <w:rStyle w:val="Huisstijl-GegevenCharChar"/>
                            </w:rPr>
                            <w:instrText xml:space="preserve"> PAGE   \* MERGEFORMAT </w:instrText>
                          </w:r>
                          <w:r w:rsidRPr="004F46DA">
                            <w:rPr>
                              <w:rStyle w:val="Huisstijl-GegevenCharChar"/>
                            </w:rPr>
                            <w:fldChar w:fldCharType="separate"/>
                          </w:r>
                          <w:r>
                            <w:rPr>
                              <w:rStyle w:val="Huisstijl-GegevenCharChar"/>
                            </w:rPr>
                            <w:t>1</w:t>
                          </w:r>
                          <w:r w:rsidRPr="004F46DA">
                            <w:rPr>
                              <w:rStyle w:val="Huisstijl-GegevenCharCha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" w:type="dxa"/>
                          <w:noWrap/>
                          <w:tcMar>
                            <w:left w:w="0" w:type="dxa"/>
                            <w:right w:w="28" w:type="dxa"/>
                          </w:tcMar>
                        </w:tcPr>
                        <w:p w14:paraId="29D1462B" w14:textId="77777777" w:rsidR="004A4DF5" w:rsidRPr="004F46DA" w:rsidRDefault="004A4DF5">
                          <w:pPr>
                            <w:pStyle w:val="Huisstijl-Gegeven"/>
                          </w:pPr>
                          <w:r w:rsidRPr="004F46DA">
                            <w:t>van</w:t>
                          </w:r>
                        </w:p>
                      </w:tc>
                      <w:tc>
                        <w:tcPr>
                          <w:tcW w:w="1355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5C7DBB68" w14:textId="77777777" w:rsidR="004A4DF5" w:rsidRPr="004F46DA" w:rsidRDefault="004A4DF5">
                          <w:pPr>
                            <w:pStyle w:val="Huisstijl-Gegeven"/>
                          </w:pPr>
                          <w:r w:rsidRPr="004F46DA">
                            <w:fldChar w:fldCharType="begin"/>
                          </w:r>
                          <w:r w:rsidRPr="004F46DA">
                            <w:instrText xml:space="preserve"> NUMPAGES  </w:instrText>
                          </w:r>
                          <w:r w:rsidRPr="004F46DA">
                            <w:fldChar w:fldCharType="separate"/>
                          </w:r>
                          <w:r>
                            <w:t>2</w:t>
                          </w:r>
                          <w:r w:rsidRPr="004F46DA">
                            <w:fldChar w:fldCharType="end"/>
                          </w:r>
                        </w:p>
                      </w:tc>
                    </w:tr>
                    <w:bookmarkEnd w:id="12"/>
                    <w:bookmarkEnd w:id="13"/>
                  </w:tbl>
                  <w:p w14:paraId="26A809AE" w14:textId="77777777" w:rsidR="004A4DF5" w:rsidRPr="004F46DA" w:rsidRDefault="004A4DF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EBA2E" w14:textId="77777777" w:rsidR="004A4DF5" w:rsidRDefault="004A4DF5">
      <w:r>
        <w:separator/>
      </w:r>
    </w:p>
    <w:p w14:paraId="4E197A36" w14:textId="77777777" w:rsidR="004A4DF5" w:rsidRDefault="004A4DF5"/>
  </w:footnote>
  <w:footnote w:type="continuationSeparator" w:id="0">
    <w:p w14:paraId="3350BFA9" w14:textId="77777777" w:rsidR="004A4DF5" w:rsidRDefault="004A4DF5">
      <w:r>
        <w:continuationSeparator/>
      </w:r>
    </w:p>
    <w:p w14:paraId="3BD590FC" w14:textId="77777777" w:rsidR="004A4DF5" w:rsidRDefault="004A4D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A1424" w14:textId="77777777" w:rsidR="004A4DF5" w:rsidRDefault="004A4DF5">
    <w:pPr>
      <w:pStyle w:val="Koptekst"/>
    </w:pPr>
  </w:p>
  <w:p w14:paraId="55335EBA" w14:textId="77777777" w:rsidR="004A4DF5" w:rsidRDefault="004A4D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90D31" w14:textId="77777777" w:rsidR="004A4DF5" w:rsidRPr="004F46DA" w:rsidRDefault="004A4DF5">
    <w:pPr>
      <w:spacing w:line="200" w:lineRule="exact"/>
    </w:pPr>
  </w:p>
  <w:p w14:paraId="712C1040" w14:textId="77777777" w:rsidR="004A4DF5" w:rsidRPr="004F46DA" w:rsidRDefault="004A4DF5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621C2" w14:textId="38EED13B" w:rsidR="004A4DF5" w:rsidRDefault="004A4DF5" w:rsidP="00433C5D">
    <w:pPr>
      <w:pStyle w:val="Koptekst"/>
      <w:rPr>
        <w:b/>
        <w:bCs/>
        <w:i/>
        <w:iCs/>
        <w:sz w:val="28"/>
        <w:szCs w:val="28"/>
      </w:rPr>
    </w:pPr>
    <w:r>
      <w:rPr>
        <w:b/>
        <w:bCs/>
        <w:sz w:val="28"/>
        <w:szCs w:val="28"/>
      </w:rPr>
      <w:t>Model eindrapportage regeling Tijdelijke ondersteuning nationale parken</w:t>
    </w:r>
  </w:p>
  <w:p w14:paraId="7A59E86A" w14:textId="77777777" w:rsidR="004A4DF5" w:rsidRPr="001571D7" w:rsidRDefault="004A4DF5" w:rsidP="00433C5D">
    <w:pPr>
      <w:pStyle w:val="Koptekst"/>
      <w:rPr>
        <w:sz w:val="16"/>
        <w:szCs w:val="16"/>
      </w:rPr>
    </w:pPr>
    <w:r>
      <w:rPr>
        <w:sz w:val="16"/>
        <w:szCs w:val="16"/>
      </w:rPr>
      <w:t>Bijlage bij Aanvraag Vaststelling subsidie</w:t>
    </w:r>
  </w:p>
  <w:p w14:paraId="66361BA6" w14:textId="77777777" w:rsidR="004A4DF5" w:rsidRDefault="004A4DF5">
    <w:pPr>
      <w:pStyle w:val="Koptekst"/>
    </w:pPr>
  </w:p>
  <w:p w14:paraId="44CF93EF" w14:textId="77777777" w:rsidR="004A4DF5" w:rsidRDefault="004A4DF5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D1E2BE" wp14:editId="72F46D02">
              <wp:simplePos x="0" y="0"/>
              <wp:positionH relativeFrom="page">
                <wp:posOffset>4050665</wp:posOffset>
              </wp:positionH>
              <wp:positionV relativeFrom="page">
                <wp:posOffset>-25400</wp:posOffset>
              </wp:positionV>
              <wp:extent cx="3568700" cy="1590675"/>
              <wp:effectExtent l="0" t="0" r="12700" b="9525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4788"/>
                          </w:tblGrid>
                          <w:tr w:rsidR="004A4DF5" w:rsidRPr="004F46DA" w14:paraId="6029E7A5" w14:textId="77777777">
                            <w:trPr>
                              <w:trHeight w:val="1787"/>
                            </w:trPr>
                            <w:tc>
                              <w:tcPr>
                                <w:tcW w:w="478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50D740D" w14:textId="77777777" w:rsidR="004A4DF5" w:rsidRPr="004F46DA" w:rsidRDefault="004A4DF5">
                                <w:bookmarkStart w:id="6" w:name="bmLintregel1" w:colFirst="0" w:colLast="1"/>
                                <w:r w:rsidRPr="004F46D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8A1AD1" wp14:editId="3D3388C9">
                                      <wp:extent cx="2351405" cy="1590675"/>
                                      <wp:effectExtent l="0" t="0" r="0" b="9525"/>
                                      <wp:docPr id="1" name="Afbeelding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51405" cy="1590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6"/>
                        </w:tbl>
                        <w:p w14:paraId="42A88560" w14:textId="77777777" w:rsidR="004A4DF5" w:rsidRPr="004F46DA" w:rsidRDefault="004A4DF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1E2BE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318.95pt;margin-top:-2pt;width:281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4788"/>
                    </w:tblGrid>
                    <w:tr w:rsidR="004A4DF5" w:rsidRPr="004F46DA" w14:paraId="6029E7A5" w14:textId="77777777">
                      <w:trPr>
                        <w:trHeight w:val="1787"/>
                      </w:trPr>
                      <w:tc>
                        <w:tcPr>
                          <w:tcW w:w="478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0D740D" w14:textId="77777777" w:rsidR="004A4DF5" w:rsidRPr="004F46DA" w:rsidRDefault="004A4DF5">
                          <w:bookmarkStart w:id="7" w:name="bmLintregel1" w:colFirst="0" w:colLast="1"/>
                          <w:r w:rsidRPr="004F46DA">
                            <w:rPr>
                              <w:noProof/>
                            </w:rPr>
                            <w:drawing>
                              <wp:inline distT="0" distB="0" distL="0" distR="0" wp14:anchorId="308A1AD1" wp14:editId="3D3388C9">
                                <wp:extent cx="2351405" cy="1590675"/>
                                <wp:effectExtent l="0" t="0" r="0" b="9525"/>
                                <wp:docPr id="1" name="Afbeelding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1405" cy="1590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7"/>
                  </w:tbl>
                  <w:p w14:paraId="42A88560" w14:textId="77777777" w:rsidR="004A4DF5" w:rsidRPr="004F46DA" w:rsidRDefault="004A4DF5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06EBB3" wp14:editId="728D032C">
              <wp:simplePos x="0" y="0"/>
              <wp:positionH relativeFrom="page">
                <wp:posOffset>3507105</wp:posOffset>
              </wp:positionH>
              <wp:positionV relativeFrom="page">
                <wp:posOffset>-43180</wp:posOffset>
              </wp:positionV>
              <wp:extent cx="4024630" cy="1746250"/>
              <wp:effectExtent l="1905" t="4445" r="2540" b="1905"/>
              <wp:wrapNone/>
              <wp:docPr id="4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94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60"/>
                            <w:gridCol w:w="5180"/>
                          </w:tblGrid>
                          <w:tr w:rsidR="004A4DF5" w:rsidRPr="004F46DA" w14:paraId="1B305074" w14:textId="77777777">
                            <w:trPr>
                              <w:trHeight w:val="2140"/>
                            </w:trPr>
                            <w:tc>
                              <w:tcPr>
                                <w:tcW w:w="737" w:type="dxa"/>
                              </w:tcPr>
                              <w:p w14:paraId="79262648" w14:textId="77777777" w:rsidR="004A4DF5" w:rsidRPr="004F46DA" w:rsidRDefault="004A4DF5">
                                <w:bookmarkStart w:id="8" w:name="bmRijksLogo" w:colFirst="0" w:colLast="0"/>
                                <w:r w:rsidRPr="004F46D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D135E15" wp14:editId="6B0D4E60">
                                      <wp:extent cx="466725" cy="1333500"/>
                                      <wp:effectExtent l="19050" t="0" r="9525" b="0"/>
                                      <wp:docPr id="2" name="Afbeelding 2" descr="Rijks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ijks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1333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26" w:type="dxa"/>
                              </w:tcPr>
                              <w:p w14:paraId="4797875A" w14:textId="77777777" w:rsidR="004A4DF5" w:rsidRPr="004F46DA" w:rsidRDefault="004A4DF5">
                                <w:pPr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</w:p>
                            </w:tc>
                          </w:tr>
                          <w:bookmarkEnd w:id="8"/>
                        </w:tbl>
                        <w:p w14:paraId="278B33EE" w14:textId="77777777" w:rsidR="004A4DF5" w:rsidRPr="004F46DA" w:rsidRDefault="004A4D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06EBB3" id="Text Box 56" o:spid="_x0000_s1028" type="#_x0000_t202" style="position:absolute;margin-left:276.15pt;margin-top:-3.4pt;width:316.9pt;height:13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" filled="f" stroked="f">
              <v:textbox>
                <w:txbxContent>
                  <w:tbl>
                    <w:tblPr>
                      <w:tblW w:w="594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60"/>
                      <w:gridCol w:w="5180"/>
                    </w:tblGrid>
                    <w:tr w:rsidR="004A4DF5" w:rsidRPr="004F46DA" w14:paraId="1B305074" w14:textId="77777777">
                      <w:trPr>
                        <w:trHeight w:val="2140"/>
                      </w:trPr>
                      <w:tc>
                        <w:tcPr>
                          <w:tcW w:w="737" w:type="dxa"/>
                        </w:tcPr>
                        <w:p w14:paraId="79262648" w14:textId="77777777" w:rsidR="004A4DF5" w:rsidRPr="004F46DA" w:rsidRDefault="004A4DF5">
                          <w:bookmarkStart w:id="9" w:name="bmRijksLogo" w:colFirst="0" w:colLast="0"/>
                          <w:r w:rsidRPr="004F46DA">
                            <w:rPr>
                              <w:noProof/>
                            </w:rPr>
                            <w:drawing>
                              <wp:inline distT="0" distB="0" distL="0" distR="0" wp14:anchorId="7D135E15" wp14:editId="6B0D4E60">
                                <wp:extent cx="466725" cy="1333500"/>
                                <wp:effectExtent l="19050" t="0" r="9525" b="0"/>
                                <wp:docPr id="2" name="Afbeelding 2" descr="Rijks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ijks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133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26" w:type="dxa"/>
                        </w:tcPr>
                        <w:p w14:paraId="4797875A" w14:textId="77777777" w:rsidR="004A4DF5" w:rsidRPr="004F46DA" w:rsidRDefault="004A4DF5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c>
                    </w:tr>
                    <w:bookmarkEnd w:id="9"/>
                  </w:tbl>
                  <w:p w14:paraId="278B33EE" w14:textId="77777777" w:rsidR="004A4DF5" w:rsidRPr="004F46DA" w:rsidRDefault="004A4DF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A694A"/>
    <w:multiLevelType w:val="hybridMultilevel"/>
    <w:tmpl w:val="F892B2E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051C54"/>
    <w:multiLevelType w:val="hybridMultilevel"/>
    <w:tmpl w:val="E0E65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D45EC"/>
    <w:multiLevelType w:val="hybridMultilevel"/>
    <w:tmpl w:val="4DB45810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201AC"/>
    <w:multiLevelType w:val="hybridMultilevel"/>
    <w:tmpl w:val="AB463C36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03225"/>
    <w:multiLevelType w:val="hybridMultilevel"/>
    <w:tmpl w:val="C6E6FB00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E7AF2"/>
    <w:multiLevelType w:val="hybridMultilevel"/>
    <w:tmpl w:val="C23883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E11E8"/>
    <w:multiLevelType w:val="hybridMultilevel"/>
    <w:tmpl w:val="AA9A794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64290"/>
    <w:multiLevelType w:val="hybridMultilevel"/>
    <w:tmpl w:val="B98A9CA4"/>
    <w:lvl w:ilvl="0" w:tplc="CDB2D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923EF7"/>
    <w:multiLevelType w:val="hybridMultilevel"/>
    <w:tmpl w:val="BAB066C0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13F15"/>
    <w:multiLevelType w:val="hybridMultilevel"/>
    <w:tmpl w:val="B7EAFB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20BE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184C49"/>
    <w:multiLevelType w:val="hybridMultilevel"/>
    <w:tmpl w:val="FD1812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43AB8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64895"/>
    <w:multiLevelType w:val="hybridMultilevel"/>
    <w:tmpl w:val="9E06D85E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52DCC"/>
    <w:multiLevelType w:val="hybridMultilevel"/>
    <w:tmpl w:val="2B50FFB2"/>
    <w:lvl w:ilvl="0" w:tplc="7B62D9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663689D"/>
    <w:multiLevelType w:val="hybridMultilevel"/>
    <w:tmpl w:val="216EEE44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34026"/>
    <w:multiLevelType w:val="hybridMultilevel"/>
    <w:tmpl w:val="43DE02C6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C509E"/>
    <w:multiLevelType w:val="hybridMultilevel"/>
    <w:tmpl w:val="6FBC14AE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24277"/>
    <w:multiLevelType w:val="hybridMultilevel"/>
    <w:tmpl w:val="1C6A582C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822EB"/>
    <w:multiLevelType w:val="hybridMultilevel"/>
    <w:tmpl w:val="3F4EF4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CECEC">
      <w:start w:val="1"/>
      <w:numFmt w:val="lowerLetter"/>
      <w:lvlText w:val="%2."/>
      <w:lvlJc w:val="left"/>
      <w:pPr>
        <w:ind w:left="1440" w:hanging="360"/>
      </w:pPr>
      <w:rPr>
        <w:rFonts w:ascii="Verdana" w:eastAsia="MS Mincho" w:hAnsi="Verdana" w:cs="Times New Roman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25"/>
  </w:num>
  <w:num w:numId="14">
    <w:abstractNumId w:val="14"/>
  </w:num>
  <w:num w:numId="15">
    <w:abstractNumId w:val="19"/>
  </w:num>
  <w:num w:numId="16">
    <w:abstractNumId w:val="22"/>
  </w:num>
  <w:num w:numId="17">
    <w:abstractNumId w:val="27"/>
  </w:num>
  <w:num w:numId="18">
    <w:abstractNumId w:val="16"/>
  </w:num>
  <w:num w:numId="19">
    <w:abstractNumId w:val="29"/>
  </w:num>
  <w:num w:numId="20">
    <w:abstractNumId w:val="15"/>
  </w:num>
  <w:num w:numId="21">
    <w:abstractNumId w:val="24"/>
  </w:num>
  <w:num w:numId="22">
    <w:abstractNumId w:val="28"/>
  </w:num>
  <w:num w:numId="23">
    <w:abstractNumId w:val="21"/>
  </w:num>
  <w:num w:numId="24">
    <w:abstractNumId w:val="30"/>
  </w:num>
  <w:num w:numId="25">
    <w:abstractNumId w:val="17"/>
  </w:num>
  <w:num w:numId="26">
    <w:abstractNumId w:val="20"/>
  </w:num>
  <w:num w:numId="27">
    <w:abstractNumId w:val="26"/>
  </w:num>
  <w:num w:numId="28">
    <w:abstractNumId w:val="18"/>
  </w:num>
  <w:num w:numId="29">
    <w:abstractNumId w:val="12"/>
  </w:num>
  <w:num w:numId="30">
    <w:abstractNumId w:val="23"/>
  </w:num>
  <w:num w:numId="31">
    <w:abstractNumId w:val="3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bTaal" w:val="Nederlands"/>
    <w:docVar w:name="lstMinDienst" w:val="2"/>
    <w:docVar w:name="NieuwDocument" w:val="0"/>
  </w:docVars>
  <w:rsids>
    <w:rsidRoot w:val="004F46DA"/>
    <w:rsid w:val="000339A2"/>
    <w:rsid w:val="00093871"/>
    <w:rsid w:val="000A152A"/>
    <w:rsid w:val="00153E11"/>
    <w:rsid w:val="001D0B7A"/>
    <w:rsid w:val="00206E7B"/>
    <w:rsid w:val="00225B6A"/>
    <w:rsid w:val="00233298"/>
    <w:rsid w:val="002504F7"/>
    <w:rsid w:val="002E672E"/>
    <w:rsid w:val="002F1BDB"/>
    <w:rsid w:val="00305322"/>
    <w:rsid w:val="0033285B"/>
    <w:rsid w:val="003404FC"/>
    <w:rsid w:val="00345541"/>
    <w:rsid w:val="003513EE"/>
    <w:rsid w:val="003524B1"/>
    <w:rsid w:val="003815BE"/>
    <w:rsid w:val="0039126D"/>
    <w:rsid w:val="003D50BE"/>
    <w:rsid w:val="003F1694"/>
    <w:rsid w:val="00427195"/>
    <w:rsid w:val="00433C5D"/>
    <w:rsid w:val="004A4DF5"/>
    <w:rsid w:val="004E4B82"/>
    <w:rsid w:val="004F46DA"/>
    <w:rsid w:val="005D2FF2"/>
    <w:rsid w:val="00686B8E"/>
    <w:rsid w:val="00691574"/>
    <w:rsid w:val="006D7126"/>
    <w:rsid w:val="00725AB0"/>
    <w:rsid w:val="00776CAF"/>
    <w:rsid w:val="007E5988"/>
    <w:rsid w:val="008F58C1"/>
    <w:rsid w:val="00907DF7"/>
    <w:rsid w:val="009802AB"/>
    <w:rsid w:val="009B10FF"/>
    <w:rsid w:val="009D5262"/>
    <w:rsid w:val="00A17825"/>
    <w:rsid w:val="00AA6726"/>
    <w:rsid w:val="00B05327"/>
    <w:rsid w:val="00B12AB9"/>
    <w:rsid w:val="00B215B1"/>
    <w:rsid w:val="00B964BB"/>
    <w:rsid w:val="00BA43EB"/>
    <w:rsid w:val="00C05CB1"/>
    <w:rsid w:val="00C148D6"/>
    <w:rsid w:val="00C57E39"/>
    <w:rsid w:val="00CC3864"/>
    <w:rsid w:val="00CD7FAE"/>
    <w:rsid w:val="00D667FA"/>
    <w:rsid w:val="00DE1CB3"/>
    <w:rsid w:val="00E30B32"/>
    <w:rsid w:val="00E770FF"/>
    <w:rsid w:val="00ED624A"/>
    <w:rsid w:val="00EE06F6"/>
    <w:rsid w:val="00EE4911"/>
    <w:rsid w:val="00F60F4E"/>
    <w:rsid w:val="00FC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6894858"/>
  <w15:docId w15:val="{2DD66391-95DE-4AF7-B31C-B5B8FC5F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46DA"/>
    <w:rPr>
      <w:rFonts w:ascii="HelveticaNeue-Light" w:eastAsia="MS Mincho" w:hAnsi="HelveticaNeue-Light"/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semiHidden/>
    <w:rPr>
      <w:sz w:val="13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Lijstopsomteken2">
    <w:name w:val="List Bullet 2"/>
    <w:basedOn w:val="Standaard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pPr>
      <w:spacing w:line="320" w:lineRule="atLeast"/>
      <w:outlineLvl w:val="0"/>
    </w:pPr>
    <w:rPr>
      <w:rFonts w:cs="Arial"/>
      <w:bCs/>
      <w:kern w:val="28"/>
      <w:sz w:val="64"/>
      <w:szCs w:val="64"/>
    </w:rPr>
  </w:style>
  <w:style w:type="paragraph" w:styleId="Ballontekst">
    <w:name w:val="Balloon Text"/>
    <w:basedOn w:val="Standaard"/>
    <w:link w:val="BallontekstChar"/>
    <w:rsid w:val="002332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F46DA"/>
    <w:pPr>
      <w:ind w:left="720"/>
      <w:contextualSpacing/>
    </w:pPr>
  </w:style>
  <w:style w:type="paragraph" w:customStyle="1" w:styleId="labeled2">
    <w:name w:val="labeled2"/>
    <w:basedOn w:val="Standaard"/>
    <w:rsid w:val="004F46DA"/>
    <w:pPr>
      <w:ind w:left="1200"/>
    </w:pPr>
    <w:rPr>
      <w:rFonts w:ascii="Times New Roman" w:eastAsia="Times New Roman" w:hAnsi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433C5D"/>
    <w:rPr>
      <w:rFonts w:ascii="HelveticaNeue-Light" w:eastAsia="MS Mincho" w:hAnsi="HelveticaNeue-Light"/>
      <w:sz w:val="22"/>
    </w:rPr>
  </w:style>
  <w:style w:type="paragraph" w:styleId="Plattetekstinspringen2">
    <w:name w:val="Body Text Indent 2"/>
    <w:basedOn w:val="Standaard"/>
    <w:link w:val="Plattetekstinspringen2Char"/>
    <w:uiPriority w:val="99"/>
    <w:rsid w:val="00433C5D"/>
    <w:pPr>
      <w:spacing w:after="120" w:line="480" w:lineRule="auto"/>
      <w:ind w:left="283"/>
    </w:pPr>
    <w:rPr>
      <w:rFonts w:eastAsia="Times New Roman" w:cs="HelveticaNeue-Light"/>
      <w:szCs w:val="22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433C5D"/>
    <w:rPr>
      <w:rFonts w:ascii="HelveticaNeue-Light" w:hAnsi="HelveticaNeue-Light" w:cs="HelveticaNeue-Light"/>
      <w:sz w:val="22"/>
      <w:szCs w:val="22"/>
    </w:rPr>
  </w:style>
  <w:style w:type="paragraph" w:styleId="Aanhef">
    <w:name w:val="Salutation"/>
    <w:basedOn w:val="Standaard"/>
    <w:next w:val="Standaard"/>
    <w:link w:val="AanhefChar"/>
    <w:uiPriority w:val="99"/>
    <w:rsid w:val="00433C5D"/>
    <w:pPr>
      <w:spacing w:after="480" w:line="240" w:lineRule="exact"/>
    </w:pPr>
    <w:rPr>
      <w:rFonts w:eastAsia="Times New Roman"/>
      <w:szCs w:val="22"/>
    </w:rPr>
  </w:style>
  <w:style w:type="character" w:customStyle="1" w:styleId="AanhefChar">
    <w:name w:val="Aanhef Char"/>
    <w:basedOn w:val="Standaardalinea-lettertype"/>
    <w:link w:val="Aanhef"/>
    <w:uiPriority w:val="99"/>
    <w:rsid w:val="00433C5D"/>
    <w:rPr>
      <w:rFonts w:ascii="HelveticaNeue-Light" w:hAnsi="HelveticaNeue-Light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433C5D"/>
    <w:rPr>
      <w:rFonts w:ascii="HelveticaNeue-Light" w:eastAsia="MS Mincho" w:hAnsi="HelveticaNeue-Light"/>
      <w:sz w:val="22"/>
    </w:rPr>
  </w:style>
  <w:style w:type="paragraph" w:styleId="Plattetekst">
    <w:name w:val="Body Text"/>
    <w:basedOn w:val="Standaard"/>
    <w:link w:val="PlattetekstChar"/>
    <w:semiHidden/>
    <w:unhideWhenUsed/>
    <w:rsid w:val="00EE491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EE4911"/>
    <w:rPr>
      <w:rFonts w:ascii="HelveticaNeue-Light" w:eastAsia="MS Mincho" w:hAnsi="HelveticaNeue-Light"/>
      <w:sz w:val="22"/>
    </w:rPr>
  </w:style>
  <w:style w:type="table" w:styleId="Tabelraster">
    <w:name w:val="Table Grid"/>
    <w:basedOn w:val="Standaardtabel"/>
    <w:uiPriority w:val="59"/>
    <w:rsid w:val="00EE491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4A4D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A4DF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A4DF5"/>
    <w:rPr>
      <w:rFonts w:ascii="HelveticaNeue-Light" w:eastAsia="MS Mincho" w:hAnsi="HelveticaNeue-Light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A4D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A4DF5"/>
    <w:rPr>
      <w:rFonts w:ascii="HelveticaNeue-Light" w:eastAsia="MS Mincho" w:hAnsi="HelveticaNeue-Light"/>
      <w:b/>
      <w:bCs/>
    </w:rPr>
  </w:style>
  <w:style w:type="paragraph" w:styleId="Revisie">
    <w:name w:val="Revision"/>
    <w:hidden/>
    <w:uiPriority w:val="99"/>
    <w:semiHidden/>
    <w:rsid w:val="004A4DF5"/>
    <w:rPr>
      <w:rFonts w:ascii="HelveticaNeue-Light" w:eastAsia="MS Mincho" w:hAnsi="HelveticaNeue-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lanco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4719-B6A4-40C6-A266-94A4AC7E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RijksBlancoStaand</Template>
  <TotalTime>0</TotalTime>
  <Pages>3</Pages>
  <Words>680</Words>
  <Characters>4236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eindrapportage regeling Tijdelijke ondersteuning nationale parken</dc:title>
  <dc:creator>Rijksdienst voor Ondernemend Nederland</dc:creator>
  <cp:lastModifiedBy>Moonen, A.H. (Antonine)</cp:lastModifiedBy>
  <cp:revision>2</cp:revision>
  <cp:lastPrinted>2009-05-11T11:10:00Z</cp:lastPrinted>
  <dcterms:created xsi:type="dcterms:W3CDTF">2021-03-29T06:53:00Z</dcterms:created>
  <dcterms:modified xsi:type="dcterms:W3CDTF">2021-03-29T06:53:00Z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</Properties>
</file>