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44" w:rsidRPr="00B76A44" w:rsidRDefault="00B76A44" w:rsidP="00C56899">
      <w:pPr>
        <w:spacing w:line="240" w:lineRule="auto"/>
        <w:rPr>
          <w:rFonts w:cs="Arial"/>
          <w:sz w:val="28"/>
          <w:szCs w:val="28"/>
        </w:rPr>
      </w:pPr>
    </w:p>
    <w:p w:rsidR="00A573FF" w:rsidRPr="000A501F" w:rsidRDefault="000A501F" w:rsidP="00FB7957">
      <w:pPr>
        <w:spacing w:line="240" w:lineRule="auto"/>
        <w:rPr>
          <w:rFonts w:cs="Arial"/>
          <w:b/>
          <w:sz w:val="24"/>
          <w:lang w:val="en-GB" w:eastAsia="nl-NL"/>
        </w:rPr>
      </w:pPr>
      <w:r w:rsidRPr="000A501F">
        <w:rPr>
          <w:rFonts w:cs="Arial"/>
          <w:b/>
          <w:sz w:val="24"/>
          <w:lang w:val="en-GB" w:eastAsia="nl-NL"/>
        </w:rPr>
        <w:t>Model Declaration of the future investor</w:t>
      </w:r>
    </w:p>
    <w:p w:rsidR="00B76A44" w:rsidRPr="000A501F" w:rsidRDefault="00B76A44" w:rsidP="00C56899">
      <w:pPr>
        <w:spacing w:line="240" w:lineRule="auto"/>
        <w:rPr>
          <w:rFonts w:cs="Arial"/>
          <w:szCs w:val="20"/>
          <w:lang w:val="en-GB"/>
        </w:rPr>
      </w:pPr>
    </w:p>
    <w:p w:rsidR="00C56899" w:rsidRPr="00A33250" w:rsidRDefault="000A501F" w:rsidP="00C56899">
      <w:pPr>
        <w:spacing w:line="240" w:lineRule="auto"/>
        <w:rPr>
          <w:rFonts w:cs="Arial"/>
          <w:szCs w:val="18"/>
          <w:lang w:eastAsia="nl-NL"/>
        </w:rPr>
      </w:pPr>
      <w:r>
        <w:rPr>
          <w:rFonts w:cs="Arial"/>
          <w:szCs w:val="18"/>
          <w:lang w:eastAsia="nl-NL"/>
        </w:rPr>
        <w:t xml:space="preserve">The </w:t>
      </w:r>
      <w:proofErr w:type="spellStart"/>
      <w:r>
        <w:rPr>
          <w:rFonts w:cs="Arial"/>
          <w:szCs w:val="18"/>
          <w:lang w:eastAsia="nl-NL"/>
        </w:rPr>
        <w:t>Undersigned</w:t>
      </w:r>
      <w:proofErr w:type="spellEnd"/>
    </w:p>
    <w:p w:rsidR="00BC04EE" w:rsidRPr="00A33250" w:rsidRDefault="00BC04EE" w:rsidP="00C56899">
      <w:pPr>
        <w:rPr>
          <w:color w:val="000000"/>
          <w:szCs w:val="18"/>
        </w:rPr>
      </w:pPr>
    </w:p>
    <w:p w:rsidR="00BC04EE" w:rsidRPr="000A501F" w:rsidRDefault="000A501F" w:rsidP="00C56899">
      <w:pPr>
        <w:outlineLvl w:val="0"/>
        <w:rPr>
          <w:color w:val="000000"/>
          <w:szCs w:val="18"/>
          <w:lang w:val="en-GB"/>
        </w:rPr>
      </w:pPr>
      <w:r w:rsidRPr="000A501F">
        <w:rPr>
          <w:color w:val="000000"/>
          <w:szCs w:val="18"/>
          <w:lang w:val="en-GB"/>
        </w:rPr>
        <w:t>[legal entity: name], with its registered office and principal place of business at (place) to (place) to (address and post code) represented by its Director (s) Mr/Mrs/Ms (name), and.........., registered in the trade register of the Chamber of Commerce under number (number);</w:t>
      </w:r>
    </w:p>
    <w:p w:rsidR="00C56899" w:rsidRPr="000A501F" w:rsidRDefault="00C56899" w:rsidP="00C56899">
      <w:pPr>
        <w:rPr>
          <w:color w:val="000000"/>
          <w:szCs w:val="18"/>
          <w:lang w:val="en-GB"/>
        </w:rPr>
      </w:pPr>
    </w:p>
    <w:p w:rsidR="00C56899" w:rsidRPr="00386587" w:rsidRDefault="000A501F" w:rsidP="00C56899">
      <w:pPr>
        <w:rPr>
          <w:color w:val="000000"/>
          <w:szCs w:val="18"/>
          <w:lang w:val="en-GB"/>
        </w:rPr>
      </w:pPr>
      <w:r w:rsidRPr="00386587">
        <w:rPr>
          <w:color w:val="000000"/>
          <w:szCs w:val="18"/>
          <w:lang w:val="en-GB"/>
        </w:rPr>
        <w:t>States the following:</w:t>
      </w:r>
    </w:p>
    <w:p w:rsidR="000A501F" w:rsidRDefault="000A501F" w:rsidP="00C56899">
      <w:pPr>
        <w:rPr>
          <w:color w:val="000000"/>
          <w:szCs w:val="18"/>
        </w:rPr>
      </w:pPr>
    </w:p>
    <w:p w:rsidR="000A501F" w:rsidRPr="00A33250" w:rsidRDefault="000A501F" w:rsidP="00C56899">
      <w:pPr>
        <w:rPr>
          <w:color w:val="000000"/>
          <w:szCs w:val="18"/>
        </w:rPr>
      </w:pPr>
    </w:p>
    <w:p w:rsidR="00C56899" w:rsidRPr="00A33250" w:rsidRDefault="000A501F" w:rsidP="00C56899">
      <w:pPr>
        <w:numPr>
          <w:ilvl w:val="0"/>
          <w:numId w:val="15"/>
        </w:numPr>
        <w:rPr>
          <w:color w:val="000000"/>
          <w:szCs w:val="18"/>
        </w:rPr>
      </w:pPr>
      <w:r w:rsidRPr="000A501F">
        <w:rPr>
          <w:color w:val="000000"/>
          <w:szCs w:val="18"/>
          <w:lang w:val="en-GB"/>
        </w:rPr>
        <w:t xml:space="preserve">This statement should be annexed to the application of </w:t>
      </w:r>
      <w:r w:rsidR="00EA297F" w:rsidRPr="000A501F">
        <w:rPr>
          <w:color w:val="000000"/>
          <w:szCs w:val="18"/>
          <w:lang w:val="en-GB"/>
        </w:rPr>
        <w:t>……………………………………………………………………….</w:t>
      </w:r>
      <w:r w:rsidR="00C56899" w:rsidRPr="000A501F">
        <w:rPr>
          <w:color w:val="000000"/>
          <w:szCs w:val="18"/>
          <w:lang w:val="en-GB"/>
        </w:rPr>
        <w:t>.....[</w:t>
      </w:r>
      <w:r w:rsidRPr="000A501F">
        <w:rPr>
          <w:color w:val="000000"/>
          <w:szCs w:val="18"/>
          <w:lang w:val="en-GB"/>
        </w:rPr>
        <w:t xml:space="preserve"> applicant name, address</w:t>
      </w:r>
      <w:r w:rsidR="00C56899" w:rsidRPr="000A501F">
        <w:rPr>
          <w:color w:val="000000"/>
          <w:szCs w:val="18"/>
          <w:lang w:val="en-GB"/>
        </w:rPr>
        <w:t xml:space="preserve">], </w:t>
      </w:r>
      <w:r w:rsidRPr="000A501F">
        <w:rPr>
          <w:color w:val="000000"/>
          <w:szCs w:val="18"/>
          <w:lang w:val="en-GB"/>
        </w:rPr>
        <w:t>(hereinafter referred to as the entrepreneur</w:t>
      </w:r>
      <w:r>
        <w:rPr>
          <w:color w:val="000000"/>
          <w:szCs w:val="18"/>
          <w:lang w:val="en-GB"/>
        </w:rPr>
        <w:t>)</w:t>
      </w:r>
      <w:r w:rsidRPr="000A501F">
        <w:rPr>
          <w:color w:val="000000"/>
          <w:szCs w:val="18"/>
          <w:lang w:val="en-GB"/>
        </w:rPr>
        <w:t xml:space="preserve">, </w:t>
      </w:r>
      <w:r>
        <w:rPr>
          <w:color w:val="000000"/>
          <w:szCs w:val="18"/>
          <w:lang w:val="en-GB"/>
        </w:rPr>
        <w:t>for</w:t>
      </w:r>
      <w:r w:rsidRPr="000A501F">
        <w:rPr>
          <w:color w:val="000000"/>
          <w:szCs w:val="18"/>
          <w:lang w:val="en-GB"/>
        </w:rPr>
        <w:t xml:space="preserve"> obtai</w:t>
      </w:r>
      <w:r>
        <w:rPr>
          <w:color w:val="000000"/>
          <w:szCs w:val="18"/>
          <w:lang w:val="en-GB"/>
        </w:rPr>
        <w:t>n</w:t>
      </w:r>
      <w:r w:rsidRPr="000A501F">
        <w:rPr>
          <w:color w:val="000000"/>
          <w:szCs w:val="18"/>
          <w:lang w:val="en-GB"/>
        </w:rPr>
        <w:t>i</w:t>
      </w:r>
      <w:r>
        <w:rPr>
          <w:color w:val="000000"/>
          <w:szCs w:val="18"/>
          <w:lang w:val="en-GB"/>
        </w:rPr>
        <w:t>ng</w:t>
      </w:r>
      <w:r w:rsidRPr="000A501F">
        <w:rPr>
          <w:color w:val="000000"/>
          <w:szCs w:val="18"/>
          <w:lang w:val="en-GB"/>
        </w:rPr>
        <w:t xml:space="preserve"> </w:t>
      </w:r>
      <w:r>
        <w:rPr>
          <w:color w:val="000000"/>
          <w:szCs w:val="18"/>
          <w:lang w:val="en-GB"/>
        </w:rPr>
        <w:t>Early Stage Financing</w:t>
      </w:r>
      <w:r w:rsidR="005D2B1A" w:rsidRPr="000A501F">
        <w:rPr>
          <w:color w:val="000000"/>
          <w:szCs w:val="18"/>
          <w:lang w:val="en-GB"/>
        </w:rPr>
        <w:t xml:space="preserve"> </w:t>
      </w:r>
      <w:r w:rsidR="00130C97" w:rsidRPr="000A501F">
        <w:rPr>
          <w:color w:val="000000"/>
          <w:szCs w:val="18"/>
          <w:lang w:val="en-GB"/>
        </w:rPr>
        <w:t>(</w:t>
      </w:r>
      <w:r w:rsidRPr="000A501F">
        <w:rPr>
          <w:color w:val="000000"/>
          <w:szCs w:val="18"/>
          <w:lang w:val="en-GB"/>
        </w:rPr>
        <w:t>hereinafter</w:t>
      </w:r>
      <w:r w:rsidR="009B5130" w:rsidRPr="000A501F">
        <w:rPr>
          <w:color w:val="000000"/>
          <w:szCs w:val="18"/>
          <w:lang w:val="en-GB"/>
        </w:rPr>
        <w:t>:</w:t>
      </w:r>
      <w:r w:rsidR="00130C97" w:rsidRPr="000A501F">
        <w:rPr>
          <w:color w:val="000000"/>
          <w:szCs w:val="18"/>
          <w:lang w:val="en-GB"/>
        </w:rPr>
        <w:t xml:space="preserve"> VVF) </w:t>
      </w:r>
      <w:r w:rsidR="00C56899" w:rsidRPr="000A501F">
        <w:rPr>
          <w:color w:val="000000"/>
          <w:szCs w:val="18"/>
          <w:lang w:val="en-GB"/>
        </w:rPr>
        <w:t xml:space="preserve">voor </w:t>
      </w:r>
      <w:r>
        <w:rPr>
          <w:color w:val="000000"/>
          <w:szCs w:val="18"/>
          <w:lang w:val="en-GB"/>
        </w:rPr>
        <w:t xml:space="preserve">the early phase project </w:t>
      </w:r>
      <w:r w:rsidR="007A0546" w:rsidRPr="000A501F">
        <w:rPr>
          <w:color w:val="000000"/>
          <w:szCs w:val="18"/>
          <w:lang w:val="en-GB"/>
        </w:rPr>
        <w:t xml:space="preserve"> </w:t>
      </w:r>
      <w:r w:rsidR="00C56899" w:rsidRPr="000A501F">
        <w:rPr>
          <w:color w:val="000000"/>
          <w:szCs w:val="18"/>
          <w:lang w:val="en-GB"/>
        </w:rPr>
        <w:t>[</w:t>
      </w:r>
      <w:r w:rsidR="00D25486" w:rsidRPr="000A501F">
        <w:rPr>
          <w:color w:val="000000"/>
          <w:szCs w:val="18"/>
          <w:lang w:val="en-GB"/>
        </w:rPr>
        <w:t>.......................................</w:t>
      </w:r>
      <w:r w:rsidR="006E3858" w:rsidRPr="000A501F">
        <w:rPr>
          <w:color w:val="000000"/>
          <w:szCs w:val="18"/>
          <w:lang w:val="en-GB"/>
        </w:rPr>
        <w:t>]</w:t>
      </w:r>
      <w:r w:rsidR="00EA297F" w:rsidRPr="00A33250">
        <w:rPr>
          <w:rStyle w:val="Voetnootmarkering"/>
          <w:color w:val="000000"/>
          <w:szCs w:val="18"/>
        </w:rPr>
        <w:footnoteReference w:id="1"/>
      </w:r>
      <w:r w:rsidR="009B5130" w:rsidRPr="00A33250">
        <w:rPr>
          <w:color w:val="000000"/>
          <w:szCs w:val="18"/>
        </w:rPr>
        <w:t>(</w:t>
      </w:r>
      <w:r w:rsidRPr="000A501F">
        <w:rPr>
          <w:color w:val="000000"/>
          <w:szCs w:val="18"/>
          <w:lang w:val="en-GB"/>
        </w:rPr>
        <w:t>hereinafter</w:t>
      </w:r>
      <w:r w:rsidR="009B5130" w:rsidRPr="00A33250">
        <w:rPr>
          <w:color w:val="000000"/>
          <w:szCs w:val="18"/>
        </w:rPr>
        <w:t>:</w:t>
      </w:r>
      <w:r>
        <w:rPr>
          <w:color w:val="000000"/>
          <w:szCs w:val="18"/>
        </w:rPr>
        <w:t xml:space="preserve"> </w:t>
      </w:r>
      <w:r w:rsidRPr="000A501F">
        <w:rPr>
          <w:color w:val="000000"/>
          <w:szCs w:val="18"/>
          <w:lang w:val="en-GB"/>
        </w:rPr>
        <w:t>the</w:t>
      </w:r>
      <w:r>
        <w:rPr>
          <w:color w:val="000000"/>
          <w:szCs w:val="18"/>
        </w:rPr>
        <w:t xml:space="preserve"> proces</w:t>
      </w:r>
      <w:r w:rsidR="009B5130" w:rsidRPr="00A33250">
        <w:rPr>
          <w:color w:val="000000"/>
          <w:szCs w:val="18"/>
        </w:rPr>
        <w:t>)</w:t>
      </w:r>
      <w:r w:rsidR="00EF7B62" w:rsidRPr="00A33250">
        <w:rPr>
          <w:color w:val="000000"/>
          <w:szCs w:val="18"/>
        </w:rPr>
        <w:t>.</w:t>
      </w:r>
    </w:p>
    <w:p w:rsidR="000A501F" w:rsidRPr="000A501F" w:rsidRDefault="000A501F" w:rsidP="00C56899">
      <w:pPr>
        <w:numPr>
          <w:ilvl w:val="0"/>
          <w:numId w:val="15"/>
        </w:numPr>
        <w:rPr>
          <w:rFonts w:cs="Arial"/>
          <w:szCs w:val="18"/>
          <w:lang w:val="en-GB" w:eastAsia="nl-NL"/>
        </w:rPr>
      </w:pPr>
      <w:r w:rsidRPr="000A501F">
        <w:rPr>
          <w:color w:val="000000"/>
          <w:szCs w:val="18"/>
          <w:lang w:val="en-GB"/>
        </w:rPr>
        <w:t>The undersigned intends per...........................]  to provide investment  to the Entrepreneur for at least one amount of [..........................].</w:t>
      </w:r>
    </w:p>
    <w:p w:rsidR="00A33250" w:rsidRPr="000A501F" w:rsidRDefault="000A501F" w:rsidP="00C56899">
      <w:pPr>
        <w:numPr>
          <w:ilvl w:val="0"/>
          <w:numId w:val="15"/>
        </w:numPr>
        <w:rPr>
          <w:rFonts w:cs="Arial"/>
          <w:szCs w:val="18"/>
          <w:lang w:val="en-GB" w:eastAsia="nl-NL"/>
        </w:rPr>
      </w:pPr>
      <w:r w:rsidRPr="000A501F">
        <w:rPr>
          <w:color w:val="000000"/>
          <w:szCs w:val="18"/>
          <w:lang w:val="en-GB"/>
        </w:rPr>
        <w:t xml:space="preserve">The </w:t>
      </w:r>
      <w:r>
        <w:rPr>
          <w:color w:val="000000"/>
          <w:szCs w:val="18"/>
          <w:lang w:val="en-GB"/>
        </w:rPr>
        <w:t>process</w:t>
      </w:r>
      <w:r w:rsidRPr="000A501F">
        <w:rPr>
          <w:color w:val="000000"/>
          <w:szCs w:val="18"/>
          <w:lang w:val="en-GB"/>
        </w:rPr>
        <w:t xml:space="preserve"> for which the Entrepreneur </w:t>
      </w:r>
      <w:r>
        <w:rPr>
          <w:color w:val="000000"/>
          <w:szCs w:val="18"/>
          <w:lang w:val="en-GB"/>
        </w:rPr>
        <w:t>applies VFF</w:t>
      </w:r>
      <w:r w:rsidRPr="000A501F">
        <w:rPr>
          <w:color w:val="000000"/>
          <w:szCs w:val="18"/>
          <w:lang w:val="en-GB"/>
        </w:rPr>
        <w:t xml:space="preserve"> is for the undersigned </w:t>
      </w:r>
      <w:r>
        <w:rPr>
          <w:color w:val="000000"/>
          <w:szCs w:val="18"/>
          <w:lang w:val="en-GB"/>
        </w:rPr>
        <w:t>crucial,</w:t>
      </w:r>
      <w:r w:rsidRPr="000A501F">
        <w:rPr>
          <w:color w:val="000000"/>
          <w:szCs w:val="18"/>
          <w:lang w:val="en-GB"/>
        </w:rPr>
        <w:t xml:space="preserve"> because these results will determine the decision of the undersigned on proposals to finance the entrepreneur in the phase that follows the project</w:t>
      </w:r>
      <w:r w:rsidR="00A33250" w:rsidRPr="00A33250">
        <w:rPr>
          <w:rStyle w:val="Voetnootmarkering"/>
          <w:color w:val="000000"/>
          <w:szCs w:val="18"/>
        </w:rPr>
        <w:footnoteReference w:id="2"/>
      </w:r>
      <w:r w:rsidR="00A33250" w:rsidRPr="000A501F">
        <w:rPr>
          <w:color w:val="000000"/>
          <w:szCs w:val="18"/>
          <w:lang w:val="en-GB"/>
        </w:rPr>
        <w:t>:</w:t>
      </w:r>
    </w:p>
    <w:p w:rsidR="00C56899" w:rsidRPr="00A33250" w:rsidRDefault="00A33250" w:rsidP="00A33250">
      <w:pPr>
        <w:pStyle w:val="Lijstalinea"/>
        <w:numPr>
          <w:ilvl w:val="0"/>
          <w:numId w:val="17"/>
        </w:numPr>
        <w:rPr>
          <w:rFonts w:cs="Arial"/>
          <w:szCs w:val="18"/>
          <w:lang w:eastAsia="nl-NL"/>
        </w:rPr>
      </w:pPr>
      <w:r>
        <w:rPr>
          <w:color w:val="000000"/>
          <w:szCs w:val="18"/>
        </w:rPr>
        <w:t>[</w:t>
      </w:r>
      <w:r w:rsidRPr="00A33250">
        <w:rPr>
          <w:color w:val="000000"/>
          <w:szCs w:val="18"/>
        </w:rPr>
        <w:t>…….</w:t>
      </w:r>
      <w:r>
        <w:rPr>
          <w:color w:val="000000"/>
          <w:szCs w:val="18"/>
        </w:rPr>
        <w:t>]</w:t>
      </w:r>
    </w:p>
    <w:p w:rsidR="00A33250" w:rsidRPr="00A33250" w:rsidRDefault="00A33250" w:rsidP="00A33250">
      <w:pPr>
        <w:pStyle w:val="Lijstalinea"/>
        <w:numPr>
          <w:ilvl w:val="0"/>
          <w:numId w:val="17"/>
        </w:numPr>
        <w:rPr>
          <w:rFonts w:cs="Arial"/>
          <w:szCs w:val="18"/>
          <w:lang w:eastAsia="nl-NL"/>
        </w:rPr>
      </w:pPr>
      <w:r>
        <w:rPr>
          <w:color w:val="000000"/>
          <w:szCs w:val="18"/>
        </w:rPr>
        <w:t>[</w:t>
      </w:r>
      <w:r w:rsidRPr="00A33250">
        <w:rPr>
          <w:color w:val="000000"/>
          <w:szCs w:val="18"/>
        </w:rPr>
        <w:t>…….</w:t>
      </w:r>
      <w:r>
        <w:rPr>
          <w:color w:val="000000"/>
          <w:szCs w:val="18"/>
        </w:rPr>
        <w:t>]</w:t>
      </w:r>
    </w:p>
    <w:p w:rsidR="00386587" w:rsidRDefault="00386587" w:rsidP="00386587">
      <w:pPr>
        <w:numPr>
          <w:ilvl w:val="0"/>
          <w:numId w:val="15"/>
        </w:numPr>
        <w:rPr>
          <w:color w:val="000000"/>
          <w:szCs w:val="18"/>
          <w:lang w:val="en-GB"/>
        </w:rPr>
      </w:pPr>
      <w:r w:rsidRPr="00386587">
        <w:rPr>
          <w:color w:val="000000"/>
          <w:szCs w:val="18"/>
          <w:lang w:val="en-GB"/>
        </w:rPr>
        <w:t>The entrepreneur has insufficient means to finance the project themselves.</w:t>
      </w:r>
    </w:p>
    <w:p w:rsidR="00386587" w:rsidRPr="00386587" w:rsidRDefault="00386587" w:rsidP="00386587">
      <w:pPr>
        <w:numPr>
          <w:ilvl w:val="0"/>
          <w:numId w:val="15"/>
        </w:numPr>
        <w:rPr>
          <w:color w:val="000000"/>
          <w:szCs w:val="18"/>
          <w:lang w:val="en-GB"/>
        </w:rPr>
      </w:pPr>
      <w:r w:rsidRPr="00386587">
        <w:rPr>
          <w:color w:val="000000"/>
          <w:szCs w:val="18"/>
          <w:lang w:val="en-GB"/>
        </w:rPr>
        <w:t>If the undersigned</w:t>
      </w:r>
      <w:r>
        <w:rPr>
          <w:color w:val="000000"/>
          <w:szCs w:val="18"/>
          <w:lang w:val="en-GB"/>
        </w:rPr>
        <w:t xml:space="preserve"> decides within 3 years of the date of his declaration </w:t>
      </w:r>
      <w:r w:rsidRPr="00386587">
        <w:rPr>
          <w:color w:val="000000"/>
          <w:szCs w:val="18"/>
          <w:lang w:val="en-GB"/>
        </w:rPr>
        <w:t xml:space="preserve">, </w:t>
      </w:r>
      <w:r>
        <w:rPr>
          <w:color w:val="000000"/>
          <w:szCs w:val="18"/>
          <w:lang w:val="en-GB"/>
        </w:rPr>
        <w:t>t</w:t>
      </w:r>
      <w:r w:rsidRPr="00386587">
        <w:rPr>
          <w:color w:val="000000"/>
          <w:szCs w:val="18"/>
          <w:lang w:val="en-GB"/>
        </w:rPr>
        <w:t xml:space="preserve">o </w:t>
      </w:r>
      <w:r>
        <w:rPr>
          <w:color w:val="000000"/>
          <w:szCs w:val="18"/>
          <w:lang w:val="en-GB"/>
        </w:rPr>
        <w:t xml:space="preserve">waive </w:t>
      </w:r>
      <w:r w:rsidRPr="00386587">
        <w:rPr>
          <w:color w:val="000000"/>
          <w:szCs w:val="18"/>
          <w:lang w:val="en-GB"/>
        </w:rPr>
        <w:t xml:space="preserve">his intention to </w:t>
      </w:r>
      <w:r>
        <w:rPr>
          <w:color w:val="000000"/>
          <w:szCs w:val="18"/>
          <w:lang w:val="en-GB"/>
        </w:rPr>
        <w:t>invest</w:t>
      </w:r>
      <w:r w:rsidRPr="00386587">
        <w:rPr>
          <w:color w:val="000000"/>
          <w:szCs w:val="18"/>
          <w:lang w:val="en-GB"/>
        </w:rPr>
        <w:t xml:space="preserve"> or </w:t>
      </w:r>
      <w:r>
        <w:rPr>
          <w:color w:val="000000"/>
          <w:szCs w:val="18"/>
          <w:lang w:val="en-GB"/>
        </w:rPr>
        <w:t>when</w:t>
      </w:r>
      <w:r w:rsidRPr="00386587">
        <w:rPr>
          <w:color w:val="000000"/>
          <w:szCs w:val="18"/>
          <w:lang w:val="en-GB"/>
        </w:rPr>
        <w:t xml:space="preserve"> he decides he will </w:t>
      </w:r>
      <w:r>
        <w:rPr>
          <w:color w:val="000000"/>
          <w:szCs w:val="18"/>
          <w:lang w:val="en-GB"/>
        </w:rPr>
        <w:t xml:space="preserve">not </w:t>
      </w:r>
      <w:r w:rsidRPr="00386587">
        <w:rPr>
          <w:color w:val="000000"/>
          <w:szCs w:val="18"/>
          <w:lang w:val="en-GB"/>
        </w:rPr>
        <w:t xml:space="preserve">provide </w:t>
      </w:r>
      <w:r>
        <w:rPr>
          <w:color w:val="000000"/>
          <w:szCs w:val="18"/>
          <w:lang w:val="en-GB"/>
        </w:rPr>
        <w:t xml:space="preserve">funding, </w:t>
      </w:r>
      <w:r w:rsidRPr="00386587">
        <w:rPr>
          <w:color w:val="000000"/>
          <w:szCs w:val="18"/>
          <w:lang w:val="en-GB"/>
        </w:rPr>
        <w:t>the undersigned</w:t>
      </w:r>
      <w:r>
        <w:rPr>
          <w:color w:val="000000"/>
          <w:szCs w:val="18"/>
          <w:lang w:val="en-GB"/>
        </w:rPr>
        <w:t xml:space="preserve"> will inform </w:t>
      </w:r>
      <w:r w:rsidRPr="00386587">
        <w:rPr>
          <w:color w:val="000000"/>
          <w:szCs w:val="18"/>
          <w:lang w:val="en-GB"/>
        </w:rPr>
        <w:t xml:space="preserve"> the entrepreneur </w:t>
      </w:r>
      <w:r>
        <w:rPr>
          <w:color w:val="000000"/>
          <w:szCs w:val="18"/>
          <w:lang w:val="en-GB"/>
        </w:rPr>
        <w:t xml:space="preserve">as well as </w:t>
      </w:r>
      <w:r>
        <w:rPr>
          <w:color w:val="000000"/>
          <w:szCs w:val="18"/>
          <w:lang w:val="en-GB"/>
        </w:rPr>
        <w:t xml:space="preserve">the </w:t>
      </w:r>
      <w:r w:rsidRPr="00386587">
        <w:rPr>
          <w:color w:val="000000"/>
          <w:szCs w:val="18"/>
          <w:lang w:val="en-GB"/>
        </w:rPr>
        <w:t xml:space="preserve"> Netherlands</w:t>
      </w:r>
      <w:r>
        <w:rPr>
          <w:color w:val="000000"/>
          <w:szCs w:val="18"/>
          <w:lang w:val="en-GB"/>
        </w:rPr>
        <w:t xml:space="preserve"> Enterprise Agency</w:t>
      </w:r>
      <w:r w:rsidRPr="00386587">
        <w:rPr>
          <w:color w:val="000000"/>
          <w:szCs w:val="18"/>
          <w:lang w:val="en-GB"/>
        </w:rPr>
        <w:t xml:space="preserve"> in writing</w:t>
      </w:r>
      <w:r>
        <w:rPr>
          <w:color w:val="000000"/>
          <w:szCs w:val="18"/>
          <w:lang w:val="en-GB"/>
        </w:rPr>
        <w:t>, mentioning in</w:t>
      </w:r>
      <w:r w:rsidRPr="00386587">
        <w:rPr>
          <w:color w:val="000000"/>
          <w:szCs w:val="18"/>
          <w:lang w:val="en-GB"/>
        </w:rPr>
        <w:t xml:space="preserve"> brief </w:t>
      </w:r>
      <w:r>
        <w:rPr>
          <w:color w:val="000000"/>
          <w:szCs w:val="18"/>
          <w:lang w:val="en-GB"/>
        </w:rPr>
        <w:t xml:space="preserve"> its </w:t>
      </w:r>
      <w:r w:rsidRPr="00386587">
        <w:rPr>
          <w:color w:val="000000"/>
          <w:szCs w:val="18"/>
          <w:lang w:val="en-GB"/>
        </w:rPr>
        <w:t xml:space="preserve">reasons. This </w:t>
      </w:r>
      <w:r>
        <w:rPr>
          <w:color w:val="000000"/>
          <w:szCs w:val="18"/>
          <w:lang w:val="en-GB"/>
        </w:rPr>
        <w:t>report</w:t>
      </w:r>
      <w:r w:rsidRPr="00386587">
        <w:rPr>
          <w:color w:val="000000"/>
          <w:szCs w:val="18"/>
          <w:lang w:val="en-GB"/>
        </w:rPr>
        <w:t xml:space="preserve"> plays a role in the </w:t>
      </w:r>
      <w:r>
        <w:rPr>
          <w:color w:val="000000"/>
          <w:szCs w:val="18"/>
          <w:lang w:val="en-GB"/>
        </w:rPr>
        <w:t>context</w:t>
      </w:r>
      <w:r w:rsidRPr="00386587">
        <w:rPr>
          <w:color w:val="000000"/>
          <w:szCs w:val="18"/>
          <w:lang w:val="en-GB"/>
        </w:rPr>
        <w:t xml:space="preserve"> of the implementation of Chapter 3.16 of the </w:t>
      </w:r>
      <w:r>
        <w:rPr>
          <w:color w:val="000000"/>
          <w:szCs w:val="18"/>
          <w:lang w:val="en-GB"/>
        </w:rPr>
        <w:t>Regulation N</w:t>
      </w:r>
      <w:r w:rsidRPr="00386587">
        <w:rPr>
          <w:color w:val="000000"/>
          <w:szCs w:val="18"/>
          <w:lang w:val="en-GB"/>
        </w:rPr>
        <w:t>ational EZ-subsidies</w:t>
      </w:r>
      <w:r w:rsidR="00EF7B62" w:rsidRPr="00386587">
        <w:rPr>
          <w:color w:val="000000"/>
          <w:szCs w:val="18"/>
          <w:lang w:val="en-GB"/>
        </w:rPr>
        <w:t>.</w:t>
      </w:r>
    </w:p>
    <w:p w:rsidR="00416CF2" w:rsidRPr="00386587" w:rsidRDefault="00386587" w:rsidP="00386587">
      <w:pPr>
        <w:numPr>
          <w:ilvl w:val="0"/>
          <w:numId w:val="15"/>
        </w:numPr>
        <w:rPr>
          <w:color w:val="000000"/>
          <w:szCs w:val="18"/>
          <w:lang w:val="en-GB"/>
        </w:rPr>
      </w:pPr>
      <w:r w:rsidRPr="00386587">
        <w:rPr>
          <w:color w:val="000000"/>
          <w:szCs w:val="18"/>
          <w:lang w:val="en-GB"/>
        </w:rPr>
        <w:t xml:space="preserve">By signing this statement the undersigned </w:t>
      </w:r>
      <w:r>
        <w:rPr>
          <w:color w:val="000000"/>
          <w:szCs w:val="18"/>
          <w:lang w:val="en-GB"/>
        </w:rPr>
        <w:t xml:space="preserve">has </w:t>
      </w:r>
      <w:r w:rsidRPr="00386587">
        <w:rPr>
          <w:color w:val="000000"/>
          <w:szCs w:val="18"/>
          <w:lang w:val="en-GB"/>
        </w:rPr>
        <w:t>no liabilities to</w:t>
      </w:r>
      <w:r>
        <w:rPr>
          <w:color w:val="000000"/>
          <w:szCs w:val="18"/>
          <w:lang w:val="en-GB"/>
        </w:rPr>
        <w:t>wards</w:t>
      </w:r>
      <w:r w:rsidRPr="00386587">
        <w:rPr>
          <w:color w:val="000000"/>
          <w:szCs w:val="18"/>
          <w:lang w:val="en-GB"/>
        </w:rPr>
        <w:t xml:space="preserve"> the entrepreneur </w:t>
      </w:r>
      <w:r>
        <w:rPr>
          <w:color w:val="000000"/>
          <w:szCs w:val="18"/>
          <w:lang w:val="en-GB"/>
        </w:rPr>
        <w:t xml:space="preserve">nor the </w:t>
      </w:r>
      <w:r w:rsidRPr="00386587">
        <w:rPr>
          <w:color w:val="000000"/>
          <w:szCs w:val="18"/>
          <w:lang w:val="en-GB"/>
        </w:rPr>
        <w:t xml:space="preserve"> Netherlands</w:t>
      </w:r>
      <w:r>
        <w:rPr>
          <w:color w:val="000000"/>
          <w:szCs w:val="18"/>
          <w:lang w:val="en-GB"/>
        </w:rPr>
        <w:t xml:space="preserve"> Enterprise Agency</w:t>
      </w:r>
      <w:r w:rsidRPr="00386587">
        <w:rPr>
          <w:color w:val="000000"/>
          <w:szCs w:val="18"/>
          <w:lang w:val="en-GB"/>
        </w:rPr>
        <w:t>.</w:t>
      </w:r>
    </w:p>
    <w:p w:rsidR="00416CF2" w:rsidRPr="00386587" w:rsidRDefault="00416CF2" w:rsidP="00416CF2">
      <w:pPr>
        <w:ind w:left="360"/>
        <w:rPr>
          <w:color w:val="000000"/>
          <w:szCs w:val="18"/>
          <w:lang w:val="en-GB"/>
        </w:rPr>
      </w:pPr>
    </w:p>
    <w:p w:rsidR="00D25486" w:rsidRDefault="00386587" w:rsidP="00416CF2">
      <w:pPr>
        <w:ind w:left="360"/>
        <w:rPr>
          <w:color w:val="000000"/>
          <w:szCs w:val="18"/>
          <w:lang w:val="en-GB"/>
        </w:rPr>
      </w:pPr>
      <w:r w:rsidRPr="00386587">
        <w:rPr>
          <w:color w:val="000000"/>
          <w:szCs w:val="18"/>
          <w:lang w:val="en-GB"/>
        </w:rPr>
        <w:t xml:space="preserve">This statement </w:t>
      </w:r>
      <w:r>
        <w:rPr>
          <w:color w:val="000000"/>
          <w:szCs w:val="18"/>
          <w:lang w:val="en-GB"/>
        </w:rPr>
        <w:t xml:space="preserve">was </w:t>
      </w:r>
      <w:r w:rsidRPr="00386587">
        <w:rPr>
          <w:color w:val="000000"/>
          <w:szCs w:val="18"/>
          <w:lang w:val="en-GB"/>
        </w:rPr>
        <w:t>made truth</w:t>
      </w:r>
      <w:r>
        <w:rPr>
          <w:color w:val="000000"/>
          <w:szCs w:val="18"/>
          <w:lang w:val="en-GB"/>
        </w:rPr>
        <w:t>fully</w:t>
      </w:r>
    </w:p>
    <w:p w:rsidR="00386587" w:rsidRDefault="00386587" w:rsidP="00416CF2">
      <w:pPr>
        <w:ind w:left="360"/>
        <w:rPr>
          <w:color w:val="000000"/>
          <w:szCs w:val="18"/>
          <w:lang w:val="en-GB"/>
        </w:rPr>
      </w:pPr>
    </w:p>
    <w:p w:rsidR="00386587" w:rsidRPr="00386587" w:rsidRDefault="00386587" w:rsidP="00416CF2">
      <w:pPr>
        <w:ind w:left="360"/>
        <w:rPr>
          <w:color w:val="000000"/>
          <w:szCs w:val="18"/>
          <w:lang w:val="en-GB"/>
        </w:rPr>
      </w:pPr>
    </w:p>
    <w:p w:rsidR="00D25486" w:rsidRPr="00A33250" w:rsidRDefault="00386587" w:rsidP="00416CF2">
      <w:pPr>
        <w:ind w:left="360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Place</w:t>
      </w:r>
      <w:proofErr w:type="spellEnd"/>
      <w:r w:rsidR="00D25486" w:rsidRPr="00A33250">
        <w:rPr>
          <w:color w:val="000000"/>
          <w:szCs w:val="18"/>
        </w:rPr>
        <w:t xml:space="preserve"> ..........................</w:t>
      </w:r>
    </w:p>
    <w:p w:rsidR="00D25486" w:rsidRPr="00A33250" w:rsidRDefault="00D25486" w:rsidP="00416CF2">
      <w:pPr>
        <w:ind w:left="360"/>
        <w:rPr>
          <w:color w:val="000000"/>
          <w:szCs w:val="18"/>
        </w:rPr>
      </w:pPr>
    </w:p>
    <w:p w:rsidR="00D25486" w:rsidRPr="00A33250" w:rsidRDefault="00D25486" w:rsidP="00416CF2">
      <w:pPr>
        <w:ind w:left="360"/>
        <w:rPr>
          <w:color w:val="000000"/>
          <w:szCs w:val="18"/>
        </w:rPr>
      </w:pPr>
    </w:p>
    <w:p w:rsidR="007A0546" w:rsidRPr="00A33250" w:rsidRDefault="00386587" w:rsidP="007A0546">
      <w:pPr>
        <w:ind w:left="360"/>
        <w:rPr>
          <w:color w:val="000000"/>
          <w:szCs w:val="18"/>
        </w:rPr>
      </w:pPr>
      <w:r>
        <w:rPr>
          <w:color w:val="000000"/>
          <w:szCs w:val="18"/>
        </w:rPr>
        <w:t>Date</w:t>
      </w:r>
      <w:r w:rsidR="007A0546" w:rsidRPr="00A33250">
        <w:rPr>
          <w:color w:val="000000"/>
          <w:szCs w:val="18"/>
        </w:rPr>
        <w:t xml:space="preserve"> ..........................</w:t>
      </w:r>
    </w:p>
    <w:p w:rsidR="007A0546" w:rsidRPr="00A33250" w:rsidRDefault="007A0546" w:rsidP="007A0546">
      <w:pPr>
        <w:ind w:left="360"/>
        <w:rPr>
          <w:color w:val="000000"/>
          <w:szCs w:val="18"/>
        </w:rPr>
      </w:pPr>
    </w:p>
    <w:p w:rsidR="007A0546" w:rsidRPr="00A33250" w:rsidRDefault="007A0546" w:rsidP="00416CF2">
      <w:pPr>
        <w:ind w:left="360"/>
        <w:rPr>
          <w:color w:val="000000"/>
          <w:szCs w:val="18"/>
        </w:rPr>
      </w:pPr>
    </w:p>
    <w:p w:rsidR="00416CF2" w:rsidRDefault="00EF7B62" w:rsidP="00416CF2">
      <w:pPr>
        <w:ind w:left="360"/>
        <w:rPr>
          <w:color w:val="000000"/>
          <w:szCs w:val="18"/>
        </w:rPr>
      </w:pPr>
      <w:r w:rsidRPr="00A33250">
        <w:rPr>
          <w:color w:val="000000"/>
          <w:szCs w:val="18"/>
        </w:rPr>
        <w:t xml:space="preserve"> </w:t>
      </w:r>
      <w:r w:rsidR="007A0546" w:rsidRPr="00A33250">
        <w:rPr>
          <w:color w:val="000000"/>
          <w:szCs w:val="18"/>
        </w:rPr>
        <w:t>..........................</w:t>
      </w:r>
    </w:p>
    <w:p w:rsidR="00F86215" w:rsidRPr="00F86215" w:rsidRDefault="00F86215" w:rsidP="00F86215">
      <w:pPr>
        <w:ind w:left="360"/>
        <w:rPr>
          <w:rFonts w:cs="Arial"/>
          <w:szCs w:val="18"/>
          <w:lang w:val="en-GB" w:eastAsia="nl-NL"/>
        </w:rPr>
      </w:pPr>
      <w:r w:rsidRPr="00F86215">
        <w:rPr>
          <w:rFonts w:cs="Arial"/>
          <w:szCs w:val="18"/>
          <w:lang w:val="en-GB" w:eastAsia="nl-NL"/>
        </w:rPr>
        <w:t>The specific results should also be included (concrete)</w:t>
      </w:r>
    </w:p>
    <w:sectPr w:rsidR="00F86215" w:rsidRPr="00F86215" w:rsidSect="00186966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aperSrc w:first="262" w:other="262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D3" w:rsidRDefault="00C60CD3">
      <w:r>
        <w:separator/>
      </w:r>
    </w:p>
    <w:p w:rsidR="00C60CD3" w:rsidRDefault="00C60CD3"/>
  </w:endnote>
  <w:endnote w:type="continuationSeparator" w:id="0">
    <w:p w:rsidR="00C60CD3" w:rsidRDefault="00C60CD3">
      <w:r>
        <w:continuationSeparator/>
      </w:r>
    </w:p>
    <w:p w:rsidR="00C60CD3" w:rsidRDefault="00C60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0" w:rsidRDefault="00A33250">
    <w:pPr>
      <w:pStyle w:val="Voettekst"/>
    </w:pPr>
  </w:p>
  <w:p w:rsidR="00A33250" w:rsidRDefault="00A332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0" w:rsidRPr="00BC3B53" w:rsidRDefault="00A33250" w:rsidP="008C356D">
    <w:pPr>
      <w:pStyle w:val="Voettekst"/>
      <w:spacing w:line="240" w:lineRule="auto"/>
      <w:rPr>
        <w:sz w:val="2"/>
        <w:szCs w:val="2"/>
      </w:rPr>
    </w:pPr>
  </w:p>
  <w:p w:rsidR="00A33250" w:rsidRPr="00BC3B53" w:rsidRDefault="00A3325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D3" w:rsidRDefault="00C60CD3">
      <w:r>
        <w:separator/>
      </w:r>
    </w:p>
    <w:p w:rsidR="00C60CD3" w:rsidRDefault="00C60CD3"/>
  </w:footnote>
  <w:footnote w:type="continuationSeparator" w:id="0">
    <w:p w:rsidR="00C60CD3" w:rsidRDefault="00C60CD3">
      <w:r>
        <w:continuationSeparator/>
      </w:r>
    </w:p>
    <w:p w:rsidR="00C60CD3" w:rsidRDefault="00C60CD3"/>
  </w:footnote>
  <w:footnote w:id="1">
    <w:p w:rsidR="00A33250" w:rsidRPr="00F86215" w:rsidRDefault="00A33250" w:rsidP="00F86215">
      <w:pPr>
        <w:rPr>
          <w:szCs w:val="18"/>
          <w:lang w:val="en-GB"/>
        </w:rPr>
      </w:pPr>
      <w:r w:rsidRPr="00EA297F">
        <w:rPr>
          <w:rStyle w:val="Voetnootmarkering"/>
          <w:szCs w:val="18"/>
        </w:rPr>
        <w:footnoteRef/>
      </w:r>
      <w:r w:rsidRPr="00386587">
        <w:rPr>
          <w:szCs w:val="18"/>
          <w:lang w:val="en-GB"/>
        </w:rPr>
        <w:t xml:space="preserve"> </w:t>
      </w:r>
      <w:r w:rsidR="00386587" w:rsidRPr="00386587">
        <w:rPr>
          <w:szCs w:val="18"/>
          <w:lang w:val="en-GB"/>
        </w:rPr>
        <w:t xml:space="preserve">Insert here: a short description of the </w:t>
      </w:r>
      <w:r w:rsidR="00F86215">
        <w:rPr>
          <w:szCs w:val="18"/>
          <w:lang w:val="en-GB"/>
        </w:rPr>
        <w:t>early stage project</w:t>
      </w:r>
      <w:r w:rsidRPr="00F86215">
        <w:rPr>
          <w:color w:val="000000"/>
          <w:szCs w:val="18"/>
          <w:lang w:val="en-GB"/>
        </w:rPr>
        <w:t>.</w:t>
      </w:r>
    </w:p>
  </w:footnote>
  <w:footnote w:id="2">
    <w:p w:rsidR="00A33250" w:rsidRPr="00F86215" w:rsidRDefault="00A33250" w:rsidP="00F86215">
      <w:pPr>
        <w:rPr>
          <w:szCs w:val="18"/>
          <w:lang w:val="en-GB"/>
        </w:rPr>
      </w:pPr>
      <w:r w:rsidRPr="00F86215">
        <w:rPr>
          <w:szCs w:val="18"/>
          <w:lang w:val="en-GB"/>
        </w:rPr>
        <w:footnoteRef/>
      </w:r>
      <w:r w:rsidRPr="00F86215">
        <w:rPr>
          <w:szCs w:val="18"/>
          <w:lang w:val="en-GB"/>
        </w:rPr>
        <w:t xml:space="preserve"> </w:t>
      </w:r>
      <w:r w:rsidR="00F86215" w:rsidRPr="00F86215">
        <w:rPr>
          <w:szCs w:val="18"/>
          <w:lang w:val="en-GB"/>
        </w:rPr>
        <w:t>The specific results should also be included (concrete)</w:t>
      </w:r>
      <w:r w:rsidR="00F86215">
        <w:rPr>
          <w:szCs w:val="18"/>
          <w:lang w:val="en-GB"/>
        </w:rPr>
        <w:t xml:space="preserve">in the early stage </w:t>
      </w:r>
      <w:r w:rsidR="00F86215">
        <w:rPr>
          <w:szCs w:val="18"/>
          <w:lang w:val="en-GB"/>
        </w:rPr>
        <w:t>plan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0" w:rsidRDefault="00A33250">
    <w:pPr>
      <w:pStyle w:val="Koptekst"/>
    </w:pPr>
  </w:p>
  <w:p w:rsidR="00A33250" w:rsidRDefault="00A332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21C3D"/>
    <w:multiLevelType w:val="multilevel"/>
    <w:tmpl w:val="25D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3183B"/>
    <w:multiLevelType w:val="hybridMultilevel"/>
    <w:tmpl w:val="752A32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66E23"/>
    <w:multiLevelType w:val="hybridMultilevel"/>
    <w:tmpl w:val="69DC98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99"/>
    <w:rsid w:val="00013862"/>
    <w:rsid w:val="00016012"/>
    <w:rsid w:val="00020189"/>
    <w:rsid w:val="00020EE4"/>
    <w:rsid w:val="00023E9A"/>
    <w:rsid w:val="00034A84"/>
    <w:rsid w:val="00035E67"/>
    <w:rsid w:val="000366F3"/>
    <w:rsid w:val="0004094D"/>
    <w:rsid w:val="00071F28"/>
    <w:rsid w:val="00074079"/>
    <w:rsid w:val="00092799"/>
    <w:rsid w:val="00092C5F"/>
    <w:rsid w:val="00096680"/>
    <w:rsid w:val="00097AE2"/>
    <w:rsid w:val="000A174A"/>
    <w:rsid w:val="000A3E0A"/>
    <w:rsid w:val="000A501F"/>
    <w:rsid w:val="000A65AC"/>
    <w:rsid w:val="000B7281"/>
    <w:rsid w:val="000B7FAB"/>
    <w:rsid w:val="000C1BA1"/>
    <w:rsid w:val="000C3EA9"/>
    <w:rsid w:val="000D0225"/>
    <w:rsid w:val="000F161D"/>
    <w:rsid w:val="00123704"/>
    <w:rsid w:val="001270C7"/>
    <w:rsid w:val="00130C97"/>
    <w:rsid w:val="00132540"/>
    <w:rsid w:val="0014786A"/>
    <w:rsid w:val="001516A4"/>
    <w:rsid w:val="00151E5F"/>
    <w:rsid w:val="001569AB"/>
    <w:rsid w:val="00162CAA"/>
    <w:rsid w:val="001726F3"/>
    <w:rsid w:val="00174CC2"/>
    <w:rsid w:val="00176CC6"/>
    <w:rsid w:val="00181BE4"/>
    <w:rsid w:val="00185576"/>
    <w:rsid w:val="00185951"/>
    <w:rsid w:val="00186966"/>
    <w:rsid w:val="00196B8B"/>
    <w:rsid w:val="001A2BEA"/>
    <w:rsid w:val="001A6D93"/>
    <w:rsid w:val="001C32EC"/>
    <w:rsid w:val="001C4D5A"/>
    <w:rsid w:val="001E34C6"/>
    <w:rsid w:val="001E5581"/>
    <w:rsid w:val="001F3C70"/>
    <w:rsid w:val="00200D88"/>
    <w:rsid w:val="00201F68"/>
    <w:rsid w:val="00212F2A"/>
    <w:rsid w:val="00214F2B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6DF5"/>
    <w:rsid w:val="002D001A"/>
    <w:rsid w:val="002D1026"/>
    <w:rsid w:val="002D317B"/>
    <w:rsid w:val="002D3587"/>
    <w:rsid w:val="002D502D"/>
    <w:rsid w:val="002E0F69"/>
    <w:rsid w:val="002F5147"/>
    <w:rsid w:val="002F7ABD"/>
    <w:rsid w:val="00301B40"/>
    <w:rsid w:val="00311580"/>
    <w:rsid w:val="00312597"/>
    <w:rsid w:val="0031430B"/>
    <w:rsid w:val="00334154"/>
    <w:rsid w:val="00341FA0"/>
    <w:rsid w:val="00344F3D"/>
    <w:rsid w:val="00352BCF"/>
    <w:rsid w:val="00353932"/>
    <w:rsid w:val="0035464B"/>
    <w:rsid w:val="0036252A"/>
    <w:rsid w:val="00364D9D"/>
    <w:rsid w:val="0037421D"/>
    <w:rsid w:val="00376093"/>
    <w:rsid w:val="00381F77"/>
    <w:rsid w:val="00383DA1"/>
    <w:rsid w:val="00386587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413D48"/>
    <w:rsid w:val="00416CF2"/>
    <w:rsid w:val="004318B1"/>
    <w:rsid w:val="00441AC2"/>
    <w:rsid w:val="0044249B"/>
    <w:rsid w:val="0045023C"/>
    <w:rsid w:val="00451A5B"/>
    <w:rsid w:val="00452BCD"/>
    <w:rsid w:val="00452CEA"/>
    <w:rsid w:val="00465B52"/>
    <w:rsid w:val="0046708E"/>
    <w:rsid w:val="00474463"/>
    <w:rsid w:val="00474B75"/>
    <w:rsid w:val="00483F0B"/>
    <w:rsid w:val="00496319"/>
    <w:rsid w:val="004A3093"/>
    <w:rsid w:val="004B5465"/>
    <w:rsid w:val="004C5E7B"/>
    <w:rsid w:val="004D505E"/>
    <w:rsid w:val="004D72CA"/>
    <w:rsid w:val="004E2242"/>
    <w:rsid w:val="004F42FF"/>
    <w:rsid w:val="004F44C2"/>
    <w:rsid w:val="00516022"/>
    <w:rsid w:val="00521CEE"/>
    <w:rsid w:val="005429DC"/>
    <w:rsid w:val="005565F9"/>
    <w:rsid w:val="00573041"/>
    <w:rsid w:val="00575B80"/>
    <w:rsid w:val="005819CE"/>
    <w:rsid w:val="0058298D"/>
    <w:rsid w:val="00593C2B"/>
    <w:rsid w:val="00596166"/>
    <w:rsid w:val="005B6184"/>
    <w:rsid w:val="005C3FE0"/>
    <w:rsid w:val="005C740C"/>
    <w:rsid w:val="005D2B1A"/>
    <w:rsid w:val="005D625B"/>
    <w:rsid w:val="005F6D11"/>
    <w:rsid w:val="00600CF0"/>
    <w:rsid w:val="006048F4"/>
    <w:rsid w:val="0060660A"/>
    <w:rsid w:val="006130FA"/>
    <w:rsid w:val="00613B1D"/>
    <w:rsid w:val="00615C1F"/>
    <w:rsid w:val="006163AD"/>
    <w:rsid w:val="00617A44"/>
    <w:rsid w:val="006202B6"/>
    <w:rsid w:val="00625CD0"/>
    <w:rsid w:val="0062627D"/>
    <w:rsid w:val="00627432"/>
    <w:rsid w:val="00641F54"/>
    <w:rsid w:val="006448E4"/>
    <w:rsid w:val="00645414"/>
    <w:rsid w:val="00653606"/>
    <w:rsid w:val="00661591"/>
    <w:rsid w:val="0066632F"/>
    <w:rsid w:val="006711FB"/>
    <w:rsid w:val="00674A89"/>
    <w:rsid w:val="00685545"/>
    <w:rsid w:val="006864B3"/>
    <w:rsid w:val="00693B8D"/>
    <w:rsid w:val="006A10F8"/>
    <w:rsid w:val="006A2100"/>
    <w:rsid w:val="006A4A1C"/>
    <w:rsid w:val="006B0BF3"/>
    <w:rsid w:val="006B775E"/>
    <w:rsid w:val="006C2535"/>
    <w:rsid w:val="006C441E"/>
    <w:rsid w:val="006C4B90"/>
    <w:rsid w:val="006D1016"/>
    <w:rsid w:val="006D17F2"/>
    <w:rsid w:val="006E3546"/>
    <w:rsid w:val="006E3858"/>
    <w:rsid w:val="006E3FA9"/>
    <w:rsid w:val="006E7D82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0546"/>
    <w:rsid w:val="007A26BD"/>
    <w:rsid w:val="007A4105"/>
    <w:rsid w:val="007A72AB"/>
    <w:rsid w:val="007B4503"/>
    <w:rsid w:val="007C406E"/>
    <w:rsid w:val="007C5183"/>
    <w:rsid w:val="007E2B20"/>
    <w:rsid w:val="007F5331"/>
    <w:rsid w:val="00800CCA"/>
    <w:rsid w:val="00806120"/>
    <w:rsid w:val="008118F6"/>
    <w:rsid w:val="0081202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A1F5D"/>
    <w:rsid w:val="008A28F5"/>
    <w:rsid w:val="008B3929"/>
    <w:rsid w:val="008B4CB3"/>
    <w:rsid w:val="008B7B24"/>
    <w:rsid w:val="008C356D"/>
    <w:rsid w:val="008E49AD"/>
    <w:rsid w:val="008E698E"/>
    <w:rsid w:val="008F0E11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8F9"/>
    <w:rsid w:val="00972FB9"/>
    <w:rsid w:val="00975112"/>
    <w:rsid w:val="00981768"/>
    <w:rsid w:val="00981C63"/>
    <w:rsid w:val="00983E8F"/>
    <w:rsid w:val="00994FDA"/>
    <w:rsid w:val="009A3B71"/>
    <w:rsid w:val="009A61BC"/>
    <w:rsid w:val="009B0138"/>
    <w:rsid w:val="009B0FE9"/>
    <w:rsid w:val="009B2911"/>
    <w:rsid w:val="009B5130"/>
    <w:rsid w:val="009C3F20"/>
    <w:rsid w:val="009C7CA1"/>
    <w:rsid w:val="009D043D"/>
    <w:rsid w:val="009E287C"/>
    <w:rsid w:val="009F3259"/>
    <w:rsid w:val="009F3CF7"/>
    <w:rsid w:val="00A128AD"/>
    <w:rsid w:val="00A21E76"/>
    <w:rsid w:val="00A23BC8"/>
    <w:rsid w:val="00A30E68"/>
    <w:rsid w:val="00A31933"/>
    <w:rsid w:val="00A33250"/>
    <w:rsid w:val="00A34AA0"/>
    <w:rsid w:val="00A41FE2"/>
    <w:rsid w:val="00A47948"/>
    <w:rsid w:val="00A56946"/>
    <w:rsid w:val="00A573FF"/>
    <w:rsid w:val="00A63B8C"/>
    <w:rsid w:val="00A715F8"/>
    <w:rsid w:val="00A77F6F"/>
    <w:rsid w:val="00A831FD"/>
    <w:rsid w:val="00A850A2"/>
    <w:rsid w:val="00A91FA3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76A44"/>
    <w:rsid w:val="00B93893"/>
    <w:rsid w:val="00BA1927"/>
    <w:rsid w:val="00BA612E"/>
    <w:rsid w:val="00BA7E0A"/>
    <w:rsid w:val="00BC04EE"/>
    <w:rsid w:val="00BC3B53"/>
    <w:rsid w:val="00BC3B96"/>
    <w:rsid w:val="00BC4AE3"/>
    <w:rsid w:val="00BE3F88"/>
    <w:rsid w:val="00BE4756"/>
    <w:rsid w:val="00BE5ED9"/>
    <w:rsid w:val="00BE7B41"/>
    <w:rsid w:val="00BF0D00"/>
    <w:rsid w:val="00C15A91"/>
    <w:rsid w:val="00C206F1"/>
    <w:rsid w:val="00C217E1"/>
    <w:rsid w:val="00C4015B"/>
    <w:rsid w:val="00C40C60"/>
    <w:rsid w:val="00C5258E"/>
    <w:rsid w:val="00C56899"/>
    <w:rsid w:val="00C60CD3"/>
    <w:rsid w:val="00C619A7"/>
    <w:rsid w:val="00C91EBC"/>
    <w:rsid w:val="00C97C80"/>
    <w:rsid w:val="00CA47D3"/>
    <w:rsid w:val="00CA6A25"/>
    <w:rsid w:val="00CA6A3F"/>
    <w:rsid w:val="00CA7C99"/>
    <w:rsid w:val="00CC6290"/>
    <w:rsid w:val="00CD362D"/>
    <w:rsid w:val="00CE1C84"/>
    <w:rsid w:val="00CE5055"/>
    <w:rsid w:val="00CF053F"/>
    <w:rsid w:val="00D0609E"/>
    <w:rsid w:val="00D078E1"/>
    <w:rsid w:val="00D100E9"/>
    <w:rsid w:val="00D21E4B"/>
    <w:rsid w:val="00D228BD"/>
    <w:rsid w:val="00D23522"/>
    <w:rsid w:val="00D242EE"/>
    <w:rsid w:val="00D25486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D03"/>
    <w:rsid w:val="00D95C88"/>
    <w:rsid w:val="00D97B2E"/>
    <w:rsid w:val="00DB36FE"/>
    <w:rsid w:val="00DB533A"/>
    <w:rsid w:val="00DD66F2"/>
    <w:rsid w:val="00DE3FE0"/>
    <w:rsid w:val="00DE578A"/>
    <w:rsid w:val="00DF2583"/>
    <w:rsid w:val="00DF54D9"/>
    <w:rsid w:val="00E01A59"/>
    <w:rsid w:val="00E10DC6"/>
    <w:rsid w:val="00E11F8E"/>
    <w:rsid w:val="00E21DE3"/>
    <w:rsid w:val="00E3731D"/>
    <w:rsid w:val="00E51469"/>
    <w:rsid w:val="00E634E3"/>
    <w:rsid w:val="00E77F89"/>
    <w:rsid w:val="00E80E71"/>
    <w:rsid w:val="00E850D3"/>
    <w:rsid w:val="00E876B9"/>
    <w:rsid w:val="00EA297F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545"/>
    <w:rsid w:val="00EF7B62"/>
    <w:rsid w:val="00F00F54"/>
    <w:rsid w:val="00F03963"/>
    <w:rsid w:val="00F11068"/>
    <w:rsid w:val="00F1256D"/>
    <w:rsid w:val="00F13A4E"/>
    <w:rsid w:val="00F172BB"/>
    <w:rsid w:val="00F17AFE"/>
    <w:rsid w:val="00F17B10"/>
    <w:rsid w:val="00F21BEF"/>
    <w:rsid w:val="00F3557E"/>
    <w:rsid w:val="00F364EF"/>
    <w:rsid w:val="00F45A25"/>
    <w:rsid w:val="00F50F86"/>
    <w:rsid w:val="00F519F4"/>
    <w:rsid w:val="00F53F91"/>
    <w:rsid w:val="00F61569"/>
    <w:rsid w:val="00F61A72"/>
    <w:rsid w:val="00F62B67"/>
    <w:rsid w:val="00F66F13"/>
    <w:rsid w:val="00F74073"/>
    <w:rsid w:val="00F75603"/>
    <w:rsid w:val="00F845B4"/>
    <w:rsid w:val="00F86215"/>
    <w:rsid w:val="00F8713B"/>
    <w:rsid w:val="00F93F9E"/>
    <w:rsid w:val="00FA2CD7"/>
    <w:rsid w:val="00FB06ED"/>
    <w:rsid w:val="00FB7957"/>
    <w:rsid w:val="00FC3165"/>
    <w:rsid w:val="00FC36AB"/>
    <w:rsid w:val="00FC7F66"/>
    <w:rsid w:val="00FE1CB6"/>
    <w:rsid w:val="00FE486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311580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semiHidden/>
    <w:rsid w:val="0031430B"/>
    <w:rPr>
      <w:sz w:val="13"/>
      <w:szCs w:val="20"/>
    </w:rPr>
  </w:style>
  <w:style w:type="character" w:styleId="Zwaar">
    <w:name w:val="Strong"/>
    <w:qFormat/>
    <w:rsid w:val="00C56899"/>
    <w:rPr>
      <w:b/>
      <w:bCs/>
    </w:rPr>
  </w:style>
  <w:style w:type="character" w:styleId="Voetnootmarkering">
    <w:name w:val="footnote reference"/>
    <w:semiHidden/>
    <w:rsid w:val="00C56899"/>
    <w:rPr>
      <w:vertAlign w:val="superscript"/>
    </w:rPr>
  </w:style>
  <w:style w:type="paragraph" w:styleId="Ballontekst">
    <w:name w:val="Balloon Text"/>
    <w:basedOn w:val="Standaard"/>
    <w:semiHidden/>
    <w:rsid w:val="00BC04E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19F4"/>
    <w:rPr>
      <w:rFonts w:ascii="Verdana" w:hAnsi="Verdana"/>
      <w:sz w:val="13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9F4"/>
    <w:rPr>
      <w:rFonts w:ascii="Verdana" w:hAnsi="Verdana"/>
      <w:sz w:val="13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A3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311580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semiHidden/>
    <w:rsid w:val="0031430B"/>
    <w:rPr>
      <w:sz w:val="13"/>
      <w:szCs w:val="20"/>
    </w:rPr>
  </w:style>
  <w:style w:type="character" w:styleId="Zwaar">
    <w:name w:val="Strong"/>
    <w:qFormat/>
    <w:rsid w:val="00C56899"/>
    <w:rPr>
      <w:b/>
      <w:bCs/>
    </w:rPr>
  </w:style>
  <w:style w:type="character" w:styleId="Voetnootmarkering">
    <w:name w:val="footnote reference"/>
    <w:semiHidden/>
    <w:rsid w:val="00C56899"/>
    <w:rPr>
      <w:vertAlign w:val="superscript"/>
    </w:rPr>
  </w:style>
  <w:style w:type="paragraph" w:styleId="Ballontekst">
    <w:name w:val="Balloon Text"/>
    <w:basedOn w:val="Standaard"/>
    <w:semiHidden/>
    <w:rsid w:val="00BC04E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19F4"/>
    <w:rPr>
      <w:rFonts w:ascii="Verdana" w:hAnsi="Verdana"/>
      <w:sz w:val="13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9F4"/>
    <w:rPr>
      <w:rFonts w:ascii="Verdana" w:hAnsi="Verdana"/>
      <w:sz w:val="13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A3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3BA5-9B04-4CCC-94A2-80F1D93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(wordt aangepast nav opmerkingen vanuit intern EZ (kernmin plus RVO EN zo mogelijk externen)</vt:lpstr>
    </vt:vector>
  </TitlesOfParts>
  <Company>Ministerie van LNV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(wordt aangepast nav opmerkingen vanuit intern EZ (kernmin plus RVO EN zo mogelijk externen)</dc:title>
  <dc:creator>GMKingma</dc:creator>
  <cp:lastModifiedBy>Timmer, ing. J.H. (Jan Henk)</cp:lastModifiedBy>
  <cp:revision>2</cp:revision>
  <cp:lastPrinted>2014-06-20T13:10:00Z</cp:lastPrinted>
  <dcterms:created xsi:type="dcterms:W3CDTF">2017-04-04T09:54:00Z</dcterms:created>
  <dcterms:modified xsi:type="dcterms:W3CDTF">2017-04-04T09:54:00Z</dcterms:modified>
</cp:coreProperties>
</file>