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6"/>
      </w:tblGrid>
      <w:tr w:rsidR="00427195" w:rsidRPr="004F46DA" w14:paraId="03366490" w14:textId="77777777" w:rsidTr="00E56CDD">
        <w:tc>
          <w:tcPr>
            <w:tcW w:w="9572" w:type="dxa"/>
          </w:tcPr>
          <w:p w14:paraId="53B59156" w14:textId="77777777" w:rsidR="007B44D7" w:rsidRDefault="00D90114" w:rsidP="00D90114">
            <w:pPr>
              <w:pStyle w:val="Koptekst"/>
              <w:rPr>
                <w:rFonts w:ascii="Verdana" w:hAnsi="Verdana" w:cs="Arial"/>
                <w:b/>
                <w:sz w:val="28"/>
                <w:szCs w:val="28"/>
              </w:rPr>
            </w:pPr>
            <w:bookmarkStart w:id="0" w:name="bmOndertitel" w:colFirst="0" w:colLast="0"/>
            <w:r>
              <w:rPr>
                <w:rFonts w:ascii="Verdana" w:hAnsi="Verdana" w:cs="Arial"/>
                <w:b/>
                <w:sz w:val="28"/>
                <w:szCs w:val="28"/>
              </w:rPr>
              <w:t>M</w:t>
            </w:r>
            <w:r w:rsidRPr="00176267">
              <w:rPr>
                <w:rFonts w:ascii="Verdana" w:hAnsi="Verdana" w:cs="Arial"/>
                <w:b/>
                <w:sz w:val="28"/>
                <w:szCs w:val="28"/>
              </w:rPr>
              <w:t xml:space="preserve">odelprojectplan </w:t>
            </w:r>
          </w:p>
          <w:p w14:paraId="3AA612B5" w14:textId="57C4DFAF" w:rsidR="007B44D7" w:rsidRDefault="007B44D7" w:rsidP="00D90114">
            <w:pPr>
              <w:pStyle w:val="Koptekst"/>
              <w:rPr>
                <w:rFonts w:ascii="Verdana" w:hAnsi="Verdana" w:cs="Arial"/>
                <w:b/>
                <w:sz w:val="28"/>
                <w:szCs w:val="28"/>
              </w:rPr>
            </w:pPr>
            <w:r w:rsidRPr="007B44D7">
              <w:rPr>
                <w:rFonts w:ascii="Verdana" w:hAnsi="Verdana" w:cs="Arial"/>
                <w:b/>
                <w:sz w:val="28"/>
                <w:szCs w:val="28"/>
              </w:rPr>
              <w:t>Tijdelijke subsidieregeling versterking omgevingsveiligheid industriële activiteiten 2022-2027</w:t>
            </w:r>
          </w:p>
          <w:p w14:paraId="2C1DEF05" w14:textId="36E8E2D2" w:rsidR="00D90114" w:rsidRPr="00176267" w:rsidRDefault="00D90114" w:rsidP="00D90114">
            <w:pPr>
              <w:pStyle w:val="Koptekst"/>
              <w:rPr>
                <w:rFonts w:ascii="Verdana" w:hAnsi="Verdana" w:cs="Arial"/>
                <w:sz w:val="16"/>
                <w:szCs w:val="16"/>
              </w:rPr>
            </w:pPr>
            <w:r w:rsidRPr="00176267">
              <w:rPr>
                <w:rFonts w:ascii="Verdana" w:hAnsi="Verdana" w:cs="Arial"/>
                <w:sz w:val="16"/>
                <w:szCs w:val="16"/>
              </w:rPr>
              <w:t xml:space="preserve">Bijlage bij Aanvraagformulier </w:t>
            </w:r>
            <w:r w:rsidR="007B44D7">
              <w:rPr>
                <w:rFonts w:ascii="Verdana" w:hAnsi="Verdana" w:cs="Arial"/>
                <w:sz w:val="16"/>
                <w:szCs w:val="16"/>
              </w:rPr>
              <w:t>Tijdelijke s</w:t>
            </w:r>
            <w:r w:rsidR="00102E90" w:rsidRPr="00102E90">
              <w:rPr>
                <w:rFonts w:ascii="Verdana" w:hAnsi="Verdana" w:cs="Arial"/>
                <w:sz w:val="16"/>
                <w:szCs w:val="16"/>
              </w:rPr>
              <w:t>ubsidieregeling versterking omgevingsveiligheid</w:t>
            </w:r>
            <w:r w:rsidR="007B44D7" w:rsidRPr="007B44D7">
              <w:rPr>
                <w:rFonts w:ascii="Verdana" w:hAnsi="Verdana" w:cs="Arial"/>
                <w:sz w:val="16"/>
                <w:szCs w:val="16"/>
              </w:rPr>
              <w:t xml:space="preserve"> industriële activiteiten 2022-2027</w:t>
            </w:r>
          </w:p>
          <w:p w14:paraId="13675E7F" w14:textId="40A182B4" w:rsidR="00D90114" w:rsidRPr="003977B0" w:rsidRDefault="00E56CDD" w:rsidP="00D90114">
            <w:pPr>
              <w:rPr>
                <w:color w:val="FF0000"/>
              </w:rPr>
            </w:pPr>
            <w:r w:rsidRPr="003977B0">
              <w:rPr>
                <w:rFonts w:ascii="Verdana" w:hAnsi="Verdana" w:cs="Arial"/>
                <w:i/>
                <w:color w:val="FF0000"/>
                <w:sz w:val="16"/>
                <w:szCs w:val="16"/>
              </w:rPr>
              <w:t xml:space="preserve">versie </w:t>
            </w:r>
            <w:r w:rsidR="00A03889">
              <w:rPr>
                <w:rFonts w:ascii="Verdana" w:hAnsi="Verdana" w:cs="Arial"/>
                <w:i/>
                <w:color w:val="FF0000"/>
                <w:sz w:val="16"/>
                <w:szCs w:val="16"/>
              </w:rPr>
              <w:t>11 januari 2022</w:t>
            </w:r>
          </w:p>
          <w:p w14:paraId="7FA0F324" w14:textId="77777777" w:rsidR="00D90114" w:rsidRDefault="00D90114" w:rsidP="00D90114">
            <w:r>
              <w:rPr>
                <w:noProof/>
              </w:rPr>
              <mc:AlternateContent>
                <mc:Choice Requires="wps">
                  <w:drawing>
                    <wp:inline distT="0" distB="0" distL="0" distR="0" wp14:anchorId="0042036E" wp14:editId="297E932F">
                      <wp:extent cx="5905500" cy="5495925"/>
                      <wp:effectExtent l="0" t="0" r="19050" b="28575"/>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95925"/>
                              </a:xfrm>
                              <a:prstGeom prst="rect">
                                <a:avLst/>
                              </a:prstGeom>
                              <a:solidFill>
                                <a:schemeClr val="tx2">
                                  <a:lumMod val="20000"/>
                                  <a:lumOff val="80000"/>
                                </a:schemeClr>
                              </a:solidFill>
                              <a:ln w="9525">
                                <a:solidFill>
                                  <a:srgbClr val="DDDDDD"/>
                                </a:solidFill>
                                <a:miter lim="800000"/>
                                <a:headEnd/>
                                <a:tailEnd/>
                              </a:ln>
                            </wps:spPr>
                            <wps:txbx>
                              <w:txbxContent>
                                <w:p w14:paraId="3FD2B68E" w14:textId="3D0E07F5" w:rsidR="00B326B2" w:rsidRDefault="00B326B2" w:rsidP="00D90114">
                                  <w:pPr>
                                    <w:jc w:val="both"/>
                                    <w:rPr>
                                      <w:rFonts w:ascii="Verdana" w:hAnsi="Verdana" w:cs="Arial"/>
                                      <w:sz w:val="20"/>
                                    </w:rPr>
                                  </w:pPr>
                                  <w:r>
                                    <w:rPr>
                                      <w:rFonts w:ascii="Verdana" w:hAnsi="Verdana" w:cs="Arial"/>
                                      <w:sz w:val="20"/>
                                    </w:rPr>
                                    <w:t>Het doel van deze subsidieregeling is het versterken van de omgevingsveiligheid ten aanzien van industriële activiteiten met gevaarlijke stoffen en risicovolle processen.</w:t>
                                  </w:r>
                                </w:p>
                                <w:p w14:paraId="11B234B7" w14:textId="77777777" w:rsidR="00B326B2" w:rsidRDefault="00B326B2" w:rsidP="00D90114">
                                  <w:pPr>
                                    <w:jc w:val="both"/>
                                    <w:rPr>
                                      <w:rFonts w:ascii="Verdana" w:hAnsi="Verdana" w:cs="Arial"/>
                                      <w:sz w:val="20"/>
                                    </w:rPr>
                                  </w:pPr>
                                </w:p>
                                <w:p w14:paraId="7C9CFCC2" w14:textId="77777777" w:rsidR="00B326B2" w:rsidRPr="00D02104" w:rsidRDefault="00B326B2" w:rsidP="00D90114">
                                  <w:pPr>
                                    <w:jc w:val="both"/>
                                    <w:rPr>
                                      <w:rFonts w:ascii="Verdana" w:hAnsi="Verdana" w:cs="Arial"/>
                                      <w:sz w:val="20"/>
                                    </w:rPr>
                                  </w:pPr>
                                  <w:r w:rsidRPr="00D02104">
                                    <w:rPr>
                                      <w:rFonts w:ascii="Verdana" w:hAnsi="Verdana" w:cs="Arial"/>
                                      <w:sz w:val="20"/>
                                    </w:rPr>
                                    <w:t xml:space="preserve">Om uw aanvraag goed te kunnen beoordelen, </w:t>
                                  </w:r>
                                  <w:r>
                                    <w:rPr>
                                      <w:rFonts w:ascii="Verdana" w:hAnsi="Verdana" w:cs="Arial"/>
                                      <w:sz w:val="20"/>
                                    </w:rPr>
                                    <w:t xml:space="preserve">moet het projectplan volledig zijn ingevuld. </w:t>
                                  </w:r>
                                  <w:r w:rsidRPr="00D02104">
                                    <w:rPr>
                                      <w:rFonts w:ascii="Verdana" w:hAnsi="Verdana" w:cs="Arial"/>
                                      <w:sz w:val="20"/>
                                    </w:rPr>
                                    <w:t xml:space="preserve">Per onderdeel </w:t>
                                  </w:r>
                                  <w:r w:rsidRPr="00A672FD">
                                    <w:rPr>
                                      <w:rFonts w:ascii="Verdana" w:hAnsi="Verdana" w:cs="Arial"/>
                                      <w:sz w:val="20"/>
                                    </w:rPr>
                                    <w:t>is aangeven welke aspecten u moet beschrijven.</w:t>
                                  </w:r>
                                </w:p>
                                <w:p w14:paraId="2D99AC18" w14:textId="77777777" w:rsidR="00B326B2" w:rsidRPr="00A672FD" w:rsidRDefault="00B326B2" w:rsidP="00D90114">
                                  <w:pPr>
                                    <w:jc w:val="both"/>
                                    <w:rPr>
                                      <w:rFonts w:ascii="Verdana" w:hAnsi="Verdana" w:cs="Arial"/>
                                      <w:sz w:val="20"/>
                                    </w:rPr>
                                  </w:pPr>
                                </w:p>
                                <w:p w14:paraId="7B6BD3E1" w14:textId="77777777" w:rsidR="00B326B2" w:rsidRDefault="00B326B2" w:rsidP="00D90114">
                                  <w:pPr>
                                    <w:jc w:val="both"/>
                                    <w:rPr>
                                      <w:rFonts w:ascii="Verdana" w:hAnsi="Verdana" w:cs="Arial"/>
                                      <w:sz w:val="20"/>
                                    </w:rPr>
                                  </w:pPr>
                                  <w:r>
                                    <w:rPr>
                                      <w:rFonts w:ascii="Verdana" w:hAnsi="Verdana" w:cs="Arial"/>
                                      <w:sz w:val="20"/>
                                    </w:rPr>
                                    <w:t>Uw aanvraag wordt aan d</w:t>
                                  </w:r>
                                  <w:r w:rsidRPr="00D02104">
                                    <w:rPr>
                                      <w:rFonts w:ascii="Verdana" w:hAnsi="Verdana" w:cs="Arial"/>
                                      <w:sz w:val="20"/>
                                    </w:rPr>
                                    <w:t>e hand van</w:t>
                                  </w:r>
                                  <w:r>
                                    <w:rPr>
                                      <w:rFonts w:ascii="Verdana" w:hAnsi="Verdana" w:cs="Arial"/>
                                      <w:sz w:val="20"/>
                                    </w:rPr>
                                    <w:t xml:space="preserve"> twee </w:t>
                                  </w:r>
                                  <w:r w:rsidRPr="00D02104">
                                    <w:rPr>
                                      <w:rFonts w:ascii="Verdana" w:hAnsi="Verdana" w:cs="Arial"/>
                                      <w:sz w:val="20"/>
                                    </w:rPr>
                                    <w:t>criteria beoordeeld:</w:t>
                                  </w:r>
                                </w:p>
                                <w:p w14:paraId="72AC63A9" w14:textId="77777777" w:rsidR="00B326B2" w:rsidRPr="00A672FD" w:rsidRDefault="00B326B2" w:rsidP="00102E90">
                                  <w:pPr>
                                    <w:pStyle w:val="Lijstalinea"/>
                                    <w:numPr>
                                      <w:ilvl w:val="0"/>
                                      <w:numId w:val="31"/>
                                    </w:numPr>
                                    <w:rPr>
                                      <w:rFonts w:ascii="Verdana" w:hAnsi="Verdana" w:cs="Arial"/>
                                      <w:sz w:val="20"/>
                                    </w:rPr>
                                  </w:pPr>
                                  <w:r>
                                    <w:rPr>
                                      <w:rFonts w:ascii="Verdana" w:hAnsi="Verdana" w:cs="Arial"/>
                                      <w:sz w:val="20"/>
                                    </w:rPr>
                                    <w:t xml:space="preserve">Versterking van de omgevingsveiligheid. </w:t>
                                  </w:r>
                                  <w:r>
                                    <w:rPr>
                                      <w:rFonts w:ascii="Verdana" w:hAnsi="Verdana" w:cs="Arial"/>
                                      <w:sz w:val="20"/>
                                    </w:rPr>
                                    <w:br/>
                                    <w:t>De kwaliteit van dit criterium wordt beoordeeld op onderstaande aspecten:</w:t>
                                  </w:r>
                                </w:p>
                                <w:p w14:paraId="5A782D39" w14:textId="77777777"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De additionele activiteiten die binnen het project worden uitgevoerd, blijkend uit een vergelijking met de actuele (inclusief de aangekondigde) wet- en regelgeving waaraan ondernemingen in dit verband zijn onderworpen evenals uit het aantal projectdeelnemers</w:t>
                                  </w:r>
                                  <w:r>
                                    <w:rPr>
                                      <w:rFonts w:ascii="Verdana" w:hAnsi="Verdana" w:cs="Arial"/>
                                      <w:sz w:val="20"/>
                                    </w:rPr>
                                    <w:t xml:space="preserve"> (zie §1.1, §2.2 en §2.3)</w:t>
                                  </w:r>
                                  <w:r w:rsidRPr="00A672FD">
                                    <w:rPr>
                                      <w:rFonts w:ascii="Verdana" w:hAnsi="Verdana" w:cs="Arial"/>
                                      <w:sz w:val="20"/>
                                    </w:rPr>
                                    <w:t>;</w:t>
                                  </w:r>
                                </w:p>
                                <w:p w14:paraId="4F6BD406" w14:textId="77777777"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De effectiviteit en efficiëntie blijkend uit de omschrijving va</w:t>
                                  </w:r>
                                  <w:r>
                                    <w:rPr>
                                      <w:rFonts w:ascii="Verdana" w:hAnsi="Verdana" w:cs="Arial"/>
                                      <w:sz w:val="20"/>
                                    </w:rPr>
                                    <w:t xml:space="preserve">n het project voor wat betreft </w:t>
                                  </w:r>
                                  <w:r w:rsidRPr="00A672FD">
                                    <w:rPr>
                                      <w:rFonts w:ascii="Verdana" w:hAnsi="Verdana" w:cs="Arial"/>
                                      <w:sz w:val="20"/>
                                    </w:rPr>
                                    <w:t>inhoud en daaraan gerelateerde kosten</w:t>
                                  </w:r>
                                  <w:r>
                                    <w:rPr>
                                      <w:rFonts w:ascii="Verdana" w:hAnsi="Verdana" w:cs="Arial"/>
                                      <w:sz w:val="20"/>
                                    </w:rPr>
                                    <w:t xml:space="preserve"> (zie §2.5 en H3)</w:t>
                                  </w:r>
                                  <w:r w:rsidRPr="00A672FD">
                                    <w:rPr>
                                      <w:rFonts w:ascii="Verdana" w:hAnsi="Verdana" w:cs="Arial"/>
                                      <w:sz w:val="20"/>
                                    </w:rPr>
                                    <w:t>;</w:t>
                                  </w:r>
                                </w:p>
                                <w:p w14:paraId="76B1CEBB" w14:textId="0E180509" w:rsidR="00B326B2"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Het specifiek omschreven projectresultaat</w:t>
                                  </w:r>
                                  <w:r>
                                    <w:rPr>
                                      <w:rFonts w:ascii="Verdana" w:hAnsi="Verdana" w:cs="Arial"/>
                                      <w:sz w:val="20"/>
                                    </w:rPr>
                                    <w:t xml:space="preserve"> (zie §2.3)</w:t>
                                  </w:r>
                                  <w:r w:rsidRPr="00A672FD">
                                    <w:rPr>
                                      <w:rFonts w:ascii="Verdana" w:hAnsi="Verdana" w:cs="Arial"/>
                                      <w:sz w:val="20"/>
                                    </w:rPr>
                                    <w:t>.</w:t>
                                  </w:r>
                                </w:p>
                                <w:p w14:paraId="4A85DC19" w14:textId="2D2F44B2" w:rsidR="00B326B2" w:rsidRPr="00A672FD" w:rsidRDefault="00B326B2" w:rsidP="00102E90">
                                  <w:pPr>
                                    <w:pStyle w:val="Lijstalinea"/>
                                    <w:numPr>
                                      <w:ilvl w:val="0"/>
                                      <w:numId w:val="30"/>
                                    </w:numPr>
                                    <w:spacing w:line="240" w:lineRule="atLeast"/>
                                    <w:rPr>
                                      <w:rFonts w:ascii="Verdana" w:hAnsi="Verdana" w:cs="Arial"/>
                                      <w:sz w:val="20"/>
                                    </w:rPr>
                                  </w:pPr>
                                  <w:r>
                                    <w:rPr>
                                      <w:rFonts w:ascii="Verdana" w:hAnsi="Verdana" w:cs="Arial"/>
                                      <w:sz w:val="20"/>
                                    </w:rPr>
                                    <w:t>De omschreven bruikbaarheid van de beoogde project resultaten</w:t>
                                  </w:r>
                                </w:p>
                                <w:p w14:paraId="1E54D2FF" w14:textId="77777777" w:rsidR="00B326B2" w:rsidRPr="00A672FD" w:rsidRDefault="00B326B2" w:rsidP="00102E90">
                                  <w:pPr>
                                    <w:rPr>
                                      <w:rFonts w:ascii="Verdana" w:hAnsi="Verdana" w:cs="Arial"/>
                                      <w:sz w:val="20"/>
                                    </w:rPr>
                                  </w:pPr>
                                </w:p>
                                <w:p w14:paraId="372F4C3D" w14:textId="77777777" w:rsidR="00B326B2" w:rsidRPr="00A672FD" w:rsidRDefault="00B326B2" w:rsidP="00102E90">
                                  <w:pPr>
                                    <w:pStyle w:val="Lijstalinea"/>
                                    <w:numPr>
                                      <w:ilvl w:val="0"/>
                                      <w:numId w:val="31"/>
                                    </w:numPr>
                                    <w:rPr>
                                      <w:rFonts w:ascii="Verdana" w:hAnsi="Verdana" w:cs="Arial"/>
                                      <w:sz w:val="20"/>
                                    </w:rPr>
                                  </w:pPr>
                                  <w:r>
                                    <w:rPr>
                                      <w:rFonts w:ascii="Verdana" w:hAnsi="Verdana" w:cs="Arial"/>
                                      <w:sz w:val="20"/>
                                    </w:rPr>
                                    <w:t>B</w:t>
                                  </w:r>
                                  <w:r w:rsidRPr="00A672FD">
                                    <w:rPr>
                                      <w:rFonts w:ascii="Verdana" w:hAnsi="Verdana" w:cs="Arial"/>
                                      <w:sz w:val="20"/>
                                    </w:rPr>
                                    <w:t>lijvend effect van de te realiseren verster</w:t>
                                  </w:r>
                                  <w:r>
                                    <w:rPr>
                                      <w:rFonts w:ascii="Verdana" w:hAnsi="Verdana" w:cs="Arial"/>
                                      <w:sz w:val="20"/>
                                    </w:rPr>
                                    <w:t xml:space="preserve">king van de omgevingsveiligheid. </w:t>
                                  </w:r>
                                  <w:r>
                                    <w:rPr>
                                      <w:rFonts w:ascii="Verdana" w:hAnsi="Verdana" w:cs="Arial"/>
                                      <w:sz w:val="20"/>
                                    </w:rPr>
                                    <w:br/>
                                    <w:t>De kwaliteit van dit criterium wordt beoordeeld op onderstaande aspecten:</w:t>
                                  </w:r>
                                </w:p>
                                <w:p w14:paraId="2C8CA491" w14:textId="65519BA5"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De aantrekkelijkheid van de concrete projectresultaten (na afloop van het project) voor blijvende toepassing, ook buiten de kring van de projectdeelnemers</w:t>
                                  </w:r>
                                  <w:r>
                                    <w:rPr>
                                      <w:rFonts w:ascii="Verdana" w:hAnsi="Verdana" w:cs="Arial"/>
                                      <w:sz w:val="20"/>
                                    </w:rPr>
                                    <w:t xml:space="preserve"> (zie §2.3 en §2.5)</w:t>
                                  </w:r>
                                  <w:r w:rsidRPr="00A672FD">
                                    <w:rPr>
                                      <w:rFonts w:ascii="Verdana" w:hAnsi="Verdana" w:cs="Arial"/>
                                      <w:sz w:val="20"/>
                                    </w:rPr>
                                    <w:t>;</w:t>
                                  </w:r>
                                </w:p>
                                <w:p w14:paraId="2A921170" w14:textId="77777777"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Het in de projectomschrijving beschreven draagvlak, inclusief eventuele randvoorwaarden, dat voorafgaand aan of tijdens de projectuitvoering onderzocht is of wordt</w:t>
                                  </w:r>
                                  <w:r>
                                    <w:rPr>
                                      <w:rFonts w:ascii="Verdana" w:hAnsi="Verdana" w:cs="Arial"/>
                                      <w:sz w:val="20"/>
                                    </w:rPr>
                                    <w:t xml:space="preserve"> (zie §2.4)</w:t>
                                  </w:r>
                                  <w:r w:rsidRPr="00A672FD">
                                    <w:rPr>
                                      <w:rFonts w:ascii="Verdana" w:hAnsi="Verdana" w:cs="Arial"/>
                                      <w:sz w:val="20"/>
                                    </w:rPr>
                                    <w:t>;</w:t>
                                  </w:r>
                                </w:p>
                                <w:p w14:paraId="40B3C975" w14:textId="2AE42A2C" w:rsidR="00B326B2" w:rsidRDefault="00B326B2" w:rsidP="00033F00">
                                  <w:pPr>
                                    <w:pStyle w:val="Lijstalinea"/>
                                    <w:numPr>
                                      <w:ilvl w:val="0"/>
                                      <w:numId w:val="30"/>
                                    </w:numPr>
                                    <w:jc w:val="both"/>
                                    <w:rPr>
                                      <w:rFonts w:ascii="Verdana" w:hAnsi="Verdana" w:cs="Arial"/>
                                      <w:sz w:val="20"/>
                                    </w:rPr>
                                  </w:pPr>
                                  <w:r w:rsidRPr="00A672FD">
                                    <w:rPr>
                                      <w:rFonts w:ascii="Verdana" w:hAnsi="Verdana" w:cs="Arial"/>
                                      <w:sz w:val="20"/>
                                    </w:rPr>
                                    <w:t>De gespecificeerde inzet van de projectdeelnemers om na afloop van (een succesvol) project bij te dragen aan brede toepassing ervan in de branche, in de keten of in het cluster</w:t>
                                  </w:r>
                                  <w:r>
                                    <w:rPr>
                                      <w:rFonts w:ascii="Verdana" w:hAnsi="Verdana" w:cs="Arial"/>
                                      <w:sz w:val="20"/>
                                    </w:rPr>
                                    <w:t xml:space="preserve"> (zie H5)</w:t>
                                  </w:r>
                                  <w:r w:rsidRPr="00A672FD">
                                    <w:rPr>
                                      <w:rFonts w:ascii="Verdana" w:hAnsi="Verdana" w:cs="Arial"/>
                                      <w:sz w:val="20"/>
                                    </w:rPr>
                                    <w:t>.</w:t>
                                  </w:r>
                                </w:p>
                                <w:p w14:paraId="0E32A1EB" w14:textId="34E3DA83" w:rsidR="00B326B2" w:rsidRPr="00033F00" w:rsidRDefault="00B326B2" w:rsidP="00033F00">
                                  <w:pPr>
                                    <w:pStyle w:val="Lijstalinea"/>
                                    <w:numPr>
                                      <w:ilvl w:val="0"/>
                                      <w:numId w:val="30"/>
                                    </w:numPr>
                                    <w:jc w:val="both"/>
                                    <w:rPr>
                                      <w:rFonts w:ascii="Verdana" w:hAnsi="Verdana" w:cs="Arial"/>
                                      <w:sz w:val="20"/>
                                    </w:rPr>
                                  </w:pPr>
                                  <w:r>
                                    <w:rPr>
                                      <w:rFonts w:ascii="Verdana" w:hAnsi="Verdana" w:cs="Arial"/>
                                      <w:sz w:val="20"/>
                                    </w:rPr>
                                    <w:t>De mate waarin de projectbevindingen in de praktijk worden getoetst.</w:t>
                                  </w:r>
                                </w:p>
                                <w:p w14:paraId="4C446A31" w14:textId="77777777" w:rsidR="00B326B2" w:rsidRPr="00A672FD" w:rsidRDefault="00B326B2" w:rsidP="00D90114">
                                  <w:pPr>
                                    <w:rPr>
                                      <w:rFonts w:ascii="Verdana" w:hAnsi="Verdana" w:cs="Arial"/>
                                      <w:sz w:val="20"/>
                                    </w:rPr>
                                  </w:pPr>
                                </w:p>
                                <w:p w14:paraId="77AAA7B9" w14:textId="77777777" w:rsidR="00B326B2" w:rsidRPr="00A672FD" w:rsidRDefault="00B326B2" w:rsidP="00D90114">
                                  <w:pPr>
                                    <w:rPr>
                                      <w:rFonts w:ascii="Verdana" w:hAnsi="Verdana" w:cs="Arial"/>
                                      <w:sz w:val="20"/>
                                    </w:rPr>
                                  </w:pPr>
                                  <w:r w:rsidRPr="00A672FD">
                                    <w:rPr>
                                      <w:rFonts w:ascii="Verdana" w:hAnsi="Verdana" w:cs="Arial"/>
                                      <w:sz w:val="20"/>
                                    </w:rPr>
                                    <w:t>Een project moet minimaal drie punten scoren om positi</w:t>
                                  </w:r>
                                  <w:r>
                                    <w:rPr>
                                      <w:rFonts w:ascii="Verdana" w:hAnsi="Verdana" w:cs="Arial"/>
                                      <w:sz w:val="20"/>
                                    </w:rPr>
                                    <w:t xml:space="preserve">ef beoordeeld te worden. </w:t>
                                  </w:r>
                                  <w:r>
                                    <w:rPr>
                                      <w:rFonts w:ascii="Verdana" w:hAnsi="Verdana" w:cs="Arial"/>
                                      <w:sz w:val="20"/>
                                    </w:rPr>
                                    <w:br/>
                                    <w:t>Per</w:t>
                                  </w:r>
                                  <w:r w:rsidRPr="00A672FD">
                                    <w:rPr>
                                      <w:rFonts w:ascii="Verdana" w:hAnsi="Verdana" w:cs="Arial"/>
                                      <w:sz w:val="20"/>
                                    </w:rPr>
                                    <w:t xml:space="preserve"> criterium kan/kunnen 0, 1 of 2 punt(en) worden behaald. </w:t>
                                  </w:r>
                                </w:p>
                              </w:txbxContent>
                            </wps:txbx>
                            <wps:bodyPr rot="0" vert="horz" wrap="square" lIns="91440" tIns="45720" rIns="91440" bIns="45720" anchor="t" anchorCtr="0" upright="1">
                              <a:noAutofit/>
                            </wps:bodyPr>
                          </wps:wsp>
                        </a:graphicData>
                      </a:graphic>
                    </wp:inline>
                  </w:drawing>
                </mc:Choice>
                <mc:Fallback>
                  <w:pict>
                    <v:shapetype w14:anchorId="0042036E" id="_x0000_t202" coordsize="21600,21600" o:spt="202" path="m,l,21600r21600,l21600,xe">
                      <v:stroke joinstyle="miter"/>
                      <v:path gradientshapeok="t" o:connecttype="rect"/>
                    </v:shapetype>
                    <v:shape id="Tekstvak 10" o:spid="_x0000_s1026" type="#_x0000_t202" style="width:465pt;height:4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" fillcolor="#c6d9f1 [671]" strokecolor="#ddd">
                      <v:textbox>
                        <w:txbxContent>
                          <w:p w14:paraId="3FD2B68E" w14:textId="3D0E07F5" w:rsidR="00B326B2" w:rsidRDefault="00B326B2" w:rsidP="00D90114">
                            <w:pPr>
                              <w:jc w:val="both"/>
                              <w:rPr>
                                <w:rFonts w:ascii="Verdana" w:hAnsi="Verdana" w:cs="Arial"/>
                                <w:sz w:val="20"/>
                              </w:rPr>
                            </w:pPr>
                            <w:r>
                              <w:rPr>
                                <w:rFonts w:ascii="Verdana" w:hAnsi="Verdana" w:cs="Arial"/>
                                <w:sz w:val="20"/>
                              </w:rPr>
                              <w:t>Het doel van deze subsidieregeling is het versterken van de omgevingsveiligheid ten aanzien van industriële activiteiten met gevaarlijke stoffen en risicovolle processen.</w:t>
                            </w:r>
                          </w:p>
                          <w:p w14:paraId="11B234B7" w14:textId="77777777" w:rsidR="00B326B2" w:rsidRDefault="00B326B2" w:rsidP="00D90114">
                            <w:pPr>
                              <w:jc w:val="both"/>
                              <w:rPr>
                                <w:rFonts w:ascii="Verdana" w:hAnsi="Verdana" w:cs="Arial"/>
                                <w:sz w:val="20"/>
                              </w:rPr>
                            </w:pPr>
                          </w:p>
                          <w:p w14:paraId="7C9CFCC2" w14:textId="77777777" w:rsidR="00B326B2" w:rsidRPr="00D02104" w:rsidRDefault="00B326B2" w:rsidP="00D90114">
                            <w:pPr>
                              <w:jc w:val="both"/>
                              <w:rPr>
                                <w:rFonts w:ascii="Verdana" w:hAnsi="Verdana" w:cs="Arial"/>
                                <w:sz w:val="20"/>
                              </w:rPr>
                            </w:pPr>
                            <w:r w:rsidRPr="00D02104">
                              <w:rPr>
                                <w:rFonts w:ascii="Verdana" w:hAnsi="Verdana" w:cs="Arial"/>
                                <w:sz w:val="20"/>
                              </w:rPr>
                              <w:t xml:space="preserve">Om uw aanvraag goed te kunnen beoordelen, </w:t>
                            </w:r>
                            <w:r>
                              <w:rPr>
                                <w:rFonts w:ascii="Verdana" w:hAnsi="Verdana" w:cs="Arial"/>
                                <w:sz w:val="20"/>
                              </w:rPr>
                              <w:t xml:space="preserve">moet het projectplan volledig zijn ingevuld. </w:t>
                            </w:r>
                            <w:r w:rsidRPr="00D02104">
                              <w:rPr>
                                <w:rFonts w:ascii="Verdana" w:hAnsi="Verdana" w:cs="Arial"/>
                                <w:sz w:val="20"/>
                              </w:rPr>
                              <w:t xml:space="preserve">Per onderdeel </w:t>
                            </w:r>
                            <w:r w:rsidRPr="00A672FD">
                              <w:rPr>
                                <w:rFonts w:ascii="Verdana" w:hAnsi="Verdana" w:cs="Arial"/>
                                <w:sz w:val="20"/>
                              </w:rPr>
                              <w:t>is aangeven welke aspecten u moet beschrijven.</w:t>
                            </w:r>
                          </w:p>
                          <w:p w14:paraId="2D99AC18" w14:textId="77777777" w:rsidR="00B326B2" w:rsidRPr="00A672FD" w:rsidRDefault="00B326B2" w:rsidP="00D90114">
                            <w:pPr>
                              <w:jc w:val="both"/>
                              <w:rPr>
                                <w:rFonts w:ascii="Verdana" w:hAnsi="Verdana" w:cs="Arial"/>
                                <w:sz w:val="20"/>
                              </w:rPr>
                            </w:pPr>
                          </w:p>
                          <w:p w14:paraId="7B6BD3E1" w14:textId="77777777" w:rsidR="00B326B2" w:rsidRDefault="00B326B2" w:rsidP="00D90114">
                            <w:pPr>
                              <w:jc w:val="both"/>
                              <w:rPr>
                                <w:rFonts w:ascii="Verdana" w:hAnsi="Verdana" w:cs="Arial"/>
                                <w:sz w:val="20"/>
                              </w:rPr>
                            </w:pPr>
                            <w:r>
                              <w:rPr>
                                <w:rFonts w:ascii="Verdana" w:hAnsi="Verdana" w:cs="Arial"/>
                                <w:sz w:val="20"/>
                              </w:rPr>
                              <w:t>Uw aanvraag wordt aan d</w:t>
                            </w:r>
                            <w:r w:rsidRPr="00D02104">
                              <w:rPr>
                                <w:rFonts w:ascii="Verdana" w:hAnsi="Verdana" w:cs="Arial"/>
                                <w:sz w:val="20"/>
                              </w:rPr>
                              <w:t>e hand van</w:t>
                            </w:r>
                            <w:r>
                              <w:rPr>
                                <w:rFonts w:ascii="Verdana" w:hAnsi="Verdana" w:cs="Arial"/>
                                <w:sz w:val="20"/>
                              </w:rPr>
                              <w:t xml:space="preserve"> twee </w:t>
                            </w:r>
                            <w:r w:rsidRPr="00D02104">
                              <w:rPr>
                                <w:rFonts w:ascii="Verdana" w:hAnsi="Verdana" w:cs="Arial"/>
                                <w:sz w:val="20"/>
                              </w:rPr>
                              <w:t>criteria beoordeeld:</w:t>
                            </w:r>
                          </w:p>
                          <w:p w14:paraId="72AC63A9" w14:textId="77777777" w:rsidR="00B326B2" w:rsidRPr="00A672FD" w:rsidRDefault="00B326B2" w:rsidP="00102E90">
                            <w:pPr>
                              <w:pStyle w:val="Lijstalinea"/>
                              <w:numPr>
                                <w:ilvl w:val="0"/>
                                <w:numId w:val="31"/>
                              </w:numPr>
                              <w:rPr>
                                <w:rFonts w:ascii="Verdana" w:hAnsi="Verdana" w:cs="Arial"/>
                                <w:sz w:val="20"/>
                              </w:rPr>
                            </w:pPr>
                            <w:r>
                              <w:rPr>
                                <w:rFonts w:ascii="Verdana" w:hAnsi="Verdana" w:cs="Arial"/>
                                <w:sz w:val="20"/>
                              </w:rPr>
                              <w:t xml:space="preserve">Versterking van de omgevingsveiligheid. </w:t>
                            </w:r>
                            <w:r>
                              <w:rPr>
                                <w:rFonts w:ascii="Verdana" w:hAnsi="Verdana" w:cs="Arial"/>
                                <w:sz w:val="20"/>
                              </w:rPr>
                              <w:br/>
                              <w:t>De kwaliteit van dit criterium wordt beoordeeld op onderstaande aspecten:</w:t>
                            </w:r>
                          </w:p>
                          <w:p w14:paraId="5A782D39" w14:textId="77777777"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De additionele activiteiten die binnen het project worden uitgevoerd, blijkend uit een vergelijking met de actuele (inclusief de aangekondigde) wet- en regelgeving waaraan ondernemingen in dit verband zijn onderworpen evenals uit het aantal projectdeelnemers</w:t>
                            </w:r>
                            <w:r>
                              <w:rPr>
                                <w:rFonts w:ascii="Verdana" w:hAnsi="Verdana" w:cs="Arial"/>
                                <w:sz w:val="20"/>
                              </w:rPr>
                              <w:t xml:space="preserve"> (zie §1.1, §2.2 en §2.3)</w:t>
                            </w:r>
                            <w:r w:rsidRPr="00A672FD">
                              <w:rPr>
                                <w:rFonts w:ascii="Verdana" w:hAnsi="Verdana" w:cs="Arial"/>
                                <w:sz w:val="20"/>
                              </w:rPr>
                              <w:t>;</w:t>
                            </w:r>
                          </w:p>
                          <w:p w14:paraId="4F6BD406" w14:textId="77777777"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De effectiviteit en efficiëntie blijkend uit de omschrijving va</w:t>
                            </w:r>
                            <w:r>
                              <w:rPr>
                                <w:rFonts w:ascii="Verdana" w:hAnsi="Verdana" w:cs="Arial"/>
                                <w:sz w:val="20"/>
                              </w:rPr>
                              <w:t xml:space="preserve">n het project voor wat betreft </w:t>
                            </w:r>
                            <w:r w:rsidRPr="00A672FD">
                              <w:rPr>
                                <w:rFonts w:ascii="Verdana" w:hAnsi="Verdana" w:cs="Arial"/>
                                <w:sz w:val="20"/>
                              </w:rPr>
                              <w:t>inhoud en daaraan gerelateerde kosten</w:t>
                            </w:r>
                            <w:r>
                              <w:rPr>
                                <w:rFonts w:ascii="Verdana" w:hAnsi="Verdana" w:cs="Arial"/>
                                <w:sz w:val="20"/>
                              </w:rPr>
                              <w:t xml:space="preserve"> (zie §2.5 en H3)</w:t>
                            </w:r>
                            <w:r w:rsidRPr="00A672FD">
                              <w:rPr>
                                <w:rFonts w:ascii="Verdana" w:hAnsi="Verdana" w:cs="Arial"/>
                                <w:sz w:val="20"/>
                              </w:rPr>
                              <w:t>;</w:t>
                            </w:r>
                          </w:p>
                          <w:p w14:paraId="76B1CEBB" w14:textId="0E180509" w:rsidR="00B326B2"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Het specifiek omschreven projectresultaat</w:t>
                            </w:r>
                            <w:r>
                              <w:rPr>
                                <w:rFonts w:ascii="Verdana" w:hAnsi="Verdana" w:cs="Arial"/>
                                <w:sz w:val="20"/>
                              </w:rPr>
                              <w:t xml:space="preserve"> (zie §2.3)</w:t>
                            </w:r>
                            <w:r w:rsidRPr="00A672FD">
                              <w:rPr>
                                <w:rFonts w:ascii="Verdana" w:hAnsi="Verdana" w:cs="Arial"/>
                                <w:sz w:val="20"/>
                              </w:rPr>
                              <w:t>.</w:t>
                            </w:r>
                          </w:p>
                          <w:p w14:paraId="4A85DC19" w14:textId="2D2F44B2" w:rsidR="00B326B2" w:rsidRPr="00A672FD" w:rsidRDefault="00B326B2" w:rsidP="00102E90">
                            <w:pPr>
                              <w:pStyle w:val="Lijstalinea"/>
                              <w:numPr>
                                <w:ilvl w:val="0"/>
                                <w:numId w:val="30"/>
                              </w:numPr>
                              <w:spacing w:line="240" w:lineRule="atLeast"/>
                              <w:rPr>
                                <w:rFonts w:ascii="Verdana" w:hAnsi="Verdana" w:cs="Arial"/>
                                <w:sz w:val="20"/>
                              </w:rPr>
                            </w:pPr>
                            <w:r>
                              <w:rPr>
                                <w:rFonts w:ascii="Verdana" w:hAnsi="Verdana" w:cs="Arial"/>
                                <w:sz w:val="20"/>
                              </w:rPr>
                              <w:t>De omschreven bruikbaarheid van de beoogde project resultaten</w:t>
                            </w:r>
                          </w:p>
                          <w:p w14:paraId="1E54D2FF" w14:textId="77777777" w:rsidR="00B326B2" w:rsidRPr="00A672FD" w:rsidRDefault="00B326B2" w:rsidP="00102E90">
                            <w:pPr>
                              <w:rPr>
                                <w:rFonts w:ascii="Verdana" w:hAnsi="Verdana" w:cs="Arial"/>
                                <w:sz w:val="20"/>
                              </w:rPr>
                            </w:pPr>
                          </w:p>
                          <w:p w14:paraId="372F4C3D" w14:textId="77777777" w:rsidR="00B326B2" w:rsidRPr="00A672FD" w:rsidRDefault="00B326B2" w:rsidP="00102E90">
                            <w:pPr>
                              <w:pStyle w:val="Lijstalinea"/>
                              <w:numPr>
                                <w:ilvl w:val="0"/>
                                <w:numId w:val="31"/>
                              </w:numPr>
                              <w:rPr>
                                <w:rFonts w:ascii="Verdana" w:hAnsi="Verdana" w:cs="Arial"/>
                                <w:sz w:val="20"/>
                              </w:rPr>
                            </w:pPr>
                            <w:r>
                              <w:rPr>
                                <w:rFonts w:ascii="Verdana" w:hAnsi="Verdana" w:cs="Arial"/>
                                <w:sz w:val="20"/>
                              </w:rPr>
                              <w:t>B</w:t>
                            </w:r>
                            <w:r w:rsidRPr="00A672FD">
                              <w:rPr>
                                <w:rFonts w:ascii="Verdana" w:hAnsi="Verdana" w:cs="Arial"/>
                                <w:sz w:val="20"/>
                              </w:rPr>
                              <w:t>lijvend effect van de te realiseren verster</w:t>
                            </w:r>
                            <w:r>
                              <w:rPr>
                                <w:rFonts w:ascii="Verdana" w:hAnsi="Verdana" w:cs="Arial"/>
                                <w:sz w:val="20"/>
                              </w:rPr>
                              <w:t xml:space="preserve">king van de omgevingsveiligheid. </w:t>
                            </w:r>
                            <w:r>
                              <w:rPr>
                                <w:rFonts w:ascii="Verdana" w:hAnsi="Verdana" w:cs="Arial"/>
                                <w:sz w:val="20"/>
                              </w:rPr>
                              <w:br/>
                              <w:t>De kwaliteit van dit criterium wordt beoordeeld op onderstaande aspecten:</w:t>
                            </w:r>
                          </w:p>
                          <w:p w14:paraId="2C8CA491" w14:textId="65519BA5"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De aantrekkelijkheid van de concrete projectresultaten (na afloop van het project) voor blijvende toepassing, ook buiten de kring van de projectdeelnemers</w:t>
                            </w:r>
                            <w:r>
                              <w:rPr>
                                <w:rFonts w:ascii="Verdana" w:hAnsi="Verdana" w:cs="Arial"/>
                                <w:sz w:val="20"/>
                              </w:rPr>
                              <w:t xml:space="preserve"> (zie §2.3 en §2.5)</w:t>
                            </w:r>
                            <w:r w:rsidRPr="00A672FD">
                              <w:rPr>
                                <w:rFonts w:ascii="Verdana" w:hAnsi="Verdana" w:cs="Arial"/>
                                <w:sz w:val="20"/>
                              </w:rPr>
                              <w:t>;</w:t>
                            </w:r>
                          </w:p>
                          <w:p w14:paraId="2A921170" w14:textId="77777777" w:rsidR="00B326B2" w:rsidRPr="00A672FD" w:rsidRDefault="00B326B2" w:rsidP="00102E90">
                            <w:pPr>
                              <w:pStyle w:val="Lijstalinea"/>
                              <w:numPr>
                                <w:ilvl w:val="0"/>
                                <w:numId w:val="30"/>
                              </w:numPr>
                              <w:spacing w:line="240" w:lineRule="atLeast"/>
                              <w:rPr>
                                <w:rFonts w:ascii="Verdana" w:hAnsi="Verdana" w:cs="Arial"/>
                                <w:sz w:val="20"/>
                              </w:rPr>
                            </w:pPr>
                            <w:r w:rsidRPr="00A672FD">
                              <w:rPr>
                                <w:rFonts w:ascii="Verdana" w:hAnsi="Verdana" w:cs="Arial"/>
                                <w:sz w:val="20"/>
                              </w:rPr>
                              <w:t>Het in de projectomschrijving beschreven draagvlak, inclusief eventuele randvoorwaarden, dat voorafgaand aan of tijdens de projectuitvoering onderzocht is of wordt</w:t>
                            </w:r>
                            <w:r>
                              <w:rPr>
                                <w:rFonts w:ascii="Verdana" w:hAnsi="Verdana" w:cs="Arial"/>
                                <w:sz w:val="20"/>
                              </w:rPr>
                              <w:t xml:space="preserve"> (zie §2.4)</w:t>
                            </w:r>
                            <w:r w:rsidRPr="00A672FD">
                              <w:rPr>
                                <w:rFonts w:ascii="Verdana" w:hAnsi="Verdana" w:cs="Arial"/>
                                <w:sz w:val="20"/>
                              </w:rPr>
                              <w:t>;</w:t>
                            </w:r>
                          </w:p>
                          <w:p w14:paraId="40B3C975" w14:textId="2AE42A2C" w:rsidR="00B326B2" w:rsidRDefault="00B326B2" w:rsidP="00033F00">
                            <w:pPr>
                              <w:pStyle w:val="Lijstalinea"/>
                              <w:numPr>
                                <w:ilvl w:val="0"/>
                                <w:numId w:val="30"/>
                              </w:numPr>
                              <w:jc w:val="both"/>
                              <w:rPr>
                                <w:rFonts w:ascii="Verdana" w:hAnsi="Verdana" w:cs="Arial"/>
                                <w:sz w:val="20"/>
                              </w:rPr>
                            </w:pPr>
                            <w:r w:rsidRPr="00A672FD">
                              <w:rPr>
                                <w:rFonts w:ascii="Verdana" w:hAnsi="Verdana" w:cs="Arial"/>
                                <w:sz w:val="20"/>
                              </w:rPr>
                              <w:t>De gespecificeerde inzet van de projectdeelnemers om na afloop van (een succesvol) project bij te dragen aan brede toepassing ervan in de branche, in de keten of in het cluster</w:t>
                            </w:r>
                            <w:r>
                              <w:rPr>
                                <w:rFonts w:ascii="Verdana" w:hAnsi="Verdana" w:cs="Arial"/>
                                <w:sz w:val="20"/>
                              </w:rPr>
                              <w:t xml:space="preserve"> (zie H5)</w:t>
                            </w:r>
                            <w:r w:rsidRPr="00A672FD">
                              <w:rPr>
                                <w:rFonts w:ascii="Verdana" w:hAnsi="Verdana" w:cs="Arial"/>
                                <w:sz w:val="20"/>
                              </w:rPr>
                              <w:t>.</w:t>
                            </w:r>
                          </w:p>
                          <w:p w14:paraId="0E32A1EB" w14:textId="34E3DA83" w:rsidR="00B326B2" w:rsidRPr="00033F00" w:rsidRDefault="00B326B2" w:rsidP="00033F00">
                            <w:pPr>
                              <w:pStyle w:val="Lijstalinea"/>
                              <w:numPr>
                                <w:ilvl w:val="0"/>
                                <w:numId w:val="30"/>
                              </w:numPr>
                              <w:jc w:val="both"/>
                              <w:rPr>
                                <w:rFonts w:ascii="Verdana" w:hAnsi="Verdana" w:cs="Arial"/>
                                <w:sz w:val="20"/>
                              </w:rPr>
                            </w:pPr>
                            <w:r>
                              <w:rPr>
                                <w:rFonts w:ascii="Verdana" w:hAnsi="Verdana" w:cs="Arial"/>
                                <w:sz w:val="20"/>
                              </w:rPr>
                              <w:t>De mate waarin de projectbevindingen in de praktijk worden getoetst.</w:t>
                            </w:r>
                          </w:p>
                          <w:p w14:paraId="4C446A31" w14:textId="77777777" w:rsidR="00B326B2" w:rsidRPr="00A672FD" w:rsidRDefault="00B326B2" w:rsidP="00D90114">
                            <w:pPr>
                              <w:rPr>
                                <w:rFonts w:ascii="Verdana" w:hAnsi="Verdana" w:cs="Arial"/>
                                <w:sz w:val="20"/>
                              </w:rPr>
                            </w:pPr>
                          </w:p>
                          <w:p w14:paraId="77AAA7B9" w14:textId="77777777" w:rsidR="00B326B2" w:rsidRPr="00A672FD" w:rsidRDefault="00B326B2" w:rsidP="00D90114">
                            <w:pPr>
                              <w:rPr>
                                <w:rFonts w:ascii="Verdana" w:hAnsi="Verdana" w:cs="Arial"/>
                                <w:sz w:val="20"/>
                              </w:rPr>
                            </w:pPr>
                            <w:r w:rsidRPr="00A672FD">
                              <w:rPr>
                                <w:rFonts w:ascii="Verdana" w:hAnsi="Verdana" w:cs="Arial"/>
                                <w:sz w:val="20"/>
                              </w:rPr>
                              <w:t>Een project moet minimaal drie punten scoren om positi</w:t>
                            </w:r>
                            <w:r>
                              <w:rPr>
                                <w:rFonts w:ascii="Verdana" w:hAnsi="Verdana" w:cs="Arial"/>
                                <w:sz w:val="20"/>
                              </w:rPr>
                              <w:t xml:space="preserve">ef beoordeeld te worden. </w:t>
                            </w:r>
                            <w:r>
                              <w:rPr>
                                <w:rFonts w:ascii="Verdana" w:hAnsi="Verdana" w:cs="Arial"/>
                                <w:sz w:val="20"/>
                              </w:rPr>
                              <w:br/>
                              <w:t>Per</w:t>
                            </w:r>
                            <w:r w:rsidRPr="00A672FD">
                              <w:rPr>
                                <w:rFonts w:ascii="Verdana" w:hAnsi="Verdana" w:cs="Arial"/>
                                <w:sz w:val="20"/>
                              </w:rPr>
                              <w:t xml:space="preserve"> criterium kan/kunnen 0, 1 of 2 punt(en) worden behaald. </w:t>
                            </w:r>
                          </w:p>
                        </w:txbxContent>
                      </v:textbox>
                      <w10:anchorlock/>
                    </v:shape>
                  </w:pict>
                </mc:Fallback>
              </mc:AlternateContent>
            </w:r>
          </w:p>
          <w:p w14:paraId="5C9CB771" w14:textId="77777777" w:rsidR="00F432AC" w:rsidRPr="00D90114" w:rsidRDefault="00F432AC" w:rsidP="002E6BFE"/>
        </w:tc>
      </w:tr>
      <w:tr w:rsidR="00E56CDD" w:rsidRPr="004F46DA" w14:paraId="56978738" w14:textId="77777777" w:rsidTr="00E56CDD">
        <w:tc>
          <w:tcPr>
            <w:tcW w:w="9572" w:type="dxa"/>
          </w:tcPr>
          <w:p w14:paraId="58BC9B1D" w14:textId="77777777" w:rsidR="00E56CDD" w:rsidRDefault="00E56CDD" w:rsidP="00D90114">
            <w:pPr>
              <w:pStyle w:val="Koptekst"/>
              <w:rPr>
                <w:rFonts w:ascii="Verdana" w:hAnsi="Verdana" w:cs="Arial"/>
                <w:b/>
                <w:sz w:val="28"/>
                <w:szCs w:val="28"/>
              </w:rPr>
            </w:pPr>
          </w:p>
        </w:tc>
      </w:tr>
    </w:tbl>
    <w:p w14:paraId="0E2B5E77" w14:textId="77777777" w:rsidR="004F46DA" w:rsidRDefault="004F46DA" w:rsidP="004F46DA">
      <w:pPr>
        <w:rPr>
          <w:rFonts w:ascii="Verdana" w:hAnsi="Verdana" w:cs="Arial"/>
          <w:b/>
          <w:sz w:val="20"/>
        </w:rPr>
      </w:pPr>
      <w:bookmarkStart w:id="1" w:name="bmBegin"/>
      <w:bookmarkEnd w:id="0"/>
      <w:bookmarkEnd w:id="1"/>
      <w:r w:rsidRPr="006C2DBE">
        <w:rPr>
          <w:rFonts w:ascii="Verdana" w:hAnsi="Verdana" w:cs="Arial"/>
          <w:sz w:val="20"/>
        </w:rPr>
        <w:t>De aanbevolen omvan</w:t>
      </w:r>
      <w:r w:rsidR="00D2125B" w:rsidRPr="006C2DBE">
        <w:rPr>
          <w:rFonts w:ascii="Verdana" w:hAnsi="Verdana" w:cs="Arial"/>
          <w:sz w:val="20"/>
        </w:rPr>
        <w:t xml:space="preserve">g van het projectplan is </w:t>
      </w:r>
      <w:r w:rsidR="006C2DBE" w:rsidRPr="006C2DBE">
        <w:rPr>
          <w:rFonts w:ascii="Verdana" w:hAnsi="Verdana" w:cs="Arial"/>
          <w:sz w:val="20"/>
        </w:rPr>
        <w:t xml:space="preserve">ongeveer </w:t>
      </w:r>
      <w:r w:rsidR="00D2125B" w:rsidRPr="006C2DBE">
        <w:rPr>
          <w:rFonts w:ascii="Verdana" w:hAnsi="Verdana" w:cs="Arial"/>
          <w:b/>
          <w:sz w:val="20"/>
        </w:rPr>
        <w:t>1</w:t>
      </w:r>
      <w:r w:rsidRPr="006C2DBE">
        <w:rPr>
          <w:rFonts w:ascii="Verdana" w:hAnsi="Verdana" w:cs="Arial"/>
          <w:b/>
          <w:sz w:val="20"/>
        </w:rPr>
        <w:t xml:space="preserve">0 </w:t>
      </w:r>
      <w:r w:rsidR="00D2125B" w:rsidRPr="006C2DBE">
        <w:rPr>
          <w:rFonts w:ascii="Verdana" w:hAnsi="Verdana" w:cs="Arial"/>
          <w:b/>
          <w:sz w:val="20"/>
        </w:rPr>
        <w:t>A4</w:t>
      </w:r>
      <w:r w:rsidR="00A672FD" w:rsidRPr="006C2DBE">
        <w:rPr>
          <w:rFonts w:ascii="Verdana" w:hAnsi="Verdana" w:cs="Arial"/>
          <w:b/>
          <w:sz w:val="20"/>
        </w:rPr>
        <w:t>.</w:t>
      </w:r>
    </w:p>
    <w:p w14:paraId="30D3BD05" w14:textId="421BD313" w:rsidR="002E6BFE" w:rsidRDefault="00667F11" w:rsidP="004F46DA">
      <w:pPr>
        <w:rPr>
          <w:rFonts w:ascii="Verdana" w:hAnsi="Verdana" w:cs="Arial"/>
          <w:b/>
          <w:sz w:val="20"/>
        </w:rPr>
      </w:pPr>
      <w:r>
        <w:rPr>
          <w:rFonts w:ascii="Verdana" w:hAnsi="Verdana" w:cs="Arial"/>
          <w:b/>
          <w:sz w:val="20"/>
        </w:rPr>
        <w:t xml:space="preserve">Meer informatie over de </w:t>
      </w:r>
      <w:r w:rsidR="00D56681">
        <w:rPr>
          <w:rFonts w:ascii="Verdana" w:hAnsi="Verdana" w:cs="Arial"/>
          <w:b/>
          <w:sz w:val="20"/>
        </w:rPr>
        <w:t>beoordelings</w:t>
      </w:r>
      <w:r>
        <w:rPr>
          <w:rFonts w:ascii="Verdana" w:hAnsi="Verdana" w:cs="Arial"/>
          <w:b/>
          <w:sz w:val="20"/>
        </w:rPr>
        <w:t>criteria vindt u in de bijlage van de regeling.</w:t>
      </w:r>
    </w:p>
    <w:p w14:paraId="46072EB9" w14:textId="77777777" w:rsidR="002E6BFE" w:rsidRDefault="002E6BFE" w:rsidP="004F46DA">
      <w:pPr>
        <w:rPr>
          <w:rFonts w:ascii="Verdana" w:hAnsi="Verdana" w:cs="Arial"/>
          <w:b/>
          <w:sz w:val="20"/>
        </w:rPr>
      </w:pPr>
    </w:p>
    <w:p w14:paraId="1C985B1B" w14:textId="77777777" w:rsidR="002E6BFE" w:rsidRPr="00F147F8" w:rsidRDefault="002E6BFE" w:rsidP="004F46DA">
      <w:pPr>
        <w:rPr>
          <w:rFonts w:ascii="Verdana" w:hAnsi="Verdana" w:cs="Arial"/>
          <w:sz w:val="20"/>
        </w:rPr>
      </w:pPr>
    </w:p>
    <w:p w14:paraId="1BEBE3DE" w14:textId="77777777" w:rsidR="004F46DA" w:rsidRDefault="004F46DA" w:rsidP="004F46DA">
      <w:pPr>
        <w:rPr>
          <w:rFonts w:ascii="Verdana" w:hAnsi="Verdana" w:cs="Arial"/>
          <w:b/>
          <w:sz w:val="20"/>
        </w:rPr>
      </w:pPr>
    </w:p>
    <w:p w14:paraId="439172F2" w14:textId="77777777" w:rsidR="00D90114" w:rsidRDefault="00D90114" w:rsidP="004F46DA">
      <w:pPr>
        <w:rPr>
          <w:rFonts w:ascii="Verdana" w:hAnsi="Verdana" w:cs="Arial"/>
          <w:b/>
          <w:sz w:val="20"/>
        </w:rPr>
      </w:pPr>
    </w:p>
    <w:p w14:paraId="3DF389B4" w14:textId="77777777" w:rsidR="002E6BFE" w:rsidRDefault="002E6BFE" w:rsidP="004F46DA">
      <w:pPr>
        <w:rPr>
          <w:rFonts w:ascii="Verdana" w:hAnsi="Verdana" w:cs="Arial"/>
          <w:b/>
          <w:sz w:val="20"/>
        </w:rPr>
      </w:pPr>
    </w:p>
    <w:p w14:paraId="42F6856C" w14:textId="77777777" w:rsidR="002E6BFE" w:rsidRDefault="002E6BFE" w:rsidP="004F46DA">
      <w:pPr>
        <w:rPr>
          <w:rFonts w:ascii="Verdana" w:hAnsi="Verdana" w:cs="Arial"/>
          <w:b/>
          <w:sz w:val="20"/>
        </w:rPr>
      </w:pPr>
    </w:p>
    <w:p w14:paraId="06696192" w14:textId="77777777" w:rsidR="002E6BFE" w:rsidRDefault="002E6BFE" w:rsidP="004F46DA">
      <w:pPr>
        <w:rPr>
          <w:rFonts w:ascii="Verdana" w:hAnsi="Verdana" w:cs="Arial"/>
          <w:b/>
          <w:sz w:val="20"/>
        </w:rPr>
      </w:pPr>
    </w:p>
    <w:p w14:paraId="13D0CFA5" w14:textId="77777777" w:rsidR="002E6BFE" w:rsidRDefault="002E6BFE" w:rsidP="004F46DA">
      <w:pPr>
        <w:rPr>
          <w:rFonts w:ascii="Verdana" w:hAnsi="Verdana" w:cs="Arial"/>
          <w:b/>
          <w:sz w:val="20"/>
        </w:rPr>
      </w:pPr>
    </w:p>
    <w:p w14:paraId="4CBAA9DC" w14:textId="77777777" w:rsidR="00CE4254" w:rsidRDefault="00CE4254" w:rsidP="004F46DA">
      <w:pPr>
        <w:rPr>
          <w:rFonts w:ascii="Verdana" w:hAnsi="Verdana" w:cs="Arial"/>
          <w:b/>
          <w:sz w:val="20"/>
        </w:rPr>
      </w:pPr>
    </w:p>
    <w:tbl>
      <w:tblPr>
        <w:tblStyle w:val="Tabelraster"/>
        <w:tblW w:w="0" w:type="auto"/>
        <w:tblLook w:val="04A0" w:firstRow="1" w:lastRow="0" w:firstColumn="1" w:lastColumn="0" w:noHBand="0" w:noVBand="1"/>
      </w:tblPr>
      <w:tblGrid>
        <w:gridCol w:w="9346"/>
      </w:tblGrid>
      <w:tr w:rsidR="00CE4254" w14:paraId="6946538B" w14:textId="77777777" w:rsidTr="00640D49">
        <w:tc>
          <w:tcPr>
            <w:tcW w:w="9496" w:type="dxa"/>
            <w:shd w:val="clear" w:color="auto" w:fill="C6D9F1" w:themeFill="text2" w:themeFillTint="33"/>
          </w:tcPr>
          <w:p w14:paraId="30132A40" w14:textId="77777777" w:rsidR="00CE4254" w:rsidRDefault="00CE4254" w:rsidP="00CE4254">
            <w:pPr>
              <w:rPr>
                <w:rFonts w:ascii="Verdana" w:hAnsi="Verdana" w:cs="Arial"/>
                <w:b/>
                <w:sz w:val="20"/>
              </w:rPr>
            </w:pPr>
          </w:p>
          <w:p w14:paraId="6A489E1B" w14:textId="77777777" w:rsidR="00CE4254" w:rsidRDefault="00CE4254" w:rsidP="00CE4254">
            <w:pPr>
              <w:rPr>
                <w:rFonts w:ascii="Verdana" w:hAnsi="Verdana" w:cs="Arial"/>
                <w:b/>
                <w:sz w:val="20"/>
              </w:rPr>
            </w:pPr>
            <w:r>
              <w:rPr>
                <w:rFonts w:ascii="Verdana" w:hAnsi="Verdana" w:cs="Arial"/>
                <w:b/>
                <w:sz w:val="20"/>
              </w:rPr>
              <w:t xml:space="preserve">Projecttitel: </w:t>
            </w:r>
            <w:r>
              <w:rPr>
                <w:rFonts w:ascii="Verdana" w:hAnsi="Verdana" w:cs="Arial"/>
                <w:b/>
                <w:sz w:val="20"/>
              </w:rPr>
              <w:fldChar w:fldCharType="begin">
                <w:ffData>
                  <w:name w:val="Text18"/>
                  <w:enabled/>
                  <w:calcOnExit w:val="0"/>
                  <w:textInput/>
                </w:ffData>
              </w:fldChar>
            </w:r>
            <w:bookmarkStart w:id="2" w:name="Text18"/>
            <w:r>
              <w:rPr>
                <w:rFonts w:ascii="Verdana" w:hAnsi="Verdana" w:cs="Arial"/>
                <w:b/>
                <w:sz w:val="20"/>
              </w:rPr>
              <w:instrText xml:space="preserve"> FORMTEXT </w:instrText>
            </w:r>
            <w:r>
              <w:rPr>
                <w:rFonts w:ascii="Verdana" w:hAnsi="Verdana" w:cs="Arial"/>
                <w:b/>
                <w:sz w:val="20"/>
              </w:rPr>
            </w:r>
            <w:r>
              <w:rPr>
                <w:rFonts w:ascii="Verdana" w:hAnsi="Verdana" w:cs="Arial"/>
                <w:b/>
                <w:sz w:val="20"/>
              </w:rPr>
              <w:fldChar w:fldCharType="separate"/>
            </w:r>
            <w:r w:rsidR="00E56CDD">
              <w:rPr>
                <w:rFonts w:ascii="Verdana" w:hAnsi="Verdana" w:cs="Arial"/>
                <w:b/>
                <w:noProof/>
                <w:sz w:val="20"/>
              </w:rPr>
              <w:t> </w:t>
            </w:r>
            <w:r w:rsidR="00E56CDD">
              <w:rPr>
                <w:rFonts w:ascii="Verdana" w:hAnsi="Verdana" w:cs="Arial"/>
                <w:b/>
                <w:noProof/>
                <w:sz w:val="20"/>
              </w:rPr>
              <w:t> </w:t>
            </w:r>
            <w:r w:rsidR="00E56CDD">
              <w:rPr>
                <w:rFonts w:ascii="Verdana" w:hAnsi="Verdana" w:cs="Arial"/>
                <w:b/>
                <w:noProof/>
                <w:sz w:val="20"/>
              </w:rPr>
              <w:t> </w:t>
            </w:r>
            <w:r w:rsidR="00E56CDD">
              <w:rPr>
                <w:rFonts w:ascii="Verdana" w:hAnsi="Verdana" w:cs="Arial"/>
                <w:b/>
                <w:noProof/>
                <w:sz w:val="20"/>
              </w:rPr>
              <w:t> </w:t>
            </w:r>
            <w:r w:rsidR="00E56CDD">
              <w:rPr>
                <w:rFonts w:ascii="Verdana" w:hAnsi="Verdana" w:cs="Arial"/>
                <w:b/>
                <w:noProof/>
                <w:sz w:val="20"/>
              </w:rPr>
              <w:t> </w:t>
            </w:r>
            <w:r>
              <w:rPr>
                <w:rFonts w:ascii="Verdana" w:hAnsi="Verdana" w:cs="Arial"/>
                <w:b/>
                <w:sz w:val="20"/>
              </w:rPr>
              <w:fldChar w:fldCharType="end"/>
            </w:r>
            <w:bookmarkEnd w:id="2"/>
          </w:p>
          <w:p w14:paraId="7EE66F3C" w14:textId="77777777" w:rsidR="00CE4254" w:rsidRDefault="00CE4254" w:rsidP="004F46DA">
            <w:pPr>
              <w:rPr>
                <w:rFonts w:ascii="Verdana" w:hAnsi="Verdana" w:cs="Arial"/>
                <w:b/>
                <w:sz w:val="20"/>
              </w:rPr>
            </w:pPr>
          </w:p>
        </w:tc>
      </w:tr>
    </w:tbl>
    <w:p w14:paraId="49FFFA59" w14:textId="77777777" w:rsidR="00B12D87" w:rsidRDefault="00B12D87" w:rsidP="004F46DA">
      <w:pPr>
        <w:rPr>
          <w:rFonts w:ascii="Verdana" w:hAnsi="Verdana" w:cs="Arial"/>
          <w:b/>
          <w:sz w:val="20"/>
        </w:rPr>
      </w:pPr>
    </w:p>
    <w:p w14:paraId="7C341606" w14:textId="5D0208F0" w:rsidR="00D2125B" w:rsidRDefault="00D2125B" w:rsidP="006D1CED">
      <w:pPr>
        <w:pStyle w:val="Kop1"/>
        <w:numPr>
          <w:ilvl w:val="0"/>
          <w:numId w:val="43"/>
        </w:numPr>
        <w:ind w:left="426" w:hanging="568"/>
        <w:rPr>
          <w:rFonts w:ascii="Verdana" w:hAnsi="Verdana"/>
          <w:sz w:val="20"/>
          <w:szCs w:val="20"/>
        </w:rPr>
      </w:pPr>
      <w:r w:rsidRPr="006856F2">
        <w:rPr>
          <w:rFonts w:ascii="Verdana" w:hAnsi="Verdana"/>
          <w:sz w:val="20"/>
          <w:szCs w:val="20"/>
        </w:rPr>
        <w:t>Openbare samenvatting van deze aanvraag</w:t>
      </w:r>
      <w:r w:rsidR="00030441" w:rsidRPr="006856F2">
        <w:rPr>
          <w:rFonts w:ascii="Verdana" w:hAnsi="Verdana"/>
          <w:sz w:val="20"/>
          <w:szCs w:val="20"/>
        </w:rPr>
        <w:t xml:space="preserve"> </w:t>
      </w:r>
      <w:r w:rsidR="00640D49" w:rsidRPr="006D1CED">
        <w:rPr>
          <w:rFonts w:ascii="Verdana" w:hAnsi="Verdana"/>
          <w:sz w:val="20"/>
          <w:szCs w:val="20"/>
        </w:rPr>
        <w:br/>
      </w:r>
      <w:r w:rsidR="00030441" w:rsidRPr="006D1CED">
        <w:rPr>
          <w:rFonts w:ascii="Verdana" w:hAnsi="Verdana"/>
          <w:sz w:val="20"/>
          <w:szCs w:val="20"/>
        </w:rPr>
        <w:t>(let op</w:t>
      </w:r>
      <w:r w:rsidR="00640D49" w:rsidRPr="006D1CED">
        <w:rPr>
          <w:rFonts w:ascii="Verdana" w:hAnsi="Verdana"/>
          <w:sz w:val="20"/>
          <w:szCs w:val="20"/>
        </w:rPr>
        <w:t>!</w:t>
      </w:r>
      <w:r w:rsidR="00030441" w:rsidRPr="006D1CED">
        <w:rPr>
          <w:rFonts w:ascii="Verdana" w:hAnsi="Verdana"/>
          <w:sz w:val="20"/>
          <w:szCs w:val="20"/>
        </w:rPr>
        <w:t xml:space="preserve"> de samenvatting is verplicht)</w:t>
      </w:r>
    </w:p>
    <w:p w14:paraId="7FD4B362" w14:textId="77777777" w:rsidR="00A42EC4" w:rsidRPr="006D1CED" w:rsidRDefault="00A42EC4" w:rsidP="006D1CED">
      <w:pPr>
        <w:rPr>
          <w:color w:val="FF0000"/>
        </w:rPr>
      </w:pPr>
    </w:p>
    <w:tbl>
      <w:tblPr>
        <w:tblStyle w:val="Tabelraster"/>
        <w:tblW w:w="0" w:type="auto"/>
        <w:tblLook w:val="04A0" w:firstRow="1" w:lastRow="0" w:firstColumn="1" w:lastColumn="0" w:noHBand="0" w:noVBand="1"/>
      </w:tblPr>
      <w:tblGrid>
        <w:gridCol w:w="9346"/>
      </w:tblGrid>
      <w:tr w:rsidR="00CE4254" w14:paraId="61FC5A85" w14:textId="77777777" w:rsidTr="00640D49">
        <w:tc>
          <w:tcPr>
            <w:tcW w:w="9496" w:type="dxa"/>
            <w:shd w:val="clear" w:color="auto" w:fill="C6D9F1" w:themeFill="text2" w:themeFillTint="33"/>
          </w:tcPr>
          <w:p w14:paraId="753DE162" w14:textId="7C0C3E2F" w:rsidR="00CE4254" w:rsidRPr="00CE4254" w:rsidRDefault="00CE4254" w:rsidP="00CE4254">
            <w:pPr>
              <w:jc w:val="both"/>
              <w:rPr>
                <w:rFonts w:ascii="Verdana" w:hAnsi="Verdana" w:cs="Arial"/>
                <w:i/>
                <w:sz w:val="18"/>
                <w:szCs w:val="18"/>
              </w:rPr>
            </w:pPr>
            <w:r w:rsidRPr="00CE4254">
              <w:rPr>
                <w:rFonts w:ascii="Verdana" w:hAnsi="Verdana" w:cs="Arial"/>
                <w:i/>
                <w:sz w:val="18"/>
                <w:szCs w:val="18"/>
              </w:rPr>
              <w:t xml:space="preserve">Geef een samenvatting van het project. Het ministerie van </w:t>
            </w:r>
            <w:proofErr w:type="spellStart"/>
            <w:r w:rsidR="007B44D7">
              <w:rPr>
                <w:rFonts w:ascii="Verdana" w:hAnsi="Verdana" w:cs="Arial"/>
                <w:i/>
                <w:sz w:val="18"/>
                <w:szCs w:val="18"/>
              </w:rPr>
              <w:t>IenW</w:t>
            </w:r>
            <w:proofErr w:type="spellEnd"/>
            <w:r w:rsidR="007B44D7">
              <w:rPr>
                <w:rFonts w:ascii="Verdana" w:hAnsi="Verdana" w:cs="Arial"/>
                <w:i/>
                <w:sz w:val="18"/>
                <w:szCs w:val="18"/>
              </w:rPr>
              <w:t xml:space="preserve"> </w:t>
            </w:r>
            <w:r w:rsidRPr="00CE4254">
              <w:rPr>
                <w:rFonts w:ascii="Verdana" w:hAnsi="Verdana" w:cs="Arial"/>
                <w:i/>
                <w:sz w:val="18"/>
                <w:szCs w:val="18"/>
              </w:rPr>
              <w:t>of Rijksdienst voor Ondernemend Nederland zullen deze samenvatting over het project gebruiken om te publiceren als het project subsidie toegezegd krijgt.</w:t>
            </w:r>
          </w:p>
        </w:tc>
      </w:tr>
    </w:tbl>
    <w:p w14:paraId="29298C24" w14:textId="77777777" w:rsidR="001D3974" w:rsidRDefault="001D3974" w:rsidP="00D2125B">
      <w:pPr>
        <w:jc w:val="both"/>
        <w:rPr>
          <w:rFonts w:ascii="Verdana" w:hAnsi="Verdana" w:cs="Arial"/>
          <w:sz w:val="20"/>
        </w:rPr>
      </w:pPr>
    </w:p>
    <w:p w14:paraId="46678366" w14:textId="77777777" w:rsidR="007B44D7" w:rsidRDefault="009251E9" w:rsidP="009251E9">
      <w:pPr>
        <w:rPr>
          <w:rFonts w:ascii="Verdana" w:hAnsi="Verdana" w:cs="Arial"/>
          <w:i/>
          <w:sz w:val="16"/>
          <w:szCs w:val="16"/>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r w:rsidR="007B44D7">
        <w:rPr>
          <w:rFonts w:ascii="Verdana" w:hAnsi="Verdana" w:cs="Arial"/>
          <w:i/>
          <w:sz w:val="16"/>
          <w:szCs w:val="16"/>
        </w:rPr>
        <w:t xml:space="preserve"> bij voorkeur conform indeling:</w:t>
      </w:r>
    </w:p>
    <w:p w14:paraId="6F67993A" w14:textId="4534810E" w:rsidR="007B44D7" w:rsidRPr="009B070B" w:rsidRDefault="007B44D7" w:rsidP="007B44D7">
      <w:pPr>
        <w:pStyle w:val="Lijstalinea"/>
        <w:numPr>
          <w:ilvl w:val="0"/>
          <w:numId w:val="47"/>
        </w:numPr>
        <w:rPr>
          <w:rFonts w:ascii="Verdana" w:hAnsi="Verdana" w:cs="Arial"/>
          <w:sz w:val="20"/>
          <w:highlight w:val="lightGray"/>
        </w:rPr>
      </w:pPr>
      <w:r>
        <w:rPr>
          <w:rFonts w:ascii="Verdana" w:hAnsi="Verdana" w:cs="Arial"/>
          <w:i/>
          <w:sz w:val="16"/>
          <w:szCs w:val="16"/>
        </w:rPr>
        <w:t>Aanleiding</w:t>
      </w:r>
    </w:p>
    <w:p w14:paraId="349DBA42" w14:textId="77777777" w:rsidR="007B44D7" w:rsidRPr="009B070B" w:rsidRDefault="007B44D7" w:rsidP="007B44D7">
      <w:pPr>
        <w:pStyle w:val="Lijstalinea"/>
        <w:numPr>
          <w:ilvl w:val="0"/>
          <w:numId w:val="47"/>
        </w:numPr>
        <w:rPr>
          <w:rFonts w:ascii="Verdana" w:hAnsi="Verdana" w:cs="Arial"/>
          <w:sz w:val="20"/>
          <w:highlight w:val="lightGray"/>
        </w:rPr>
      </w:pPr>
      <w:r>
        <w:rPr>
          <w:rFonts w:ascii="Verdana" w:hAnsi="Verdana" w:cs="Arial"/>
          <w:i/>
          <w:sz w:val="16"/>
          <w:szCs w:val="16"/>
        </w:rPr>
        <w:t>Doel</w:t>
      </w:r>
    </w:p>
    <w:p w14:paraId="2DD94C88" w14:textId="7F535BEA" w:rsidR="002D6527" w:rsidRPr="009B070B" w:rsidRDefault="007B44D7" w:rsidP="009B070B">
      <w:pPr>
        <w:pStyle w:val="Lijstalinea"/>
        <w:numPr>
          <w:ilvl w:val="0"/>
          <w:numId w:val="47"/>
        </w:numPr>
        <w:rPr>
          <w:rFonts w:ascii="Verdana" w:hAnsi="Verdana" w:cs="Arial"/>
          <w:sz w:val="20"/>
          <w:highlight w:val="lightGray"/>
        </w:rPr>
      </w:pPr>
      <w:r>
        <w:rPr>
          <w:rFonts w:ascii="Verdana" w:hAnsi="Verdana" w:cs="Arial"/>
          <w:i/>
          <w:sz w:val="16"/>
          <w:szCs w:val="16"/>
        </w:rPr>
        <w:t>Aanpak</w:t>
      </w:r>
      <w:r w:rsidRPr="009B070B">
        <w:rPr>
          <w:rFonts w:ascii="Verdana" w:hAnsi="Verdana" w:cs="Arial"/>
          <w:i/>
          <w:sz w:val="16"/>
          <w:szCs w:val="16"/>
        </w:rPr>
        <w:t xml:space="preserve"> </w:t>
      </w:r>
    </w:p>
    <w:p w14:paraId="1470440B" w14:textId="77777777" w:rsidR="00CE4254" w:rsidRPr="00D2125B" w:rsidRDefault="00CE4254" w:rsidP="00D2125B">
      <w:pPr>
        <w:jc w:val="both"/>
        <w:rPr>
          <w:rFonts w:ascii="Verdana" w:hAnsi="Verdana" w:cs="Arial"/>
          <w:sz w:val="20"/>
        </w:rPr>
      </w:pPr>
    </w:p>
    <w:p w14:paraId="31EF0F0C" w14:textId="77777777" w:rsidR="004F46DA" w:rsidRPr="006F2809" w:rsidRDefault="00A211BE" w:rsidP="00640D49">
      <w:pPr>
        <w:pStyle w:val="Kop1"/>
        <w:numPr>
          <w:ilvl w:val="0"/>
          <w:numId w:val="36"/>
        </w:numPr>
        <w:ind w:left="426" w:hanging="568"/>
        <w:rPr>
          <w:rFonts w:ascii="Verdana" w:hAnsi="Verdana"/>
          <w:sz w:val="20"/>
          <w:szCs w:val="20"/>
        </w:rPr>
      </w:pPr>
      <w:r w:rsidRPr="006F2809">
        <w:rPr>
          <w:rFonts w:ascii="Verdana" w:hAnsi="Verdana"/>
          <w:sz w:val="20"/>
          <w:szCs w:val="20"/>
        </w:rPr>
        <w:t>Samenwerkingsverband, t</w:t>
      </w:r>
      <w:r w:rsidR="00CD3DD4" w:rsidRPr="006F2809">
        <w:rPr>
          <w:rFonts w:ascii="Verdana" w:hAnsi="Verdana"/>
          <w:sz w:val="20"/>
          <w:szCs w:val="20"/>
        </w:rPr>
        <w:t>hema</w:t>
      </w:r>
      <w:r w:rsidRPr="006F2809">
        <w:rPr>
          <w:rFonts w:ascii="Verdana" w:hAnsi="Verdana"/>
          <w:sz w:val="20"/>
          <w:szCs w:val="20"/>
        </w:rPr>
        <w:t xml:space="preserve"> en</w:t>
      </w:r>
      <w:r w:rsidR="00CD3DD4" w:rsidRPr="006F2809">
        <w:rPr>
          <w:rFonts w:ascii="Verdana" w:hAnsi="Verdana"/>
          <w:sz w:val="20"/>
          <w:szCs w:val="20"/>
        </w:rPr>
        <w:t xml:space="preserve"> projectsoort</w:t>
      </w:r>
      <w:r w:rsidR="00C248D4" w:rsidRPr="006F2809">
        <w:rPr>
          <w:rFonts w:ascii="Verdana" w:hAnsi="Verdana"/>
          <w:sz w:val="20"/>
          <w:szCs w:val="20"/>
        </w:rPr>
        <w:t xml:space="preserve"> </w:t>
      </w:r>
    </w:p>
    <w:p w14:paraId="3B2109EA" w14:textId="77777777" w:rsidR="00A211BE" w:rsidRPr="000D1185" w:rsidRDefault="00A211BE" w:rsidP="00A211BE">
      <w:pPr>
        <w:rPr>
          <w:rFonts w:ascii="Verdana" w:hAnsi="Verdana" w:cs="Arial"/>
          <w:sz w:val="20"/>
        </w:rPr>
      </w:pPr>
    </w:p>
    <w:p w14:paraId="7D862594" w14:textId="77777777" w:rsidR="00640D49" w:rsidRPr="00640D49" w:rsidRDefault="00A211BE" w:rsidP="00640D49">
      <w:pPr>
        <w:pStyle w:val="Kop2"/>
        <w:numPr>
          <w:ilvl w:val="1"/>
          <w:numId w:val="36"/>
        </w:numPr>
        <w:ind w:left="426" w:hanging="568"/>
        <w:rPr>
          <w:rFonts w:ascii="Verdana" w:hAnsi="Verdana"/>
          <w:sz w:val="20"/>
          <w:szCs w:val="20"/>
        </w:rPr>
      </w:pPr>
      <w:r w:rsidRPr="006F2809">
        <w:rPr>
          <w:rFonts w:ascii="Verdana" w:hAnsi="Verdana"/>
          <w:sz w:val="20"/>
          <w:szCs w:val="20"/>
        </w:rPr>
        <w:t>Samenwerkingsverband</w:t>
      </w:r>
    </w:p>
    <w:tbl>
      <w:tblPr>
        <w:tblStyle w:val="Tabelraster"/>
        <w:tblW w:w="0" w:type="auto"/>
        <w:tblLook w:val="04A0" w:firstRow="1" w:lastRow="0" w:firstColumn="1" w:lastColumn="0" w:noHBand="0" w:noVBand="1"/>
      </w:tblPr>
      <w:tblGrid>
        <w:gridCol w:w="9346"/>
      </w:tblGrid>
      <w:tr w:rsidR="00640D49" w14:paraId="61BBA84E" w14:textId="77777777" w:rsidTr="003977B0">
        <w:tc>
          <w:tcPr>
            <w:tcW w:w="9496" w:type="dxa"/>
            <w:shd w:val="clear" w:color="auto" w:fill="C6D9F1" w:themeFill="text2" w:themeFillTint="33"/>
          </w:tcPr>
          <w:p w14:paraId="1E5C9B39" w14:textId="1F2F2ACD" w:rsidR="00640D49" w:rsidRPr="00CE4254" w:rsidRDefault="00640D49" w:rsidP="00640D49">
            <w:pPr>
              <w:jc w:val="both"/>
              <w:rPr>
                <w:rFonts w:ascii="Verdana" w:hAnsi="Verdana" w:cs="Arial"/>
                <w:i/>
                <w:sz w:val="18"/>
                <w:szCs w:val="18"/>
              </w:rPr>
            </w:pPr>
            <w:r w:rsidRPr="00CE4254">
              <w:rPr>
                <w:rFonts w:ascii="Verdana" w:hAnsi="Verdana" w:cs="Arial"/>
                <w:i/>
                <w:sz w:val="18"/>
                <w:szCs w:val="18"/>
              </w:rPr>
              <w:t>Geef</w:t>
            </w:r>
            <w:r w:rsidR="00474521">
              <w:rPr>
                <w:rFonts w:ascii="Verdana" w:hAnsi="Verdana" w:cs="Arial"/>
                <w:i/>
                <w:sz w:val="18"/>
                <w:szCs w:val="18"/>
              </w:rPr>
              <w:t xml:space="preserve"> indien er sprake is van een samenwerkingsverband</w:t>
            </w:r>
            <w:r w:rsidRPr="00CE4254">
              <w:rPr>
                <w:rFonts w:ascii="Verdana" w:hAnsi="Verdana" w:cs="Arial"/>
                <w:i/>
                <w:sz w:val="18"/>
                <w:szCs w:val="18"/>
              </w:rPr>
              <w:t xml:space="preserve"> </w:t>
            </w:r>
            <w:r>
              <w:rPr>
                <w:rFonts w:ascii="Verdana" w:hAnsi="Verdana" w:cs="Arial"/>
                <w:i/>
                <w:sz w:val="18"/>
                <w:szCs w:val="18"/>
              </w:rPr>
              <w:t>aan wat de relatie is tussen de deelnemers en in wat voor soort samenwerkingsverband zij het project uitvoeren. Licht het samenwerkingsverband kort en bondig toe.</w:t>
            </w:r>
          </w:p>
        </w:tc>
      </w:tr>
    </w:tbl>
    <w:p w14:paraId="7734A6ED" w14:textId="05980D84" w:rsidR="00640D49" w:rsidRDefault="00640D49" w:rsidP="00640D49">
      <w:pPr>
        <w:jc w:val="both"/>
        <w:rPr>
          <w:rFonts w:ascii="Verdana" w:hAnsi="Verdana" w:cs="Arial"/>
          <w:sz w:val="20"/>
        </w:rPr>
      </w:pPr>
    </w:p>
    <w:bookmarkStart w:id="3" w:name="_Hlk91062519"/>
    <w:p w14:paraId="5914E7A5" w14:textId="57EF6FB3" w:rsidR="00474521" w:rsidRPr="002E6BFE" w:rsidRDefault="00474521" w:rsidP="00474521">
      <w:pPr>
        <w:rPr>
          <w:rFonts w:ascii="Verdana" w:hAnsi="Verdana" w:cs="Arial"/>
          <w:sz w:val="20"/>
        </w:rPr>
      </w:pPr>
      <w:r>
        <w:rPr>
          <w:rFonts w:ascii="Verdana" w:hAnsi="Verdana" w:cs="Arial"/>
          <w:sz w:val="20"/>
        </w:rPr>
        <w:fldChar w:fldCharType="begin">
          <w:ffData>
            <w:name w:val="Selectievakje1"/>
            <w:enabled/>
            <w:calcOnExit w:val="0"/>
            <w:checkBox>
              <w:sizeAuto/>
              <w:default w:val="0"/>
            </w:checkBox>
          </w:ffData>
        </w:fldChar>
      </w:r>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Brancheorganisatie. Naam: ….</w:t>
      </w:r>
    </w:p>
    <w:p w14:paraId="1EF9AE57" w14:textId="77777777" w:rsidR="00474521" w:rsidRDefault="00474521" w:rsidP="001D0FDB">
      <w:pPr>
        <w:rPr>
          <w:rFonts w:ascii="Verdana" w:hAnsi="Verdana" w:cs="Arial"/>
          <w:sz w:val="20"/>
        </w:rPr>
      </w:pPr>
    </w:p>
    <w:p w14:paraId="39F4D632" w14:textId="3A991CFB" w:rsidR="002E6BFE" w:rsidRPr="002E6BFE" w:rsidRDefault="00F419C9" w:rsidP="001D0FDB">
      <w:pPr>
        <w:rPr>
          <w:rFonts w:ascii="Verdana" w:hAnsi="Verdana" w:cs="Arial"/>
          <w:sz w:val="20"/>
        </w:rPr>
      </w:pPr>
      <w:r>
        <w:rPr>
          <w:rFonts w:ascii="Verdana" w:hAnsi="Verdana" w:cs="Arial"/>
          <w:sz w:val="20"/>
        </w:rPr>
        <w:fldChar w:fldCharType="begin">
          <w:ffData>
            <w:name w:val="Selectievakje1"/>
            <w:enabled/>
            <w:calcOnExit w:val="0"/>
            <w:checkBox>
              <w:sizeAuto/>
              <w:default w:val="0"/>
            </w:checkBox>
          </w:ffData>
        </w:fldChar>
      </w:r>
      <w:bookmarkStart w:id="4" w:name="Selectievakje1"/>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4"/>
      <w:r>
        <w:rPr>
          <w:rFonts w:ascii="Verdana" w:hAnsi="Verdana" w:cs="Arial"/>
          <w:sz w:val="20"/>
        </w:rPr>
        <w:t xml:space="preserve"> Branchesamenwerkingsverband</w:t>
      </w:r>
      <w:r w:rsidR="00A211BE" w:rsidRPr="002E6BFE">
        <w:rPr>
          <w:rFonts w:ascii="Verdana" w:hAnsi="Verdana" w:cs="Arial"/>
          <w:sz w:val="20"/>
        </w:rPr>
        <w:t xml:space="preserve"> </w:t>
      </w:r>
    </w:p>
    <w:bookmarkEnd w:id="3"/>
    <w:p w14:paraId="00CA1F00" w14:textId="1E5A9946" w:rsidR="00A211BE" w:rsidRPr="00640D49" w:rsidRDefault="00F419C9" w:rsidP="001D0FDB">
      <w:pPr>
        <w:rPr>
          <w:rFonts w:ascii="Verdana" w:hAnsi="Verdana" w:cs="Arial"/>
          <w:sz w:val="16"/>
        </w:rPr>
      </w:pPr>
      <w:r w:rsidRPr="00640D49">
        <w:rPr>
          <w:rFonts w:ascii="Verdana" w:hAnsi="Verdana" w:cs="Arial"/>
          <w:sz w:val="16"/>
        </w:rPr>
        <w:t>E</w:t>
      </w:r>
      <w:r w:rsidR="00A211BE" w:rsidRPr="00640D49">
        <w:rPr>
          <w:rFonts w:ascii="Verdana" w:hAnsi="Verdana" w:cs="Arial"/>
          <w:sz w:val="16"/>
        </w:rPr>
        <w:t>en samenwerkingsverband bestaande uit twee of meer ondernemingen uit dezelfde branche</w:t>
      </w:r>
      <w:r w:rsidR="001B79CC">
        <w:rPr>
          <w:rFonts w:ascii="Verdana" w:hAnsi="Verdana" w:cs="Arial"/>
          <w:sz w:val="16"/>
        </w:rPr>
        <w:t xml:space="preserve">. </w:t>
      </w:r>
      <w:r w:rsidR="001B79CC" w:rsidRPr="001B79CC">
        <w:rPr>
          <w:rFonts w:ascii="Verdana" w:hAnsi="Verdana" w:cs="Arial"/>
          <w:sz w:val="16"/>
        </w:rPr>
        <w:t>Onder branche verstaan we een groep ondernemingen die soortgelijke activiteiten uitvoeren met gevaarlijke stoffen of risicovolle processen.</w:t>
      </w:r>
      <w:r w:rsidR="001B79CC">
        <w:rPr>
          <w:rFonts w:ascii="Verdana" w:hAnsi="Verdana" w:cs="Arial"/>
          <w:sz w:val="16"/>
        </w:rPr>
        <w:t xml:space="preserve"> </w:t>
      </w:r>
    </w:p>
    <w:p w14:paraId="6513E684" w14:textId="77777777" w:rsidR="00A211BE" w:rsidRPr="006C2DBE" w:rsidRDefault="00A211BE" w:rsidP="00A211BE">
      <w:pPr>
        <w:pStyle w:val="Lijstalinea"/>
        <w:ind w:left="360"/>
        <w:rPr>
          <w:rFonts w:ascii="Verdana" w:hAnsi="Verdana" w:cs="Arial"/>
          <w:sz w:val="16"/>
        </w:rPr>
      </w:pPr>
    </w:p>
    <w:p w14:paraId="477F338A" w14:textId="77777777" w:rsidR="002E6BFE" w:rsidRPr="002E6BFE" w:rsidRDefault="00F419C9" w:rsidP="001D0FDB">
      <w:pPr>
        <w:rPr>
          <w:rFonts w:ascii="Verdana" w:hAnsi="Verdana" w:cs="Arial"/>
          <w:sz w:val="20"/>
        </w:rPr>
      </w:pPr>
      <w:r>
        <w:rPr>
          <w:rFonts w:ascii="Verdana" w:hAnsi="Verdana" w:cs="Arial"/>
          <w:sz w:val="20"/>
        </w:rPr>
        <w:fldChar w:fldCharType="begin">
          <w:ffData>
            <w:name w:val="Selectievakje2"/>
            <w:enabled/>
            <w:calcOnExit w:val="0"/>
            <w:checkBox>
              <w:sizeAuto/>
              <w:default w:val="0"/>
            </w:checkBox>
          </w:ffData>
        </w:fldChar>
      </w:r>
      <w:bookmarkStart w:id="5" w:name="Selectievakje2"/>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5"/>
      <w:r>
        <w:rPr>
          <w:rFonts w:ascii="Verdana" w:hAnsi="Verdana" w:cs="Arial"/>
          <w:sz w:val="20"/>
        </w:rPr>
        <w:t xml:space="preserve"> </w:t>
      </w:r>
      <w:r w:rsidR="00A211BE" w:rsidRPr="002E6BFE">
        <w:rPr>
          <w:rFonts w:ascii="Verdana" w:hAnsi="Verdana" w:cs="Arial"/>
          <w:sz w:val="20"/>
        </w:rPr>
        <w:t xml:space="preserve">Clustersamenwerkingsverband </w:t>
      </w:r>
    </w:p>
    <w:p w14:paraId="75E9156A" w14:textId="7CBA95D8" w:rsidR="00A211BE" w:rsidRPr="00640D49" w:rsidRDefault="00F419C9" w:rsidP="001D0FDB">
      <w:pPr>
        <w:rPr>
          <w:rFonts w:ascii="Verdana" w:hAnsi="Verdana" w:cs="Arial"/>
          <w:sz w:val="16"/>
        </w:rPr>
      </w:pPr>
      <w:r w:rsidRPr="00640D49">
        <w:rPr>
          <w:rFonts w:ascii="Verdana" w:hAnsi="Verdana" w:cs="Arial"/>
          <w:sz w:val="16"/>
        </w:rPr>
        <w:t>E</w:t>
      </w:r>
      <w:r w:rsidR="00A211BE" w:rsidRPr="00640D49">
        <w:rPr>
          <w:rFonts w:ascii="Verdana" w:hAnsi="Verdana" w:cs="Arial"/>
          <w:sz w:val="16"/>
        </w:rPr>
        <w:t>en locatiegericht samenwerkingsverband bestaande uit in ieder geval twee of meer ondernemingen binnen een veiligheidsrisicogebied, waaronder ten</w:t>
      </w:r>
      <w:r w:rsidRPr="00640D49">
        <w:rPr>
          <w:rFonts w:ascii="Verdana" w:hAnsi="Verdana" w:cs="Arial"/>
          <w:sz w:val="16"/>
        </w:rPr>
        <w:t xml:space="preserve"> </w:t>
      </w:r>
      <w:r w:rsidR="00A211BE" w:rsidRPr="00640D49">
        <w:rPr>
          <w:rFonts w:ascii="Verdana" w:hAnsi="Verdana" w:cs="Arial"/>
          <w:sz w:val="16"/>
        </w:rPr>
        <w:t xml:space="preserve">minste </w:t>
      </w:r>
      <w:r w:rsidR="00781EA1">
        <w:rPr>
          <w:rFonts w:ascii="Verdana" w:hAnsi="Verdana" w:cs="Arial"/>
          <w:sz w:val="16"/>
        </w:rPr>
        <w:t>twee</w:t>
      </w:r>
      <w:r w:rsidR="00A211BE" w:rsidRPr="00640D49">
        <w:rPr>
          <w:rFonts w:ascii="Verdana" w:hAnsi="Verdana" w:cs="Arial"/>
          <w:sz w:val="16"/>
        </w:rPr>
        <w:t xml:space="preserve"> </w:t>
      </w:r>
      <w:r w:rsidR="00AF1E04">
        <w:rPr>
          <w:rFonts w:ascii="Verdana" w:hAnsi="Verdana" w:cs="Arial"/>
          <w:sz w:val="16"/>
        </w:rPr>
        <w:t>risicovolle</w:t>
      </w:r>
      <w:r w:rsidR="00A211BE" w:rsidRPr="00640D49">
        <w:rPr>
          <w:rFonts w:ascii="Verdana" w:hAnsi="Verdana" w:cs="Arial"/>
          <w:sz w:val="16"/>
        </w:rPr>
        <w:t xml:space="preserve"> onderneming</w:t>
      </w:r>
      <w:r w:rsidR="00781EA1">
        <w:rPr>
          <w:rFonts w:ascii="Verdana" w:hAnsi="Verdana" w:cs="Arial"/>
          <w:sz w:val="16"/>
        </w:rPr>
        <w:t>en</w:t>
      </w:r>
      <w:r w:rsidRPr="00640D49">
        <w:rPr>
          <w:rFonts w:ascii="Verdana" w:hAnsi="Verdana" w:cs="Arial"/>
          <w:sz w:val="16"/>
        </w:rPr>
        <w:t>.</w:t>
      </w:r>
    </w:p>
    <w:p w14:paraId="09E76D03" w14:textId="77777777" w:rsidR="00A211BE" w:rsidRPr="006C2DBE" w:rsidRDefault="00A211BE" w:rsidP="00A211BE">
      <w:pPr>
        <w:pStyle w:val="Lijstalinea"/>
        <w:ind w:left="360"/>
        <w:rPr>
          <w:rFonts w:ascii="Verdana" w:hAnsi="Verdana" w:cs="Arial"/>
          <w:sz w:val="16"/>
        </w:rPr>
      </w:pPr>
    </w:p>
    <w:p w14:paraId="0E4DB5FA" w14:textId="77777777" w:rsidR="002E6BFE" w:rsidRPr="002E6BFE" w:rsidRDefault="00F419C9" w:rsidP="001D0FDB">
      <w:pPr>
        <w:rPr>
          <w:rFonts w:ascii="Verdana" w:hAnsi="Verdana" w:cs="Arial"/>
          <w:sz w:val="20"/>
        </w:rPr>
      </w:pPr>
      <w:r>
        <w:rPr>
          <w:rFonts w:ascii="Verdana" w:hAnsi="Verdana" w:cs="Arial"/>
          <w:sz w:val="20"/>
        </w:rPr>
        <w:fldChar w:fldCharType="begin">
          <w:ffData>
            <w:name w:val="Selectievakje3"/>
            <w:enabled/>
            <w:calcOnExit w:val="0"/>
            <w:checkBox>
              <w:sizeAuto/>
              <w:default w:val="0"/>
            </w:checkBox>
          </w:ffData>
        </w:fldChar>
      </w:r>
      <w:bookmarkStart w:id="6" w:name="Selectievakje3"/>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6"/>
      <w:r>
        <w:rPr>
          <w:rFonts w:ascii="Verdana" w:hAnsi="Verdana" w:cs="Arial"/>
          <w:sz w:val="20"/>
        </w:rPr>
        <w:t xml:space="preserve"> </w:t>
      </w:r>
      <w:r w:rsidR="00A211BE" w:rsidRPr="002E6BFE">
        <w:rPr>
          <w:rFonts w:ascii="Verdana" w:hAnsi="Verdana" w:cs="Arial"/>
          <w:sz w:val="20"/>
        </w:rPr>
        <w:t xml:space="preserve">Ketensamenwerkingsverband </w:t>
      </w:r>
    </w:p>
    <w:p w14:paraId="564AFFE6" w14:textId="61B0D93B" w:rsidR="00A211BE" w:rsidRPr="00640D49" w:rsidRDefault="00F419C9" w:rsidP="001D0FDB">
      <w:pPr>
        <w:rPr>
          <w:rFonts w:ascii="Verdana" w:hAnsi="Verdana" w:cs="Arial"/>
          <w:sz w:val="16"/>
        </w:rPr>
      </w:pPr>
      <w:r w:rsidRPr="00640D49">
        <w:rPr>
          <w:rFonts w:ascii="Verdana" w:hAnsi="Verdana" w:cs="Arial"/>
          <w:sz w:val="16"/>
        </w:rPr>
        <w:t xml:space="preserve">Een </w:t>
      </w:r>
      <w:r w:rsidR="00A211BE" w:rsidRPr="00640D49">
        <w:rPr>
          <w:rFonts w:ascii="Verdana" w:hAnsi="Verdana" w:cs="Arial"/>
          <w:sz w:val="16"/>
        </w:rPr>
        <w:t xml:space="preserve">samenwerkingsverband bestaande uit twee of meer ondernemingen in een </w:t>
      </w:r>
      <w:r w:rsidR="00781EA1">
        <w:rPr>
          <w:rFonts w:ascii="Verdana" w:hAnsi="Verdana" w:cs="Arial"/>
          <w:sz w:val="16"/>
        </w:rPr>
        <w:t xml:space="preserve">risicorelevante </w:t>
      </w:r>
      <w:r w:rsidR="00A211BE" w:rsidRPr="00640D49">
        <w:rPr>
          <w:rFonts w:ascii="Verdana" w:hAnsi="Verdana" w:cs="Arial"/>
          <w:sz w:val="16"/>
        </w:rPr>
        <w:t xml:space="preserve">toeleveringsketen, zijnde productieondernemingen, tankopslagondernemingen, logistieke dienstverleners, havenondernemingen en in ieder geval </w:t>
      </w:r>
      <w:r w:rsidR="00781EA1">
        <w:rPr>
          <w:rFonts w:ascii="Verdana" w:hAnsi="Verdana" w:cs="Arial"/>
          <w:sz w:val="16"/>
        </w:rPr>
        <w:t xml:space="preserve">twee </w:t>
      </w:r>
      <w:r w:rsidR="00A211BE" w:rsidRPr="00640D49">
        <w:rPr>
          <w:rFonts w:ascii="Verdana" w:hAnsi="Verdana" w:cs="Arial"/>
          <w:sz w:val="16"/>
        </w:rPr>
        <w:t xml:space="preserve"> </w:t>
      </w:r>
      <w:r w:rsidR="00AF1E04">
        <w:rPr>
          <w:rFonts w:ascii="Verdana" w:hAnsi="Verdana" w:cs="Arial"/>
          <w:sz w:val="16"/>
        </w:rPr>
        <w:t>risicovolle</w:t>
      </w:r>
      <w:r w:rsidR="00781EA1">
        <w:rPr>
          <w:rFonts w:ascii="Verdana" w:hAnsi="Verdana" w:cs="Arial"/>
          <w:sz w:val="16"/>
        </w:rPr>
        <w:t xml:space="preserve"> </w:t>
      </w:r>
      <w:r w:rsidR="00A211BE" w:rsidRPr="00640D49">
        <w:rPr>
          <w:rFonts w:ascii="Verdana" w:hAnsi="Verdana" w:cs="Arial"/>
          <w:sz w:val="16"/>
        </w:rPr>
        <w:t>onderneming</w:t>
      </w:r>
      <w:r w:rsidR="00781EA1">
        <w:rPr>
          <w:rFonts w:ascii="Verdana" w:hAnsi="Verdana" w:cs="Arial"/>
          <w:sz w:val="16"/>
        </w:rPr>
        <w:t>en</w:t>
      </w:r>
      <w:r w:rsidR="00A211BE" w:rsidRPr="00640D49">
        <w:rPr>
          <w:rFonts w:ascii="Verdana" w:hAnsi="Verdana" w:cs="Arial"/>
          <w:sz w:val="16"/>
        </w:rPr>
        <w:t>.</w:t>
      </w:r>
    </w:p>
    <w:p w14:paraId="164810B8" w14:textId="77777777" w:rsidR="00193D08" w:rsidRDefault="00193D08" w:rsidP="001D0FDB">
      <w:pPr>
        <w:rPr>
          <w:rFonts w:ascii="Verdana" w:hAnsi="Verdana" w:cs="Arial"/>
          <w:sz w:val="20"/>
        </w:rPr>
        <w:sectPr w:rsidR="00193D08" w:rsidSect="00D90114">
          <w:headerReference w:type="even" r:id="rId8"/>
          <w:headerReference w:type="default" r:id="rId9"/>
          <w:footerReference w:type="even" r:id="rId10"/>
          <w:footerReference w:type="default" r:id="rId11"/>
          <w:headerReference w:type="first" r:id="rId12"/>
          <w:footerReference w:type="first" r:id="rId13"/>
          <w:pgSz w:w="11906" w:h="16838" w:code="9"/>
          <w:pgMar w:top="44" w:right="991" w:bottom="1418" w:left="1559" w:header="982" w:footer="810" w:gutter="0"/>
          <w:cols w:space="708"/>
          <w:titlePg/>
          <w:docGrid w:linePitch="360"/>
        </w:sectPr>
      </w:pPr>
    </w:p>
    <w:p w14:paraId="65B6277A" w14:textId="77777777" w:rsidR="00F419C9" w:rsidRDefault="00F419C9" w:rsidP="001D0FDB">
      <w:pPr>
        <w:rPr>
          <w:rFonts w:ascii="Verdana" w:hAnsi="Verdana" w:cs="Arial"/>
          <w:sz w:val="20"/>
        </w:rPr>
      </w:pPr>
    </w:p>
    <w:p w14:paraId="18155BD9" w14:textId="77777777" w:rsidR="006C2DBE" w:rsidRPr="00640D49" w:rsidRDefault="006C2DBE" w:rsidP="001D04B9">
      <w:pPr>
        <w:pStyle w:val="Lijstalinea"/>
        <w:numPr>
          <w:ilvl w:val="0"/>
          <w:numId w:val="38"/>
        </w:numPr>
        <w:autoSpaceDE w:val="0"/>
        <w:autoSpaceDN w:val="0"/>
        <w:adjustRightInd w:val="0"/>
        <w:rPr>
          <w:rFonts w:ascii="Verdana" w:hAnsi="Verdana" w:cs="Arial"/>
          <w:i/>
          <w:sz w:val="18"/>
          <w:szCs w:val="18"/>
        </w:rPr>
      </w:pPr>
      <w:r w:rsidRPr="001D0FDB">
        <w:rPr>
          <w:rFonts w:ascii="Verdana" w:hAnsi="Verdana" w:cs="Arial"/>
          <w:sz w:val="20"/>
        </w:rPr>
        <w:t xml:space="preserve">Overzicht van deelnemers </w:t>
      </w:r>
      <w:r w:rsidR="00D33CC8" w:rsidRPr="00640D49">
        <w:rPr>
          <w:rFonts w:ascii="Verdana" w:hAnsi="Verdana" w:cs="Arial"/>
          <w:i/>
          <w:sz w:val="16"/>
          <w:szCs w:val="16"/>
        </w:rPr>
        <w:t>(vul in en voeg zoveel rijen toe als nodig)</w:t>
      </w:r>
    </w:p>
    <w:tbl>
      <w:tblPr>
        <w:tblW w:w="7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3713"/>
      </w:tblGrid>
      <w:tr w:rsidR="006C2DBE" w:rsidRPr="00532D36" w14:paraId="7E182D24" w14:textId="77777777" w:rsidTr="00640D49">
        <w:trPr>
          <w:trHeight w:val="239"/>
          <w:jc w:val="center"/>
        </w:trPr>
        <w:tc>
          <w:tcPr>
            <w:tcW w:w="4036" w:type="dxa"/>
            <w:shd w:val="clear" w:color="auto" w:fill="C6D9F1" w:themeFill="text2" w:themeFillTint="33"/>
          </w:tcPr>
          <w:p w14:paraId="06715639" w14:textId="77777777" w:rsidR="006C2DBE" w:rsidRPr="00A211BE" w:rsidRDefault="006C2DBE" w:rsidP="003977B0">
            <w:pPr>
              <w:spacing w:line="240" w:lineRule="atLeast"/>
              <w:rPr>
                <w:rFonts w:ascii="Verdana" w:hAnsi="Verdana" w:cs="Arial"/>
                <w:sz w:val="20"/>
              </w:rPr>
            </w:pPr>
            <w:r w:rsidRPr="00A211BE">
              <w:rPr>
                <w:rFonts w:ascii="Verdana" w:hAnsi="Verdana" w:cs="Arial"/>
                <w:sz w:val="20"/>
              </w:rPr>
              <w:t>Naam deelnemer</w:t>
            </w:r>
          </w:p>
        </w:tc>
        <w:tc>
          <w:tcPr>
            <w:tcW w:w="3713" w:type="dxa"/>
            <w:shd w:val="clear" w:color="auto" w:fill="C6D9F1" w:themeFill="text2" w:themeFillTint="33"/>
          </w:tcPr>
          <w:p w14:paraId="450579A3" w14:textId="77777777" w:rsidR="006C2DBE" w:rsidRPr="00A211BE" w:rsidRDefault="006C2DBE" w:rsidP="003977B0">
            <w:pPr>
              <w:spacing w:line="240" w:lineRule="atLeast"/>
              <w:rPr>
                <w:rFonts w:ascii="Verdana" w:hAnsi="Verdana" w:cs="Arial"/>
                <w:sz w:val="20"/>
              </w:rPr>
            </w:pPr>
            <w:r w:rsidRPr="00A211BE">
              <w:rPr>
                <w:rFonts w:ascii="Verdana" w:hAnsi="Verdana" w:cs="Arial"/>
                <w:sz w:val="20"/>
              </w:rPr>
              <w:t xml:space="preserve">Rol in </w:t>
            </w:r>
            <w:r>
              <w:rPr>
                <w:rFonts w:ascii="Verdana" w:hAnsi="Verdana" w:cs="Arial"/>
                <w:sz w:val="20"/>
              </w:rPr>
              <w:t>samenwerkingsverband</w:t>
            </w:r>
          </w:p>
        </w:tc>
      </w:tr>
      <w:tr w:rsidR="006C2DBE" w:rsidRPr="00532D36" w14:paraId="52CBDF65" w14:textId="77777777" w:rsidTr="006C2DBE">
        <w:trPr>
          <w:trHeight w:val="242"/>
          <w:jc w:val="center"/>
        </w:trPr>
        <w:tc>
          <w:tcPr>
            <w:tcW w:w="4036" w:type="dxa"/>
          </w:tcPr>
          <w:p w14:paraId="0088B07F" w14:textId="77777777" w:rsidR="006C2DBE" w:rsidRPr="00A211BE" w:rsidRDefault="006C2DBE" w:rsidP="00193D08">
            <w:pPr>
              <w:spacing w:line="240" w:lineRule="atLeast"/>
              <w:rPr>
                <w:rFonts w:ascii="Verdana" w:hAnsi="Verdana" w:cs="Arial"/>
                <w:sz w:val="20"/>
              </w:rPr>
            </w:pPr>
          </w:p>
        </w:tc>
        <w:tc>
          <w:tcPr>
            <w:tcW w:w="3713" w:type="dxa"/>
          </w:tcPr>
          <w:p w14:paraId="16E7B9B4" w14:textId="77777777" w:rsidR="006C2DBE" w:rsidRPr="00A211BE" w:rsidRDefault="006C2DBE" w:rsidP="003977B0">
            <w:pPr>
              <w:spacing w:line="240" w:lineRule="atLeast"/>
              <w:rPr>
                <w:rFonts w:ascii="Verdana" w:hAnsi="Verdana" w:cs="Arial"/>
                <w:sz w:val="20"/>
              </w:rPr>
            </w:pPr>
          </w:p>
        </w:tc>
      </w:tr>
      <w:tr w:rsidR="00F419C9" w:rsidRPr="00532D36" w14:paraId="00FBAC67" w14:textId="77777777" w:rsidTr="006C2DBE">
        <w:trPr>
          <w:trHeight w:val="242"/>
          <w:jc w:val="center"/>
        </w:trPr>
        <w:tc>
          <w:tcPr>
            <w:tcW w:w="4036" w:type="dxa"/>
          </w:tcPr>
          <w:p w14:paraId="72460316" w14:textId="77777777" w:rsidR="00F419C9" w:rsidRPr="00A211BE" w:rsidRDefault="00F419C9" w:rsidP="003977B0">
            <w:pPr>
              <w:spacing w:line="240" w:lineRule="atLeast"/>
              <w:rPr>
                <w:rFonts w:ascii="Verdana" w:hAnsi="Verdana" w:cs="Arial"/>
                <w:sz w:val="20"/>
              </w:rPr>
            </w:pPr>
          </w:p>
        </w:tc>
        <w:tc>
          <w:tcPr>
            <w:tcW w:w="3713" w:type="dxa"/>
          </w:tcPr>
          <w:p w14:paraId="02F15FFA" w14:textId="77777777" w:rsidR="00F419C9" w:rsidRPr="00A211BE" w:rsidRDefault="00F419C9" w:rsidP="003977B0">
            <w:pPr>
              <w:spacing w:line="240" w:lineRule="atLeast"/>
              <w:rPr>
                <w:rFonts w:ascii="Verdana" w:hAnsi="Verdana" w:cs="Arial"/>
                <w:sz w:val="20"/>
              </w:rPr>
            </w:pPr>
          </w:p>
        </w:tc>
      </w:tr>
      <w:tr w:rsidR="00F419C9" w:rsidRPr="00532D36" w14:paraId="3BFD7A7B" w14:textId="77777777" w:rsidTr="006C2DBE">
        <w:trPr>
          <w:trHeight w:val="288"/>
          <w:jc w:val="center"/>
        </w:trPr>
        <w:tc>
          <w:tcPr>
            <w:tcW w:w="4036" w:type="dxa"/>
          </w:tcPr>
          <w:p w14:paraId="52118FD6" w14:textId="77777777" w:rsidR="00F419C9" w:rsidRPr="00A211BE" w:rsidRDefault="00F419C9" w:rsidP="003977B0">
            <w:pPr>
              <w:spacing w:line="240" w:lineRule="atLeast"/>
              <w:rPr>
                <w:rFonts w:ascii="Verdana" w:hAnsi="Verdana" w:cs="Arial"/>
                <w:sz w:val="20"/>
              </w:rPr>
            </w:pPr>
          </w:p>
        </w:tc>
        <w:tc>
          <w:tcPr>
            <w:tcW w:w="3713" w:type="dxa"/>
          </w:tcPr>
          <w:p w14:paraId="06C7D9DC" w14:textId="77777777" w:rsidR="00F419C9" w:rsidRPr="00A211BE" w:rsidRDefault="00F419C9" w:rsidP="003977B0">
            <w:pPr>
              <w:spacing w:line="240" w:lineRule="atLeast"/>
              <w:rPr>
                <w:rFonts w:ascii="Verdana" w:hAnsi="Verdana" w:cs="Arial"/>
                <w:sz w:val="20"/>
              </w:rPr>
            </w:pPr>
          </w:p>
        </w:tc>
      </w:tr>
      <w:tr w:rsidR="00F419C9" w:rsidRPr="00532D36" w14:paraId="25F5AD93" w14:textId="77777777" w:rsidTr="006C2DBE">
        <w:trPr>
          <w:trHeight w:val="278"/>
          <w:jc w:val="center"/>
        </w:trPr>
        <w:tc>
          <w:tcPr>
            <w:tcW w:w="4036" w:type="dxa"/>
          </w:tcPr>
          <w:p w14:paraId="065084F2" w14:textId="77777777" w:rsidR="00F419C9" w:rsidRPr="00A211BE" w:rsidRDefault="00F419C9" w:rsidP="003977B0">
            <w:pPr>
              <w:spacing w:line="240" w:lineRule="atLeast"/>
              <w:rPr>
                <w:rFonts w:ascii="Verdana" w:hAnsi="Verdana" w:cs="Arial"/>
                <w:sz w:val="20"/>
              </w:rPr>
            </w:pPr>
          </w:p>
        </w:tc>
        <w:tc>
          <w:tcPr>
            <w:tcW w:w="3713" w:type="dxa"/>
          </w:tcPr>
          <w:p w14:paraId="5A08FD99" w14:textId="77777777" w:rsidR="00F419C9" w:rsidRPr="00A211BE" w:rsidRDefault="00F419C9" w:rsidP="003977B0">
            <w:pPr>
              <w:spacing w:line="240" w:lineRule="atLeast"/>
              <w:rPr>
                <w:rFonts w:ascii="Verdana" w:hAnsi="Verdana" w:cs="Arial"/>
                <w:sz w:val="20"/>
              </w:rPr>
            </w:pPr>
          </w:p>
        </w:tc>
      </w:tr>
      <w:tr w:rsidR="00F419C9" w:rsidRPr="00532D36" w14:paraId="017E2602" w14:textId="77777777" w:rsidTr="006C2DBE">
        <w:trPr>
          <w:trHeight w:val="278"/>
          <w:jc w:val="center"/>
        </w:trPr>
        <w:tc>
          <w:tcPr>
            <w:tcW w:w="4036" w:type="dxa"/>
          </w:tcPr>
          <w:p w14:paraId="5D10B5D2" w14:textId="77777777" w:rsidR="00F419C9" w:rsidRPr="00A211BE" w:rsidRDefault="00F419C9" w:rsidP="003977B0">
            <w:pPr>
              <w:spacing w:line="240" w:lineRule="atLeast"/>
              <w:rPr>
                <w:rFonts w:ascii="Verdana" w:hAnsi="Verdana" w:cs="Arial"/>
                <w:sz w:val="20"/>
              </w:rPr>
            </w:pPr>
          </w:p>
        </w:tc>
        <w:tc>
          <w:tcPr>
            <w:tcW w:w="3713" w:type="dxa"/>
          </w:tcPr>
          <w:p w14:paraId="651C15D3" w14:textId="77777777" w:rsidR="00F419C9" w:rsidRPr="00A211BE" w:rsidRDefault="00F419C9" w:rsidP="003977B0">
            <w:pPr>
              <w:spacing w:line="240" w:lineRule="atLeast"/>
              <w:rPr>
                <w:rFonts w:ascii="Verdana" w:hAnsi="Verdana" w:cs="Arial"/>
                <w:sz w:val="20"/>
              </w:rPr>
            </w:pPr>
          </w:p>
        </w:tc>
      </w:tr>
      <w:tr w:rsidR="00F419C9" w:rsidRPr="00532D36" w14:paraId="73308862" w14:textId="77777777" w:rsidTr="006C2DBE">
        <w:trPr>
          <w:trHeight w:val="278"/>
          <w:jc w:val="center"/>
        </w:trPr>
        <w:tc>
          <w:tcPr>
            <w:tcW w:w="4036" w:type="dxa"/>
          </w:tcPr>
          <w:p w14:paraId="5F84D2D9" w14:textId="77777777" w:rsidR="00F419C9" w:rsidRPr="00A211BE" w:rsidRDefault="00F419C9" w:rsidP="003977B0">
            <w:pPr>
              <w:spacing w:line="240" w:lineRule="atLeast"/>
              <w:rPr>
                <w:rFonts w:ascii="Verdana" w:hAnsi="Verdana" w:cs="Arial"/>
                <w:sz w:val="20"/>
              </w:rPr>
            </w:pPr>
          </w:p>
        </w:tc>
        <w:tc>
          <w:tcPr>
            <w:tcW w:w="3713" w:type="dxa"/>
          </w:tcPr>
          <w:p w14:paraId="0599AA8D" w14:textId="77777777" w:rsidR="00F419C9" w:rsidRPr="00A211BE" w:rsidRDefault="00F419C9" w:rsidP="003977B0">
            <w:pPr>
              <w:spacing w:line="240" w:lineRule="atLeast"/>
              <w:rPr>
                <w:rFonts w:ascii="Verdana" w:hAnsi="Verdana" w:cs="Arial"/>
                <w:sz w:val="20"/>
              </w:rPr>
            </w:pPr>
          </w:p>
        </w:tc>
      </w:tr>
      <w:tr w:rsidR="00F419C9" w:rsidRPr="00532D36" w14:paraId="2F780E3D" w14:textId="77777777" w:rsidTr="006C2DBE">
        <w:trPr>
          <w:trHeight w:val="278"/>
          <w:jc w:val="center"/>
        </w:trPr>
        <w:tc>
          <w:tcPr>
            <w:tcW w:w="4036" w:type="dxa"/>
          </w:tcPr>
          <w:p w14:paraId="27ED1B67" w14:textId="77777777" w:rsidR="00F419C9" w:rsidRPr="00A211BE" w:rsidRDefault="00F419C9" w:rsidP="003977B0">
            <w:pPr>
              <w:spacing w:line="240" w:lineRule="atLeast"/>
              <w:rPr>
                <w:rFonts w:ascii="Verdana" w:hAnsi="Verdana" w:cs="Arial"/>
                <w:sz w:val="20"/>
              </w:rPr>
            </w:pPr>
          </w:p>
        </w:tc>
        <w:tc>
          <w:tcPr>
            <w:tcW w:w="3713" w:type="dxa"/>
          </w:tcPr>
          <w:p w14:paraId="4E410560" w14:textId="77777777" w:rsidR="00F419C9" w:rsidRPr="00A211BE" w:rsidRDefault="00F419C9" w:rsidP="003977B0">
            <w:pPr>
              <w:spacing w:line="240" w:lineRule="atLeast"/>
              <w:rPr>
                <w:rFonts w:ascii="Verdana" w:hAnsi="Verdana" w:cs="Arial"/>
                <w:sz w:val="20"/>
              </w:rPr>
            </w:pPr>
          </w:p>
        </w:tc>
      </w:tr>
    </w:tbl>
    <w:p w14:paraId="2BC71640" w14:textId="77777777" w:rsidR="00193D08" w:rsidRDefault="00193D08" w:rsidP="001D0FDB">
      <w:pPr>
        <w:rPr>
          <w:rFonts w:ascii="Verdana" w:hAnsi="Verdana" w:cs="Arial"/>
          <w:sz w:val="20"/>
        </w:rPr>
        <w:sectPr w:rsidR="00193D08" w:rsidSect="00193D08">
          <w:type w:val="continuous"/>
          <w:pgSz w:w="11906" w:h="16838" w:code="9"/>
          <w:pgMar w:top="44" w:right="991" w:bottom="1418" w:left="1559" w:header="982" w:footer="810" w:gutter="0"/>
          <w:cols w:space="708"/>
          <w:titlePg/>
          <w:docGrid w:linePitch="360"/>
        </w:sectPr>
      </w:pPr>
    </w:p>
    <w:p w14:paraId="0FAD51CC" w14:textId="77777777" w:rsidR="00193D08" w:rsidRDefault="00193D08" w:rsidP="001D0FDB">
      <w:pPr>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p>
    <w:p w14:paraId="0727A999" w14:textId="77777777" w:rsidR="00193D08" w:rsidRDefault="00193D08" w:rsidP="001D0FDB">
      <w:pPr>
        <w:rPr>
          <w:rFonts w:ascii="Verdana" w:hAnsi="Verdana" w:cs="Arial"/>
          <w:sz w:val="20"/>
        </w:rPr>
      </w:pPr>
    </w:p>
    <w:p w14:paraId="17A205B0" w14:textId="77777777" w:rsidR="00193D08" w:rsidRDefault="00193D08" w:rsidP="001D0FDB">
      <w:pPr>
        <w:rPr>
          <w:rFonts w:ascii="Verdana" w:hAnsi="Verdana" w:cs="Arial"/>
          <w:sz w:val="20"/>
        </w:rPr>
        <w:sectPr w:rsidR="00193D08" w:rsidSect="00193D08">
          <w:type w:val="continuous"/>
          <w:pgSz w:w="11906" w:h="16838" w:code="9"/>
          <w:pgMar w:top="44" w:right="991" w:bottom="1418" w:left="1559" w:header="982" w:footer="810" w:gutter="0"/>
          <w:cols w:space="708"/>
          <w:formProt w:val="0"/>
          <w:titlePg/>
          <w:docGrid w:linePitch="360"/>
        </w:sectPr>
      </w:pPr>
    </w:p>
    <w:p w14:paraId="3DC0DFC5" w14:textId="77777777" w:rsidR="00F419C9" w:rsidRDefault="00F419C9" w:rsidP="001D0FDB">
      <w:pPr>
        <w:rPr>
          <w:rFonts w:ascii="Verdana" w:hAnsi="Verdana" w:cs="Arial"/>
          <w:sz w:val="20"/>
        </w:rPr>
      </w:pPr>
    </w:p>
    <w:p w14:paraId="2B555033" w14:textId="77777777" w:rsidR="009251E9" w:rsidRPr="009251E9" w:rsidRDefault="00F419C9" w:rsidP="009251E9">
      <w:pPr>
        <w:pStyle w:val="Lijstalinea"/>
        <w:numPr>
          <w:ilvl w:val="0"/>
          <w:numId w:val="38"/>
        </w:numPr>
        <w:autoSpaceDE w:val="0"/>
        <w:autoSpaceDN w:val="0"/>
        <w:adjustRightInd w:val="0"/>
        <w:rPr>
          <w:rFonts w:ascii="Verdana" w:hAnsi="Verdana" w:cs="Arial"/>
          <w:i/>
          <w:sz w:val="16"/>
          <w:szCs w:val="16"/>
        </w:rPr>
      </w:pPr>
      <w:r w:rsidRPr="009251E9">
        <w:rPr>
          <w:rFonts w:ascii="Verdana" w:hAnsi="Verdana" w:cs="Arial"/>
          <w:sz w:val="20"/>
        </w:rPr>
        <w:t>Relatie tussen deelnemers:</w:t>
      </w:r>
    </w:p>
    <w:p w14:paraId="02F280E2" w14:textId="77777777" w:rsidR="009251E9" w:rsidRPr="009251E9" w:rsidRDefault="009251E9" w:rsidP="009251E9">
      <w:pPr>
        <w:autoSpaceDE w:val="0"/>
        <w:autoSpaceDN w:val="0"/>
        <w:adjustRightInd w:val="0"/>
        <w:rPr>
          <w:rFonts w:ascii="Verdana" w:hAnsi="Verdana" w:cs="Arial"/>
          <w:sz w:val="16"/>
          <w:szCs w:val="16"/>
        </w:rPr>
      </w:pPr>
    </w:p>
    <w:p w14:paraId="2C47151A" w14:textId="77777777" w:rsidR="009251E9" w:rsidRPr="009251E9" w:rsidRDefault="009251E9" w:rsidP="009251E9">
      <w:pPr>
        <w:ind w:firstLine="227"/>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3E01465D" w14:textId="77777777" w:rsidR="009251E9" w:rsidRPr="009251E9" w:rsidRDefault="009251E9" w:rsidP="009251E9">
      <w:pPr>
        <w:autoSpaceDE w:val="0"/>
        <w:autoSpaceDN w:val="0"/>
        <w:adjustRightInd w:val="0"/>
        <w:ind w:left="227"/>
        <w:rPr>
          <w:rFonts w:ascii="Verdana" w:hAnsi="Verdana" w:cs="Arial"/>
          <w:sz w:val="16"/>
          <w:szCs w:val="16"/>
        </w:rPr>
      </w:pPr>
    </w:p>
    <w:p w14:paraId="51F525F1" w14:textId="77777777" w:rsidR="009251E9" w:rsidRPr="009251E9" w:rsidRDefault="009251E9" w:rsidP="009251E9">
      <w:pPr>
        <w:autoSpaceDE w:val="0"/>
        <w:autoSpaceDN w:val="0"/>
        <w:adjustRightInd w:val="0"/>
        <w:ind w:left="227"/>
        <w:rPr>
          <w:rFonts w:ascii="Verdana" w:hAnsi="Verdana" w:cs="Arial"/>
          <w:i/>
          <w:sz w:val="16"/>
          <w:szCs w:val="16"/>
        </w:rPr>
      </w:pPr>
    </w:p>
    <w:p w14:paraId="44BD6551" w14:textId="77777777" w:rsidR="009251E9" w:rsidRPr="009251E9" w:rsidRDefault="00F419C9" w:rsidP="009251E9">
      <w:pPr>
        <w:pStyle w:val="Lijstalinea"/>
        <w:numPr>
          <w:ilvl w:val="0"/>
          <w:numId w:val="38"/>
        </w:numPr>
        <w:autoSpaceDE w:val="0"/>
        <w:autoSpaceDN w:val="0"/>
        <w:adjustRightInd w:val="0"/>
        <w:rPr>
          <w:rFonts w:ascii="Verdana" w:hAnsi="Verdana" w:cs="Arial"/>
          <w:i/>
          <w:sz w:val="16"/>
          <w:szCs w:val="16"/>
        </w:rPr>
      </w:pPr>
      <w:r w:rsidRPr="009251E9">
        <w:rPr>
          <w:rFonts w:ascii="Verdana" w:hAnsi="Verdana" w:cs="Arial"/>
          <w:sz w:val="20"/>
        </w:rPr>
        <w:t>Toelichting samenwerkingsverband</w:t>
      </w:r>
      <w:r w:rsidR="009251E9" w:rsidRPr="009251E9">
        <w:rPr>
          <w:rFonts w:ascii="Verdana" w:hAnsi="Verdana" w:cs="Arial"/>
          <w:sz w:val="20"/>
        </w:rPr>
        <w:t>:</w:t>
      </w:r>
    </w:p>
    <w:p w14:paraId="30E4BB4E" w14:textId="77777777" w:rsidR="009251E9" w:rsidRDefault="009251E9" w:rsidP="009251E9">
      <w:pPr>
        <w:autoSpaceDE w:val="0"/>
        <w:autoSpaceDN w:val="0"/>
        <w:adjustRightInd w:val="0"/>
        <w:rPr>
          <w:rFonts w:ascii="Verdana" w:hAnsi="Verdana" w:cs="Arial"/>
          <w:sz w:val="16"/>
          <w:szCs w:val="16"/>
        </w:rPr>
      </w:pPr>
    </w:p>
    <w:p w14:paraId="51F261DF" w14:textId="77777777" w:rsidR="009251E9" w:rsidRPr="009251E9" w:rsidRDefault="009251E9" w:rsidP="009251E9">
      <w:pPr>
        <w:ind w:firstLine="227"/>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02B44637" w14:textId="11B9F0E0" w:rsidR="00CE4254" w:rsidRPr="009251E9" w:rsidRDefault="00CE4254" w:rsidP="009251E9">
      <w:pPr>
        <w:pStyle w:val="Lijstalinea"/>
        <w:numPr>
          <w:ilvl w:val="0"/>
          <w:numId w:val="38"/>
        </w:numPr>
        <w:autoSpaceDE w:val="0"/>
        <w:autoSpaceDN w:val="0"/>
        <w:adjustRightInd w:val="0"/>
        <w:rPr>
          <w:rFonts w:ascii="Verdana" w:hAnsi="Verdana" w:cs="Arial"/>
          <w:i/>
          <w:sz w:val="16"/>
          <w:szCs w:val="16"/>
        </w:rPr>
      </w:pPr>
    </w:p>
    <w:p w14:paraId="58F6526B" w14:textId="79FD7319" w:rsidR="005F5BCA" w:rsidRPr="006F2809" w:rsidRDefault="001D04B9" w:rsidP="001D04B9">
      <w:pPr>
        <w:pStyle w:val="Kop2"/>
        <w:rPr>
          <w:rFonts w:ascii="Verdana" w:hAnsi="Verdana"/>
          <w:sz w:val="20"/>
          <w:szCs w:val="20"/>
        </w:rPr>
      </w:pPr>
      <w:r w:rsidRPr="006F2809">
        <w:rPr>
          <w:rFonts w:ascii="Verdana" w:hAnsi="Verdana"/>
          <w:sz w:val="20"/>
          <w:szCs w:val="20"/>
        </w:rPr>
        <w:t xml:space="preserve">1.2 </w:t>
      </w:r>
      <w:r w:rsidR="005F5BCA" w:rsidRPr="006F2809">
        <w:rPr>
          <w:rFonts w:ascii="Verdana" w:hAnsi="Verdana"/>
          <w:sz w:val="20"/>
          <w:szCs w:val="20"/>
        </w:rPr>
        <w:t>Thema</w:t>
      </w:r>
    </w:p>
    <w:tbl>
      <w:tblPr>
        <w:tblStyle w:val="Tabelraster"/>
        <w:tblW w:w="0" w:type="auto"/>
        <w:tblLook w:val="04A0" w:firstRow="1" w:lastRow="0" w:firstColumn="1" w:lastColumn="0" w:noHBand="0" w:noVBand="1"/>
      </w:tblPr>
      <w:tblGrid>
        <w:gridCol w:w="9346"/>
      </w:tblGrid>
      <w:tr w:rsidR="00CE4254" w14:paraId="212DFEC4" w14:textId="77777777" w:rsidTr="00640D49">
        <w:tc>
          <w:tcPr>
            <w:tcW w:w="9496" w:type="dxa"/>
            <w:shd w:val="clear" w:color="auto" w:fill="C6D9F1" w:themeFill="text2" w:themeFillTint="33"/>
          </w:tcPr>
          <w:p w14:paraId="7CC4B3AD" w14:textId="77777777" w:rsidR="00CE4254" w:rsidRPr="00CE4254" w:rsidRDefault="00CE4254" w:rsidP="00A95FF3">
            <w:pPr>
              <w:spacing w:line="360" w:lineRule="auto"/>
              <w:rPr>
                <w:rFonts w:ascii="Verdana" w:hAnsi="Verdana" w:cs="Arial"/>
                <w:i/>
                <w:sz w:val="18"/>
                <w:szCs w:val="18"/>
              </w:rPr>
            </w:pPr>
            <w:r>
              <w:rPr>
                <w:rFonts w:ascii="Verdana" w:hAnsi="Verdana" w:cs="Arial"/>
                <w:i/>
                <w:sz w:val="18"/>
                <w:szCs w:val="18"/>
              </w:rPr>
              <w:t>Geef aan w</w:t>
            </w:r>
            <w:r w:rsidRPr="00CE4254">
              <w:rPr>
                <w:rFonts w:ascii="Verdana" w:hAnsi="Verdana" w:cs="Arial"/>
                <w:i/>
                <w:sz w:val="18"/>
                <w:szCs w:val="18"/>
              </w:rPr>
              <w:t xml:space="preserve">elke relatie het project </w:t>
            </w:r>
            <w:r>
              <w:rPr>
                <w:rFonts w:ascii="Verdana" w:hAnsi="Verdana" w:cs="Arial"/>
                <w:i/>
                <w:sz w:val="18"/>
                <w:szCs w:val="18"/>
              </w:rPr>
              <w:t xml:space="preserve">heeft </w:t>
            </w:r>
            <w:r w:rsidRPr="00CE4254">
              <w:rPr>
                <w:rFonts w:ascii="Verdana" w:hAnsi="Verdana" w:cs="Arial"/>
                <w:i/>
                <w:sz w:val="18"/>
                <w:szCs w:val="18"/>
              </w:rPr>
              <w:t>met (een van) onderstaand(e) thema(‘s</w:t>
            </w:r>
            <w:r w:rsidR="00A95FF3">
              <w:rPr>
                <w:rFonts w:ascii="Verdana" w:hAnsi="Verdana" w:cs="Arial"/>
                <w:i/>
                <w:sz w:val="18"/>
                <w:szCs w:val="18"/>
              </w:rPr>
              <w:t>)</w:t>
            </w:r>
            <w:r w:rsidR="00891D89">
              <w:rPr>
                <w:rFonts w:ascii="Verdana" w:hAnsi="Verdana" w:cs="Arial"/>
                <w:i/>
                <w:sz w:val="18"/>
                <w:szCs w:val="18"/>
              </w:rPr>
              <w:t xml:space="preserve"> en licht dit toe.</w:t>
            </w:r>
          </w:p>
        </w:tc>
      </w:tr>
    </w:tbl>
    <w:p w14:paraId="7C93760C" w14:textId="77777777" w:rsidR="001C2935" w:rsidRPr="003E4358" w:rsidRDefault="001C2935" w:rsidP="004F46DA">
      <w:pPr>
        <w:rPr>
          <w:rFonts w:ascii="Verdana" w:hAnsi="Verdana" w:cs="Arial"/>
          <w:sz w:val="20"/>
        </w:rPr>
      </w:pPr>
    </w:p>
    <w:p w14:paraId="4024AA30" w14:textId="77777777" w:rsidR="0002017C" w:rsidRPr="0002017C" w:rsidRDefault="00F419C9" w:rsidP="004F46DA">
      <w:pPr>
        <w:rPr>
          <w:rFonts w:ascii="Verdana" w:hAnsi="Verdana" w:cs="Arial"/>
          <w:sz w:val="20"/>
        </w:rPr>
      </w:pPr>
      <w:r>
        <w:rPr>
          <w:rFonts w:ascii="Verdana" w:hAnsi="Verdana" w:cs="Arial"/>
          <w:sz w:val="20"/>
        </w:rPr>
        <w:fldChar w:fldCharType="begin">
          <w:ffData>
            <w:name w:val="Selectievakje4"/>
            <w:enabled/>
            <w:calcOnExit w:val="0"/>
            <w:checkBox>
              <w:sizeAuto/>
              <w:default w:val="0"/>
            </w:checkBox>
          </w:ffData>
        </w:fldChar>
      </w:r>
      <w:bookmarkStart w:id="15" w:name="Selectievakje4"/>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15"/>
      <w:r>
        <w:rPr>
          <w:rFonts w:ascii="Verdana" w:hAnsi="Verdana" w:cs="Arial"/>
          <w:sz w:val="20"/>
        </w:rPr>
        <w:t xml:space="preserve"> Veiligheidscultuur</w:t>
      </w:r>
      <w:r w:rsidR="001C2935" w:rsidRPr="0002017C">
        <w:rPr>
          <w:rFonts w:ascii="Verdana" w:hAnsi="Verdana" w:cs="Arial"/>
          <w:sz w:val="20"/>
        </w:rPr>
        <w:t xml:space="preserve"> </w:t>
      </w:r>
    </w:p>
    <w:p w14:paraId="59A1C8C8" w14:textId="77777777" w:rsidR="001C2935" w:rsidRPr="00640D49" w:rsidRDefault="003E4358" w:rsidP="004F46DA">
      <w:pPr>
        <w:rPr>
          <w:rFonts w:ascii="Verdana" w:hAnsi="Verdana" w:cs="Arial"/>
          <w:sz w:val="16"/>
        </w:rPr>
      </w:pPr>
      <w:r w:rsidRPr="00640D49">
        <w:rPr>
          <w:rFonts w:ascii="Verdana" w:hAnsi="Verdana" w:cs="Arial"/>
          <w:sz w:val="16"/>
          <w:szCs w:val="18"/>
        </w:rPr>
        <w:t>Onder veiligheidscultuur wordt verstaan een hoog veiligheidsbewustzijn binnen alle gelederen van een onderneming, dat veilig gedrag zeker stelt.</w:t>
      </w:r>
    </w:p>
    <w:p w14:paraId="2EA0763A" w14:textId="77777777" w:rsidR="001749E0" w:rsidRPr="006C2DBE" w:rsidRDefault="001749E0" w:rsidP="004F46DA">
      <w:pPr>
        <w:rPr>
          <w:rFonts w:ascii="Verdana" w:hAnsi="Verdana" w:cs="Arial"/>
          <w:sz w:val="16"/>
        </w:rPr>
      </w:pPr>
    </w:p>
    <w:bookmarkStart w:id="16" w:name="_Hlk91063906"/>
    <w:p w14:paraId="5CE4532E" w14:textId="77777777" w:rsidR="0002017C" w:rsidRPr="0002017C" w:rsidRDefault="00F419C9" w:rsidP="004F46DA">
      <w:pPr>
        <w:rPr>
          <w:rFonts w:ascii="Verdana" w:hAnsi="Verdana" w:cs="Arial"/>
          <w:sz w:val="20"/>
        </w:rPr>
      </w:pPr>
      <w:r>
        <w:rPr>
          <w:rFonts w:ascii="Verdana" w:hAnsi="Verdana" w:cs="Arial"/>
          <w:sz w:val="20"/>
        </w:rPr>
        <w:fldChar w:fldCharType="begin">
          <w:ffData>
            <w:name w:val="Selectievakje5"/>
            <w:enabled/>
            <w:calcOnExit w:val="0"/>
            <w:checkBox>
              <w:sizeAuto/>
              <w:default w:val="0"/>
            </w:checkBox>
          </w:ffData>
        </w:fldChar>
      </w:r>
      <w:bookmarkStart w:id="17" w:name="Selectievakje5"/>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17"/>
      <w:r>
        <w:rPr>
          <w:rFonts w:ascii="Verdana" w:hAnsi="Verdana" w:cs="Arial"/>
          <w:sz w:val="20"/>
        </w:rPr>
        <w:t xml:space="preserve"> </w:t>
      </w:r>
      <w:r w:rsidR="005C1C98">
        <w:rPr>
          <w:rFonts w:ascii="Verdana" w:hAnsi="Verdana" w:cs="Arial"/>
          <w:sz w:val="20"/>
        </w:rPr>
        <w:t>Ketenverantwoordelijkheid</w:t>
      </w:r>
    </w:p>
    <w:bookmarkEnd w:id="16"/>
    <w:p w14:paraId="3E57E9D2" w14:textId="7CCC2158" w:rsidR="001C2935" w:rsidRDefault="003E4358" w:rsidP="004F46DA">
      <w:pPr>
        <w:rPr>
          <w:rFonts w:ascii="Verdana" w:hAnsi="Verdana" w:cs="Arial"/>
          <w:sz w:val="16"/>
          <w:szCs w:val="18"/>
        </w:rPr>
      </w:pPr>
      <w:r w:rsidRPr="00640D49">
        <w:rPr>
          <w:rFonts w:ascii="Verdana" w:hAnsi="Verdana" w:cs="Arial"/>
          <w:sz w:val="16"/>
          <w:szCs w:val="18"/>
        </w:rPr>
        <w:t>Onder ketenverantwoordelijk wordt verstaan de verantwoordelijkheid die een onderneming heeft ten aanzien van de veiligheidsprestatie van de ondernemingen waarmee het zaken doet.</w:t>
      </w:r>
    </w:p>
    <w:p w14:paraId="3E281592" w14:textId="77777777" w:rsidR="00474521" w:rsidRPr="00640D49" w:rsidRDefault="00474521" w:rsidP="004F46DA">
      <w:pPr>
        <w:rPr>
          <w:rFonts w:ascii="Verdana" w:hAnsi="Verdana" w:cs="Arial"/>
          <w:sz w:val="16"/>
        </w:rPr>
      </w:pPr>
    </w:p>
    <w:p w14:paraId="6100C946" w14:textId="77B6DBE0" w:rsidR="00474521" w:rsidRPr="0002017C" w:rsidRDefault="00474521" w:rsidP="00474521">
      <w:pPr>
        <w:rPr>
          <w:rFonts w:ascii="Verdana" w:hAnsi="Verdana" w:cs="Arial"/>
          <w:sz w:val="20"/>
        </w:rPr>
      </w:pPr>
      <w:r>
        <w:rPr>
          <w:rFonts w:ascii="Verdana" w:hAnsi="Verdana" w:cs="Arial"/>
          <w:sz w:val="20"/>
        </w:rPr>
        <w:fldChar w:fldCharType="begin">
          <w:ffData>
            <w:name w:val="Selectievakje5"/>
            <w:enabled/>
            <w:calcOnExit w:val="0"/>
            <w:checkBox>
              <w:sizeAuto/>
              <w:default w:val="0"/>
            </w:checkBox>
          </w:ffData>
        </w:fldChar>
      </w:r>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D</w:t>
      </w:r>
      <w:r w:rsidRPr="00474521">
        <w:rPr>
          <w:rFonts w:ascii="Verdana" w:hAnsi="Verdana" w:cs="Arial"/>
          <w:sz w:val="20"/>
        </w:rPr>
        <w:t>uurzaam assetmanagement</w:t>
      </w:r>
    </w:p>
    <w:p w14:paraId="77C6C0E3" w14:textId="06147C95" w:rsidR="00474521" w:rsidRPr="00630C05" w:rsidRDefault="0027245A" w:rsidP="00474521">
      <w:pPr>
        <w:rPr>
          <w:rFonts w:ascii="Verdana" w:hAnsi="Verdana"/>
          <w:sz w:val="16"/>
          <w:szCs w:val="16"/>
        </w:rPr>
      </w:pPr>
      <w:r w:rsidRPr="00886A21">
        <w:rPr>
          <w:rFonts w:ascii="Verdana" w:hAnsi="Verdana"/>
          <w:sz w:val="16"/>
          <w:szCs w:val="16"/>
        </w:rPr>
        <w:t>Duurzaam asset management heeft betrekking op inspectie, onderhoud en vervanging van (</w:t>
      </w:r>
      <w:proofErr w:type="spellStart"/>
      <w:r w:rsidRPr="00886A21">
        <w:rPr>
          <w:rFonts w:ascii="Verdana" w:hAnsi="Verdana"/>
          <w:sz w:val="16"/>
          <w:szCs w:val="16"/>
        </w:rPr>
        <w:t>petro</w:t>
      </w:r>
      <w:proofErr w:type="spellEnd"/>
      <w:r w:rsidRPr="00886A21">
        <w:rPr>
          <w:rFonts w:ascii="Verdana" w:hAnsi="Verdana"/>
          <w:sz w:val="16"/>
          <w:szCs w:val="16"/>
        </w:rPr>
        <w:t>-)chemische productie- en opslaginstallaties met als doel het effect van veroudering op de veiligheid te beheersen</w:t>
      </w:r>
    </w:p>
    <w:p w14:paraId="4BBAAD21" w14:textId="77777777" w:rsidR="00474521" w:rsidRDefault="00474521" w:rsidP="00474521">
      <w:pPr>
        <w:rPr>
          <w:rFonts w:ascii="Verdana" w:hAnsi="Verdana"/>
          <w:sz w:val="18"/>
          <w:szCs w:val="18"/>
        </w:rPr>
      </w:pPr>
    </w:p>
    <w:bookmarkStart w:id="18" w:name="_Hlk91063987"/>
    <w:p w14:paraId="5390AB0C" w14:textId="77777777" w:rsidR="00474521" w:rsidRPr="0002017C" w:rsidRDefault="00474521" w:rsidP="00474521">
      <w:pPr>
        <w:rPr>
          <w:rFonts w:ascii="Verdana" w:hAnsi="Verdana" w:cs="Arial"/>
          <w:sz w:val="20"/>
        </w:rPr>
      </w:pPr>
      <w:r>
        <w:rPr>
          <w:rFonts w:ascii="Verdana" w:hAnsi="Verdana" w:cs="Arial"/>
          <w:sz w:val="20"/>
        </w:rPr>
        <w:fldChar w:fldCharType="begin">
          <w:ffData>
            <w:name w:val="Selectievakje5"/>
            <w:enabled/>
            <w:calcOnExit w:val="0"/>
            <w:checkBox>
              <w:sizeAuto/>
              <w:default w:val="0"/>
            </w:checkBox>
          </w:ffData>
        </w:fldChar>
      </w:r>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T</w:t>
      </w:r>
      <w:r w:rsidRPr="00474521">
        <w:rPr>
          <w:rFonts w:ascii="Verdana" w:hAnsi="Verdana" w:cs="Arial"/>
          <w:sz w:val="20"/>
        </w:rPr>
        <w:t>ransparante sector</w:t>
      </w:r>
      <w:r>
        <w:rPr>
          <w:rFonts w:ascii="Verdana" w:hAnsi="Verdana" w:cs="Arial"/>
          <w:sz w:val="20"/>
        </w:rPr>
        <w:t xml:space="preserve"> </w:t>
      </w:r>
    </w:p>
    <w:bookmarkEnd w:id="18"/>
    <w:p w14:paraId="4DB1FC86" w14:textId="111DBFDA" w:rsidR="0045001D" w:rsidRPr="00886A21" w:rsidRDefault="0027245A" w:rsidP="004F46DA">
      <w:pPr>
        <w:rPr>
          <w:rFonts w:ascii="Verdana" w:hAnsi="Verdana"/>
          <w:sz w:val="16"/>
          <w:szCs w:val="16"/>
        </w:rPr>
      </w:pPr>
      <w:r w:rsidRPr="00886A21">
        <w:rPr>
          <w:rFonts w:ascii="Verdana" w:hAnsi="Verdana"/>
          <w:sz w:val="16"/>
          <w:szCs w:val="16"/>
        </w:rPr>
        <w:t xml:space="preserve">Onder transparante sector wordt verstaan een sector die bestaat uit ondernemingen die kennis uitwisselen over best </w:t>
      </w:r>
      <w:proofErr w:type="spellStart"/>
      <w:r w:rsidRPr="00886A21">
        <w:rPr>
          <w:rFonts w:ascii="Verdana" w:hAnsi="Verdana"/>
          <w:sz w:val="16"/>
          <w:szCs w:val="16"/>
        </w:rPr>
        <w:t>practices</w:t>
      </w:r>
      <w:proofErr w:type="spellEnd"/>
      <w:r w:rsidRPr="00886A21">
        <w:rPr>
          <w:rFonts w:ascii="Verdana" w:hAnsi="Verdana"/>
          <w:sz w:val="16"/>
          <w:szCs w:val="16"/>
        </w:rPr>
        <w:t xml:space="preserve"> en (bijna-)incidenten om daarvan te leren en die naar hun omgeving, burgers en overheden transparant zijn over hun prestaties op het gebied van veiligheid.</w:t>
      </w:r>
    </w:p>
    <w:p w14:paraId="3D55C7D1" w14:textId="77777777" w:rsidR="0027245A" w:rsidRPr="006C2DBE" w:rsidRDefault="0027245A" w:rsidP="004F46DA">
      <w:pPr>
        <w:rPr>
          <w:rFonts w:ascii="Verdana" w:hAnsi="Verdana" w:cs="Arial"/>
          <w:sz w:val="16"/>
        </w:rPr>
      </w:pPr>
    </w:p>
    <w:p w14:paraId="40317559" w14:textId="77777777" w:rsidR="0002017C" w:rsidRPr="0002017C" w:rsidRDefault="005C1C98" w:rsidP="004F46DA">
      <w:pPr>
        <w:rPr>
          <w:rFonts w:ascii="Verdana" w:hAnsi="Verdana" w:cs="Arial"/>
          <w:sz w:val="20"/>
        </w:rPr>
      </w:pPr>
      <w:r>
        <w:rPr>
          <w:rFonts w:ascii="Verdana" w:hAnsi="Verdana" w:cs="Arial"/>
          <w:sz w:val="20"/>
        </w:rPr>
        <w:fldChar w:fldCharType="begin">
          <w:ffData>
            <w:name w:val="Selectievakje6"/>
            <w:enabled/>
            <w:calcOnExit w:val="0"/>
            <w:checkBox>
              <w:sizeAuto/>
              <w:default w:val="0"/>
            </w:checkBox>
          </w:ffData>
        </w:fldChar>
      </w:r>
      <w:bookmarkStart w:id="19" w:name="Selectievakje6"/>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19"/>
      <w:r>
        <w:rPr>
          <w:rFonts w:ascii="Verdana" w:hAnsi="Verdana" w:cs="Arial"/>
          <w:sz w:val="20"/>
        </w:rPr>
        <w:t xml:space="preserve"> </w:t>
      </w:r>
      <w:r w:rsidR="001C2935" w:rsidRPr="0002017C">
        <w:rPr>
          <w:rFonts w:ascii="Verdana" w:hAnsi="Verdana" w:cs="Arial"/>
          <w:sz w:val="20"/>
        </w:rPr>
        <w:t>Veilige bedrijventerreinen en clusters</w:t>
      </w:r>
    </w:p>
    <w:p w14:paraId="446FBAE9" w14:textId="77777777" w:rsidR="001C2935" w:rsidRPr="00640D49" w:rsidRDefault="003E4358" w:rsidP="004F46DA">
      <w:pPr>
        <w:rPr>
          <w:rFonts w:ascii="Verdana" w:hAnsi="Verdana" w:cs="Arial"/>
          <w:sz w:val="16"/>
        </w:rPr>
      </w:pPr>
      <w:r w:rsidRPr="00640D49">
        <w:rPr>
          <w:rFonts w:ascii="Verdana" w:hAnsi="Verdana" w:cs="Arial"/>
          <w:sz w:val="16"/>
        </w:rPr>
        <w:t>Hieronder wordt verstaan de veiligheidscultuur alsook onderlinge samenwerking tussen lokale ondernemingen en eventueel ketenverantwoordelijkheid.</w:t>
      </w:r>
    </w:p>
    <w:p w14:paraId="5855A1F5" w14:textId="77777777" w:rsidR="00474521" w:rsidRDefault="00474521" w:rsidP="004F46DA">
      <w:pPr>
        <w:rPr>
          <w:rFonts w:ascii="Verdana" w:hAnsi="Verdana"/>
          <w:sz w:val="18"/>
          <w:szCs w:val="18"/>
        </w:rPr>
      </w:pPr>
    </w:p>
    <w:p w14:paraId="43EF2C50" w14:textId="77777777" w:rsidR="00474521" w:rsidRPr="00474521" w:rsidRDefault="00474521" w:rsidP="00474521">
      <w:pPr>
        <w:rPr>
          <w:rFonts w:ascii="Verdana" w:hAnsi="Verdana"/>
          <w:sz w:val="18"/>
          <w:szCs w:val="18"/>
        </w:rPr>
      </w:pPr>
    </w:p>
    <w:p w14:paraId="5817449A" w14:textId="2F46CD73" w:rsidR="00474521" w:rsidRPr="0002017C" w:rsidRDefault="00474521" w:rsidP="00474521">
      <w:pPr>
        <w:rPr>
          <w:rFonts w:ascii="Verdana" w:hAnsi="Verdana" w:cs="Arial"/>
          <w:sz w:val="20"/>
        </w:rPr>
      </w:pPr>
      <w:r>
        <w:rPr>
          <w:rFonts w:ascii="Verdana" w:hAnsi="Verdana" w:cs="Arial"/>
          <w:sz w:val="20"/>
        </w:rPr>
        <w:fldChar w:fldCharType="begin">
          <w:ffData>
            <w:name w:val="Selectievakje5"/>
            <w:enabled/>
            <w:calcOnExit w:val="0"/>
            <w:checkBox>
              <w:sizeAuto/>
              <w:default w:val="0"/>
            </w:checkBox>
          </w:ffData>
        </w:fldChar>
      </w:r>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Hoogwaardige kennis </w:t>
      </w:r>
    </w:p>
    <w:p w14:paraId="24C8084F" w14:textId="22964EEC" w:rsidR="00474521" w:rsidRPr="00630C05" w:rsidRDefault="0027245A" w:rsidP="004F46DA">
      <w:pPr>
        <w:rPr>
          <w:rFonts w:ascii="Verdana" w:hAnsi="Verdana"/>
          <w:sz w:val="16"/>
          <w:szCs w:val="16"/>
        </w:rPr>
      </w:pPr>
      <w:r w:rsidRPr="00630C05">
        <w:rPr>
          <w:rFonts w:ascii="Verdana" w:hAnsi="Verdana"/>
          <w:sz w:val="16"/>
          <w:szCs w:val="16"/>
        </w:rPr>
        <w:t>Hoogwaardige kennis omvat zowel onderwijs als de ontwikkeling en borging van kennis. Het gaat daarbij om de ontwikkeling en invoering van veiligheidscurricula voor opleidingen op elk niveau</w:t>
      </w:r>
    </w:p>
    <w:p w14:paraId="6FA3AFEE" w14:textId="77777777" w:rsidR="0027245A" w:rsidRDefault="0027245A" w:rsidP="004F46DA">
      <w:pPr>
        <w:rPr>
          <w:rFonts w:ascii="Verdana" w:hAnsi="Verdana"/>
          <w:sz w:val="18"/>
          <w:szCs w:val="18"/>
        </w:rPr>
      </w:pPr>
    </w:p>
    <w:p w14:paraId="12E9EA36" w14:textId="77777777" w:rsidR="009251E9" w:rsidRDefault="005C1C98" w:rsidP="009251E9">
      <w:pPr>
        <w:rPr>
          <w:rFonts w:ascii="Verdana" w:hAnsi="Verdana"/>
          <w:sz w:val="20"/>
        </w:rPr>
      </w:pPr>
      <w:r w:rsidRPr="005C1C98">
        <w:rPr>
          <w:rFonts w:ascii="Verdana" w:hAnsi="Verdana"/>
          <w:sz w:val="20"/>
        </w:rPr>
        <w:t>Toelichting</w:t>
      </w:r>
    </w:p>
    <w:p w14:paraId="32CACBD2"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28FA0597" w14:textId="77777777" w:rsidR="002E6BFE" w:rsidRDefault="002E6BFE" w:rsidP="004F46DA">
      <w:pPr>
        <w:rPr>
          <w:rFonts w:ascii="Verdana" w:hAnsi="Verdana"/>
          <w:sz w:val="18"/>
          <w:szCs w:val="18"/>
        </w:rPr>
      </w:pPr>
    </w:p>
    <w:p w14:paraId="1AB54494" w14:textId="77777777" w:rsidR="005F5BCA" w:rsidRDefault="001D04B9" w:rsidP="001D04B9">
      <w:pPr>
        <w:pStyle w:val="Kop2"/>
        <w:rPr>
          <w:rFonts w:ascii="Verdana" w:hAnsi="Verdana"/>
          <w:sz w:val="20"/>
          <w:szCs w:val="20"/>
        </w:rPr>
      </w:pPr>
      <w:r w:rsidRPr="006F2809">
        <w:rPr>
          <w:rFonts w:ascii="Verdana" w:hAnsi="Verdana"/>
          <w:sz w:val="20"/>
          <w:szCs w:val="20"/>
        </w:rPr>
        <w:t xml:space="preserve">1.3 </w:t>
      </w:r>
      <w:r w:rsidR="005F5BCA" w:rsidRPr="006F2809">
        <w:rPr>
          <w:rFonts w:ascii="Verdana" w:hAnsi="Verdana"/>
          <w:sz w:val="20"/>
          <w:szCs w:val="20"/>
        </w:rPr>
        <w:t>Projectsoort</w:t>
      </w:r>
    </w:p>
    <w:tbl>
      <w:tblPr>
        <w:tblStyle w:val="Tabelraster"/>
        <w:tblW w:w="0" w:type="auto"/>
        <w:tblLook w:val="04A0" w:firstRow="1" w:lastRow="0" w:firstColumn="1" w:lastColumn="0" w:noHBand="0" w:noVBand="1"/>
      </w:tblPr>
      <w:tblGrid>
        <w:gridCol w:w="9346"/>
      </w:tblGrid>
      <w:tr w:rsidR="009251E9" w14:paraId="2EBC1A05" w14:textId="77777777" w:rsidTr="003977B0">
        <w:tc>
          <w:tcPr>
            <w:tcW w:w="9496" w:type="dxa"/>
            <w:shd w:val="clear" w:color="auto" w:fill="C6D9F1" w:themeFill="text2" w:themeFillTint="33"/>
          </w:tcPr>
          <w:p w14:paraId="3714A99F" w14:textId="77777777" w:rsidR="009251E9" w:rsidRPr="009251E9" w:rsidRDefault="009251E9" w:rsidP="009251E9">
            <w:pPr>
              <w:spacing w:line="276" w:lineRule="auto"/>
              <w:rPr>
                <w:rFonts w:ascii="Verdana" w:hAnsi="Verdana" w:cs="Arial"/>
                <w:i/>
                <w:sz w:val="18"/>
                <w:szCs w:val="18"/>
              </w:rPr>
            </w:pPr>
            <w:r w:rsidRPr="009251E9">
              <w:rPr>
                <w:rFonts w:ascii="Verdana" w:hAnsi="Verdana" w:cs="Arial"/>
                <w:i/>
                <w:sz w:val="18"/>
                <w:szCs w:val="18"/>
              </w:rPr>
              <w:t>De subsidie omvat onderstaande drie projectsoorten, op welk soort heeft het project betrekking? (Hierbij is slechts één keuze mogelijk).</w:t>
            </w:r>
          </w:p>
        </w:tc>
      </w:tr>
    </w:tbl>
    <w:p w14:paraId="013F02D1" w14:textId="77777777" w:rsidR="00CD3DD4" w:rsidRDefault="00CD3DD4" w:rsidP="004F46DA">
      <w:pPr>
        <w:rPr>
          <w:rFonts w:ascii="Verdana" w:hAnsi="Verdana"/>
          <w:sz w:val="18"/>
          <w:szCs w:val="18"/>
        </w:rPr>
      </w:pPr>
      <w:r>
        <w:rPr>
          <w:rFonts w:ascii="Verdana" w:hAnsi="Verdana"/>
          <w:sz w:val="18"/>
          <w:szCs w:val="18"/>
        </w:rPr>
        <w:t xml:space="preserve"> </w:t>
      </w:r>
    </w:p>
    <w:p w14:paraId="695BCCF6" w14:textId="77777777" w:rsidR="002E6BFE" w:rsidRPr="005C1C98" w:rsidRDefault="005C1C98" w:rsidP="005C1C98">
      <w:pPr>
        <w:rPr>
          <w:rFonts w:ascii="Verdana" w:hAnsi="Verdana" w:cs="Arial"/>
          <w:sz w:val="20"/>
        </w:rPr>
      </w:pPr>
      <w:r>
        <w:rPr>
          <w:rFonts w:ascii="Verdana" w:hAnsi="Verdana" w:cs="Arial"/>
          <w:sz w:val="20"/>
        </w:rPr>
        <w:fldChar w:fldCharType="begin">
          <w:ffData>
            <w:name w:val="Selectievakje7"/>
            <w:enabled/>
            <w:calcOnExit w:val="0"/>
            <w:checkBox>
              <w:sizeAuto/>
              <w:default w:val="0"/>
            </w:checkBox>
          </w:ffData>
        </w:fldChar>
      </w:r>
      <w:bookmarkStart w:id="20" w:name="Selectievakje7"/>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20"/>
      <w:r>
        <w:rPr>
          <w:rFonts w:ascii="Verdana" w:hAnsi="Verdana" w:cs="Arial"/>
          <w:sz w:val="20"/>
        </w:rPr>
        <w:t xml:space="preserve"> Project</w:t>
      </w:r>
      <w:r w:rsidR="00995C84">
        <w:rPr>
          <w:rFonts w:ascii="Verdana" w:hAnsi="Verdana" w:cs="Arial"/>
          <w:sz w:val="20"/>
        </w:rPr>
        <w:t>soort</w:t>
      </w:r>
      <w:r>
        <w:rPr>
          <w:rFonts w:ascii="Verdana" w:hAnsi="Verdana" w:cs="Arial"/>
          <w:sz w:val="20"/>
        </w:rPr>
        <w:t xml:space="preserve"> a) </w:t>
      </w:r>
      <w:r w:rsidR="00C248D4" w:rsidRPr="005C1C98">
        <w:rPr>
          <w:rFonts w:ascii="Verdana" w:hAnsi="Verdana" w:cs="Arial"/>
          <w:sz w:val="20"/>
        </w:rPr>
        <w:t>P</w:t>
      </w:r>
      <w:r w:rsidR="00CD3DD4" w:rsidRPr="005C1C98">
        <w:rPr>
          <w:rFonts w:ascii="Verdana" w:hAnsi="Verdana" w:cs="Arial"/>
          <w:sz w:val="20"/>
        </w:rPr>
        <w:t>roces- en organisatie-innovatie</w:t>
      </w:r>
      <w:r w:rsidR="00A141A1" w:rsidRPr="005C1C98">
        <w:rPr>
          <w:rFonts w:ascii="Verdana" w:hAnsi="Verdana" w:cs="Arial"/>
          <w:sz w:val="20"/>
        </w:rPr>
        <w:t xml:space="preserve"> </w:t>
      </w:r>
    </w:p>
    <w:p w14:paraId="01D2ECB0" w14:textId="77777777" w:rsidR="00CD3DD4" w:rsidRPr="00640D49" w:rsidRDefault="00A141A1" w:rsidP="005C1C98">
      <w:pPr>
        <w:rPr>
          <w:rFonts w:ascii="Verdana" w:hAnsi="Verdana" w:cs="Arial"/>
          <w:sz w:val="16"/>
        </w:rPr>
      </w:pPr>
      <w:r w:rsidRPr="00640D49">
        <w:rPr>
          <w:rFonts w:ascii="Verdana" w:hAnsi="Verdana" w:cs="Arial"/>
          <w:sz w:val="16"/>
        </w:rPr>
        <w:t>Toepassing nieuwe organisatie-, productie- of leveringsmethode.</w:t>
      </w:r>
      <w:r w:rsidR="00CD3DD4" w:rsidRPr="00640D49">
        <w:rPr>
          <w:rFonts w:ascii="Verdana" w:hAnsi="Verdana" w:cs="Arial"/>
          <w:sz w:val="16"/>
        </w:rPr>
        <w:t xml:space="preserve"> </w:t>
      </w:r>
    </w:p>
    <w:p w14:paraId="13CEC96C" w14:textId="77777777" w:rsidR="00640D49" w:rsidRDefault="00640D49" w:rsidP="005C1C98">
      <w:pPr>
        <w:rPr>
          <w:rFonts w:ascii="Verdana" w:hAnsi="Verdana" w:cs="Arial"/>
          <w:sz w:val="20"/>
        </w:rPr>
      </w:pPr>
    </w:p>
    <w:p w14:paraId="7F11F186" w14:textId="77777777" w:rsidR="002E6BFE" w:rsidRPr="005C1C98" w:rsidRDefault="005C1C98" w:rsidP="005C1C98">
      <w:pPr>
        <w:rPr>
          <w:rFonts w:ascii="Verdana" w:hAnsi="Verdana" w:cs="Arial"/>
          <w:sz w:val="20"/>
        </w:rPr>
      </w:pPr>
      <w:r>
        <w:rPr>
          <w:rFonts w:ascii="Verdana" w:hAnsi="Verdana" w:cs="Arial"/>
          <w:sz w:val="20"/>
        </w:rPr>
        <w:fldChar w:fldCharType="begin">
          <w:ffData>
            <w:name w:val="Selectievakje8"/>
            <w:enabled/>
            <w:calcOnExit w:val="0"/>
            <w:checkBox>
              <w:sizeAuto/>
              <w:default w:val="0"/>
            </w:checkBox>
          </w:ffData>
        </w:fldChar>
      </w:r>
      <w:bookmarkStart w:id="21" w:name="Selectievakje8"/>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21"/>
      <w:r>
        <w:rPr>
          <w:rFonts w:ascii="Verdana" w:hAnsi="Verdana" w:cs="Arial"/>
          <w:sz w:val="20"/>
        </w:rPr>
        <w:t xml:space="preserve"> Project</w:t>
      </w:r>
      <w:r w:rsidR="00995C84">
        <w:rPr>
          <w:rFonts w:ascii="Verdana" w:hAnsi="Verdana" w:cs="Arial"/>
          <w:sz w:val="20"/>
        </w:rPr>
        <w:t>soort</w:t>
      </w:r>
      <w:r>
        <w:rPr>
          <w:rFonts w:ascii="Verdana" w:hAnsi="Verdana" w:cs="Arial"/>
          <w:sz w:val="20"/>
        </w:rPr>
        <w:t xml:space="preserve"> b) </w:t>
      </w:r>
      <w:r w:rsidR="00C248D4" w:rsidRPr="005C1C98">
        <w:rPr>
          <w:rFonts w:ascii="Verdana" w:hAnsi="Verdana" w:cs="Arial"/>
          <w:sz w:val="20"/>
        </w:rPr>
        <w:t>O</w:t>
      </w:r>
      <w:r>
        <w:rPr>
          <w:rFonts w:ascii="Verdana" w:hAnsi="Verdana" w:cs="Arial"/>
          <w:sz w:val="20"/>
        </w:rPr>
        <w:t>pleiding</w:t>
      </w:r>
    </w:p>
    <w:p w14:paraId="6E6BA8D9" w14:textId="77777777" w:rsidR="00CD3DD4" w:rsidRPr="005C1C98" w:rsidRDefault="00A141A1" w:rsidP="005C1C98">
      <w:pPr>
        <w:rPr>
          <w:rFonts w:ascii="Verdana" w:hAnsi="Verdana" w:cs="Arial"/>
          <w:sz w:val="16"/>
        </w:rPr>
      </w:pPr>
      <w:r w:rsidRPr="005C1C98">
        <w:rPr>
          <w:rFonts w:ascii="Verdana" w:hAnsi="Verdana" w:cs="Arial"/>
          <w:sz w:val="16"/>
        </w:rPr>
        <w:t>Kennisoverdracht.</w:t>
      </w:r>
    </w:p>
    <w:p w14:paraId="333980BF" w14:textId="77777777" w:rsidR="00640D49" w:rsidRDefault="00640D49" w:rsidP="005C1C98">
      <w:pPr>
        <w:rPr>
          <w:rFonts w:ascii="Verdana" w:hAnsi="Verdana" w:cs="Arial"/>
          <w:sz w:val="20"/>
        </w:rPr>
      </w:pPr>
    </w:p>
    <w:p w14:paraId="400CF93A" w14:textId="77777777" w:rsidR="002E6BFE" w:rsidRPr="005C1C98" w:rsidRDefault="005C1C98" w:rsidP="005C1C98">
      <w:pPr>
        <w:rPr>
          <w:rFonts w:ascii="Verdana" w:hAnsi="Verdana" w:cs="Arial"/>
          <w:sz w:val="20"/>
        </w:rPr>
      </w:pPr>
      <w:r>
        <w:rPr>
          <w:rFonts w:ascii="Verdana" w:hAnsi="Verdana" w:cs="Arial"/>
          <w:sz w:val="20"/>
        </w:rPr>
        <w:fldChar w:fldCharType="begin">
          <w:ffData>
            <w:name w:val="Selectievakje9"/>
            <w:enabled/>
            <w:calcOnExit w:val="0"/>
            <w:checkBox>
              <w:sizeAuto/>
              <w:default w:val="0"/>
            </w:checkBox>
          </w:ffData>
        </w:fldChar>
      </w:r>
      <w:bookmarkStart w:id="22" w:name="Selectievakje9"/>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bookmarkEnd w:id="22"/>
      <w:r>
        <w:rPr>
          <w:rFonts w:ascii="Verdana" w:hAnsi="Verdana" w:cs="Arial"/>
          <w:sz w:val="20"/>
        </w:rPr>
        <w:t xml:space="preserve"> Project</w:t>
      </w:r>
      <w:r w:rsidR="00995C84">
        <w:rPr>
          <w:rFonts w:ascii="Verdana" w:hAnsi="Verdana" w:cs="Arial"/>
          <w:sz w:val="20"/>
        </w:rPr>
        <w:t>soort</w:t>
      </w:r>
      <w:r>
        <w:rPr>
          <w:rFonts w:ascii="Verdana" w:hAnsi="Verdana" w:cs="Arial"/>
          <w:sz w:val="20"/>
        </w:rPr>
        <w:t xml:space="preserve"> </w:t>
      </w:r>
      <w:r w:rsidR="00BE4C40">
        <w:rPr>
          <w:rFonts w:ascii="Verdana" w:hAnsi="Verdana" w:cs="Arial"/>
          <w:sz w:val="20"/>
        </w:rPr>
        <w:t>c</w:t>
      </w:r>
      <w:r>
        <w:rPr>
          <w:rFonts w:ascii="Verdana" w:hAnsi="Verdana" w:cs="Arial"/>
          <w:sz w:val="20"/>
        </w:rPr>
        <w:t xml:space="preserve">) </w:t>
      </w:r>
      <w:r w:rsidR="00C248D4" w:rsidRPr="005C1C98">
        <w:rPr>
          <w:rFonts w:ascii="Verdana" w:hAnsi="Verdana" w:cs="Arial"/>
          <w:sz w:val="20"/>
        </w:rPr>
        <w:t>M</w:t>
      </w:r>
      <w:r w:rsidR="00CD3DD4" w:rsidRPr="005C1C98">
        <w:rPr>
          <w:rFonts w:ascii="Verdana" w:hAnsi="Verdana" w:cs="Arial"/>
          <w:sz w:val="20"/>
        </w:rPr>
        <w:t>ilieustudies</w:t>
      </w:r>
      <w:r w:rsidR="00A141A1" w:rsidRPr="005C1C98">
        <w:rPr>
          <w:rFonts w:ascii="Verdana" w:hAnsi="Verdana" w:cs="Arial"/>
          <w:sz w:val="20"/>
        </w:rPr>
        <w:t xml:space="preserve"> </w:t>
      </w:r>
    </w:p>
    <w:p w14:paraId="4CC1F7BE" w14:textId="77777777" w:rsidR="00D90114" w:rsidRPr="005C1C98" w:rsidRDefault="00A141A1" w:rsidP="005C1C98">
      <w:pPr>
        <w:rPr>
          <w:rFonts w:ascii="Verdana" w:hAnsi="Verdana" w:cs="Arial"/>
          <w:sz w:val="20"/>
        </w:rPr>
      </w:pPr>
      <w:r w:rsidRPr="005C1C98">
        <w:rPr>
          <w:rFonts w:ascii="Verdana" w:hAnsi="Verdana" w:cs="Arial"/>
          <w:sz w:val="16"/>
        </w:rPr>
        <w:t>Inzicht benodigde investeringen hoger niveau omgevingsveiligheid.</w:t>
      </w:r>
      <w:r w:rsidR="00CD3DD4" w:rsidRPr="005C1C98">
        <w:rPr>
          <w:rFonts w:ascii="Verdana" w:hAnsi="Verdana" w:cs="Arial"/>
          <w:sz w:val="20"/>
        </w:rPr>
        <w:t xml:space="preserve"> </w:t>
      </w:r>
    </w:p>
    <w:p w14:paraId="484A0D6A" w14:textId="77777777" w:rsidR="001D3BCF" w:rsidRDefault="001D3BCF" w:rsidP="004F46DA">
      <w:pPr>
        <w:rPr>
          <w:rFonts w:ascii="Verdana" w:hAnsi="Verdana" w:cs="Arial"/>
          <w:b/>
          <w:sz w:val="20"/>
        </w:rPr>
      </w:pPr>
    </w:p>
    <w:p w14:paraId="5BF169BB" w14:textId="2DDA8BE6" w:rsidR="000D1185" w:rsidRDefault="002E6BFE" w:rsidP="004F46DA">
      <w:pPr>
        <w:rPr>
          <w:rFonts w:ascii="Verdana" w:hAnsi="Verdana" w:cs="Arial"/>
          <w:sz w:val="20"/>
        </w:rPr>
      </w:pPr>
      <w:r>
        <w:rPr>
          <w:rFonts w:ascii="Verdana" w:hAnsi="Verdana" w:cs="Arial"/>
          <w:sz w:val="20"/>
        </w:rPr>
        <w:t>Licht</w:t>
      </w:r>
      <w:r w:rsidR="002D6527">
        <w:rPr>
          <w:rFonts w:ascii="Verdana" w:hAnsi="Verdana" w:cs="Arial"/>
          <w:sz w:val="20"/>
        </w:rPr>
        <w:t xml:space="preserve"> uw keuze hieronder toe</w:t>
      </w:r>
      <w:r>
        <w:rPr>
          <w:rFonts w:ascii="Verdana" w:hAnsi="Verdana" w:cs="Arial"/>
          <w:sz w:val="20"/>
        </w:rPr>
        <w:t>.</w:t>
      </w:r>
    </w:p>
    <w:p w14:paraId="7A7322D4" w14:textId="2E0C0A77" w:rsidR="002D6527" w:rsidRDefault="002D6527" w:rsidP="004F46DA">
      <w:pPr>
        <w:rPr>
          <w:rFonts w:ascii="Verdana" w:hAnsi="Verdana" w:cs="Arial"/>
          <w:sz w:val="20"/>
        </w:rPr>
      </w:pPr>
    </w:p>
    <w:p w14:paraId="0C2D50F8" w14:textId="77777777" w:rsidR="002D6527" w:rsidRDefault="002D6527" w:rsidP="002D6527">
      <w:pPr>
        <w:rPr>
          <w:rFonts w:ascii="Verdana" w:hAnsi="Verdana"/>
          <w:sz w:val="20"/>
        </w:rPr>
      </w:pPr>
      <w:r w:rsidRPr="005C1C98">
        <w:rPr>
          <w:rFonts w:ascii="Verdana" w:hAnsi="Verdana"/>
          <w:sz w:val="20"/>
        </w:rPr>
        <w:t>Toelichting</w:t>
      </w:r>
    </w:p>
    <w:p w14:paraId="4187FBF5" w14:textId="1A8FB154" w:rsidR="002D6527" w:rsidRPr="009251E9" w:rsidRDefault="002D6527" w:rsidP="002D6527">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p>
    <w:p w14:paraId="1EFA3CFE" w14:textId="77777777" w:rsidR="002D6527" w:rsidRDefault="002D6527" w:rsidP="004F46DA">
      <w:pPr>
        <w:rPr>
          <w:rFonts w:ascii="Verdana" w:hAnsi="Verdana" w:cs="Arial"/>
          <w:sz w:val="20"/>
        </w:rPr>
      </w:pPr>
    </w:p>
    <w:p w14:paraId="313304AD" w14:textId="0D472B7B" w:rsidR="00A42EC4" w:rsidRDefault="00A42EC4" w:rsidP="004F46DA">
      <w:pPr>
        <w:rPr>
          <w:rFonts w:ascii="Verdana" w:hAnsi="Verdana" w:cs="Arial"/>
          <w:sz w:val="20"/>
        </w:rPr>
      </w:pPr>
    </w:p>
    <w:p w14:paraId="020B047D" w14:textId="3435D245" w:rsidR="00A42EC4" w:rsidRPr="00AF1E04" w:rsidRDefault="00A42EC4" w:rsidP="00AF1E04">
      <w:pPr>
        <w:pStyle w:val="Kop2"/>
        <w:rPr>
          <w:rFonts w:ascii="Verdana" w:hAnsi="Verdana"/>
          <w:sz w:val="20"/>
          <w:szCs w:val="18"/>
        </w:rPr>
      </w:pPr>
      <w:r w:rsidRPr="00AF1E04">
        <w:rPr>
          <w:rFonts w:ascii="Verdana" w:hAnsi="Verdana"/>
          <w:sz w:val="20"/>
          <w:szCs w:val="18"/>
        </w:rPr>
        <w:t>2</w:t>
      </w:r>
      <w:r w:rsidR="003F0710" w:rsidRPr="00AF1E04">
        <w:rPr>
          <w:rFonts w:ascii="Verdana" w:hAnsi="Verdana"/>
          <w:sz w:val="20"/>
          <w:szCs w:val="18"/>
        </w:rPr>
        <w:t>.</w:t>
      </w:r>
      <w:r w:rsidRPr="00AF1E04">
        <w:rPr>
          <w:rFonts w:ascii="Verdana" w:hAnsi="Verdana"/>
          <w:sz w:val="20"/>
          <w:szCs w:val="18"/>
        </w:rPr>
        <w:t xml:space="preserve"> Speerpunt</w:t>
      </w:r>
    </w:p>
    <w:tbl>
      <w:tblPr>
        <w:tblStyle w:val="Tabelraster"/>
        <w:tblW w:w="0" w:type="auto"/>
        <w:tblLook w:val="04A0" w:firstRow="1" w:lastRow="0" w:firstColumn="1" w:lastColumn="0" w:noHBand="0" w:noVBand="1"/>
      </w:tblPr>
      <w:tblGrid>
        <w:gridCol w:w="9346"/>
      </w:tblGrid>
      <w:tr w:rsidR="00A42EC4" w14:paraId="57AD79F7" w14:textId="77777777" w:rsidTr="009D4491">
        <w:tc>
          <w:tcPr>
            <w:tcW w:w="9496" w:type="dxa"/>
            <w:shd w:val="clear" w:color="auto" w:fill="C6D9F1" w:themeFill="text2" w:themeFillTint="33"/>
          </w:tcPr>
          <w:p w14:paraId="33E53CA7" w14:textId="0FD06122" w:rsidR="00631BA2" w:rsidRDefault="00A42EC4" w:rsidP="009D4491">
            <w:pPr>
              <w:spacing w:line="276" w:lineRule="auto"/>
              <w:rPr>
                <w:rFonts w:ascii="Verdana" w:hAnsi="Verdana" w:cs="Arial"/>
                <w:i/>
                <w:sz w:val="18"/>
                <w:szCs w:val="18"/>
              </w:rPr>
            </w:pPr>
            <w:r w:rsidRPr="009251E9">
              <w:rPr>
                <w:rFonts w:ascii="Verdana" w:hAnsi="Verdana" w:cs="Arial"/>
                <w:i/>
                <w:sz w:val="18"/>
                <w:szCs w:val="18"/>
              </w:rPr>
              <w:t xml:space="preserve">De </w:t>
            </w:r>
            <w:r w:rsidR="00AF1E04">
              <w:rPr>
                <w:rFonts w:ascii="Verdana" w:hAnsi="Verdana" w:cs="Arial"/>
                <w:i/>
                <w:sz w:val="18"/>
                <w:szCs w:val="18"/>
              </w:rPr>
              <w:t>subsidie</w:t>
            </w:r>
            <w:r w:rsidR="002D6527">
              <w:rPr>
                <w:rFonts w:ascii="Verdana" w:hAnsi="Verdana" w:cs="Arial"/>
                <w:i/>
                <w:sz w:val="18"/>
                <w:szCs w:val="18"/>
              </w:rPr>
              <w:t>regeling</w:t>
            </w:r>
            <w:r w:rsidR="00AF1E04">
              <w:rPr>
                <w:rFonts w:ascii="Verdana" w:hAnsi="Verdana" w:cs="Arial"/>
                <w:i/>
                <w:sz w:val="18"/>
                <w:szCs w:val="18"/>
              </w:rPr>
              <w:t xml:space="preserve"> maakt onderscheid in </w:t>
            </w:r>
            <w:r w:rsidR="00597A46">
              <w:rPr>
                <w:rFonts w:ascii="Verdana" w:hAnsi="Verdana" w:cs="Arial"/>
                <w:i/>
                <w:sz w:val="18"/>
                <w:szCs w:val="18"/>
              </w:rPr>
              <w:t xml:space="preserve">een project </w:t>
            </w:r>
            <w:r w:rsidR="00631BA2">
              <w:rPr>
                <w:rFonts w:ascii="Verdana" w:hAnsi="Verdana" w:cs="Arial"/>
                <w:i/>
                <w:sz w:val="18"/>
                <w:szCs w:val="18"/>
              </w:rPr>
              <w:t xml:space="preserve">dat wel of niet </w:t>
            </w:r>
            <w:r w:rsidR="00631BA2" w:rsidRPr="00631BA2">
              <w:rPr>
                <w:rFonts w:ascii="Verdana" w:hAnsi="Verdana" w:cs="Arial"/>
                <w:i/>
                <w:sz w:val="18"/>
                <w:szCs w:val="18"/>
              </w:rPr>
              <w:t>betrekking heeft op een speerpunt en valt binnen de daarvoor geldende criteria</w:t>
            </w:r>
            <w:r w:rsidR="00AF1E04">
              <w:rPr>
                <w:rFonts w:ascii="Verdana" w:hAnsi="Verdana" w:cs="Arial"/>
                <w:i/>
                <w:sz w:val="18"/>
                <w:szCs w:val="18"/>
              </w:rPr>
              <w:t>.</w:t>
            </w:r>
            <w:r w:rsidRPr="009251E9">
              <w:rPr>
                <w:rFonts w:ascii="Verdana" w:hAnsi="Verdana" w:cs="Arial"/>
                <w:i/>
                <w:sz w:val="18"/>
                <w:szCs w:val="18"/>
              </w:rPr>
              <w:t xml:space="preserve"> (Hierbij is slechts één keuze mogelijk).</w:t>
            </w:r>
            <w:r w:rsidR="00597A46">
              <w:rPr>
                <w:rFonts w:ascii="Verdana" w:hAnsi="Verdana" w:cs="Arial"/>
                <w:i/>
                <w:sz w:val="18"/>
                <w:szCs w:val="18"/>
              </w:rPr>
              <w:t xml:space="preserve"> </w:t>
            </w:r>
          </w:p>
          <w:p w14:paraId="54AA8895" w14:textId="77777777" w:rsidR="00631BA2" w:rsidRDefault="00631BA2" w:rsidP="009D4491">
            <w:pPr>
              <w:spacing w:line="276" w:lineRule="auto"/>
              <w:rPr>
                <w:rFonts w:ascii="Verdana" w:hAnsi="Verdana" w:cs="Arial"/>
                <w:i/>
                <w:sz w:val="18"/>
                <w:szCs w:val="18"/>
              </w:rPr>
            </w:pPr>
          </w:p>
          <w:p w14:paraId="7BB7DD30" w14:textId="7F7C5ACD" w:rsidR="00A42EC4" w:rsidRPr="009251E9" w:rsidRDefault="00597A46" w:rsidP="009D4491">
            <w:pPr>
              <w:spacing w:line="276" w:lineRule="auto"/>
              <w:rPr>
                <w:rFonts w:ascii="Verdana" w:hAnsi="Verdana" w:cs="Arial"/>
                <w:i/>
                <w:sz w:val="18"/>
                <w:szCs w:val="18"/>
              </w:rPr>
            </w:pPr>
            <w:r>
              <w:rPr>
                <w:rFonts w:ascii="Verdana" w:hAnsi="Verdana" w:cs="Arial"/>
                <w:i/>
                <w:sz w:val="18"/>
                <w:szCs w:val="18"/>
              </w:rPr>
              <w:t xml:space="preserve">Meer informatie over de </w:t>
            </w:r>
            <w:r w:rsidR="00752239">
              <w:rPr>
                <w:rFonts w:ascii="Verdana" w:hAnsi="Verdana" w:cs="Arial"/>
                <w:i/>
                <w:sz w:val="18"/>
                <w:szCs w:val="18"/>
              </w:rPr>
              <w:t xml:space="preserve">jaarlijks wisselende </w:t>
            </w:r>
            <w:r>
              <w:rPr>
                <w:rFonts w:ascii="Verdana" w:hAnsi="Verdana" w:cs="Arial"/>
                <w:i/>
                <w:sz w:val="18"/>
                <w:szCs w:val="18"/>
              </w:rPr>
              <w:t>speerpunten en de beoordeling daarvan vindt u op de</w:t>
            </w:r>
            <w:r w:rsidR="002D6527">
              <w:rPr>
                <w:rFonts w:ascii="Verdana" w:hAnsi="Verdana" w:cs="Arial"/>
                <w:i/>
                <w:sz w:val="18"/>
                <w:szCs w:val="18"/>
              </w:rPr>
              <w:t xml:space="preserve"> RVO</w:t>
            </w:r>
            <w:r>
              <w:rPr>
                <w:rFonts w:ascii="Verdana" w:hAnsi="Verdana" w:cs="Arial"/>
                <w:i/>
                <w:sz w:val="18"/>
                <w:szCs w:val="18"/>
              </w:rPr>
              <w:t xml:space="preserve"> SVO website en in </w:t>
            </w:r>
            <w:r w:rsidR="002D6527">
              <w:rPr>
                <w:rFonts w:ascii="Verdana" w:hAnsi="Verdana" w:cs="Arial"/>
                <w:i/>
                <w:sz w:val="18"/>
                <w:szCs w:val="18"/>
              </w:rPr>
              <w:t xml:space="preserve">de </w:t>
            </w:r>
            <w:proofErr w:type="spellStart"/>
            <w:r w:rsidR="002D6527">
              <w:rPr>
                <w:rFonts w:ascii="Verdana" w:hAnsi="Verdana" w:cs="Arial"/>
                <w:i/>
                <w:sz w:val="18"/>
                <w:szCs w:val="18"/>
              </w:rPr>
              <w:t>IenW</w:t>
            </w:r>
            <w:proofErr w:type="spellEnd"/>
            <w:r w:rsidR="002D6527">
              <w:rPr>
                <w:rFonts w:ascii="Verdana" w:hAnsi="Verdana" w:cs="Arial"/>
                <w:i/>
                <w:sz w:val="18"/>
                <w:szCs w:val="18"/>
              </w:rPr>
              <w:t xml:space="preserve"> </w:t>
            </w:r>
            <w:r>
              <w:rPr>
                <w:rFonts w:ascii="Verdana" w:hAnsi="Verdana" w:cs="Arial"/>
                <w:i/>
                <w:sz w:val="18"/>
                <w:szCs w:val="18"/>
              </w:rPr>
              <w:t>publicatie van de speerpunten</w:t>
            </w:r>
            <w:r w:rsidR="002D6527">
              <w:rPr>
                <w:rFonts w:ascii="Verdana" w:hAnsi="Verdana" w:cs="Arial"/>
                <w:i/>
                <w:sz w:val="18"/>
                <w:szCs w:val="18"/>
              </w:rPr>
              <w:t xml:space="preserve"> in de Staatscourant.</w:t>
            </w:r>
          </w:p>
        </w:tc>
      </w:tr>
    </w:tbl>
    <w:p w14:paraId="7E5BBDDC" w14:textId="77777777" w:rsidR="00A42EC4" w:rsidRPr="002E6BFE" w:rsidRDefault="00A42EC4" w:rsidP="004F46DA">
      <w:pPr>
        <w:rPr>
          <w:rFonts w:ascii="Verdana" w:hAnsi="Verdana" w:cs="Arial"/>
          <w:sz w:val="20"/>
        </w:rPr>
      </w:pPr>
    </w:p>
    <w:p w14:paraId="21D5F4DB" w14:textId="1290479A" w:rsidR="00A42EC4" w:rsidRPr="005C1C98" w:rsidRDefault="00A42EC4" w:rsidP="00A42EC4">
      <w:pPr>
        <w:rPr>
          <w:rFonts w:ascii="Verdana" w:hAnsi="Verdana" w:cs="Arial"/>
          <w:sz w:val="20"/>
        </w:rPr>
      </w:pPr>
      <w:r>
        <w:rPr>
          <w:rFonts w:ascii="Verdana" w:hAnsi="Verdana" w:cs="Arial"/>
          <w:sz w:val="20"/>
        </w:rPr>
        <w:fldChar w:fldCharType="begin">
          <w:ffData>
            <w:name w:val="Selectievakje7"/>
            <w:enabled/>
            <w:calcOnExit w:val="0"/>
            <w:checkBox>
              <w:sizeAuto/>
              <w:default w:val="0"/>
            </w:checkBox>
          </w:ffData>
        </w:fldChar>
      </w:r>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Geen</w:t>
      </w:r>
      <w:r w:rsidRPr="005C1C98">
        <w:rPr>
          <w:rFonts w:ascii="Verdana" w:hAnsi="Verdana" w:cs="Arial"/>
          <w:sz w:val="20"/>
        </w:rPr>
        <w:t xml:space="preserve"> </w:t>
      </w:r>
      <w:r w:rsidR="00752239">
        <w:rPr>
          <w:rFonts w:ascii="Verdana" w:hAnsi="Verdana" w:cs="Arial"/>
          <w:sz w:val="20"/>
        </w:rPr>
        <w:t>speerpunt project</w:t>
      </w:r>
    </w:p>
    <w:p w14:paraId="529DA017" w14:textId="77777777" w:rsidR="00A42EC4" w:rsidRDefault="00A42EC4" w:rsidP="00A42EC4">
      <w:pPr>
        <w:rPr>
          <w:rFonts w:ascii="Verdana" w:hAnsi="Verdana" w:cs="Arial"/>
          <w:sz w:val="20"/>
        </w:rPr>
      </w:pPr>
    </w:p>
    <w:p w14:paraId="1633E05F" w14:textId="482B1471" w:rsidR="002D6527" w:rsidRDefault="00A42EC4" w:rsidP="00A42EC4">
      <w:pPr>
        <w:rPr>
          <w:rFonts w:ascii="Verdana" w:hAnsi="Verdana" w:cs="Arial"/>
          <w:sz w:val="20"/>
        </w:rPr>
      </w:pPr>
      <w:r>
        <w:rPr>
          <w:rFonts w:ascii="Verdana" w:hAnsi="Verdana" w:cs="Arial"/>
          <w:sz w:val="20"/>
        </w:rPr>
        <w:fldChar w:fldCharType="begin">
          <w:ffData>
            <w:name w:val="Selectievakje8"/>
            <w:enabled/>
            <w:calcOnExit w:val="0"/>
            <w:checkBox>
              <w:sizeAuto/>
              <w:default w:val="0"/>
            </w:checkBox>
          </w:ffData>
        </w:fldChar>
      </w:r>
      <w:r>
        <w:rPr>
          <w:rFonts w:ascii="Verdana" w:hAnsi="Verdana" w:cs="Arial"/>
          <w:sz w:val="20"/>
        </w:rPr>
        <w:instrText xml:space="preserve"> FORMCHECKBOX </w:instrText>
      </w:r>
      <w:r w:rsidR="00B26C73">
        <w:rPr>
          <w:rFonts w:ascii="Verdana" w:hAnsi="Verdana" w:cs="Arial"/>
          <w:sz w:val="20"/>
        </w:rPr>
      </w:r>
      <w:r w:rsidR="00B26C73">
        <w:rPr>
          <w:rFonts w:ascii="Verdana" w:hAnsi="Verdana" w:cs="Arial"/>
          <w:sz w:val="20"/>
        </w:rPr>
        <w:fldChar w:fldCharType="separate"/>
      </w:r>
      <w:r>
        <w:rPr>
          <w:rFonts w:ascii="Verdana" w:hAnsi="Verdana" w:cs="Arial"/>
          <w:sz w:val="20"/>
        </w:rPr>
        <w:fldChar w:fldCharType="end"/>
      </w:r>
      <w:r>
        <w:rPr>
          <w:rFonts w:ascii="Verdana" w:hAnsi="Verdana" w:cs="Arial"/>
          <w:sz w:val="20"/>
        </w:rPr>
        <w:t xml:space="preserve"> Wel</w:t>
      </w:r>
      <w:r w:rsidR="00752239">
        <w:rPr>
          <w:rFonts w:ascii="Verdana" w:hAnsi="Verdana" w:cs="Arial"/>
          <w:sz w:val="20"/>
        </w:rPr>
        <w:t xml:space="preserve"> speerpunt project, namelijk ……….</w:t>
      </w:r>
    </w:p>
    <w:p w14:paraId="0413757D" w14:textId="37BC0AA5" w:rsidR="00A42EC4" w:rsidRPr="005C1C98" w:rsidRDefault="00A42EC4" w:rsidP="00A42EC4">
      <w:pPr>
        <w:rPr>
          <w:rFonts w:ascii="Verdana" w:hAnsi="Verdana" w:cs="Arial"/>
          <w:sz w:val="20"/>
        </w:rPr>
      </w:pPr>
    </w:p>
    <w:p w14:paraId="0C617D8D" w14:textId="35F80102" w:rsidR="00A42EC4" w:rsidRDefault="00A42EC4" w:rsidP="00A42EC4">
      <w:pPr>
        <w:rPr>
          <w:rFonts w:ascii="Verdana" w:hAnsi="Verdana"/>
          <w:sz w:val="20"/>
        </w:rPr>
      </w:pPr>
      <w:r w:rsidRPr="005C1C98">
        <w:rPr>
          <w:rFonts w:ascii="Verdana" w:hAnsi="Verdana"/>
          <w:sz w:val="20"/>
        </w:rPr>
        <w:t>Toelichting</w:t>
      </w:r>
      <w:r w:rsidR="00752239">
        <w:rPr>
          <w:rFonts w:ascii="Verdana" w:hAnsi="Verdana"/>
          <w:sz w:val="20"/>
        </w:rPr>
        <w:t xml:space="preserve"> op het geselecteerde speerpunt</w:t>
      </w:r>
    </w:p>
    <w:p w14:paraId="131A2FEA" w14:textId="5DAF05E0" w:rsidR="00A42EC4" w:rsidRPr="009251E9" w:rsidRDefault="00A42EC4" w:rsidP="00A42EC4">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 xml:space="preserve">eg </w:t>
      </w:r>
      <w:r>
        <w:rPr>
          <w:rFonts w:ascii="Verdana" w:hAnsi="Verdana" w:cs="Arial"/>
          <w:i/>
          <w:sz w:val="16"/>
          <w:szCs w:val="16"/>
        </w:rPr>
        <w:t>in waar</w:t>
      </w:r>
      <w:r w:rsidR="00752239">
        <w:rPr>
          <w:rFonts w:ascii="Verdana" w:hAnsi="Verdana" w:cs="Arial"/>
          <w:i/>
          <w:sz w:val="16"/>
          <w:szCs w:val="16"/>
        </w:rPr>
        <w:t>om</w:t>
      </w:r>
      <w:r>
        <w:rPr>
          <w:rFonts w:ascii="Verdana" w:hAnsi="Verdana" w:cs="Arial"/>
          <w:i/>
          <w:sz w:val="16"/>
          <w:szCs w:val="16"/>
        </w:rPr>
        <w:t xml:space="preserve"> het p</w:t>
      </w:r>
      <w:r w:rsidR="003F0710">
        <w:rPr>
          <w:rFonts w:ascii="Verdana" w:hAnsi="Verdana" w:cs="Arial"/>
          <w:i/>
          <w:sz w:val="16"/>
          <w:szCs w:val="16"/>
        </w:rPr>
        <w:t>r</w:t>
      </w:r>
      <w:r>
        <w:rPr>
          <w:rFonts w:ascii="Verdana" w:hAnsi="Verdana" w:cs="Arial"/>
          <w:i/>
          <w:sz w:val="16"/>
          <w:szCs w:val="16"/>
        </w:rPr>
        <w:t xml:space="preserve">oject </w:t>
      </w:r>
      <w:r w:rsidR="00752239">
        <w:rPr>
          <w:rFonts w:ascii="Verdana" w:hAnsi="Verdana" w:cs="Arial"/>
          <w:i/>
          <w:sz w:val="16"/>
          <w:szCs w:val="16"/>
        </w:rPr>
        <w:t>volgens u betrekking heeft op het geselecteerde speerpunt</w:t>
      </w:r>
      <w:r w:rsidR="00AF1E04">
        <w:rPr>
          <w:rFonts w:ascii="Verdana" w:hAnsi="Verdana" w:cs="Arial"/>
          <w:i/>
          <w:sz w:val="16"/>
          <w:szCs w:val="16"/>
        </w:rPr>
        <w:t xml:space="preserve"> en voldoet aan alle afbakening</w:t>
      </w:r>
      <w:r w:rsidR="00597A46">
        <w:rPr>
          <w:rFonts w:ascii="Verdana" w:hAnsi="Verdana" w:cs="Arial"/>
          <w:i/>
          <w:sz w:val="16"/>
          <w:szCs w:val="16"/>
        </w:rPr>
        <w:t>s</w:t>
      </w:r>
      <w:r w:rsidR="00AF1E04">
        <w:rPr>
          <w:rFonts w:ascii="Verdana" w:hAnsi="Verdana" w:cs="Arial"/>
          <w:i/>
          <w:sz w:val="16"/>
          <w:szCs w:val="16"/>
        </w:rPr>
        <w:t>criteria</w:t>
      </w:r>
      <w:r w:rsidR="00752239">
        <w:rPr>
          <w:rFonts w:ascii="Verdana" w:hAnsi="Verdana" w:cs="Arial"/>
          <w:i/>
          <w:sz w:val="16"/>
          <w:szCs w:val="16"/>
        </w:rPr>
        <w:t xml:space="preserve"> voor dit speerpunt.</w:t>
      </w:r>
    </w:p>
    <w:p w14:paraId="0B9B43AA" w14:textId="77777777" w:rsidR="00A42EC4" w:rsidRDefault="00A42EC4" w:rsidP="004F46DA">
      <w:pPr>
        <w:rPr>
          <w:rFonts w:ascii="Verdana" w:hAnsi="Verdana" w:cs="Arial"/>
          <w:b/>
          <w:sz w:val="20"/>
        </w:rPr>
      </w:pPr>
    </w:p>
    <w:p w14:paraId="2AB87EE9" w14:textId="0328D674" w:rsidR="00413AFE" w:rsidRPr="00C83C1D" w:rsidRDefault="003F0710" w:rsidP="00A42EC4">
      <w:pPr>
        <w:pStyle w:val="Kop1"/>
        <w:rPr>
          <w:rFonts w:ascii="Verdana" w:hAnsi="Verdana"/>
          <w:sz w:val="20"/>
          <w:szCs w:val="20"/>
        </w:rPr>
      </w:pPr>
      <w:r>
        <w:rPr>
          <w:rFonts w:ascii="Verdana" w:hAnsi="Verdana"/>
          <w:sz w:val="20"/>
          <w:szCs w:val="20"/>
        </w:rPr>
        <w:t>3</w:t>
      </w:r>
      <w:r w:rsidR="00A42EC4">
        <w:rPr>
          <w:rFonts w:ascii="Verdana" w:hAnsi="Verdana"/>
          <w:sz w:val="20"/>
          <w:szCs w:val="20"/>
        </w:rPr>
        <w:t>.</w:t>
      </w:r>
      <w:r w:rsidR="00B40EB4" w:rsidRPr="006F2809">
        <w:rPr>
          <w:rFonts w:ascii="Verdana" w:hAnsi="Verdana"/>
          <w:sz w:val="20"/>
          <w:szCs w:val="20"/>
        </w:rPr>
        <w:t>Inhoudelijke beschrijving van het project</w:t>
      </w:r>
    </w:p>
    <w:p w14:paraId="02E9852B" w14:textId="369D2D51" w:rsidR="00413AFE" w:rsidRPr="006F2809" w:rsidRDefault="003F0710" w:rsidP="001D04B9">
      <w:pPr>
        <w:pStyle w:val="Kop2"/>
        <w:rPr>
          <w:rFonts w:ascii="Verdana" w:hAnsi="Verdana"/>
          <w:sz w:val="20"/>
          <w:szCs w:val="20"/>
        </w:rPr>
      </w:pPr>
      <w:r>
        <w:rPr>
          <w:rFonts w:ascii="Verdana" w:hAnsi="Verdana"/>
          <w:sz w:val="20"/>
          <w:szCs w:val="20"/>
        </w:rPr>
        <w:t>3</w:t>
      </w:r>
      <w:r w:rsidR="001D04B9" w:rsidRPr="006F2809">
        <w:rPr>
          <w:rFonts w:ascii="Verdana" w:hAnsi="Verdana"/>
          <w:sz w:val="20"/>
          <w:szCs w:val="20"/>
        </w:rPr>
        <w:t xml:space="preserve">.1 </w:t>
      </w:r>
      <w:r w:rsidR="00413AFE" w:rsidRPr="006F2809">
        <w:rPr>
          <w:rFonts w:ascii="Verdana" w:hAnsi="Verdana"/>
          <w:sz w:val="20"/>
          <w:szCs w:val="20"/>
        </w:rPr>
        <w:t>Aanleiding</w:t>
      </w:r>
      <w:r w:rsidR="00010DAD" w:rsidRPr="006F2809">
        <w:rPr>
          <w:rFonts w:ascii="Verdana" w:hAnsi="Verdana"/>
          <w:sz w:val="20"/>
          <w:szCs w:val="20"/>
        </w:rPr>
        <w:t xml:space="preserve"> en doel</w:t>
      </w:r>
    </w:p>
    <w:tbl>
      <w:tblPr>
        <w:tblStyle w:val="Tabelraster"/>
        <w:tblW w:w="0" w:type="auto"/>
        <w:tblLook w:val="04A0" w:firstRow="1" w:lastRow="0" w:firstColumn="1" w:lastColumn="0" w:noHBand="0" w:noVBand="1"/>
      </w:tblPr>
      <w:tblGrid>
        <w:gridCol w:w="9346"/>
      </w:tblGrid>
      <w:tr w:rsidR="005C1C98" w14:paraId="336C7600" w14:textId="77777777" w:rsidTr="00C83C1D">
        <w:tc>
          <w:tcPr>
            <w:tcW w:w="9496" w:type="dxa"/>
            <w:shd w:val="clear" w:color="auto" w:fill="C6D9F1" w:themeFill="text2" w:themeFillTint="33"/>
          </w:tcPr>
          <w:p w14:paraId="53A671E6" w14:textId="77777777" w:rsidR="005C1C98" w:rsidRPr="00CE4254" w:rsidRDefault="005C1C98" w:rsidP="00995C84">
            <w:pPr>
              <w:rPr>
                <w:rFonts w:ascii="Verdana" w:hAnsi="Verdana" w:cs="Arial"/>
                <w:i/>
                <w:sz w:val="18"/>
                <w:szCs w:val="18"/>
              </w:rPr>
            </w:pPr>
            <w:r w:rsidRPr="00CE4254">
              <w:rPr>
                <w:rFonts w:ascii="Verdana" w:hAnsi="Verdana" w:cs="Arial"/>
                <w:i/>
                <w:sz w:val="18"/>
                <w:szCs w:val="18"/>
              </w:rPr>
              <w:t>Geef aan wat de aanleiding van het project is en welk(e) proble(e)m(en) er zal/zullen worden opgelost. Uit deze toelichting moet ook de gekozen projectsoort (zie §1.3) blijken. Hoe draagt dit project bij aan het versterken van de omgevingsveiligheid</w:t>
            </w:r>
            <w:r w:rsidR="00995C84">
              <w:rPr>
                <w:rFonts w:ascii="Verdana" w:hAnsi="Verdana" w:cs="Arial"/>
                <w:i/>
                <w:sz w:val="18"/>
                <w:szCs w:val="18"/>
              </w:rPr>
              <w:t xml:space="preserve">, </w:t>
            </w:r>
            <w:r w:rsidRPr="00CE4254">
              <w:rPr>
                <w:rFonts w:ascii="Verdana" w:hAnsi="Verdana" w:cs="Arial"/>
                <w:i/>
                <w:sz w:val="18"/>
                <w:szCs w:val="18"/>
              </w:rPr>
              <w:t>nu en in de toekomst?</w:t>
            </w:r>
          </w:p>
        </w:tc>
      </w:tr>
    </w:tbl>
    <w:p w14:paraId="62F7A8A0" w14:textId="77777777" w:rsidR="002419E4" w:rsidRDefault="002419E4" w:rsidP="00413AFE">
      <w:pPr>
        <w:rPr>
          <w:rFonts w:ascii="Verdana" w:hAnsi="Verdana" w:cs="Arial"/>
          <w:sz w:val="20"/>
        </w:rPr>
      </w:pPr>
    </w:p>
    <w:p w14:paraId="520CFF08"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57A0A7E0" w14:textId="2512BAA1" w:rsidR="002419E4" w:rsidRDefault="003F0710" w:rsidP="001D04B9">
      <w:pPr>
        <w:pStyle w:val="Kop2"/>
        <w:rPr>
          <w:rFonts w:ascii="Verdana" w:hAnsi="Verdana"/>
          <w:sz w:val="20"/>
          <w:szCs w:val="20"/>
        </w:rPr>
      </w:pPr>
      <w:r>
        <w:rPr>
          <w:rFonts w:ascii="Verdana" w:hAnsi="Verdana"/>
          <w:sz w:val="20"/>
          <w:szCs w:val="20"/>
        </w:rPr>
        <w:t>3</w:t>
      </w:r>
      <w:r w:rsidR="001D04B9" w:rsidRPr="006F2809">
        <w:rPr>
          <w:rFonts w:ascii="Verdana" w:hAnsi="Verdana"/>
          <w:sz w:val="20"/>
          <w:szCs w:val="20"/>
        </w:rPr>
        <w:t xml:space="preserve">.2 </w:t>
      </w:r>
      <w:r w:rsidR="002419E4" w:rsidRPr="006F2809">
        <w:rPr>
          <w:rFonts w:ascii="Verdana" w:hAnsi="Verdana"/>
          <w:sz w:val="20"/>
          <w:szCs w:val="20"/>
        </w:rPr>
        <w:t>Activiteiten</w:t>
      </w:r>
    </w:p>
    <w:tbl>
      <w:tblPr>
        <w:tblStyle w:val="Tabelraster"/>
        <w:tblW w:w="0" w:type="auto"/>
        <w:tblLook w:val="04A0" w:firstRow="1" w:lastRow="0" w:firstColumn="1" w:lastColumn="0" w:noHBand="0" w:noVBand="1"/>
      </w:tblPr>
      <w:tblGrid>
        <w:gridCol w:w="9346"/>
      </w:tblGrid>
      <w:tr w:rsidR="005C1C98" w14:paraId="645E1E51" w14:textId="77777777" w:rsidTr="00C83C1D">
        <w:tc>
          <w:tcPr>
            <w:tcW w:w="9496" w:type="dxa"/>
            <w:shd w:val="clear" w:color="auto" w:fill="C6D9F1" w:themeFill="text2" w:themeFillTint="33"/>
          </w:tcPr>
          <w:p w14:paraId="495531A3" w14:textId="3450C940" w:rsidR="005C1C98" w:rsidRPr="00CE4254" w:rsidRDefault="005C1C98" w:rsidP="005C1C98">
            <w:pPr>
              <w:rPr>
                <w:rFonts w:ascii="Verdana" w:hAnsi="Verdana" w:cs="Arial"/>
                <w:i/>
                <w:sz w:val="18"/>
                <w:szCs w:val="18"/>
              </w:rPr>
            </w:pPr>
            <w:r w:rsidRPr="00CE4254">
              <w:rPr>
                <w:rFonts w:ascii="Verdana" w:hAnsi="Verdana" w:cs="Arial"/>
                <w:i/>
                <w:sz w:val="18"/>
                <w:szCs w:val="18"/>
              </w:rPr>
              <w:t>Geef een heldere omschrijving van de activiteiten en geef ook aan dat de activiteiten die worden uitgevoerd in dit project additioneel zijn ten opzichte van de activiteiten die voortvloeien uit wettelijke verplichtingen dan wel voorziene wettelijke verplichtingen. Benoem hierbij de (voorziene) wettelijke bepalingen die hier van toepassing zijn.</w:t>
            </w:r>
            <w:r w:rsidR="00C65A5E">
              <w:rPr>
                <w:rFonts w:ascii="Verdana" w:hAnsi="Verdana" w:cs="Arial"/>
                <w:i/>
                <w:sz w:val="18"/>
                <w:szCs w:val="18"/>
              </w:rPr>
              <w:t xml:space="preserve"> Geef aan van elke deelnemer wat zijn rol en activiteiten zijn.</w:t>
            </w:r>
          </w:p>
        </w:tc>
      </w:tr>
    </w:tbl>
    <w:p w14:paraId="09BDFD0B" w14:textId="77777777" w:rsidR="009251E9" w:rsidRDefault="009251E9" w:rsidP="009251E9">
      <w:pPr>
        <w:rPr>
          <w:rFonts w:ascii="Verdana" w:hAnsi="Verdana" w:cs="Arial"/>
          <w:sz w:val="18"/>
          <w:szCs w:val="18"/>
          <w:highlight w:val="lightGray"/>
        </w:rPr>
      </w:pPr>
    </w:p>
    <w:p w14:paraId="58A14CE3"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3F0F7BA7" w14:textId="287C71C5" w:rsidR="005C1C98" w:rsidRPr="00BE4C40" w:rsidRDefault="003F0710" w:rsidP="00BE4C40">
      <w:pPr>
        <w:pStyle w:val="Kop2"/>
        <w:rPr>
          <w:rFonts w:ascii="Verdana" w:hAnsi="Verdana"/>
          <w:sz w:val="20"/>
          <w:szCs w:val="20"/>
        </w:rPr>
      </w:pPr>
      <w:r>
        <w:rPr>
          <w:rFonts w:ascii="Verdana" w:hAnsi="Verdana"/>
          <w:sz w:val="20"/>
          <w:szCs w:val="20"/>
        </w:rPr>
        <w:t>3</w:t>
      </w:r>
      <w:r w:rsidR="001D04B9" w:rsidRPr="006F2809">
        <w:rPr>
          <w:rFonts w:ascii="Verdana" w:hAnsi="Verdana"/>
          <w:sz w:val="20"/>
          <w:szCs w:val="20"/>
        </w:rPr>
        <w:t xml:space="preserve">.3 </w:t>
      </w:r>
      <w:r w:rsidR="00413AFE" w:rsidRPr="006F2809">
        <w:rPr>
          <w:rFonts w:ascii="Verdana" w:hAnsi="Verdana"/>
          <w:sz w:val="20"/>
          <w:szCs w:val="20"/>
        </w:rPr>
        <w:t>Resultaat</w:t>
      </w:r>
    </w:p>
    <w:tbl>
      <w:tblPr>
        <w:tblStyle w:val="Tabelraster"/>
        <w:tblW w:w="0" w:type="auto"/>
        <w:tblLook w:val="04A0" w:firstRow="1" w:lastRow="0" w:firstColumn="1" w:lastColumn="0" w:noHBand="0" w:noVBand="1"/>
      </w:tblPr>
      <w:tblGrid>
        <w:gridCol w:w="9346"/>
      </w:tblGrid>
      <w:tr w:rsidR="005C1C98" w14:paraId="4D6C9C26" w14:textId="77777777" w:rsidTr="00C83C1D">
        <w:tc>
          <w:tcPr>
            <w:tcW w:w="9496" w:type="dxa"/>
            <w:shd w:val="clear" w:color="auto" w:fill="C6D9F1" w:themeFill="text2" w:themeFillTint="33"/>
          </w:tcPr>
          <w:p w14:paraId="3965B0BA" w14:textId="43E175CF" w:rsidR="00C72890" w:rsidRPr="00AF1E04" w:rsidRDefault="005C1C98" w:rsidP="00413AFE">
            <w:pPr>
              <w:rPr>
                <w:rFonts w:ascii="Verdana" w:hAnsi="Verdana" w:cs="Arial"/>
                <w:i/>
                <w:iCs/>
                <w:sz w:val="18"/>
                <w:szCs w:val="18"/>
              </w:rPr>
            </w:pPr>
            <w:r w:rsidRPr="00CE4254">
              <w:rPr>
                <w:rFonts w:ascii="Verdana" w:hAnsi="Verdana" w:cs="Arial"/>
                <w:i/>
                <w:sz w:val="18"/>
                <w:szCs w:val="18"/>
              </w:rPr>
              <w:t>Wat levert het project direct op? Zijn de resultaten additioneel t.o.v. resultaten va</w:t>
            </w:r>
            <w:r w:rsidR="00A95FF3">
              <w:rPr>
                <w:rFonts w:ascii="Verdana" w:hAnsi="Verdana" w:cs="Arial"/>
                <w:i/>
                <w:sz w:val="18"/>
                <w:szCs w:val="18"/>
              </w:rPr>
              <w:t>n activiteiten die voortvloeien</w:t>
            </w:r>
            <w:r w:rsidRPr="00CE4254">
              <w:rPr>
                <w:rFonts w:ascii="Verdana" w:hAnsi="Verdana" w:cs="Arial"/>
                <w:i/>
                <w:sz w:val="18"/>
                <w:szCs w:val="18"/>
              </w:rPr>
              <w:t xml:space="preserve"> uit wettelijke (voorziene) verplichtingen?</w:t>
            </w:r>
            <w:r w:rsidR="00C72890">
              <w:rPr>
                <w:rFonts w:ascii="Verdana" w:hAnsi="Verdana" w:cs="Arial"/>
                <w:color w:val="FF0000"/>
                <w:sz w:val="20"/>
              </w:rPr>
              <w:t xml:space="preserve"> </w:t>
            </w:r>
            <w:r w:rsidR="00C72890" w:rsidRPr="00AF1E04">
              <w:rPr>
                <w:rFonts w:ascii="Verdana" w:hAnsi="Verdana" w:cs="Arial"/>
                <w:i/>
                <w:iCs/>
                <w:sz w:val="20"/>
              </w:rPr>
              <w:t>H</w:t>
            </w:r>
            <w:r w:rsidR="00AF1E04" w:rsidRPr="00AF1E04">
              <w:rPr>
                <w:rFonts w:ascii="Verdana" w:hAnsi="Verdana" w:cs="Arial"/>
                <w:i/>
                <w:iCs/>
                <w:sz w:val="20"/>
              </w:rPr>
              <w:t>oe</w:t>
            </w:r>
            <w:r w:rsidR="00C72890" w:rsidRPr="00AF1E04">
              <w:rPr>
                <w:rFonts w:ascii="Verdana" w:hAnsi="Verdana" w:cs="Arial"/>
                <w:i/>
                <w:iCs/>
                <w:sz w:val="20"/>
              </w:rPr>
              <w:t xml:space="preserve"> worden de projectresultaten getoetst in de praktijk</w:t>
            </w:r>
          </w:p>
          <w:p w14:paraId="500791AE" w14:textId="78615019" w:rsidR="005C1C98" w:rsidRPr="00CE4254" w:rsidRDefault="005C1C98" w:rsidP="00413AFE">
            <w:pPr>
              <w:rPr>
                <w:rFonts w:ascii="Verdana" w:hAnsi="Verdana" w:cs="Arial"/>
                <w:i/>
                <w:sz w:val="18"/>
                <w:szCs w:val="18"/>
              </w:rPr>
            </w:pPr>
            <w:r w:rsidRPr="00CE4254">
              <w:rPr>
                <w:rFonts w:ascii="Verdana" w:hAnsi="Verdana" w:cs="Arial"/>
                <w:i/>
                <w:sz w:val="18"/>
                <w:szCs w:val="18"/>
              </w:rPr>
              <w:t xml:space="preserve"> Wat is het uiteindelijke resultaat ook op de langere termijn? Hoe sluiten de uitkomsten van het project aan bij de huidige bedrijfsvoering van de deelnemers? Wat is de impact van de nieuwe bedrijfsvoering, leidt dit bijvoorbeeld tot imagoverbetering?</w:t>
            </w:r>
          </w:p>
        </w:tc>
      </w:tr>
    </w:tbl>
    <w:p w14:paraId="5AAF32C6" w14:textId="77777777" w:rsidR="005C1C98" w:rsidRDefault="005C1C98" w:rsidP="00413AFE">
      <w:pPr>
        <w:rPr>
          <w:rFonts w:ascii="Verdana" w:hAnsi="Verdana" w:cs="Arial"/>
          <w:sz w:val="20"/>
        </w:rPr>
      </w:pPr>
    </w:p>
    <w:p w14:paraId="0E3BAF06"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22B62B89" w14:textId="3786B3F3" w:rsidR="001F7EFF" w:rsidRPr="006F2809" w:rsidRDefault="003F0710" w:rsidP="00BA24FF">
      <w:pPr>
        <w:pStyle w:val="Kop2"/>
        <w:rPr>
          <w:rFonts w:ascii="Verdana" w:hAnsi="Verdana"/>
          <w:sz w:val="20"/>
          <w:szCs w:val="20"/>
        </w:rPr>
      </w:pPr>
      <w:r>
        <w:rPr>
          <w:rFonts w:ascii="Verdana" w:hAnsi="Verdana"/>
          <w:sz w:val="20"/>
          <w:szCs w:val="20"/>
        </w:rPr>
        <w:t>3</w:t>
      </w:r>
      <w:r w:rsidR="00BA24FF" w:rsidRPr="006F2809">
        <w:rPr>
          <w:rFonts w:ascii="Verdana" w:hAnsi="Verdana"/>
          <w:sz w:val="20"/>
          <w:szCs w:val="20"/>
        </w:rPr>
        <w:t xml:space="preserve">.4 </w:t>
      </w:r>
      <w:r w:rsidR="001F7EFF" w:rsidRPr="006F2809">
        <w:rPr>
          <w:rFonts w:ascii="Verdana" w:hAnsi="Verdana"/>
          <w:sz w:val="20"/>
          <w:szCs w:val="20"/>
        </w:rPr>
        <w:t>Draagvlak</w:t>
      </w:r>
    </w:p>
    <w:tbl>
      <w:tblPr>
        <w:tblStyle w:val="Tabelraster"/>
        <w:tblW w:w="0" w:type="auto"/>
        <w:tblLook w:val="04A0" w:firstRow="1" w:lastRow="0" w:firstColumn="1" w:lastColumn="0" w:noHBand="0" w:noVBand="1"/>
      </w:tblPr>
      <w:tblGrid>
        <w:gridCol w:w="9346"/>
      </w:tblGrid>
      <w:tr w:rsidR="005C1C98" w14:paraId="390D706C" w14:textId="77777777" w:rsidTr="00C83C1D">
        <w:tc>
          <w:tcPr>
            <w:tcW w:w="9496" w:type="dxa"/>
            <w:shd w:val="clear" w:color="auto" w:fill="C6D9F1" w:themeFill="text2" w:themeFillTint="33"/>
          </w:tcPr>
          <w:p w14:paraId="41B0DCA5" w14:textId="77777777" w:rsidR="005C1C98" w:rsidRPr="00CE4254" w:rsidRDefault="005C1C98" w:rsidP="00FF7A82">
            <w:pPr>
              <w:rPr>
                <w:rFonts w:ascii="Verdana" w:hAnsi="Verdana" w:cs="Arial"/>
                <w:i/>
                <w:sz w:val="18"/>
                <w:szCs w:val="18"/>
              </w:rPr>
            </w:pPr>
            <w:r w:rsidRPr="00CE4254">
              <w:rPr>
                <w:rFonts w:ascii="Verdana" w:hAnsi="Verdana" w:cs="Arial"/>
                <w:i/>
                <w:sz w:val="18"/>
                <w:szCs w:val="18"/>
              </w:rPr>
              <w:t>Beschrijf het draagvlak, inclusief eventuele randvoorwaarden, dat voorafgaand aan of tijdens de projectuit</w:t>
            </w:r>
            <w:r w:rsidR="00A95FF3">
              <w:rPr>
                <w:rFonts w:ascii="Verdana" w:hAnsi="Verdana" w:cs="Arial"/>
                <w:i/>
                <w:sz w:val="18"/>
                <w:szCs w:val="18"/>
              </w:rPr>
              <w:t>voering onderzocht is of wordt.</w:t>
            </w:r>
            <w:r w:rsidRPr="00CE4254">
              <w:rPr>
                <w:rFonts w:ascii="Verdana" w:hAnsi="Verdana" w:cs="Arial"/>
                <w:i/>
                <w:sz w:val="18"/>
                <w:szCs w:val="18"/>
              </w:rPr>
              <w:t xml:space="preserve"> Draagvlak kunt u aantonen door middel van een stakeholdersanalyse en betrokkenheid van de stakeholders. Betrokkenheid kan bijvoorbeeld blijken uit deelname aan het project of steunbetuigingen.</w:t>
            </w:r>
          </w:p>
        </w:tc>
      </w:tr>
    </w:tbl>
    <w:p w14:paraId="539EA7D7" w14:textId="77777777" w:rsidR="005C1C98" w:rsidRDefault="005C1C98" w:rsidP="00FF7A82">
      <w:pPr>
        <w:rPr>
          <w:rFonts w:ascii="Verdana" w:hAnsi="Verdana" w:cs="Arial"/>
          <w:sz w:val="20"/>
        </w:rPr>
      </w:pPr>
    </w:p>
    <w:p w14:paraId="0899BD53"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0D00C0F1" w14:textId="65881D98" w:rsidR="00B6522F" w:rsidRPr="006F2809" w:rsidRDefault="003F0710" w:rsidP="00BA24FF">
      <w:pPr>
        <w:pStyle w:val="Kop2"/>
        <w:rPr>
          <w:rFonts w:ascii="Verdana" w:hAnsi="Verdana"/>
          <w:sz w:val="20"/>
          <w:szCs w:val="20"/>
        </w:rPr>
      </w:pPr>
      <w:r>
        <w:rPr>
          <w:rFonts w:ascii="Verdana" w:hAnsi="Verdana"/>
          <w:sz w:val="20"/>
          <w:szCs w:val="20"/>
        </w:rPr>
        <w:t>3</w:t>
      </w:r>
      <w:r w:rsidR="00BA24FF" w:rsidRPr="006F2809">
        <w:rPr>
          <w:rFonts w:ascii="Verdana" w:hAnsi="Verdana"/>
          <w:sz w:val="20"/>
          <w:szCs w:val="20"/>
        </w:rPr>
        <w:t xml:space="preserve">.5 </w:t>
      </w:r>
      <w:r w:rsidR="00B6522F" w:rsidRPr="006F2809">
        <w:rPr>
          <w:rFonts w:ascii="Verdana" w:hAnsi="Verdana"/>
          <w:sz w:val="20"/>
          <w:szCs w:val="20"/>
        </w:rPr>
        <w:t>Kosten/baten</w:t>
      </w:r>
    </w:p>
    <w:tbl>
      <w:tblPr>
        <w:tblStyle w:val="Tabelraster"/>
        <w:tblW w:w="0" w:type="auto"/>
        <w:tblLook w:val="04A0" w:firstRow="1" w:lastRow="0" w:firstColumn="1" w:lastColumn="0" w:noHBand="0" w:noVBand="1"/>
      </w:tblPr>
      <w:tblGrid>
        <w:gridCol w:w="9346"/>
      </w:tblGrid>
      <w:tr w:rsidR="005C1C98" w14:paraId="35760C14" w14:textId="77777777" w:rsidTr="00C83C1D">
        <w:tc>
          <w:tcPr>
            <w:tcW w:w="9496" w:type="dxa"/>
            <w:shd w:val="clear" w:color="auto" w:fill="C6D9F1" w:themeFill="text2" w:themeFillTint="33"/>
          </w:tcPr>
          <w:p w14:paraId="70F6A255" w14:textId="77777777" w:rsidR="005C1C98" w:rsidRPr="00CE4254" w:rsidRDefault="005C1C98" w:rsidP="005C1C98">
            <w:pPr>
              <w:spacing w:line="240" w:lineRule="atLeast"/>
              <w:rPr>
                <w:rFonts w:ascii="Verdana" w:hAnsi="Verdana"/>
                <w:i/>
                <w:sz w:val="18"/>
                <w:szCs w:val="18"/>
              </w:rPr>
            </w:pPr>
            <w:r w:rsidRPr="00CE4254">
              <w:rPr>
                <w:rFonts w:ascii="Verdana" w:hAnsi="Verdana"/>
                <w:i/>
                <w:sz w:val="18"/>
                <w:szCs w:val="18"/>
              </w:rPr>
              <w:t xml:space="preserve">Geef een overzicht van kosten en (harde- en/of zachte) baten van dit project aan de hand van de business case. </w:t>
            </w:r>
          </w:p>
          <w:p w14:paraId="40BE8D57" w14:textId="77777777" w:rsidR="005C1C98" w:rsidRPr="005C1C98" w:rsidRDefault="005C1C98" w:rsidP="005C1C98">
            <w:pPr>
              <w:spacing w:line="240" w:lineRule="atLeast"/>
              <w:rPr>
                <w:rFonts w:ascii="Verdana" w:hAnsi="Verdana"/>
                <w:i/>
                <w:sz w:val="16"/>
                <w:szCs w:val="16"/>
              </w:rPr>
            </w:pPr>
          </w:p>
          <w:p w14:paraId="69412330" w14:textId="77777777" w:rsidR="005C1C98" w:rsidRPr="005C1C98" w:rsidRDefault="005C1C98" w:rsidP="005C1C98">
            <w:pPr>
              <w:autoSpaceDE w:val="0"/>
              <w:autoSpaceDN w:val="0"/>
              <w:adjustRightInd w:val="0"/>
              <w:ind w:left="227"/>
              <w:rPr>
                <w:rFonts w:ascii="Verdana" w:hAnsi="Verdana" w:cs="Arial"/>
                <w:i/>
                <w:sz w:val="16"/>
                <w:szCs w:val="16"/>
              </w:rPr>
            </w:pPr>
            <w:r w:rsidRPr="005C1C98">
              <w:rPr>
                <w:rFonts w:ascii="Verdana" w:hAnsi="Verdana" w:cs="Arial"/>
                <w:i/>
                <w:sz w:val="16"/>
                <w:szCs w:val="16"/>
              </w:rPr>
              <w:t>Harde baten: Het resultaat van harde baten is bijvoorbeeld: omzetstijging, stijging van het marktaandeel, kostenreductie, stijging van winst.</w:t>
            </w:r>
          </w:p>
          <w:p w14:paraId="02EFC773" w14:textId="77777777" w:rsidR="005C1C98" w:rsidRPr="005C1C98" w:rsidRDefault="005C1C98" w:rsidP="005C1C98">
            <w:pPr>
              <w:autoSpaceDE w:val="0"/>
              <w:autoSpaceDN w:val="0"/>
              <w:adjustRightInd w:val="0"/>
              <w:rPr>
                <w:rFonts w:ascii="Verdana" w:hAnsi="Verdana" w:cs="Arial"/>
                <w:i/>
                <w:sz w:val="16"/>
                <w:szCs w:val="16"/>
              </w:rPr>
            </w:pPr>
          </w:p>
          <w:p w14:paraId="43C3468B" w14:textId="77777777" w:rsidR="005C1C98" w:rsidRPr="005C1C98" w:rsidRDefault="005C1C98" w:rsidP="005C1C98">
            <w:pPr>
              <w:autoSpaceDE w:val="0"/>
              <w:autoSpaceDN w:val="0"/>
              <w:adjustRightInd w:val="0"/>
              <w:ind w:left="227"/>
              <w:rPr>
                <w:rFonts w:ascii="Verdana" w:hAnsi="Verdana" w:cs="Arial"/>
                <w:i/>
                <w:sz w:val="16"/>
                <w:szCs w:val="16"/>
              </w:rPr>
            </w:pPr>
            <w:r w:rsidRPr="005C1C98">
              <w:rPr>
                <w:rFonts w:ascii="Verdana" w:hAnsi="Verdana" w:cs="Arial"/>
                <w:i/>
                <w:sz w:val="16"/>
                <w:szCs w:val="16"/>
              </w:rPr>
              <w:t>Zachte baten: Baten die worden uitgedrukt in termen van verbeterde performance, verbeterde besluitvorming of hogere betrouwbaarheid en integriteit van data, betrouwbare informatie, concurrentievoordeel, verbeterd klantvertrouwen, betrouwbare informatievoorziening, voorkomen van schade, kwaliteitsverbetering, verhoogde productiviteit, verbeterde dienstverlening.</w:t>
            </w:r>
          </w:p>
        </w:tc>
      </w:tr>
    </w:tbl>
    <w:p w14:paraId="0CBA33FC" w14:textId="77777777" w:rsidR="009251E9" w:rsidRDefault="009251E9" w:rsidP="009251E9">
      <w:pPr>
        <w:rPr>
          <w:rFonts w:ascii="Verdana" w:hAnsi="Verdana" w:cs="Arial"/>
          <w:sz w:val="18"/>
          <w:szCs w:val="18"/>
          <w:highlight w:val="lightGray"/>
        </w:rPr>
      </w:pPr>
    </w:p>
    <w:p w14:paraId="5E69006B"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7D41F9B6" w14:textId="77777777" w:rsidR="00941A82" w:rsidRPr="00640D49" w:rsidRDefault="00941A82" w:rsidP="00941A82">
      <w:pPr>
        <w:autoSpaceDE w:val="0"/>
        <w:autoSpaceDN w:val="0"/>
        <w:adjustRightInd w:val="0"/>
        <w:rPr>
          <w:rFonts w:ascii="Verdana" w:hAnsi="Verdana" w:cs="Arial"/>
          <w:i/>
          <w:sz w:val="16"/>
          <w:szCs w:val="16"/>
        </w:rPr>
      </w:pPr>
    </w:p>
    <w:p w14:paraId="6715AA15" w14:textId="77777777" w:rsidR="002C5CB7" w:rsidRDefault="002C5CB7" w:rsidP="00413AFE">
      <w:pPr>
        <w:rPr>
          <w:rFonts w:ascii="Verdana" w:hAnsi="Verdana" w:cs="Arial"/>
          <w:sz w:val="20"/>
        </w:rPr>
      </w:pPr>
    </w:p>
    <w:p w14:paraId="1A1DE747" w14:textId="3B28955A" w:rsidR="00BE4C40" w:rsidRPr="00BE4C40" w:rsidRDefault="00B40EB4" w:rsidP="003F0710">
      <w:pPr>
        <w:pStyle w:val="Kop1"/>
        <w:numPr>
          <w:ilvl w:val="0"/>
          <w:numId w:val="46"/>
        </w:numPr>
        <w:rPr>
          <w:rFonts w:ascii="Verdana" w:hAnsi="Verdana"/>
          <w:sz w:val="20"/>
          <w:szCs w:val="20"/>
        </w:rPr>
      </w:pPr>
      <w:r w:rsidRPr="006F2809">
        <w:rPr>
          <w:rFonts w:ascii="Verdana" w:hAnsi="Verdana"/>
          <w:sz w:val="20"/>
          <w:szCs w:val="20"/>
        </w:rPr>
        <w:t xml:space="preserve">Projectplanning </w:t>
      </w:r>
    </w:p>
    <w:tbl>
      <w:tblPr>
        <w:tblStyle w:val="Tabelraster"/>
        <w:tblW w:w="0" w:type="auto"/>
        <w:shd w:val="clear" w:color="auto" w:fill="C6D9F1" w:themeFill="text2" w:themeFillTint="33"/>
        <w:tblLook w:val="04A0" w:firstRow="1" w:lastRow="0" w:firstColumn="1" w:lastColumn="0" w:noHBand="0" w:noVBand="1"/>
      </w:tblPr>
      <w:tblGrid>
        <w:gridCol w:w="9346"/>
      </w:tblGrid>
      <w:tr w:rsidR="00BE4C40" w14:paraId="25A9A452" w14:textId="77777777" w:rsidTr="00C83C1D">
        <w:tc>
          <w:tcPr>
            <w:tcW w:w="9496" w:type="dxa"/>
            <w:shd w:val="clear" w:color="auto" w:fill="C6D9F1" w:themeFill="text2" w:themeFillTint="33"/>
          </w:tcPr>
          <w:p w14:paraId="083E4F76" w14:textId="77777777" w:rsidR="00BE4C40" w:rsidRPr="00CE4254" w:rsidRDefault="00BE4C40" w:rsidP="00BE4C40">
            <w:pPr>
              <w:rPr>
                <w:rFonts w:ascii="Verdana" w:hAnsi="Verdana"/>
                <w:bCs/>
                <w:i/>
                <w:sz w:val="18"/>
                <w:szCs w:val="18"/>
              </w:rPr>
            </w:pPr>
            <w:r w:rsidRPr="00CE4254">
              <w:rPr>
                <w:rFonts w:ascii="Verdana" w:hAnsi="Verdana"/>
                <w:bCs/>
                <w:i/>
                <w:sz w:val="18"/>
                <w:szCs w:val="18"/>
              </w:rPr>
              <w:t xml:space="preserve">Vat het project schematisch samen in een tijd/activiteiten diagram. Geeft hierbij duidelijk aan welke deelnemers welke activiteiten uitvoeren. Neem in de projectplanning tussen- en eindrapportages op. De kosten per deelnemer per genoemde activiteit vermeldt u in het bijbehorende begrotingsformulier, hierin staat ook per projectsoort vermeld welke kosten in aanmerking komen. </w:t>
            </w:r>
          </w:p>
          <w:p w14:paraId="597B0BFA" w14:textId="77777777" w:rsidR="00BE4C40" w:rsidRPr="00CE4254" w:rsidRDefault="00BE4C40" w:rsidP="00BE4C40">
            <w:pPr>
              <w:pStyle w:val="Plattetekst"/>
              <w:ind w:left="360"/>
              <w:rPr>
                <w:rFonts w:ascii="Verdana" w:hAnsi="Verdana"/>
                <w:bCs/>
                <w:sz w:val="18"/>
                <w:szCs w:val="18"/>
              </w:rPr>
            </w:pPr>
          </w:p>
          <w:tbl>
            <w:tblPr>
              <w:tblStyle w:val="Tabelraster"/>
              <w:tblW w:w="7723" w:type="dxa"/>
              <w:tblInd w:w="250" w:type="dxa"/>
              <w:tblLook w:val="04A0" w:firstRow="1" w:lastRow="0" w:firstColumn="1" w:lastColumn="0" w:noHBand="0" w:noVBand="1"/>
            </w:tblPr>
            <w:tblGrid>
              <w:gridCol w:w="1347"/>
              <w:gridCol w:w="1357"/>
              <w:gridCol w:w="1470"/>
              <w:gridCol w:w="1625"/>
              <w:gridCol w:w="1924"/>
            </w:tblGrid>
            <w:tr w:rsidR="00BE4C40" w:rsidRPr="00CE4254" w14:paraId="07C5CA89" w14:textId="77777777" w:rsidTr="003977B0">
              <w:tc>
                <w:tcPr>
                  <w:tcW w:w="1347" w:type="dxa"/>
                </w:tcPr>
                <w:p w14:paraId="608752CE" w14:textId="77777777" w:rsidR="00BE4C40" w:rsidRPr="00CE4254" w:rsidRDefault="00BE4C40" w:rsidP="003977B0">
                  <w:pPr>
                    <w:pStyle w:val="Plattetekst"/>
                    <w:rPr>
                      <w:rFonts w:ascii="Verdana" w:hAnsi="Verdana"/>
                      <w:b/>
                      <w:bCs/>
                      <w:sz w:val="18"/>
                      <w:szCs w:val="18"/>
                    </w:rPr>
                  </w:pPr>
                  <w:r w:rsidRPr="00CE4254">
                    <w:rPr>
                      <w:rFonts w:ascii="Verdana" w:hAnsi="Verdana"/>
                      <w:b/>
                      <w:bCs/>
                      <w:sz w:val="18"/>
                      <w:szCs w:val="18"/>
                    </w:rPr>
                    <w:t>Fase</w:t>
                  </w:r>
                </w:p>
              </w:tc>
              <w:tc>
                <w:tcPr>
                  <w:tcW w:w="1357" w:type="dxa"/>
                </w:tcPr>
                <w:p w14:paraId="428092A3" w14:textId="77777777" w:rsidR="00BE4C40" w:rsidRPr="00CE4254" w:rsidRDefault="00BE4C40" w:rsidP="003977B0">
                  <w:pPr>
                    <w:pStyle w:val="Plattetekst"/>
                    <w:rPr>
                      <w:rFonts w:ascii="Verdana" w:hAnsi="Verdana"/>
                      <w:b/>
                      <w:bCs/>
                      <w:sz w:val="18"/>
                      <w:szCs w:val="18"/>
                    </w:rPr>
                  </w:pPr>
                  <w:r w:rsidRPr="00CE4254">
                    <w:rPr>
                      <w:rFonts w:ascii="Verdana" w:hAnsi="Verdana"/>
                      <w:b/>
                      <w:bCs/>
                      <w:sz w:val="18"/>
                      <w:szCs w:val="18"/>
                    </w:rPr>
                    <w:t>Activiteit</w:t>
                  </w:r>
                </w:p>
              </w:tc>
              <w:tc>
                <w:tcPr>
                  <w:tcW w:w="1470" w:type="dxa"/>
                </w:tcPr>
                <w:p w14:paraId="59863CF9" w14:textId="77777777" w:rsidR="00BE4C40" w:rsidRPr="00CE4254" w:rsidRDefault="00BE4C40" w:rsidP="003977B0">
                  <w:pPr>
                    <w:pStyle w:val="Plattetekst"/>
                    <w:rPr>
                      <w:rFonts w:ascii="Verdana" w:hAnsi="Verdana"/>
                      <w:b/>
                      <w:bCs/>
                      <w:sz w:val="18"/>
                      <w:szCs w:val="18"/>
                    </w:rPr>
                  </w:pPr>
                  <w:r w:rsidRPr="00CE4254">
                    <w:rPr>
                      <w:rFonts w:ascii="Verdana" w:hAnsi="Verdana"/>
                      <w:b/>
                      <w:bCs/>
                      <w:sz w:val="18"/>
                      <w:szCs w:val="18"/>
                    </w:rPr>
                    <w:t xml:space="preserve">Resultaat </w:t>
                  </w:r>
                </w:p>
              </w:tc>
              <w:tc>
                <w:tcPr>
                  <w:tcW w:w="1625" w:type="dxa"/>
                </w:tcPr>
                <w:p w14:paraId="0DDDFA6C" w14:textId="77777777" w:rsidR="00BE4C40" w:rsidRPr="00CE4254" w:rsidRDefault="00BE4C40" w:rsidP="003977B0">
                  <w:pPr>
                    <w:pStyle w:val="Plattetekst"/>
                    <w:rPr>
                      <w:rFonts w:ascii="Verdana" w:hAnsi="Verdana"/>
                      <w:b/>
                      <w:bCs/>
                      <w:sz w:val="18"/>
                      <w:szCs w:val="18"/>
                    </w:rPr>
                  </w:pPr>
                  <w:r w:rsidRPr="00CE4254">
                    <w:rPr>
                      <w:rFonts w:ascii="Verdana" w:hAnsi="Verdana"/>
                      <w:b/>
                      <w:bCs/>
                      <w:sz w:val="18"/>
                      <w:szCs w:val="18"/>
                    </w:rPr>
                    <w:t>Begin- en einddatum</w:t>
                  </w:r>
                </w:p>
              </w:tc>
              <w:tc>
                <w:tcPr>
                  <w:tcW w:w="1924" w:type="dxa"/>
                </w:tcPr>
                <w:p w14:paraId="17DCAC2C" w14:textId="77777777" w:rsidR="00BE4C40" w:rsidRPr="00CE4254" w:rsidRDefault="00BE4C40" w:rsidP="003977B0">
                  <w:pPr>
                    <w:pStyle w:val="Plattetekst"/>
                    <w:rPr>
                      <w:rFonts w:ascii="Verdana" w:hAnsi="Verdana"/>
                      <w:b/>
                      <w:bCs/>
                      <w:sz w:val="18"/>
                      <w:szCs w:val="18"/>
                    </w:rPr>
                  </w:pPr>
                  <w:r w:rsidRPr="00CE4254">
                    <w:rPr>
                      <w:rFonts w:ascii="Verdana" w:hAnsi="Verdana"/>
                      <w:b/>
                      <w:bCs/>
                      <w:sz w:val="18"/>
                      <w:szCs w:val="18"/>
                    </w:rPr>
                    <w:t>Deelnemer(s)</w:t>
                  </w:r>
                </w:p>
              </w:tc>
            </w:tr>
            <w:tr w:rsidR="00BE4C40" w:rsidRPr="00CE4254" w14:paraId="7ED42919" w14:textId="77777777" w:rsidTr="003977B0">
              <w:tc>
                <w:tcPr>
                  <w:tcW w:w="1347" w:type="dxa"/>
                </w:tcPr>
                <w:p w14:paraId="49F7A63D"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1.</w:t>
                  </w:r>
                </w:p>
              </w:tc>
              <w:tc>
                <w:tcPr>
                  <w:tcW w:w="1357" w:type="dxa"/>
                </w:tcPr>
                <w:p w14:paraId="3CB13C0A"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 xml:space="preserve">1.1 </w:t>
                  </w:r>
                </w:p>
              </w:tc>
              <w:tc>
                <w:tcPr>
                  <w:tcW w:w="1470" w:type="dxa"/>
                </w:tcPr>
                <w:p w14:paraId="76592937" w14:textId="77777777" w:rsidR="00BE4C40" w:rsidRPr="00CE4254" w:rsidRDefault="00BE4C40" w:rsidP="003977B0">
                  <w:pPr>
                    <w:pStyle w:val="Plattetekst"/>
                    <w:rPr>
                      <w:rFonts w:ascii="Verdana" w:hAnsi="Verdana"/>
                      <w:bCs/>
                      <w:sz w:val="18"/>
                      <w:szCs w:val="18"/>
                    </w:rPr>
                  </w:pPr>
                </w:p>
              </w:tc>
              <w:tc>
                <w:tcPr>
                  <w:tcW w:w="1625" w:type="dxa"/>
                </w:tcPr>
                <w:p w14:paraId="558F1E29" w14:textId="77777777" w:rsidR="00BE4C40" w:rsidRPr="00CE4254" w:rsidRDefault="00BE4C40" w:rsidP="003977B0">
                  <w:pPr>
                    <w:pStyle w:val="Plattetekst"/>
                    <w:rPr>
                      <w:rFonts w:ascii="Verdana" w:hAnsi="Verdana"/>
                      <w:bCs/>
                      <w:sz w:val="18"/>
                      <w:szCs w:val="18"/>
                    </w:rPr>
                  </w:pPr>
                </w:p>
              </w:tc>
              <w:tc>
                <w:tcPr>
                  <w:tcW w:w="1924" w:type="dxa"/>
                </w:tcPr>
                <w:p w14:paraId="6E84FC69" w14:textId="77777777" w:rsidR="00BE4C40" w:rsidRPr="00CE4254" w:rsidRDefault="00BE4C40" w:rsidP="003977B0">
                  <w:pPr>
                    <w:pStyle w:val="Plattetekst"/>
                    <w:rPr>
                      <w:rFonts w:ascii="Verdana" w:hAnsi="Verdana"/>
                      <w:bCs/>
                      <w:sz w:val="18"/>
                      <w:szCs w:val="18"/>
                    </w:rPr>
                  </w:pPr>
                </w:p>
              </w:tc>
            </w:tr>
            <w:tr w:rsidR="00BE4C40" w:rsidRPr="00CE4254" w14:paraId="2636A595" w14:textId="77777777" w:rsidTr="003977B0">
              <w:tc>
                <w:tcPr>
                  <w:tcW w:w="1347" w:type="dxa"/>
                </w:tcPr>
                <w:p w14:paraId="2C39A616" w14:textId="77777777" w:rsidR="00BE4C40" w:rsidRPr="00CE4254" w:rsidRDefault="00BE4C40" w:rsidP="003977B0">
                  <w:pPr>
                    <w:pStyle w:val="Plattetekst"/>
                    <w:rPr>
                      <w:rFonts w:ascii="Verdana" w:hAnsi="Verdana"/>
                      <w:bCs/>
                      <w:sz w:val="18"/>
                      <w:szCs w:val="18"/>
                    </w:rPr>
                  </w:pPr>
                </w:p>
              </w:tc>
              <w:tc>
                <w:tcPr>
                  <w:tcW w:w="1357" w:type="dxa"/>
                </w:tcPr>
                <w:p w14:paraId="3AA5532A"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1.2</w:t>
                  </w:r>
                </w:p>
              </w:tc>
              <w:tc>
                <w:tcPr>
                  <w:tcW w:w="1470" w:type="dxa"/>
                </w:tcPr>
                <w:p w14:paraId="73743C6F" w14:textId="77777777" w:rsidR="00BE4C40" w:rsidRPr="00CE4254" w:rsidRDefault="00BE4C40" w:rsidP="003977B0">
                  <w:pPr>
                    <w:pStyle w:val="Plattetekst"/>
                    <w:rPr>
                      <w:rFonts w:ascii="Verdana" w:hAnsi="Verdana"/>
                      <w:bCs/>
                      <w:sz w:val="18"/>
                      <w:szCs w:val="18"/>
                    </w:rPr>
                  </w:pPr>
                </w:p>
              </w:tc>
              <w:tc>
                <w:tcPr>
                  <w:tcW w:w="1625" w:type="dxa"/>
                </w:tcPr>
                <w:p w14:paraId="4D3F67C8" w14:textId="77777777" w:rsidR="00BE4C40" w:rsidRPr="00CE4254" w:rsidRDefault="00BE4C40" w:rsidP="003977B0">
                  <w:pPr>
                    <w:pStyle w:val="Plattetekst"/>
                    <w:rPr>
                      <w:rFonts w:ascii="Verdana" w:hAnsi="Verdana"/>
                      <w:bCs/>
                      <w:sz w:val="18"/>
                      <w:szCs w:val="18"/>
                    </w:rPr>
                  </w:pPr>
                </w:p>
              </w:tc>
              <w:tc>
                <w:tcPr>
                  <w:tcW w:w="1924" w:type="dxa"/>
                </w:tcPr>
                <w:p w14:paraId="147D4E6F" w14:textId="77777777" w:rsidR="00BE4C40" w:rsidRPr="00CE4254" w:rsidRDefault="00BE4C40" w:rsidP="003977B0">
                  <w:pPr>
                    <w:pStyle w:val="Plattetekst"/>
                    <w:rPr>
                      <w:rFonts w:ascii="Verdana" w:hAnsi="Verdana"/>
                      <w:bCs/>
                      <w:sz w:val="18"/>
                      <w:szCs w:val="18"/>
                    </w:rPr>
                  </w:pPr>
                </w:p>
              </w:tc>
            </w:tr>
            <w:tr w:rsidR="00BE4C40" w:rsidRPr="00CE4254" w14:paraId="08871273" w14:textId="77777777" w:rsidTr="00C83C1D">
              <w:tc>
                <w:tcPr>
                  <w:tcW w:w="1347" w:type="dxa"/>
                  <w:shd w:val="clear" w:color="auto" w:fill="C6D9F1" w:themeFill="text2" w:themeFillTint="33"/>
                </w:tcPr>
                <w:p w14:paraId="197B13E2" w14:textId="77777777" w:rsidR="00BE4C40" w:rsidRPr="00CE4254" w:rsidRDefault="00BE4C40" w:rsidP="003977B0">
                  <w:pPr>
                    <w:pStyle w:val="Plattetekst"/>
                    <w:rPr>
                      <w:rFonts w:ascii="Verdana" w:hAnsi="Verdana"/>
                      <w:bCs/>
                      <w:sz w:val="18"/>
                      <w:szCs w:val="18"/>
                    </w:rPr>
                  </w:pPr>
                </w:p>
              </w:tc>
              <w:tc>
                <w:tcPr>
                  <w:tcW w:w="1357" w:type="dxa"/>
                </w:tcPr>
                <w:p w14:paraId="21B674E8"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w:t>
                  </w:r>
                </w:p>
              </w:tc>
              <w:tc>
                <w:tcPr>
                  <w:tcW w:w="1470" w:type="dxa"/>
                </w:tcPr>
                <w:p w14:paraId="6FAFBDC6" w14:textId="77777777" w:rsidR="00BE4C40" w:rsidRPr="00CE4254" w:rsidRDefault="00BE4C40" w:rsidP="003977B0">
                  <w:pPr>
                    <w:pStyle w:val="Plattetekst"/>
                    <w:rPr>
                      <w:rFonts w:ascii="Verdana" w:hAnsi="Verdana"/>
                      <w:bCs/>
                      <w:sz w:val="18"/>
                      <w:szCs w:val="18"/>
                    </w:rPr>
                  </w:pPr>
                </w:p>
              </w:tc>
              <w:tc>
                <w:tcPr>
                  <w:tcW w:w="1625" w:type="dxa"/>
                </w:tcPr>
                <w:p w14:paraId="4410386F" w14:textId="77777777" w:rsidR="00BE4C40" w:rsidRPr="00CE4254" w:rsidRDefault="00BE4C40" w:rsidP="003977B0">
                  <w:pPr>
                    <w:pStyle w:val="Plattetekst"/>
                    <w:rPr>
                      <w:rFonts w:ascii="Verdana" w:hAnsi="Verdana"/>
                      <w:bCs/>
                      <w:sz w:val="18"/>
                      <w:szCs w:val="18"/>
                    </w:rPr>
                  </w:pPr>
                </w:p>
              </w:tc>
              <w:tc>
                <w:tcPr>
                  <w:tcW w:w="1924" w:type="dxa"/>
                </w:tcPr>
                <w:p w14:paraId="3D51DC8E" w14:textId="77777777" w:rsidR="00BE4C40" w:rsidRPr="00CE4254" w:rsidRDefault="00BE4C40" w:rsidP="003977B0">
                  <w:pPr>
                    <w:pStyle w:val="Plattetekst"/>
                    <w:rPr>
                      <w:rFonts w:ascii="Verdana" w:hAnsi="Verdana"/>
                      <w:bCs/>
                      <w:sz w:val="18"/>
                      <w:szCs w:val="18"/>
                    </w:rPr>
                  </w:pPr>
                </w:p>
              </w:tc>
            </w:tr>
            <w:tr w:rsidR="00BE4C40" w:rsidRPr="00CE4254" w14:paraId="47FB323D" w14:textId="77777777" w:rsidTr="003977B0">
              <w:tc>
                <w:tcPr>
                  <w:tcW w:w="1347" w:type="dxa"/>
                </w:tcPr>
                <w:p w14:paraId="40DB779B"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2.</w:t>
                  </w:r>
                </w:p>
              </w:tc>
              <w:tc>
                <w:tcPr>
                  <w:tcW w:w="1357" w:type="dxa"/>
                </w:tcPr>
                <w:p w14:paraId="3E884721"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2.1</w:t>
                  </w:r>
                </w:p>
              </w:tc>
              <w:tc>
                <w:tcPr>
                  <w:tcW w:w="1470" w:type="dxa"/>
                </w:tcPr>
                <w:p w14:paraId="0D1DA451" w14:textId="77777777" w:rsidR="00BE4C40" w:rsidRPr="00CE4254" w:rsidRDefault="00BE4C40" w:rsidP="003977B0">
                  <w:pPr>
                    <w:pStyle w:val="Plattetekst"/>
                    <w:rPr>
                      <w:rFonts w:ascii="Verdana" w:hAnsi="Verdana"/>
                      <w:bCs/>
                      <w:sz w:val="18"/>
                      <w:szCs w:val="18"/>
                    </w:rPr>
                  </w:pPr>
                </w:p>
              </w:tc>
              <w:tc>
                <w:tcPr>
                  <w:tcW w:w="1625" w:type="dxa"/>
                </w:tcPr>
                <w:p w14:paraId="45357D69" w14:textId="77777777" w:rsidR="00BE4C40" w:rsidRPr="00CE4254" w:rsidRDefault="00BE4C40" w:rsidP="003977B0">
                  <w:pPr>
                    <w:pStyle w:val="Plattetekst"/>
                    <w:rPr>
                      <w:rFonts w:ascii="Verdana" w:hAnsi="Verdana"/>
                      <w:bCs/>
                      <w:sz w:val="18"/>
                      <w:szCs w:val="18"/>
                    </w:rPr>
                  </w:pPr>
                </w:p>
              </w:tc>
              <w:tc>
                <w:tcPr>
                  <w:tcW w:w="1924" w:type="dxa"/>
                </w:tcPr>
                <w:p w14:paraId="3018F1A6" w14:textId="77777777" w:rsidR="00BE4C40" w:rsidRPr="00CE4254" w:rsidRDefault="00BE4C40" w:rsidP="003977B0">
                  <w:pPr>
                    <w:pStyle w:val="Plattetekst"/>
                    <w:rPr>
                      <w:rFonts w:ascii="Verdana" w:hAnsi="Verdana"/>
                      <w:bCs/>
                      <w:sz w:val="18"/>
                      <w:szCs w:val="18"/>
                    </w:rPr>
                  </w:pPr>
                </w:p>
              </w:tc>
            </w:tr>
            <w:tr w:rsidR="00BE4C40" w:rsidRPr="00CE4254" w14:paraId="1A0D09A9" w14:textId="77777777" w:rsidTr="003977B0">
              <w:tc>
                <w:tcPr>
                  <w:tcW w:w="1347" w:type="dxa"/>
                </w:tcPr>
                <w:p w14:paraId="0AC32C33" w14:textId="77777777" w:rsidR="00BE4C40" w:rsidRPr="00CE4254" w:rsidRDefault="00BE4C40" w:rsidP="003977B0">
                  <w:pPr>
                    <w:pStyle w:val="Plattetekst"/>
                    <w:rPr>
                      <w:rFonts w:ascii="Verdana" w:hAnsi="Verdana"/>
                      <w:bCs/>
                      <w:sz w:val="18"/>
                      <w:szCs w:val="18"/>
                    </w:rPr>
                  </w:pPr>
                </w:p>
              </w:tc>
              <w:tc>
                <w:tcPr>
                  <w:tcW w:w="1357" w:type="dxa"/>
                </w:tcPr>
                <w:p w14:paraId="7C83526D" w14:textId="77777777" w:rsidR="00BE4C40" w:rsidRPr="00CE4254" w:rsidRDefault="00BE4C40" w:rsidP="003977B0">
                  <w:pPr>
                    <w:pStyle w:val="Plattetekst"/>
                    <w:rPr>
                      <w:rFonts w:ascii="Verdana" w:hAnsi="Verdana"/>
                      <w:bCs/>
                      <w:sz w:val="18"/>
                      <w:szCs w:val="18"/>
                    </w:rPr>
                  </w:pPr>
                  <w:r w:rsidRPr="00CE4254">
                    <w:rPr>
                      <w:rFonts w:ascii="Verdana" w:hAnsi="Verdana"/>
                      <w:bCs/>
                      <w:sz w:val="18"/>
                      <w:szCs w:val="18"/>
                    </w:rPr>
                    <w:t>….</w:t>
                  </w:r>
                </w:p>
              </w:tc>
              <w:tc>
                <w:tcPr>
                  <w:tcW w:w="1470" w:type="dxa"/>
                </w:tcPr>
                <w:p w14:paraId="54FE1EC0" w14:textId="77777777" w:rsidR="00BE4C40" w:rsidRPr="00CE4254" w:rsidRDefault="00BE4C40" w:rsidP="003977B0">
                  <w:pPr>
                    <w:pStyle w:val="Plattetekst"/>
                    <w:rPr>
                      <w:rFonts w:ascii="Verdana" w:hAnsi="Verdana"/>
                      <w:bCs/>
                      <w:sz w:val="18"/>
                      <w:szCs w:val="18"/>
                    </w:rPr>
                  </w:pPr>
                </w:p>
              </w:tc>
              <w:tc>
                <w:tcPr>
                  <w:tcW w:w="1625" w:type="dxa"/>
                </w:tcPr>
                <w:p w14:paraId="33EE8F08" w14:textId="77777777" w:rsidR="00BE4C40" w:rsidRPr="00CE4254" w:rsidRDefault="00BE4C40" w:rsidP="003977B0">
                  <w:pPr>
                    <w:pStyle w:val="Plattetekst"/>
                    <w:rPr>
                      <w:rFonts w:ascii="Verdana" w:hAnsi="Verdana"/>
                      <w:bCs/>
                      <w:sz w:val="18"/>
                      <w:szCs w:val="18"/>
                    </w:rPr>
                  </w:pPr>
                </w:p>
              </w:tc>
              <w:tc>
                <w:tcPr>
                  <w:tcW w:w="1924" w:type="dxa"/>
                </w:tcPr>
                <w:p w14:paraId="61F1F33B" w14:textId="77777777" w:rsidR="00BE4C40" w:rsidRPr="00CE4254" w:rsidRDefault="00BE4C40" w:rsidP="003977B0">
                  <w:pPr>
                    <w:pStyle w:val="Plattetekst"/>
                    <w:rPr>
                      <w:rFonts w:ascii="Verdana" w:hAnsi="Verdana"/>
                      <w:bCs/>
                      <w:sz w:val="18"/>
                      <w:szCs w:val="18"/>
                    </w:rPr>
                  </w:pPr>
                </w:p>
              </w:tc>
            </w:tr>
          </w:tbl>
          <w:p w14:paraId="0138491A" w14:textId="77777777" w:rsidR="00BE4C40" w:rsidRPr="00CE4254" w:rsidRDefault="00BE4C40" w:rsidP="00BE4C40">
            <w:pPr>
              <w:rPr>
                <w:rFonts w:ascii="Verdana" w:hAnsi="Verdana" w:cs="Arial"/>
                <w:i/>
                <w:sz w:val="18"/>
                <w:szCs w:val="18"/>
              </w:rPr>
            </w:pPr>
          </w:p>
          <w:p w14:paraId="67592077" w14:textId="77777777" w:rsidR="00BE4C40" w:rsidRPr="00CE4254" w:rsidRDefault="00BE4C40" w:rsidP="00BE4C40">
            <w:pPr>
              <w:rPr>
                <w:rFonts w:ascii="Verdana" w:hAnsi="Verdana" w:cs="Arial"/>
                <w:i/>
                <w:sz w:val="18"/>
                <w:szCs w:val="18"/>
              </w:rPr>
            </w:pPr>
            <w:r w:rsidRPr="00CE4254">
              <w:rPr>
                <w:rFonts w:ascii="Verdana" w:hAnsi="Verdana" w:cs="Arial"/>
                <w:i/>
                <w:sz w:val="18"/>
                <w:szCs w:val="18"/>
              </w:rPr>
              <w:t>Geef tevens, indien van toepassing:</w:t>
            </w:r>
          </w:p>
          <w:p w14:paraId="613F7402" w14:textId="77777777" w:rsidR="00BE4C40" w:rsidRPr="00CE4254" w:rsidRDefault="00BE4C40" w:rsidP="00BE4C40">
            <w:pPr>
              <w:pStyle w:val="Lijstalinea"/>
              <w:numPr>
                <w:ilvl w:val="1"/>
                <w:numId w:val="22"/>
              </w:numPr>
              <w:rPr>
                <w:rFonts w:ascii="Verdana" w:hAnsi="Verdana" w:cs="Arial"/>
                <w:i/>
                <w:sz w:val="18"/>
                <w:szCs w:val="18"/>
              </w:rPr>
            </w:pPr>
            <w:r w:rsidRPr="00CE4254">
              <w:rPr>
                <w:rFonts w:ascii="Verdana" w:hAnsi="Verdana" w:cs="Arial"/>
                <w:i/>
                <w:sz w:val="18"/>
                <w:szCs w:val="18"/>
              </w:rPr>
              <w:t>afhankelijkheden van de fasen ten opzichte van andere elkaar</w:t>
            </w:r>
          </w:p>
          <w:p w14:paraId="5A5262EA" w14:textId="77777777" w:rsidR="00BE4C40" w:rsidRPr="00CE4254" w:rsidRDefault="00BE4C40" w:rsidP="0085485F">
            <w:pPr>
              <w:pStyle w:val="Lijstalinea"/>
              <w:numPr>
                <w:ilvl w:val="1"/>
                <w:numId w:val="22"/>
              </w:numPr>
              <w:rPr>
                <w:rFonts w:ascii="Verdana" w:hAnsi="Verdana" w:cs="Arial"/>
                <w:i/>
                <w:sz w:val="18"/>
                <w:szCs w:val="18"/>
              </w:rPr>
            </w:pPr>
            <w:r w:rsidRPr="00CE4254">
              <w:rPr>
                <w:rFonts w:ascii="Verdana" w:hAnsi="Verdana" w:cs="Arial"/>
                <w:i/>
                <w:sz w:val="18"/>
                <w:szCs w:val="18"/>
              </w:rPr>
              <w:t>de go/no go-beslissingen (waarom, wanneer, op grond van welke criteria)</w:t>
            </w:r>
          </w:p>
        </w:tc>
      </w:tr>
    </w:tbl>
    <w:p w14:paraId="7811942F" w14:textId="77777777" w:rsidR="00193D08" w:rsidRDefault="00193D08" w:rsidP="004F46DA">
      <w:pPr>
        <w:rPr>
          <w:rFonts w:ascii="Verdana" w:hAnsi="Verdana" w:cs="Arial"/>
          <w:sz w:val="20"/>
        </w:rPr>
        <w:sectPr w:rsidR="00193D08" w:rsidSect="00193D08">
          <w:type w:val="continuous"/>
          <w:pgSz w:w="11906" w:h="16838" w:code="9"/>
          <w:pgMar w:top="44" w:right="991" w:bottom="1418" w:left="1559" w:header="982" w:footer="810" w:gutter="0"/>
          <w:cols w:space="708"/>
          <w:titlePg/>
          <w:docGrid w:linePitch="360"/>
        </w:sectPr>
      </w:pPr>
    </w:p>
    <w:p w14:paraId="556ECA55" w14:textId="77777777" w:rsidR="009251E9" w:rsidRDefault="009251E9" w:rsidP="009251E9">
      <w:pPr>
        <w:rPr>
          <w:rFonts w:ascii="Verdana" w:hAnsi="Verdana" w:cs="Arial"/>
          <w:sz w:val="18"/>
          <w:szCs w:val="18"/>
          <w:highlight w:val="lightGray"/>
        </w:rPr>
      </w:pPr>
    </w:p>
    <w:p w14:paraId="1654F114"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53B149B5" w14:textId="77777777" w:rsidR="00D33CC8" w:rsidRPr="00640D49" w:rsidRDefault="00D33CC8" w:rsidP="00D33CC8">
      <w:pPr>
        <w:autoSpaceDE w:val="0"/>
        <w:autoSpaceDN w:val="0"/>
        <w:adjustRightInd w:val="0"/>
        <w:rPr>
          <w:rFonts w:ascii="Verdana" w:hAnsi="Verdana" w:cs="Arial"/>
          <w:i/>
          <w:sz w:val="16"/>
          <w:szCs w:val="16"/>
        </w:rPr>
      </w:pPr>
    </w:p>
    <w:p w14:paraId="53657C7E" w14:textId="77777777" w:rsidR="00D33CC8" w:rsidRDefault="00D33CC8" w:rsidP="004F46DA">
      <w:pPr>
        <w:autoSpaceDE w:val="0"/>
        <w:autoSpaceDN w:val="0"/>
        <w:adjustRightInd w:val="0"/>
        <w:rPr>
          <w:rFonts w:ascii="Verdana" w:hAnsi="Verdana" w:cs="Arial"/>
          <w:b/>
          <w:sz w:val="20"/>
        </w:rPr>
        <w:sectPr w:rsidR="00D33CC8" w:rsidSect="00193D08">
          <w:type w:val="continuous"/>
          <w:pgSz w:w="11906" w:h="16838" w:code="9"/>
          <w:pgMar w:top="44" w:right="991" w:bottom="1418" w:left="1559" w:header="982" w:footer="810" w:gutter="0"/>
          <w:cols w:space="708"/>
          <w:titlePg/>
          <w:docGrid w:linePitch="360"/>
        </w:sectPr>
      </w:pPr>
    </w:p>
    <w:p w14:paraId="7765E282" w14:textId="77777777" w:rsidR="00BE4C40" w:rsidRDefault="00BE4C40" w:rsidP="004F46DA">
      <w:pPr>
        <w:autoSpaceDE w:val="0"/>
        <w:autoSpaceDN w:val="0"/>
        <w:adjustRightInd w:val="0"/>
        <w:rPr>
          <w:rFonts w:ascii="Verdana" w:hAnsi="Verdana" w:cs="Arial"/>
          <w:b/>
          <w:sz w:val="20"/>
        </w:rPr>
      </w:pPr>
    </w:p>
    <w:p w14:paraId="1AAF9548" w14:textId="60222789" w:rsidR="00CF6F3A" w:rsidRPr="00A76917" w:rsidRDefault="00CF6F3A" w:rsidP="003F0710">
      <w:pPr>
        <w:pStyle w:val="Kop1"/>
        <w:numPr>
          <w:ilvl w:val="0"/>
          <w:numId w:val="46"/>
        </w:numPr>
        <w:rPr>
          <w:rFonts w:ascii="Verdana" w:hAnsi="Verdana"/>
          <w:sz w:val="20"/>
          <w:szCs w:val="20"/>
        </w:rPr>
      </w:pPr>
      <w:r w:rsidRPr="00A76917">
        <w:rPr>
          <w:rFonts w:ascii="Verdana" w:hAnsi="Verdana"/>
          <w:sz w:val="20"/>
          <w:szCs w:val="20"/>
        </w:rPr>
        <w:t>Projectorganisatie &amp; communicatie</w:t>
      </w:r>
    </w:p>
    <w:tbl>
      <w:tblPr>
        <w:tblStyle w:val="Tabelraster"/>
        <w:tblW w:w="0" w:type="auto"/>
        <w:tblLook w:val="04A0" w:firstRow="1" w:lastRow="0" w:firstColumn="1" w:lastColumn="0" w:noHBand="0" w:noVBand="1"/>
      </w:tblPr>
      <w:tblGrid>
        <w:gridCol w:w="9346"/>
      </w:tblGrid>
      <w:tr w:rsidR="00BE4C40" w14:paraId="318B2255" w14:textId="77777777" w:rsidTr="00C83C1D">
        <w:tc>
          <w:tcPr>
            <w:tcW w:w="9496" w:type="dxa"/>
            <w:shd w:val="clear" w:color="auto" w:fill="C6D9F1" w:themeFill="text2" w:themeFillTint="33"/>
          </w:tcPr>
          <w:p w14:paraId="5CFEAEF7" w14:textId="77777777" w:rsidR="00BE4C40" w:rsidRPr="00CE4254" w:rsidRDefault="00BE4C40" w:rsidP="00BE4C40">
            <w:pPr>
              <w:rPr>
                <w:rFonts w:ascii="Verdana" w:hAnsi="Verdana" w:cs="Arial"/>
                <w:i/>
                <w:sz w:val="18"/>
                <w:szCs w:val="18"/>
              </w:rPr>
            </w:pPr>
            <w:r w:rsidRPr="00CE4254">
              <w:rPr>
                <w:rFonts w:ascii="Verdana" w:hAnsi="Verdana" w:cs="Arial"/>
                <w:i/>
                <w:sz w:val="18"/>
                <w:szCs w:val="18"/>
              </w:rPr>
              <w:t>Geef een omschrijving van de opzet van de projectorganisatie en de communicatiewijze tussen de deelnemers.</w:t>
            </w:r>
          </w:p>
        </w:tc>
      </w:tr>
    </w:tbl>
    <w:p w14:paraId="41B0E03C" w14:textId="77777777" w:rsidR="00BE4C40" w:rsidRDefault="00BE4C40" w:rsidP="006438D3">
      <w:pPr>
        <w:rPr>
          <w:rFonts w:ascii="Verdana" w:hAnsi="Verdana" w:cs="Arial"/>
          <w:sz w:val="20"/>
        </w:rPr>
      </w:pPr>
    </w:p>
    <w:p w14:paraId="399730F8"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783E6565" w14:textId="77777777" w:rsidR="00C83C1D" w:rsidRDefault="00C83C1D" w:rsidP="00C83C1D">
      <w:pPr>
        <w:rPr>
          <w:rFonts w:ascii="Verdana" w:hAnsi="Verdana" w:cs="Arial"/>
          <w:sz w:val="20"/>
        </w:rPr>
        <w:sectPr w:rsidR="00C83C1D" w:rsidSect="00193D08">
          <w:type w:val="continuous"/>
          <w:pgSz w:w="11906" w:h="16838" w:code="9"/>
          <w:pgMar w:top="44" w:right="991" w:bottom="1418" w:left="1559" w:header="982" w:footer="810" w:gutter="0"/>
          <w:cols w:space="708"/>
          <w:formProt w:val="0"/>
          <w:titlePg/>
          <w:docGrid w:linePitch="360"/>
        </w:sectPr>
      </w:pPr>
    </w:p>
    <w:p w14:paraId="0CC4C297" w14:textId="77777777" w:rsidR="00CF6F3A" w:rsidRPr="00A76917" w:rsidRDefault="00CF6F3A" w:rsidP="003F0710">
      <w:pPr>
        <w:pStyle w:val="Kop1"/>
        <w:numPr>
          <w:ilvl w:val="0"/>
          <w:numId w:val="46"/>
        </w:numPr>
        <w:ind w:left="426" w:hanging="426"/>
        <w:rPr>
          <w:rFonts w:ascii="Verdana" w:hAnsi="Verdana"/>
          <w:sz w:val="20"/>
          <w:szCs w:val="20"/>
        </w:rPr>
      </w:pPr>
      <w:r w:rsidRPr="00A76917">
        <w:rPr>
          <w:rFonts w:ascii="Verdana" w:hAnsi="Verdana"/>
          <w:sz w:val="20"/>
          <w:szCs w:val="20"/>
        </w:rPr>
        <w:t>Kennisdeling en verspreiding</w:t>
      </w:r>
    </w:p>
    <w:tbl>
      <w:tblPr>
        <w:tblStyle w:val="Tabelraster"/>
        <w:tblW w:w="0" w:type="auto"/>
        <w:tblLook w:val="04A0" w:firstRow="1" w:lastRow="0" w:firstColumn="1" w:lastColumn="0" w:noHBand="0" w:noVBand="1"/>
      </w:tblPr>
      <w:tblGrid>
        <w:gridCol w:w="9346"/>
      </w:tblGrid>
      <w:tr w:rsidR="00BE4C40" w14:paraId="3C206FEF" w14:textId="77777777" w:rsidTr="002654B1">
        <w:tc>
          <w:tcPr>
            <w:tcW w:w="9346" w:type="dxa"/>
            <w:shd w:val="clear" w:color="auto" w:fill="C6D9F1" w:themeFill="text2" w:themeFillTint="33"/>
          </w:tcPr>
          <w:p w14:paraId="6109E36E" w14:textId="77777777" w:rsidR="00BE4C40" w:rsidRDefault="00BE4C40" w:rsidP="00BE4C40">
            <w:pPr>
              <w:rPr>
                <w:rFonts w:ascii="Verdana" w:hAnsi="Verdana" w:cs="Arial"/>
                <w:i/>
                <w:sz w:val="18"/>
                <w:szCs w:val="18"/>
              </w:rPr>
            </w:pPr>
            <w:r w:rsidRPr="00CE4254">
              <w:rPr>
                <w:rFonts w:ascii="Verdana" w:hAnsi="Verdana" w:cs="Arial"/>
                <w:i/>
                <w:sz w:val="18"/>
                <w:szCs w:val="18"/>
              </w:rPr>
              <w:t>Wat is de inzet van de deelnemers na afloop van het project? Hoe worden de resultaten van het project ter beschikking gesteld aan het cluster, de keten of de sector? Bijvoorbeeld de informatie delen op website, op verzoek- of actief expertise aanbieden.</w:t>
            </w:r>
          </w:p>
          <w:p w14:paraId="7369C7BC" w14:textId="47D4C4FB" w:rsidR="00AF1E04" w:rsidRPr="00CE4254" w:rsidRDefault="00AF1E04" w:rsidP="00BE4C40">
            <w:pPr>
              <w:rPr>
                <w:rFonts w:ascii="Verdana" w:hAnsi="Verdana" w:cs="Arial"/>
                <w:i/>
                <w:sz w:val="18"/>
                <w:szCs w:val="18"/>
              </w:rPr>
            </w:pPr>
            <w:r>
              <w:rPr>
                <w:rFonts w:ascii="Verdana" w:hAnsi="Verdana" w:cs="Arial"/>
                <w:i/>
                <w:sz w:val="18"/>
                <w:szCs w:val="18"/>
              </w:rPr>
              <w:t>Wat is de inzet van audiovisuele middelen (</w:t>
            </w:r>
            <w:r w:rsidR="00597A46">
              <w:rPr>
                <w:rFonts w:ascii="Verdana" w:hAnsi="Verdana" w:cs="Arial"/>
                <w:i/>
                <w:sz w:val="18"/>
                <w:szCs w:val="18"/>
              </w:rPr>
              <w:t>verplicht bij een project groter dan € 100.000, zie ook</w:t>
            </w:r>
            <w:r>
              <w:rPr>
                <w:rFonts w:ascii="Verdana" w:hAnsi="Verdana" w:cs="Arial"/>
                <w:i/>
                <w:sz w:val="18"/>
                <w:szCs w:val="18"/>
              </w:rPr>
              <w:t xml:space="preserve"> art 14</w:t>
            </w:r>
            <w:r w:rsidR="00597A46" w:rsidRPr="00597A46">
              <w:rPr>
                <w:rFonts w:ascii="Verdana" w:hAnsi="Verdana" w:cs="Arial"/>
                <w:i/>
                <w:sz w:val="18"/>
                <w:szCs w:val="18"/>
              </w:rPr>
              <w:t xml:space="preserve"> Verplichting tot kennisdeling</w:t>
            </w:r>
            <w:r w:rsidR="00597A46">
              <w:rPr>
                <w:rFonts w:ascii="Verdana" w:hAnsi="Verdana" w:cs="Arial"/>
                <w:i/>
                <w:sz w:val="18"/>
                <w:szCs w:val="18"/>
              </w:rPr>
              <w:t xml:space="preserve"> </w:t>
            </w:r>
            <w:r>
              <w:rPr>
                <w:rFonts w:ascii="Verdana" w:hAnsi="Verdana" w:cs="Arial"/>
                <w:i/>
                <w:sz w:val="18"/>
                <w:szCs w:val="18"/>
              </w:rPr>
              <w:t>)</w:t>
            </w:r>
          </w:p>
        </w:tc>
      </w:tr>
    </w:tbl>
    <w:p w14:paraId="4372E862" w14:textId="71420532" w:rsidR="00BE4C40" w:rsidRDefault="00BE4C40" w:rsidP="006438D3">
      <w:pPr>
        <w:rPr>
          <w:rFonts w:ascii="Verdana" w:hAnsi="Verdana" w:cs="Arial"/>
          <w:color w:val="FF0000"/>
          <w:sz w:val="20"/>
        </w:rPr>
      </w:pPr>
    </w:p>
    <w:p w14:paraId="2A49D929" w14:textId="77777777" w:rsidR="009251E9" w:rsidRPr="009251E9" w:rsidRDefault="009251E9" w:rsidP="009251E9">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6E1CC066" w14:textId="77777777" w:rsidR="00C83C1D" w:rsidRDefault="00C83C1D" w:rsidP="00C83C1D">
      <w:pPr>
        <w:rPr>
          <w:rFonts w:ascii="Verdana" w:hAnsi="Verdana" w:cs="Arial"/>
          <w:sz w:val="20"/>
        </w:rPr>
        <w:sectPr w:rsidR="00C83C1D" w:rsidSect="00193D08">
          <w:type w:val="continuous"/>
          <w:pgSz w:w="11906" w:h="16838" w:code="9"/>
          <w:pgMar w:top="44" w:right="991" w:bottom="1418" w:left="1559" w:header="982" w:footer="810" w:gutter="0"/>
          <w:cols w:space="708"/>
          <w:formProt w:val="0"/>
          <w:titlePg/>
          <w:docGrid w:linePitch="360"/>
        </w:sectPr>
      </w:pPr>
    </w:p>
    <w:p w14:paraId="600E0655" w14:textId="77777777" w:rsidR="000D1185" w:rsidRDefault="000D1185" w:rsidP="00C83C1D">
      <w:pPr>
        <w:rPr>
          <w:rFonts w:ascii="Verdana" w:hAnsi="Verdana" w:cs="Arial"/>
          <w:b/>
          <w:sz w:val="20"/>
        </w:rPr>
      </w:pPr>
    </w:p>
    <w:p w14:paraId="1515DFB2" w14:textId="77777777" w:rsidR="00B00053" w:rsidRPr="009251E9" w:rsidRDefault="00C96C0D" w:rsidP="003F0710">
      <w:pPr>
        <w:pStyle w:val="Kop1"/>
        <w:numPr>
          <w:ilvl w:val="0"/>
          <w:numId w:val="46"/>
        </w:numPr>
        <w:ind w:left="426" w:hanging="426"/>
        <w:rPr>
          <w:rFonts w:ascii="Verdana" w:hAnsi="Verdana"/>
          <w:b w:val="0"/>
          <w:i/>
          <w:sz w:val="16"/>
          <w:szCs w:val="16"/>
        </w:rPr>
      </w:pPr>
      <w:r w:rsidRPr="00C96C0D">
        <w:rPr>
          <w:rFonts w:ascii="Verdana" w:hAnsi="Verdana"/>
          <w:sz w:val="20"/>
          <w:szCs w:val="20"/>
        </w:rPr>
        <w:t xml:space="preserve">Financiering van het eigen aandeel in de projectkosten </w:t>
      </w:r>
      <w:r w:rsidR="00C83C1D">
        <w:rPr>
          <w:rFonts w:ascii="Verdana" w:hAnsi="Verdana"/>
          <w:sz w:val="20"/>
          <w:szCs w:val="20"/>
        </w:rPr>
        <w:br/>
      </w:r>
      <w:r w:rsidRPr="009251E9">
        <w:rPr>
          <w:rFonts w:ascii="Verdana" w:hAnsi="Verdana"/>
          <w:b w:val="0"/>
          <w:i/>
          <w:sz w:val="16"/>
          <w:szCs w:val="16"/>
        </w:rPr>
        <w:t>(max ½ pagina per deelnemer)</w:t>
      </w:r>
    </w:p>
    <w:tbl>
      <w:tblPr>
        <w:tblStyle w:val="Tabelraster"/>
        <w:tblW w:w="0" w:type="auto"/>
        <w:tblLook w:val="04A0" w:firstRow="1" w:lastRow="0" w:firstColumn="1" w:lastColumn="0" w:noHBand="0" w:noVBand="1"/>
      </w:tblPr>
      <w:tblGrid>
        <w:gridCol w:w="9346"/>
      </w:tblGrid>
      <w:tr w:rsidR="00B00053" w14:paraId="28429C32" w14:textId="77777777" w:rsidTr="00C83C1D">
        <w:tc>
          <w:tcPr>
            <w:tcW w:w="9496" w:type="dxa"/>
            <w:shd w:val="clear" w:color="auto" w:fill="C6D9F1" w:themeFill="text2" w:themeFillTint="33"/>
          </w:tcPr>
          <w:p w14:paraId="033369F6" w14:textId="77777777" w:rsidR="00B00053" w:rsidRPr="00B00053" w:rsidRDefault="00B00053" w:rsidP="00B00053">
            <w:pPr>
              <w:pStyle w:val="Lijstalinea"/>
              <w:numPr>
                <w:ilvl w:val="0"/>
                <w:numId w:val="40"/>
              </w:numPr>
              <w:rPr>
                <w:rFonts w:ascii="Verdana" w:hAnsi="Verdana" w:cs="Arial"/>
                <w:i/>
                <w:sz w:val="18"/>
                <w:szCs w:val="18"/>
              </w:rPr>
            </w:pPr>
            <w:r w:rsidRPr="00B00053">
              <w:rPr>
                <w:rFonts w:ascii="Verdana" w:hAnsi="Verdana" w:cs="Arial"/>
                <w:i/>
                <w:sz w:val="18"/>
                <w:szCs w:val="18"/>
              </w:rPr>
              <w:t>Geef per deelnemer aan hoe het eigen aandeel in de projectkosten gefinancierd wordt en, indien van toepassing, door wie en onder welke voorwaarden.</w:t>
            </w:r>
          </w:p>
          <w:p w14:paraId="6674C1FB" w14:textId="77777777" w:rsidR="00B00053" w:rsidRPr="00B00053" w:rsidRDefault="00B00053" w:rsidP="00B00053">
            <w:pPr>
              <w:pStyle w:val="Lijstalinea"/>
              <w:numPr>
                <w:ilvl w:val="0"/>
                <w:numId w:val="40"/>
              </w:numPr>
              <w:rPr>
                <w:rFonts w:ascii="Verdana" w:hAnsi="Verdana" w:cs="Arial"/>
                <w:i/>
                <w:sz w:val="18"/>
                <w:szCs w:val="18"/>
              </w:rPr>
            </w:pPr>
            <w:r w:rsidRPr="00B00053">
              <w:rPr>
                <w:rFonts w:ascii="Verdana" w:hAnsi="Verdana" w:cs="Arial"/>
                <w:i/>
                <w:sz w:val="18"/>
                <w:szCs w:val="18"/>
              </w:rPr>
              <w:t>Geef bij externe financiering (aantrekken kapitaal, kredietaanvragen, andere subsidies, etc.) aan in welk stadium van onderhandeling u bent en wanneer de onderhandeling afgerond zal worden, dit kan desgewenst in een aparte bijlage van het projectplan</w:t>
            </w:r>
          </w:p>
        </w:tc>
      </w:tr>
    </w:tbl>
    <w:p w14:paraId="1E6EE4C3" w14:textId="77777777" w:rsidR="00B00053" w:rsidRDefault="00B00053" w:rsidP="00B00053"/>
    <w:p w14:paraId="1F4AC1F7" w14:textId="77777777" w:rsidR="00D37E6B" w:rsidRPr="009251E9" w:rsidRDefault="00D37E6B" w:rsidP="00D37E6B">
      <w:pPr>
        <w:rPr>
          <w:rFonts w:ascii="Verdana" w:hAnsi="Verdana" w:cs="Arial"/>
          <w:sz w:val="20"/>
          <w:highlight w:val="lightGray"/>
        </w:rPr>
      </w:pPr>
      <w:r w:rsidRPr="009251E9">
        <w:rPr>
          <w:rFonts w:ascii="Verdana" w:hAnsi="Verdana" w:cs="Arial"/>
          <w:sz w:val="18"/>
          <w:szCs w:val="18"/>
          <w:highlight w:val="lightGray"/>
        </w:rPr>
        <w:t>……….</w:t>
      </w:r>
      <w:r>
        <w:rPr>
          <w:rFonts w:ascii="Verdana" w:hAnsi="Verdana" w:cs="Arial"/>
          <w:sz w:val="20"/>
        </w:rPr>
        <w:t xml:space="preserve"> </w:t>
      </w:r>
      <w:r>
        <w:rPr>
          <w:rFonts w:ascii="Verdana" w:hAnsi="Verdana" w:cs="Arial"/>
          <w:i/>
          <w:sz w:val="16"/>
          <w:szCs w:val="16"/>
        </w:rPr>
        <w:t>Vo</w:t>
      </w:r>
      <w:r w:rsidRPr="00640D49">
        <w:rPr>
          <w:rFonts w:ascii="Verdana" w:hAnsi="Verdana" w:cs="Arial"/>
          <w:i/>
          <w:sz w:val="16"/>
          <w:szCs w:val="16"/>
        </w:rPr>
        <w:t>eg naar wens in</w:t>
      </w:r>
    </w:p>
    <w:p w14:paraId="11FFF241" w14:textId="77777777" w:rsidR="00640D49" w:rsidRDefault="00640D49" w:rsidP="00640D49">
      <w:pPr>
        <w:rPr>
          <w:rFonts w:ascii="Verdana" w:hAnsi="Verdana" w:cs="Arial"/>
          <w:sz w:val="20"/>
        </w:rPr>
        <w:sectPr w:rsidR="00640D49" w:rsidSect="00193D08">
          <w:type w:val="continuous"/>
          <w:pgSz w:w="11906" w:h="16838" w:code="9"/>
          <w:pgMar w:top="44" w:right="991" w:bottom="1418" w:left="1559" w:header="982" w:footer="810" w:gutter="0"/>
          <w:cols w:space="708"/>
          <w:formProt w:val="0"/>
          <w:titlePg/>
          <w:docGrid w:linePitch="360"/>
        </w:sectPr>
      </w:pPr>
    </w:p>
    <w:p w14:paraId="22FD7311" w14:textId="77777777" w:rsidR="00BE4C40" w:rsidRPr="00BE4C40" w:rsidRDefault="00BE4C40" w:rsidP="00BE4C40">
      <w:pPr>
        <w:pStyle w:val="Lijstalinea"/>
        <w:rPr>
          <w:rFonts w:ascii="Verdana" w:hAnsi="Verdana" w:cs="Arial"/>
          <w:sz w:val="20"/>
        </w:rPr>
      </w:pPr>
    </w:p>
    <w:tbl>
      <w:tblPr>
        <w:tblStyle w:val="Tabelraster"/>
        <w:tblW w:w="0" w:type="auto"/>
        <w:tblLook w:val="04A0" w:firstRow="1" w:lastRow="0" w:firstColumn="1" w:lastColumn="0" w:noHBand="0" w:noVBand="1"/>
      </w:tblPr>
      <w:tblGrid>
        <w:gridCol w:w="9346"/>
      </w:tblGrid>
      <w:tr w:rsidR="00BE4C40" w14:paraId="1C2E69F2" w14:textId="77777777" w:rsidTr="00C83C1D">
        <w:tc>
          <w:tcPr>
            <w:tcW w:w="9496" w:type="dxa"/>
            <w:shd w:val="clear" w:color="auto" w:fill="C6D9F1" w:themeFill="text2" w:themeFillTint="33"/>
          </w:tcPr>
          <w:p w14:paraId="703429A4" w14:textId="445C922B" w:rsidR="00BE4C40" w:rsidRDefault="00B00053" w:rsidP="00A95FF3">
            <w:pPr>
              <w:rPr>
                <w:rFonts w:ascii="Verdana" w:hAnsi="Verdana" w:cs="Arial"/>
                <w:sz w:val="20"/>
              </w:rPr>
            </w:pPr>
            <w:r>
              <w:rPr>
                <w:rFonts w:ascii="Verdana" w:hAnsi="Verdana" w:cs="Arial"/>
                <w:i/>
                <w:sz w:val="16"/>
              </w:rPr>
              <w:t xml:space="preserve">Let op! </w:t>
            </w:r>
            <w:r w:rsidR="00BE4C40" w:rsidRPr="00BE4C40">
              <w:rPr>
                <w:rFonts w:ascii="Verdana" w:hAnsi="Verdana" w:cs="Arial"/>
                <w:i/>
                <w:sz w:val="16"/>
              </w:rPr>
              <w:t xml:space="preserve">U moet in uw aanvraag aantonen hoe u het deel van de projectkosten waarvoor u geen subsidie krijgt (uw eigen aandeel in de projectkosten) gaat financieren. Dit kan bijvoorbeeld onderbouwd worden met een verklaring van uw bank of een (recent) jaarverslag. De financiering moet dus rond zijn, eventueel onder voorbehoud van het verkrijgen van subsidie </w:t>
            </w:r>
            <w:r w:rsidR="00446F05">
              <w:rPr>
                <w:rFonts w:ascii="Verdana" w:hAnsi="Verdana" w:cs="Arial"/>
                <w:i/>
                <w:sz w:val="16"/>
              </w:rPr>
              <w:t xml:space="preserve">uit de Tijdelijke subsidieregeling versterking omgevingsveiligheid industriële </w:t>
            </w:r>
            <w:proofErr w:type="spellStart"/>
            <w:r w:rsidR="00446F05">
              <w:rPr>
                <w:rFonts w:ascii="Verdana" w:hAnsi="Verdana" w:cs="Arial"/>
                <w:i/>
                <w:sz w:val="16"/>
              </w:rPr>
              <w:t>actviteiten</w:t>
            </w:r>
            <w:proofErr w:type="spellEnd"/>
            <w:r w:rsidR="00446F05">
              <w:rPr>
                <w:rFonts w:ascii="Verdana" w:hAnsi="Verdana" w:cs="Arial"/>
                <w:i/>
                <w:sz w:val="16"/>
              </w:rPr>
              <w:t xml:space="preserve"> 2022-2027</w:t>
            </w:r>
            <w:r w:rsidR="00BE4C40" w:rsidRPr="00BE4C40">
              <w:rPr>
                <w:rFonts w:ascii="Verdana" w:hAnsi="Verdana" w:cs="Arial"/>
                <w:i/>
                <w:sz w:val="16"/>
              </w:rPr>
              <w:t xml:space="preserve">. Is dat niet het geval, dan zal </w:t>
            </w:r>
            <w:r w:rsidR="00597A46">
              <w:rPr>
                <w:rFonts w:ascii="Verdana" w:hAnsi="Verdana" w:cs="Arial"/>
                <w:i/>
                <w:sz w:val="16"/>
              </w:rPr>
              <w:t>RVO</w:t>
            </w:r>
            <w:r w:rsidR="003D6B97">
              <w:rPr>
                <w:rFonts w:ascii="Verdana" w:hAnsi="Verdana" w:cs="Arial"/>
                <w:i/>
                <w:sz w:val="16"/>
              </w:rPr>
              <w:t xml:space="preserve">, namens </w:t>
            </w:r>
            <w:r w:rsidR="00446F05">
              <w:rPr>
                <w:rFonts w:ascii="Verdana" w:hAnsi="Verdana" w:cs="Arial"/>
                <w:i/>
                <w:sz w:val="16"/>
              </w:rPr>
              <w:t xml:space="preserve">het </w:t>
            </w:r>
            <w:r w:rsidR="003D6B97">
              <w:rPr>
                <w:rFonts w:ascii="Verdana" w:hAnsi="Verdana" w:cs="Arial"/>
                <w:i/>
                <w:sz w:val="16"/>
              </w:rPr>
              <w:t xml:space="preserve">ministerie </w:t>
            </w:r>
            <w:proofErr w:type="spellStart"/>
            <w:r w:rsidR="003D6B97">
              <w:rPr>
                <w:rFonts w:ascii="Verdana" w:hAnsi="Verdana" w:cs="Arial"/>
                <w:i/>
                <w:sz w:val="16"/>
              </w:rPr>
              <w:t>Ien</w:t>
            </w:r>
            <w:r w:rsidR="000B30A2">
              <w:rPr>
                <w:rFonts w:ascii="Verdana" w:hAnsi="Verdana" w:cs="Arial"/>
                <w:i/>
                <w:sz w:val="16"/>
              </w:rPr>
              <w:t>W</w:t>
            </w:r>
            <w:proofErr w:type="spellEnd"/>
            <w:r w:rsidR="003D6B97">
              <w:rPr>
                <w:rFonts w:ascii="Verdana" w:hAnsi="Verdana" w:cs="Arial"/>
                <w:i/>
                <w:sz w:val="16"/>
              </w:rPr>
              <w:t>,</w:t>
            </w:r>
            <w:r w:rsidR="00BE4C40" w:rsidRPr="00BE4C40">
              <w:rPr>
                <w:rFonts w:ascii="Verdana" w:hAnsi="Verdana" w:cs="Arial"/>
                <w:i/>
                <w:sz w:val="16"/>
              </w:rPr>
              <w:t xml:space="preserve"> uw aanvraag afwijzen, omdat er onvoldoende vertrouwen is dat het project gefinancierd kan worden </w:t>
            </w:r>
            <w:r w:rsidR="00A95FF3">
              <w:rPr>
                <w:rFonts w:ascii="Verdana" w:hAnsi="Verdana" w:cs="Arial"/>
                <w:i/>
                <w:sz w:val="16"/>
              </w:rPr>
              <w:t>(zie</w:t>
            </w:r>
            <w:r w:rsidR="00BE4C40" w:rsidRPr="00BE4C40">
              <w:rPr>
                <w:rFonts w:ascii="Verdana" w:hAnsi="Verdana" w:cs="Arial"/>
                <w:i/>
                <w:sz w:val="16"/>
              </w:rPr>
              <w:t xml:space="preserve"> </w:t>
            </w:r>
            <w:r w:rsidR="00A95FF3">
              <w:rPr>
                <w:rFonts w:ascii="Verdana" w:hAnsi="Verdana" w:cs="Arial"/>
                <w:i/>
                <w:sz w:val="16"/>
              </w:rPr>
              <w:t xml:space="preserve">artikel 12 onder b van het </w:t>
            </w:r>
            <w:r w:rsidR="00BE4C40" w:rsidRPr="00BE4C40">
              <w:rPr>
                <w:rFonts w:ascii="Verdana" w:hAnsi="Verdana" w:cs="Arial"/>
                <w:i/>
                <w:sz w:val="16"/>
              </w:rPr>
              <w:t>Kaderbesluit subsidies I en M</w:t>
            </w:r>
            <w:r w:rsidR="00A95FF3">
              <w:rPr>
                <w:rFonts w:ascii="Verdana" w:hAnsi="Verdana" w:cs="Arial"/>
                <w:i/>
                <w:sz w:val="16"/>
              </w:rPr>
              <w:t>).</w:t>
            </w:r>
          </w:p>
        </w:tc>
      </w:tr>
    </w:tbl>
    <w:p w14:paraId="3BA33C03" w14:textId="77777777" w:rsidR="00BE4C40" w:rsidRPr="00BE4C40" w:rsidRDefault="00BE4C40" w:rsidP="00BE4C40">
      <w:pPr>
        <w:rPr>
          <w:rFonts w:ascii="Verdana" w:hAnsi="Verdana" w:cs="Arial"/>
          <w:sz w:val="20"/>
        </w:rPr>
      </w:pPr>
    </w:p>
    <w:sectPr w:rsidR="00BE4C40" w:rsidRPr="00BE4C40" w:rsidSect="00193D08">
      <w:type w:val="continuous"/>
      <w:pgSz w:w="11906" w:h="16838" w:code="9"/>
      <w:pgMar w:top="44" w:right="991" w:bottom="1418" w:left="1559" w:header="982"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F7CF" w14:textId="77777777" w:rsidR="00B326B2" w:rsidRDefault="00B326B2">
      <w:r>
        <w:separator/>
      </w:r>
    </w:p>
    <w:p w14:paraId="3B1BAC3F" w14:textId="77777777" w:rsidR="00B326B2" w:rsidRDefault="00B326B2"/>
  </w:endnote>
  <w:endnote w:type="continuationSeparator" w:id="0">
    <w:p w14:paraId="6B866427" w14:textId="77777777" w:rsidR="00B326B2" w:rsidRDefault="00B326B2">
      <w:r>
        <w:continuationSeparator/>
      </w:r>
    </w:p>
    <w:p w14:paraId="1DBD2F12" w14:textId="77777777" w:rsidR="00B326B2" w:rsidRDefault="00B32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panose1 w:val="00000000000000000000"/>
    <w:charset w:val="00"/>
    <w:family w:val="auto"/>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E253" w14:textId="77777777" w:rsidR="00B326B2" w:rsidRDefault="00B326B2">
    <w:pPr>
      <w:pStyle w:val="Voettekst"/>
    </w:pPr>
  </w:p>
  <w:p w14:paraId="766757A0" w14:textId="77777777" w:rsidR="00B326B2" w:rsidRDefault="00B326B2"/>
  <w:tbl>
    <w:tblPr>
      <w:tblW w:w="9900" w:type="dxa"/>
      <w:tblLayout w:type="fixed"/>
      <w:tblCellMar>
        <w:left w:w="0" w:type="dxa"/>
        <w:right w:w="0" w:type="dxa"/>
      </w:tblCellMar>
      <w:tblLook w:val="0000" w:firstRow="0" w:lastRow="0" w:firstColumn="0" w:lastColumn="0" w:noHBand="0" w:noVBand="0"/>
    </w:tblPr>
    <w:tblGrid>
      <w:gridCol w:w="7752"/>
      <w:gridCol w:w="2148"/>
    </w:tblGrid>
    <w:tr w:rsidR="00B326B2" w14:paraId="1E7DCE0D" w14:textId="77777777">
      <w:trPr>
        <w:trHeight w:hRule="exact" w:val="240"/>
      </w:trPr>
      <w:tc>
        <w:tcPr>
          <w:tcW w:w="7752" w:type="dxa"/>
        </w:tcPr>
        <w:p w14:paraId="75998E48" w14:textId="77777777" w:rsidR="00B326B2" w:rsidRDefault="00B326B2">
          <w:pPr>
            <w:pStyle w:val="Huisstijl-Rubricering"/>
          </w:pPr>
          <w:r>
            <w:t>VERTROUWELIJK</w:t>
          </w:r>
        </w:p>
      </w:tc>
      <w:tc>
        <w:tcPr>
          <w:tcW w:w="2148" w:type="dxa"/>
        </w:tcPr>
        <w:p w14:paraId="1EF4556C" w14:textId="77777777" w:rsidR="00B326B2" w:rsidRDefault="00B326B2">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B26C73">
            <w:fldChar w:fldCharType="begin"/>
          </w:r>
          <w:r w:rsidR="00B26C73">
            <w:instrText xml:space="preserve"> NUMPAGES   \* MERGEFORMAT </w:instrText>
          </w:r>
          <w:r w:rsidR="00B26C73">
            <w:fldChar w:fldCharType="separate"/>
          </w:r>
          <w:r>
            <w:t>1</w:t>
          </w:r>
          <w:r w:rsidR="00B26C73">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A9B0" w14:textId="77777777" w:rsidR="00B326B2" w:rsidRDefault="00B326B2" w:rsidP="004F46DA">
    <w:pPr>
      <w:pStyle w:val="Voettekst"/>
      <w:jc w:val="center"/>
      <w:rPr>
        <w:rFonts w:ascii="Verdana" w:hAnsi="Verdana"/>
        <w:b/>
        <w:i/>
        <w:sz w:val="16"/>
        <w:szCs w:val="16"/>
      </w:rPr>
    </w:pPr>
  </w:p>
  <w:p w14:paraId="4DAD7A23" w14:textId="77777777" w:rsidR="00B326B2" w:rsidRDefault="00B326B2" w:rsidP="004F46DA">
    <w:pPr>
      <w:pStyle w:val="Voettekst"/>
      <w:jc w:val="center"/>
      <w:rPr>
        <w:rFonts w:ascii="Verdana" w:hAnsi="Verdana"/>
        <w:b/>
        <w:i/>
        <w:sz w:val="16"/>
        <w:szCs w:val="16"/>
      </w:rPr>
    </w:pPr>
  </w:p>
  <w:p w14:paraId="13336935" w14:textId="77777777" w:rsidR="00B326B2" w:rsidRDefault="00B326B2" w:rsidP="004F46DA">
    <w:pPr>
      <w:pStyle w:val="Voettekst"/>
      <w:jc w:val="center"/>
      <w:rPr>
        <w:rFonts w:ascii="Verdana" w:hAnsi="Verdana"/>
        <w:b/>
        <w:i/>
        <w:sz w:val="16"/>
        <w:szCs w:val="16"/>
      </w:rPr>
    </w:pPr>
  </w:p>
  <w:p w14:paraId="3657DD96" w14:textId="77777777" w:rsidR="00B326B2" w:rsidRDefault="00B326B2" w:rsidP="004F46DA">
    <w:pPr>
      <w:pStyle w:val="Voettekst"/>
      <w:jc w:val="center"/>
      <w:rPr>
        <w:rFonts w:ascii="Verdana" w:hAnsi="Verdana"/>
        <w:b/>
        <w:i/>
        <w:sz w:val="16"/>
        <w:szCs w:val="16"/>
      </w:rPr>
    </w:pPr>
  </w:p>
  <w:p w14:paraId="63DC9A55" w14:textId="77777777" w:rsidR="00B326B2" w:rsidRPr="00B82BFE" w:rsidRDefault="00B326B2" w:rsidP="004F46DA">
    <w:pPr>
      <w:pStyle w:val="Voettekst"/>
      <w:rPr>
        <w:rFonts w:ascii="Verdana" w:hAnsi="Verdana"/>
        <w:b/>
        <w:i/>
        <w:sz w:val="16"/>
        <w:szCs w:val="16"/>
      </w:rPr>
    </w:pPr>
    <w:r>
      <w:rPr>
        <w:rFonts w:ascii="Verdana" w:hAnsi="Verdana"/>
        <w:b/>
        <w:i/>
        <w:sz w:val="16"/>
        <w:szCs w:val="16"/>
      </w:rPr>
      <w:tab/>
    </w: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21199CBA" w14:textId="77777777" w:rsidR="00B326B2" w:rsidRPr="004F46DA" w:rsidRDefault="00B326B2">
    <w:pPr>
      <w:pStyle w:val="Voettekst"/>
      <w:rPr>
        <w:sz w:val="2"/>
        <w:szCs w:val="2"/>
      </w:rPr>
    </w:pPr>
    <w:r w:rsidRPr="004F46DA">
      <w:rPr>
        <w:noProof/>
        <w:sz w:val="2"/>
        <w:szCs w:val="2"/>
      </w:rPr>
      <mc:AlternateContent>
        <mc:Choice Requires="wps">
          <w:drawing>
            <wp:anchor distT="0" distB="0" distL="114300" distR="114300" simplePos="0" relativeHeight="251659264" behindDoc="0" locked="0" layoutInCell="1" allowOverlap="1" wp14:anchorId="63B7FAF1" wp14:editId="2422CA37">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67"/>
                            <w:gridCol w:w="1448"/>
                          </w:tblGrid>
                          <w:tr w:rsidR="00B326B2" w:rsidRPr="004F46DA" w14:paraId="180A61FF" w14:textId="77777777">
                            <w:tc>
                              <w:tcPr>
                                <w:tcW w:w="360" w:type="dxa"/>
                                <w:noWrap/>
                                <w:tcMar>
                                  <w:left w:w="0" w:type="dxa"/>
                                  <w:right w:w="57" w:type="dxa"/>
                                </w:tcMar>
                              </w:tcPr>
                              <w:p w14:paraId="3CA3ED6F" w14:textId="77777777" w:rsidR="00B326B2" w:rsidRPr="004F46DA" w:rsidRDefault="00B326B2">
                                <w:pPr>
                                  <w:pStyle w:val="Huisstijl-Gegeven"/>
                                </w:pPr>
                                <w:bookmarkStart w:id="7" w:name="bmPag2" w:colFirst="0" w:colLast="0"/>
                                <w:bookmarkStart w:id="8" w:name="bmPagVan2" w:colFirst="2" w:colLast="2"/>
                              </w:p>
                            </w:tc>
                            <w:tc>
                              <w:tcPr>
                                <w:tcW w:w="113" w:type="dxa"/>
                                <w:noWrap/>
                                <w:tcMar>
                                  <w:left w:w="0" w:type="dxa"/>
                                  <w:right w:w="57" w:type="dxa"/>
                                </w:tcMar>
                              </w:tcPr>
                              <w:p w14:paraId="77D899CE" w14:textId="77777777" w:rsidR="00B326B2" w:rsidRPr="004F46DA" w:rsidRDefault="00B326B2">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5</w:t>
                                </w:r>
                                <w:r w:rsidRPr="004F46DA">
                                  <w:rPr>
                                    <w:rStyle w:val="Huisstijl-GegevenCharChar"/>
                                  </w:rPr>
                                  <w:fldChar w:fldCharType="end"/>
                                </w:r>
                              </w:p>
                            </w:tc>
                            <w:tc>
                              <w:tcPr>
                                <w:tcW w:w="180" w:type="dxa"/>
                                <w:noWrap/>
                                <w:tcMar>
                                  <w:left w:w="0" w:type="dxa"/>
                                  <w:right w:w="57" w:type="dxa"/>
                                </w:tcMar>
                              </w:tcPr>
                              <w:p w14:paraId="4B9175E9" w14:textId="77777777" w:rsidR="00B326B2" w:rsidRPr="004F46DA" w:rsidRDefault="00B326B2">
                                <w:pPr>
                                  <w:pStyle w:val="Huisstijl-Gegeven"/>
                                </w:pPr>
                                <w:r w:rsidRPr="004F46DA">
                                  <w:t>van</w:t>
                                </w:r>
                              </w:p>
                            </w:tc>
                            <w:tc>
                              <w:tcPr>
                                <w:tcW w:w="1440" w:type="dxa"/>
                                <w:noWrap/>
                                <w:tcMar>
                                  <w:left w:w="0" w:type="dxa"/>
                                  <w:right w:w="57" w:type="dxa"/>
                                </w:tcMar>
                              </w:tcPr>
                              <w:p w14:paraId="26655213" w14:textId="77777777" w:rsidR="00B326B2" w:rsidRPr="000D73F8" w:rsidRDefault="00B326B2">
                                <w:pPr>
                                  <w:pStyle w:val="Huisstijl-Gegeven"/>
                                  <w:rPr>
                                    <w:rFonts w:ascii="Verdana" w:hAnsi="Verdana"/>
                                  </w:rPr>
                                </w:pPr>
                                <w:r w:rsidRPr="000D73F8">
                                  <w:rPr>
                                    <w:rFonts w:ascii="Verdana" w:hAnsi="Verdana"/>
                                  </w:rPr>
                                  <w:fldChar w:fldCharType="begin"/>
                                </w:r>
                                <w:r w:rsidRPr="000D73F8">
                                  <w:rPr>
                                    <w:rFonts w:ascii="Verdana" w:hAnsi="Verdana"/>
                                  </w:rPr>
                                  <w:instrText xml:space="preserve"> NUMPAGES   \* MERGEFORMAT </w:instrText>
                                </w:r>
                                <w:r w:rsidRPr="000D73F8">
                                  <w:rPr>
                                    <w:rFonts w:ascii="Verdana" w:hAnsi="Verdana"/>
                                  </w:rPr>
                                  <w:fldChar w:fldCharType="separate"/>
                                </w:r>
                                <w:r>
                                  <w:rPr>
                                    <w:rFonts w:ascii="Verdana" w:hAnsi="Verdana"/>
                                  </w:rPr>
                                  <w:t>5</w:t>
                                </w:r>
                                <w:r w:rsidRPr="000D73F8">
                                  <w:rPr>
                                    <w:rFonts w:ascii="Verdana" w:hAnsi="Verdana"/>
                                  </w:rPr>
                                  <w:fldChar w:fldCharType="end"/>
                                </w:r>
                              </w:p>
                            </w:tc>
                          </w:tr>
                          <w:bookmarkEnd w:id="7"/>
                          <w:bookmarkEnd w:id="8"/>
                        </w:tbl>
                        <w:p w14:paraId="615E24DD" w14:textId="77777777" w:rsidR="00B326B2" w:rsidRPr="004F46DA" w:rsidRDefault="00B326B2"/>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7FAF1"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" filled="f" stroked="f">
              <v:textbox inset="0,0">
                <w:txbxContent>
                  <w:tbl>
                    <w:tblPr>
                      <w:tblW w:w="0" w:type="auto"/>
                      <w:tblLook w:val="01E0" w:firstRow="1" w:lastRow="1" w:firstColumn="1" w:lastColumn="1" w:noHBand="0" w:noVBand="0"/>
                    </w:tblPr>
                    <w:tblGrid>
                      <w:gridCol w:w="360"/>
                      <w:gridCol w:w="140"/>
                      <w:gridCol w:w="267"/>
                      <w:gridCol w:w="1448"/>
                    </w:tblGrid>
                    <w:tr w:rsidR="00B326B2" w:rsidRPr="004F46DA" w14:paraId="180A61FF" w14:textId="77777777">
                      <w:tc>
                        <w:tcPr>
                          <w:tcW w:w="360" w:type="dxa"/>
                          <w:noWrap/>
                          <w:tcMar>
                            <w:left w:w="0" w:type="dxa"/>
                            <w:right w:w="57" w:type="dxa"/>
                          </w:tcMar>
                        </w:tcPr>
                        <w:p w14:paraId="3CA3ED6F" w14:textId="77777777" w:rsidR="00B326B2" w:rsidRPr="004F46DA" w:rsidRDefault="00B326B2">
                          <w:pPr>
                            <w:pStyle w:val="Huisstijl-Gegeven"/>
                          </w:pPr>
                          <w:bookmarkStart w:id="9" w:name="bmPag2" w:colFirst="0" w:colLast="0"/>
                          <w:bookmarkStart w:id="10" w:name="bmPagVan2" w:colFirst="2" w:colLast="2"/>
                        </w:p>
                      </w:tc>
                      <w:tc>
                        <w:tcPr>
                          <w:tcW w:w="113" w:type="dxa"/>
                          <w:noWrap/>
                          <w:tcMar>
                            <w:left w:w="0" w:type="dxa"/>
                            <w:right w:w="57" w:type="dxa"/>
                          </w:tcMar>
                        </w:tcPr>
                        <w:p w14:paraId="77D899CE" w14:textId="77777777" w:rsidR="00B326B2" w:rsidRPr="004F46DA" w:rsidRDefault="00B326B2">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5</w:t>
                          </w:r>
                          <w:r w:rsidRPr="004F46DA">
                            <w:rPr>
                              <w:rStyle w:val="Huisstijl-GegevenCharChar"/>
                            </w:rPr>
                            <w:fldChar w:fldCharType="end"/>
                          </w:r>
                        </w:p>
                      </w:tc>
                      <w:tc>
                        <w:tcPr>
                          <w:tcW w:w="180" w:type="dxa"/>
                          <w:noWrap/>
                          <w:tcMar>
                            <w:left w:w="0" w:type="dxa"/>
                            <w:right w:w="57" w:type="dxa"/>
                          </w:tcMar>
                        </w:tcPr>
                        <w:p w14:paraId="4B9175E9" w14:textId="77777777" w:rsidR="00B326B2" w:rsidRPr="004F46DA" w:rsidRDefault="00B326B2">
                          <w:pPr>
                            <w:pStyle w:val="Huisstijl-Gegeven"/>
                          </w:pPr>
                          <w:r w:rsidRPr="004F46DA">
                            <w:t>van</w:t>
                          </w:r>
                        </w:p>
                      </w:tc>
                      <w:tc>
                        <w:tcPr>
                          <w:tcW w:w="1440" w:type="dxa"/>
                          <w:noWrap/>
                          <w:tcMar>
                            <w:left w:w="0" w:type="dxa"/>
                            <w:right w:w="57" w:type="dxa"/>
                          </w:tcMar>
                        </w:tcPr>
                        <w:p w14:paraId="26655213" w14:textId="77777777" w:rsidR="00B326B2" w:rsidRPr="000D73F8" w:rsidRDefault="00B326B2">
                          <w:pPr>
                            <w:pStyle w:val="Huisstijl-Gegeven"/>
                            <w:rPr>
                              <w:rFonts w:ascii="Verdana" w:hAnsi="Verdana"/>
                            </w:rPr>
                          </w:pPr>
                          <w:r w:rsidRPr="000D73F8">
                            <w:rPr>
                              <w:rFonts w:ascii="Verdana" w:hAnsi="Verdana"/>
                            </w:rPr>
                            <w:fldChar w:fldCharType="begin"/>
                          </w:r>
                          <w:r w:rsidRPr="000D73F8">
                            <w:rPr>
                              <w:rFonts w:ascii="Verdana" w:hAnsi="Verdana"/>
                            </w:rPr>
                            <w:instrText xml:space="preserve"> NUMPAGES   \* MERGEFORMAT </w:instrText>
                          </w:r>
                          <w:r w:rsidRPr="000D73F8">
                            <w:rPr>
                              <w:rFonts w:ascii="Verdana" w:hAnsi="Verdana"/>
                            </w:rPr>
                            <w:fldChar w:fldCharType="separate"/>
                          </w:r>
                          <w:r>
                            <w:rPr>
                              <w:rFonts w:ascii="Verdana" w:hAnsi="Verdana"/>
                            </w:rPr>
                            <w:t>5</w:t>
                          </w:r>
                          <w:r w:rsidRPr="000D73F8">
                            <w:rPr>
                              <w:rFonts w:ascii="Verdana" w:hAnsi="Verdana"/>
                            </w:rPr>
                            <w:fldChar w:fldCharType="end"/>
                          </w:r>
                        </w:p>
                      </w:tc>
                    </w:tr>
                    <w:bookmarkEnd w:id="9"/>
                    <w:bookmarkEnd w:id="10"/>
                  </w:tbl>
                  <w:p w14:paraId="615E24DD" w14:textId="77777777" w:rsidR="00B326B2" w:rsidRPr="004F46DA" w:rsidRDefault="00B326B2"/>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974" w14:textId="77777777" w:rsidR="00B326B2" w:rsidRDefault="00B326B2" w:rsidP="00137AFA">
    <w:pPr>
      <w:pStyle w:val="Voettekst"/>
      <w:jc w:val="center"/>
      <w:rPr>
        <w:rFonts w:ascii="Verdana" w:hAnsi="Verdana"/>
        <w:b/>
        <w:i/>
        <w:sz w:val="16"/>
        <w:szCs w:val="16"/>
      </w:rPr>
    </w:pPr>
    <w:r>
      <w:rPr>
        <w:noProof/>
        <w:szCs w:val="18"/>
      </w:rPr>
      <mc:AlternateContent>
        <mc:Choice Requires="wps">
          <w:drawing>
            <wp:anchor distT="0" distB="0" distL="114300" distR="114300" simplePos="0" relativeHeight="251656192" behindDoc="0" locked="0" layoutInCell="1" allowOverlap="1" wp14:anchorId="09E4BCCA" wp14:editId="272B3666">
              <wp:simplePos x="0" y="0"/>
              <wp:positionH relativeFrom="page">
                <wp:posOffset>5867400</wp:posOffset>
              </wp:positionH>
              <wp:positionV relativeFrom="page">
                <wp:posOffset>9867900</wp:posOffset>
              </wp:positionV>
              <wp:extent cx="14859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8"/>
                            <w:gridCol w:w="148"/>
                            <w:gridCol w:w="238"/>
                            <w:gridCol w:w="1363"/>
                          </w:tblGrid>
                          <w:tr w:rsidR="00B326B2" w:rsidRPr="004F46DA" w14:paraId="32BB411D" w14:textId="77777777">
                            <w:tc>
                              <w:tcPr>
                                <w:tcW w:w="368" w:type="dxa"/>
                                <w:noWrap/>
                                <w:tcMar>
                                  <w:left w:w="0" w:type="dxa"/>
                                  <w:right w:w="57" w:type="dxa"/>
                                </w:tcMar>
                              </w:tcPr>
                              <w:p w14:paraId="1F0442ED" w14:textId="77777777" w:rsidR="00B326B2" w:rsidRPr="004F46DA" w:rsidRDefault="00B326B2">
                                <w:pPr>
                                  <w:pStyle w:val="Huisstijl-Gegeven"/>
                                </w:pPr>
                                <w:bookmarkStart w:id="11" w:name="bmPag" w:colFirst="0" w:colLast="0"/>
                                <w:bookmarkStart w:id="12" w:name="bmPagVan" w:colFirst="2" w:colLast="2"/>
                              </w:p>
                            </w:tc>
                            <w:tc>
                              <w:tcPr>
                                <w:tcW w:w="140" w:type="dxa"/>
                                <w:noWrap/>
                                <w:tcMar>
                                  <w:left w:w="0" w:type="dxa"/>
                                  <w:right w:w="57" w:type="dxa"/>
                                </w:tcMar>
                              </w:tcPr>
                              <w:p w14:paraId="0188412A" w14:textId="77777777" w:rsidR="00B326B2" w:rsidRPr="004F46DA" w:rsidRDefault="00B326B2">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1</w:t>
                                </w:r>
                                <w:r w:rsidRPr="004F46DA">
                                  <w:rPr>
                                    <w:rStyle w:val="Huisstijl-GegevenCharChar"/>
                                  </w:rPr>
                                  <w:fldChar w:fldCharType="end"/>
                                </w:r>
                              </w:p>
                            </w:tc>
                            <w:tc>
                              <w:tcPr>
                                <w:tcW w:w="188" w:type="dxa"/>
                                <w:noWrap/>
                                <w:tcMar>
                                  <w:left w:w="0" w:type="dxa"/>
                                  <w:right w:w="28" w:type="dxa"/>
                                </w:tcMar>
                              </w:tcPr>
                              <w:p w14:paraId="63388B2C" w14:textId="77777777" w:rsidR="00B326B2" w:rsidRPr="004F46DA" w:rsidRDefault="00B326B2">
                                <w:pPr>
                                  <w:pStyle w:val="Huisstijl-Gegeven"/>
                                </w:pPr>
                                <w:r w:rsidRPr="004F46DA">
                                  <w:t>van</w:t>
                                </w:r>
                              </w:p>
                            </w:tc>
                            <w:tc>
                              <w:tcPr>
                                <w:tcW w:w="1355" w:type="dxa"/>
                                <w:noWrap/>
                                <w:tcMar>
                                  <w:left w:w="0" w:type="dxa"/>
                                  <w:right w:w="57" w:type="dxa"/>
                                </w:tcMar>
                              </w:tcPr>
                              <w:p w14:paraId="0B40098E" w14:textId="77777777" w:rsidR="00B326B2" w:rsidRPr="004F46DA" w:rsidRDefault="00B326B2">
                                <w:pPr>
                                  <w:pStyle w:val="Huisstijl-Gegeven"/>
                                </w:pPr>
                                <w:r w:rsidRPr="00933D8B">
                                  <w:rPr>
                                    <w:rStyle w:val="Huisstijl-GegevenCharChar"/>
                                  </w:rPr>
                                  <w:t xml:space="preserve"> </w:t>
                                </w:r>
                                <w:r w:rsidRPr="00933D8B">
                                  <w:rPr>
                                    <w:rStyle w:val="Huisstijl-GegevenCharChar"/>
                                  </w:rPr>
                                  <w:fldChar w:fldCharType="begin"/>
                                </w:r>
                                <w:r w:rsidRPr="00933D8B">
                                  <w:rPr>
                                    <w:rStyle w:val="Huisstijl-GegevenCharChar"/>
                                  </w:rPr>
                                  <w:instrText xml:space="preserve"> NUMPAGES  </w:instrText>
                                </w:r>
                                <w:r w:rsidRPr="00933D8B">
                                  <w:rPr>
                                    <w:rStyle w:val="Huisstijl-GegevenCharChar"/>
                                  </w:rPr>
                                  <w:fldChar w:fldCharType="separate"/>
                                </w:r>
                                <w:r>
                                  <w:rPr>
                                    <w:rStyle w:val="Huisstijl-GegevenCharChar"/>
                                  </w:rPr>
                                  <w:t>5</w:t>
                                </w:r>
                                <w:r w:rsidRPr="00933D8B">
                                  <w:rPr>
                                    <w:rStyle w:val="Huisstijl-GegevenCharChar"/>
                                  </w:rPr>
                                  <w:fldChar w:fldCharType="end"/>
                                </w:r>
                              </w:p>
                            </w:tc>
                          </w:tr>
                          <w:bookmarkEnd w:id="11"/>
                          <w:bookmarkEnd w:id="12"/>
                        </w:tbl>
                        <w:p w14:paraId="54BDB5AC" w14:textId="77777777" w:rsidR="00B326B2" w:rsidRPr="004F46DA" w:rsidRDefault="00B326B2"/>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4BCCA" id="_x0000_t202" coordsize="21600,21600" o:spt="202" path="m,l,21600r21600,l21600,xe">
              <v:stroke joinstyle="miter"/>
              <v:path gradientshapeok="t" o:connecttype="rect"/>
            </v:shapetype>
            <v:shape id="Text Box 46" o:spid="_x0000_s1028" type="#_x0000_t202" style="position:absolute;left:0;text-align:left;margin-left:462pt;margin-top:777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" filled="f" stroked="f">
              <v:textbox inset="1mm,0">
                <w:txbxContent>
                  <w:tbl>
                    <w:tblPr>
                      <w:tblW w:w="0" w:type="auto"/>
                      <w:tblLook w:val="01E0" w:firstRow="1" w:lastRow="1" w:firstColumn="1" w:lastColumn="1" w:noHBand="0" w:noVBand="0"/>
                    </w:tblPr>
                    <w:tblGrid>
                      <w:gridCol w:w="368"/>
                      <w:gridCol w:w="148"/>
                      <w:gridCol w:w="238"/>
                      <w:gridCol w:w="1363"/>
                    </w:tblGrid>
                    <w:tr w:rsidR="00B326B2" w:rsidRPr="004F46DA" w14:paraId="32BB411D" w14:textId="77777777">
                      <w:tc>
                        <w:tcPr>
                          <w:tcW w:w="368" w:type="dxa"/>
                          <w:noWrap/>
                          <w:tcMar>
                            <w:left w:w="0" w:type="dxa"/>
                            <w:right w:w="57" w:type="dxa"/>
                          </w:tcMar>
                        </w:tcPr>
                        <w:p w14:paraId="1F0442ED" w14:textId="77777777" w:rsidR="00B326B2" w:rsidRPr="004F46DA" w:rsidRDefault="00B326B2">
                          <w:pPr>
                            <w:pStyle w:val="Huisstijl-Gegeven"/>
                          </w:pPr>
                          <w:bookmarkStart w:id="13" w:name="bmPag" w:colFirst="0" w:colLast="0"/>
                          <w:bookmarkStart w:id="14" w:name="bmPagVan" w:colFirst="2" w:colLast="2"/>
                        </w:p>
                      </w:tc>
                      <w:tc>
                        <w:tcPr>
                          <w:tcW w:w="140" w:type="dxa"/>
                          <w:noWrap/>
                          <w:tcMar>
                            <w:left w:w="0" w:type="dxa"/>
                            <w:right w:w="57" w:type="dxa"/>
                          </w:tcMar>
                        </w:tcPr>
                        <w:p w14:paraId="0188412A" w14:textId="77777777" w:rsidR="00B326B2" w:rsidRPr="004F46DA" w:rsidRDefault="00B326B2">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Pr>
                              <w:rStyle w:val="Huisstijl-GegevenCharChar"/>
                            </w:rPr>
                            <w:t>1</w:t>
                          </w:r>
                          <w:r w:rsidRPr="004F46DA">
                            <w:rPr>
                              <w:rStyle w:val="Huisstijl-GegevenCharChar"/>
                            </w:rPr>
                            <w:fldChar w:fldCharType="end"/>
                          </w:r>
                        </w:p>
                      </w:tc>
                      <w:tc>
                        <w:tcPr>
                          <w:tcW w:w="188" w:type="dxa"/>
                          <w:noWrap/>
                          <w:tcMar>
                            <w:left w:w="0" w:type="dxa"/>
                            <w:right w:w="28" w:type="dxa"/>
                          </w:tcMar>
                        </w:tcPr>
                        <w:p w14:paraId="63388B2C" w14:textId="77777777" w:rsidR="00B326B2" w:rsidRPr="004F46DA" w:rsidRDefault="00B326B2">
                          <w:pPr>
                            <w:pStyle w:val="Huisstijl-Gegeven"/>
                          </w:pPr>
                          <w:r w:rsidRPr="004F46DA">
                            <w:t>van</w:t>
                          </w:r>
                        </w:p>
                      </w:tc>
                      <w:tc>
                        <w:tcPr>
                          <w:tcW w:w="1355" w:type="dxa"/>
                          <w:noWrap/>
                          <w:tcMar>
                            <w:left w:w="0" w:type="dxa"/>
                            <w:right w:w="57" w:type="dxa"/>
                          </w:tcMar>
                        </w:tcPr>
                        <w:p w14:paraId="0B40098E" w14:textId="77777777" w:rsidR="00B326B2" w:rsidRPr="004F46DA" w:rsidRDefault="00B326B2">
                          <w:pPr>
                            <w:pStyle w:val="Huisstijl-Gegeven"/>
                          </w:pPr>
                          <w:r w:rsidRPr="00933D8B">
                            <w:rPr>
                              <w:rStyle w:val="Huisstijl-GegevenCharChar"/>
                            </w:rPr>
                            <w:t xml:space="preserve"> </w:t>
                          </w:r>
                          <w:r w:rsidRPr="00933D8B">
                            <w:rPr>
                              <w:rStyle w:val="Huisstijl-GegevenCharChar"/>
                            </w:rPr>
                            <w:fldChar w:fldCharType="begin"/>
                          </w:r>
                          <w:r w:rsidRPr="00933D8B">
                            <w:rPr>
                              <w:rStyle w:val="Huisstijl-GegevenCharChar"/>
                            </w:rPr>
                            <w:instrText xml:space="preserve"> NUMPAGES  </w:instrText>
                          </w:r>
                          <w:r w:rsidRPr="00933D8B">
                            <w:rPr>
                              <w:rStyle w:val="Huisstijl-GegevenCharChar"/>
                            </w:rPr>
                            <w:fldChar w:fldCharType="separate"/>
                          </w:r>
                          <w:r>
                            <w:rPr>
                              <w:rStyle w:val="Huisstijl-GegevenCharChar"/>
                            </w:rPr>
                            <w:t>5</w:t>
                          </w:r>
                          <w:r w:rsidRPr="00933D8B">
                            <w:rPr>
                              <w:rStyle w:val="Huisstijl-GegevenCharChar"/>
                            </w:rPr>
                            <w:fldChar w:fldCharType="end"/>
                          </w:r>
                        </w:p>
                      </w:tc>
                    </w:tr>
                    <w:bookmarkEnd w:id="13"/>
                    <w:bookmarkEnd w:id="14"/>
                  </w:tbl>
                  <w:p w14:paraId="54BDB5AC" w14:textId="77777777" w:rsidR="00B326B2" w:rsidRPr="004F46DA" w:rsidRDefault="00B326B2"/>
                </w:txbxContent>
              </v:textbox>
              <w10:wrap anchorx="page" anchory="page"/>
            </v:shape>
          </w:pict>
        </mc:Fallback>
      </mc:AlternateContent>
    </w:r>
  </w:p>
  <w:p w14:paraId="44B0DAF3" w14:textId="77777777" w:rsidR="00B326B2" w:rsidRPr="00B82BFE" w:rsidRDefault="00B326B2" w:rsidP="00137AFA">
    <w:pPr>
      <w:pStyle w:val="Voettekst"/>
      <w:rPr>
        <w:rFonts w:ascii="Verdana" w:hAnsi="Verdana"/>
        <w:b/>
        <w:i/>
        <w:sz w:val="16"/>
        <w:szCs w:val="16"/>
      </w:rPr>
    </w:pPr>
    <w:r>
      <w:rPr>
        <w:rFonts w:ascii="Verdana" w:hAnsi="Verdana"/>
        <w:b/>
        <w:i/>
        <w:sz w:val="16"/>
        <w:szCs w:val="16"/>
      </w:rPr>
      <w:tab/>
    </w:r>
    <w:r w:rsidRPr="00B82BFE">
      <w:rPr>
        <w:rFonts w:ascii="Verdana" w:hAnsi="Verdana"/>
        <w:b/>
        <w:i/>
        <w:sz w:val="16"/>
        <w:szCs w:val="16"/>
      </w:rPr>
      <w:t xml:space="preserve">Heeft u alle </w:t>
    </w:r>
    <w:r>
      <w:rPr>
        <w:rFonts w:ascii="Verdana" w:hAnsi="Verdana"/>
        <w:b/>
        <w:i/>
        <w:sz w:val="16"/>
        <w:szCs w:val="16"/>
      </w:rPr>
      <w:t>onderdelen van het projectplan beschreven</w:t>
    </w:r>
    <w:r w:rsidRPr="00B82BFE">
      <w:rPr>
        <w:rFonts w:ascii="Verdana" w:hAnsi="Verdana"/>
        <w:b/>
        <w:i/>
        <w:sz w:val="16"/>
        <w:szCs w:val="16"/>
      </w:rPr>
      <w:t>?</w:t>
    </w:r>
  </w:p>
  <w:p w14:paraId="4FCC64A8" w14:textId="77777777" w:rsidR="00B326B2" w:rsidRDefault="00B326B2">
    <w:pPr>
      <w:pStyle w:val="Voetteks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1F1F" w14:textId="77777777" w:rsidR="00B326B2" w:rsidRDefault="00B326B2">
      <w:r>
        <w:separator/>
      </w:r>
    </w:p>
    <w:p w14:paraId="7C8DCC70" w14:textId="77777777" w:rsidR="00B326B2" w:rsidRDefault="00B326B2"/>
  </w:footnote>
  <w:footnote w:type="continuationSeparator" w:id="0">
    <w:p w14:paraId="0ECD1A26" w14:textId="77777777" w:rsidR="00B326B2" w:rsidRDefault="00B326B2">
      <w:r>
        <w:continuationSeparator/>
      </w:r>
    </w:p>
    <w:p w14:paraId="6D70DBD9" w14:textId="77777777" w:rsidR="00B326B2" w:rsidRDefault="00B32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A66" w14:textId="77777777" w:rsidR="00B326B2" w:rsidRDefault="00B326B2">
    <w:pPr>
      <w:pStyle w:val="Koptekst"/>
    </w:pPr>
  </w:p>
  <w:p w14:paraId="20D802CC" w14:textId="77777777" w:rsidR="00B326B2" w:rsidRDefault="00B326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E0BD" w14:textId="77777777" w:rsidR="00B326B2" w:rsidRPr="004F46DA" w:rsidRDefault="00B326B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2E26" w14:textId="77777777" w:rsidR="00B326B2" w:rsidRDefault="00B326B2" w:rsidP="004F46DA">
    <w:pPr>
      <w:pStyle w:val="Koptekst"/>
      <w:rPr>
        <w:rFonts w:ascii="Verdana" w:hAnsi="Verdana" w:cs="Arial"/>
        <w:b/>
        <w:sz w:val="28"/>
        <w:szCs w:val="28"/>
      </w:rPr>
    </w:pPr>
    <w:r>
      <w:rPr>
        <w:rFonts w:ascii="Verdana" w:hAnsi="Verdana" w:cs="Arial"/>
        <w:b/>
        <w:noProof/>
        <w:sz w:val="28"/>
        <w:szCs w:val="28"/>
      </w:rPr>
      <w:drawing>
        <wp:anchor distT="0" distB="0" distL="114300" distR="114300" simplePos="0" relativeHeight="251665408" behindDoc="0" locked="0" layoutInCell="1" allowOverlap="1" wp14:anchorId="65B47193" wp14:editId="56760D30">
          <wp:simplePos x="0" y="0"/>
          <wp:positionH relativeFrom="column">
            <wp:posOffset>23495</wp:posOffset>
          </wp:positionH>
          <wp:positionV relativeFrom="paragraph">
            <wp:posOffset>-623570</wp:posOffset>
          </wp:positionV>
          <wp:extent cx="5401310" cy="1760220"/>
          <wp:effectExtent l="0" t="0" r="0" b="0"/>
          <wp:wrapSquare wrapText="bothSides"/>
          <wp:docPr id="4" name="Afbeelding 4" descr="C:\Users\NOUTA\AppData\Local\Microsoft\Windows\Temporary Internet Files\Content.Outlook\ZSOMNSOL\R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TA\AppData\Local\Microsoft\Windows\Temporary Internet Files\Content.Outlook\ZSOMNSOL\RV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31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C4D55" w14:textId="77777777" w:rsidR="00B326B2" w:rsidRDefault="00B326B2" w:rsidP="004F46DA">
    <w:pPr>
      <w:pStyle w:val="Koptekst"/>
      <w:rPr>
        <w:rFonts w:ascii="Verdana" w:hAnsi="Verdana" w:cs="Arial"/>
        <w:b/>
        <w:sz w:val="28"/>
        <w:szCs w:val="28"/>
      </w:rPr>
    </w:pPr>
  </w:p>
  <w:p w14:paraId="08EF9471" w14:textId="77777777" w:rsidR="00B326B2" w:rsidRDefault="00B326B2" w:rsidP="004F46DA">
    <w:pPr>
      <w:pStyle w:val="Koptekst"/>
      <w:rPr>
        <w:rFonts w:ascii="Verdana" w:hAnsi="Verdana" w:cs="Arial"/>
        <w:b/>
        <w:sz w:val="28"/>
        <w:szCs w:val="28"/>
      </w:rPr>
    </w:pPr>
  </w:p>
  <w:p w14:paraId="6A1E6F5E" w14:textId="77777777" w:rsidR="00B326B2" w:rsidRDefault="00B326B2" w:rsidP="004F46DA">
    <w:pPr>
      <w:pStyle w:val="Koptekst"/>
      <w:rPr>
        <w:rFonts w:ascii="Verdana" w:hAnsi="Verdana" w:cs="Arial"/>
        <w:b/>
        <w:sz w:val="28"/>
        <w:szCs w:val="28"/>
      </w:rPr>
    </w:pPr>
  </w:p>
  <w:p w14:paraId="2CA34B75" w14:textId="77777777" w:rsidR="00B326B2" w:rsidRPr="00176267" w:rsidRDefault="00B326B2" w:rsidP="00D90114">
    <w:pPr>
      <w:pStyle w:val="Koptekst"/>
      <w:rPr>
        <w:rFonts w:ascii="Verdana" w:hAnsi="Verdana" w:cs="Arial"/>
        <w:sz w:val="16"/>
        <w:szCs w:val="16"/>
      </w:rPr>
    </w:pPr>
  </w:p>
  <w:p w14:paraId="0F9286F9" w14:textId="77777777" w:rsidR="00B326B2" w:rsidRDefault="00B326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3446AB3"/>
    <w:multiLevelType w:val="hybridMultilevel"/>
    <w:tmpl w:val="DBB2EE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F1F9E"/>
    <w:multiLevelType w:val="hybridMultilevel"/>
    <w:tmpl w:val="46349080"/>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6700E"/>
    <w:multiLevelType w:val="hybridMultilevel"/>
    <w:tmpl w:val="0064683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853DB7"/>
    <w:multiLevelType w:val="hybridMultilevel"/>
    <w:tmpl w:val="3940C512"/>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9D45EC"/>
    <w:multiLevelType w:val="hybridMultilevel"/>
    <w:tmpl w:val="4DB4581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54201AC"/>
    <w:multiLevelType w:val="hybridMultilevel"/>
    <w:tmpl w:val="AB463C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940349"/>
    <w:multiLevelType w:val="hybridMultilevel"/>
    <w:tmpl w:val="0B82DA12"/>
    <w:lvl w:ilvl="0" w:tplc="0413000F">
      <w:start w:val="1"/>
      <w:numFmt w:val="decimal"/>
      <w:lvlText w:val="%1."/>
      <w:lvlJc w:val="left"/>
      <w:pPr>
        <w:ind w:left="5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8603225"/>
    <w:multiLevelType w:val="hybridMultilevel"/>
    <w:tmpl w:val="C6E6FB0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442A25"/>
    <w:multiLevelType w:val="hybridMultilevel"/>
    <w:tmpl w:val="5D306E72"/>
    <w:lvl w:ilvl="0" w:tplc="6D00FAF6">
      <w:numFmt w:val="bullet"/>
      <w:lvlText w:val="-"/>
      <w:lvlJc w:val="left"/>
      <w:pPr>
        <w:ind w:left="1495" w:hanging="360"/>
      </w:pPr>
      <w:rPr>
        <w:rFonts w:ascii="Verdana" w:eastAsiaTheme="minorHAnsi" w:hAnsi="Verdana" w:cstheme="minorBidi"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22" w15:restartNumberingAfterBreak="0">
    <w:nsid w:val="308769D4"/>
    <w:multiLevelType w:val="hybridMultilevel"/>
    <w:tmpl w:val="189A35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762E74"/>
    <w:multiLevelType w:val="multilevel"/>
    <w:tmpl w:val="8CA0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602ED2"/>
    <w:multiLevelType w:val="hybridMultilevel"/>
    <w:tmpl w:val="27380720"/>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8F54110"/>
    <w:multiLevelType w:val="hybridMultilevel"/>
    <w:tmpl w:val="3E6060BC"/>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BC52E08"/>
    <w:multiLevelType w:val="hybridMultilevel"/>
    <w:tmpl w:val="63041BB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E13F15"/>
    <w:multiLevelType w:val="hybridMultilevel"/>
    <w:tmpl w:val="B7EAFB32"/>
    <w:lvl w:ilvl="0" w:tplc="0413000F">
      <w:start w:val="1"/>
      <w:numFmt w:val="decimal"/>
      <w:lvlText w:val="%1."/>
      <w:lvlJc w:val="left"/>
      <w:pPr>
        <w:tabs>
          <w:tab w:val="num" w:pos="360"/>
        </w:tabs>
        <w:ind w:left="360" w:hanging="360"/>
      </w:p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15:restartNumberingAfterBreak="0">
    <w:nsid w:val="4B862B03"/>
    <w:multiLevelType w:val="hybridMultilevel"/>
    <w:tmpl w:val="A2F88A3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064895"/>
    <w:multiLevelType w:val="hybridMultilevel"/>
    <w:tmpl w:val="9E06D85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DA076B"/>
    <w:multiLevelType w:val="multilevel"/>
    <w:tmpl w:val="ACEA17EC"/>
    <w:lvl w:ilvl="0">
      <w:start w:val="1"/>
      <w:numFmt w:val="decimal"/>
      <w:lvlText w:val="%1."/>
      <w:lvlJc w:val="left"/>
      <w:pPr>
        <w:ind w:left="360" w:hanging="360"/>
      </w:pPr>
      <w:rPr>
        <w:rFonts w:hint="default"/>
        <w:b/>
        <w:i w:val="0"/>
        <w:sz w:val="20"/>
        <w:szCs w:val="20"/>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63689D"/>
    <w:multiLevelType w:val="hybridMultilevel"/>
    <w:tmpl w:val="216EEE4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372300"/>
    <w:multiLevelType w:val="hybridMultilevel"/>
    <w:tmpl w:val="4BA0A5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8921A20"/>
    <w:multiLevelType w:val="hybridMultilevel"/>
    <w:tmpl w:val="94BC7B6C"/>
    <w:lvl w:ilvl="0" w:tplc="7006FD86">
      <w:start w:val="1"/>
      <w:numFmt w:val="lowerLetter"/>
      <w:lvlText w:val="%1)"/>
      <w:lvlJc w:val="left"/>
      <w:pPr>
        <w:ind w:left="587" w:hanging="360"/>
      </w:pPr>
      <w:rPr>
        <w:rFonts w:hint="default"/>
      </w:rPr>
    </w:lvl>
    <w:lvl w:ilvl="1" w:tplc="04130019">
      <w:start w:val="1"/>
      <w:numFmt w:val="lowerLetter"/>
      <w:lvlText w:val="%2."/>
      <w:lvlJc w:val="left"/>
      <w:pPr>
        <w:ind w:left="1307" w:hanging="360"/>
      </w:pPr>
    </w:lvl>
    <w:lvl w:ilvl="2" w:tplc="0413001B">
      <w:start w:val="1"/>
      <w:numFmt w:val="lowerRoman"/>
      <w:lvlText w:val="%3."/>
      <w:lvlJc w:val="right"/>
      <w:pPr>
        <w:ind w:left="2027" w:hanging="180"/>
      </w:pPr>
    </w:lvl>
    <w:lvl w:ilvl="3" w:tplc="0413000F">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37" w15:restartNumberingAfterBreak="0">
    <w:nsid w:val="58934DE3"/>
    <w:multiLevelType w:val="hybridMultilevel"/>
    <w:tmpl w:val="DB8E6700"/>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F2A2741"/>
    <w:multiLevelType w:val="hybridMultilevel"/>
    <w:tmpl w:val="E054B7F8"/>
    <w:lvl w:ilvl="0" w:tplc="1F4E65FC">
      <w:numFmt w:val="bullet"/>
      <w:lvlText w:val="-"/>
      <w:lvlJc w:val="left"/>
      <w:pPr>
        <w:ind w:left="720" w:hanging="360"/>
      </w:pPr>
      <w:rPr>
        <w:rFonts w:ascii="Verdana" w:eastAsia="MS Mincho" w:hAnsi="Verdana" w:cs="Arial"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E34026"/>
    <w:multiLevelType w:val="hybridMultilevel"/>
    <w:tmpl w:val="43DE02C6"/>
    <w:lvl w:ilvl="0" w:tplc="D520B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7C509E"/>
    <w:multiLevelType w:val="hybridMultilevel"/>
    <w:tmpl w:val="6FBC14A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124277"/>
    <w:multiLevelType w:val="hybridMultilevel"/>
    <w:tmpl w:val="1C6A582C"/>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C682A77"/>
    <w:multiLevelType w:val="hybridMultilevel"/>
    <w:tmpl w:val="224283B8"/>
    <w:lvl w:ilvl="0" w:tplc="0DBE8A38">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4996CCB"/>
    <w:multiLevelType w:val="hybridMultilevel"/>
    <w:tmpl w:val="6CDCB1DA"/>
    <w:lvl w:ilvl="0" w:tplc="2EE44E40">
      <w:numFmt w:val="decimal"/>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4" w15:restartNumberingAfterBreak="0">
    <w:nsid w:val="792D7B7D"/>
    <w:multiLevelType w:val="hybridMultilevel"/>
    <w:tmpl w:val="86ACF0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7B3E4538"/>
    <w:multiLevelType w:val="hybridMultilevel"/>
    <w:tmpl w:val="6D20E3AC"/>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46" w15:restartNumberingAfterBreak="0">
    <w:nsid w:val="7DFF059E"/>
    <w:multiLevelType w:val="hybridMultilevel"/>
    <w:tmpl w:val="0B82DA12"/>
    <w:lvl w:ilvl="0" w:tplc="0413000F">
      <w:start w:val="1"/>
      <w:numFmt w:val="decimal"/>
      <w:lvlText w:val="%1."/>
      <w:lvlJc w:val="left"/>
      <w:pPr>
        <w:ind w:left="5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32"/>
  </w:num>
  <w:num w:numId="14">
    <w:abstractNumId w:val="14"/>
  </w:num>
  <w:num w:numId="15">
    <w:abstractNumId w:val="23"/>
  </w:num>
  <w:num w:numId="16">
    <w:abstractNumId w:val="29"/>
  </w:num>
  <w:num w:numId="17">
    <w:abstractNumId w:val="34"/>
  </w:num>
  <w:num w:numId="18">
    <w:abstractNumId w:val="18"/>
  </w:num>
  <w:num w:numId="19">
    <w:abstractNumId w:val="40"/>
  </w:num>
  <w:num w:numId="20">
    <w:abstractNumId w:val="17"/>
  </w:num>
  <w:num w:numId="21">
    <w:abstractNumId w:val="31"/>
  </w:num>
  <w:num w:numId="22">
    <w:abstractNumId w:val="39"/>
  </w:num>
  <w:num w:numId="23">
    <w:abstractNumId w:val="28"/>
  </w:num>
  <w:num w:numId="24">
    <w:abstractNumId w:val="41"/>
  </w:num>
  <w:num w:numId="25">
    <w:abstractNumId w:val="20"/>
  </w:num>
  <w:num w:numId="26">
    <w:abstractNumId w:val="44"/>
  </w:num>
  <w:num w:numId="27">
    <w:abstractNumId w:val="30"/>
  </w:num>
  <w:num w:numId="28">
    <w:abstractNumId w:val="24"/>
  </w:num>
  <w:num w:numId="29">
    <w:abstractNumId w:val="25"/>
  </w:num>
  <w:num w:numId="30">
    <w:abstractNumId w:val="21"/>
  </w:num>
  <w:num w:numId="31">
    <w:abstractNumId w:val="9"/>
  </w:num>
  <w:num w:numId="32">
    <w:abstractNumId w:val="22"/>
  </w:num>
  <w:num w:numId="33">
    <w:abstractNumId w:val="36"/>
  </w:num>
  <w:num w:numId="34">
    <w:abstractNumId w:val="46"/>
  </w:num>
  <w:num w:numId="35">
    <w:abstractNumId w:val="19"/>
  </w:num>
  <w:num w:numId="36">
    <w:abstractNumId w:val="33"/>
  </w:num>
  <w:num w:numId="37">
    <w:abstractNumId w:val="45"/>
  </w:num>
  <w:num w:numId="38">
    <w:abstractNumId w:val="37"/>
  </w:num>
  <w:num w:numId="39">
    <w:abstractNumId w:val="12"/>
  </w:num>
  <w:num w:numId="40">
    <w:abstractNumId w:val="16"/>
  </w:num>
  <w:num w:numId="41">
    <w:abstractNumId w:val="42"/>
  </w:num>
  <w:num w:numId="42">
    <w:abstractNumId w:val="43"/>
  </w:num>
  <w:num w:numId="43">
    <w:abstractNumId w:val="26"/>
  </w:num>
  <w:num w:numId="44">
    <w:abstractNumId w:val="35"/>
  </w:num>
  <w:num w:numId="45">
    <w:abstractNumId w:val="27"/>
  </w:num>
  <w:num w:numId="46">
    <w:abstractNumId w:val="1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27"/>
  <w:hyphenationZone w:val="425"/>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10DAD"/>
    <w:rsid w:val="0002017C"/>
    <w:rsid w:val="00030441"/>
    <w:rsid w:val="000339A2"/>
    <w:rsid w:val="00033F00"/>
    <w:rsid w:val="00075A2C"/>
    <w:rsid w:val="000A1982"/>
    <w:rsid w:val="000B30A2"/>
    <w:rsid w:val="000B3D71"/>
    <w:rsid w:val="000D1185"/>
    <w:rsid w:val="000D73F8"/>
    <w:rsid w:val="000F7875"/>
    <w:rsid w:val="000F7B4B"/>
    <w:rsid w:val="00101142"/>
    <w:rsid w:val="00102E90"/>
    <w:rsid w:val="00136620"/>
    <w:rsid w:val="00137AFA"/>
    <w:rsid w:val="00167FA4"/>
    <w:rsid w:val="0017076A"/>
    <w:rsid w:val="00173EA5"/>
    <w:rsid w:val="001749E0"/>
    <w:rsid w:val="00183F06"/>
    <w:rsid w:val="00193D08"/>
    <w:rsid w:val="001B79CC"/>
    <w:rsid w:val="001C2935"/>
    <w:rsid w:val="001D04B9"/>
    <w:rsid w:val="001D0FDB"/>
    <w:rsid w:val="001D3974"/>
    <w:rsid w:val="001D3BCF"/>
    <w:rsid w:val="001E543B"/>
    <w:rsid w:val="001F7EFF"/>
    <w:rsid w:val="00210D69"/>
    <w:rsid w:val="00223D8C"/>
    <w:rsid w:val="002252FA"/>
    <w:rsid w:val="00226BDB"/>
    <w:rsid w:val="00230DAE"/>
    <w:rsid w:val="00233298"/>
    <w:rsid w:val="002419E4"/>
    <w:rsid w:val="002654B1"/>
    <w:rsid w:val="0027245A"/>
    <w:rsid w:val="00285EE0"/>
    <w:rsid w:val="002B0058"/>
    <w:rsid w:val="002B5095"/>
    <w:rsid w:val="002C5CB7"/>
    <w:rsid w:val="002D6527"/>
    <w:rsid w:val="002E672E"/>
    <w:rsid w:val="002E6BFE"/>
    <w:rsid w:val="002F19CA"/>
    <w:rsid w:val="0030407E"/>
    <w:rsid w:val="0033285B"/>
    <w:rsid w:val="003977B0"/>
    <w:rsid w:val="003A6416"/>
    <w:rsid w:val="003B0784"/>
    <w:rsid w:val="003D50BE"/>
    <w:rsid w:val="003D6B97"/>
    <w:rsid w:val="003D6D31"/>
    <w:rsid w:val="003E4358"/>
    <w:rsid w:val="003E6A8C"/>
    <w:rsid w:val="003F0710"/>
    <w:rsid w:val="003F1694"/>
    <w:rsid w:val="00413AFE"/>
    <w:rsid w:val="00422E4C"/>
    <w:rsid w:val="00427195"/>
    <w:rsid w:val="00427CDA"/>
    <w:rsid w:val="00441155"/>
    <w:rsid w:val="00446F05"/>
    <w:rsid w:val="0045001D"/>
    <w:rsid w:val="0045760E"/>
    <w:rsid w:val="00474521"/>
    <w:rsid w:val="004B565B"/>
    <w:rsid w:val="004C415A"/>
    <w:rsid w:val="004C6E7B"/>
    <w:rsid w:val="004D19BA"/>
    <w:rsid w:val="004D375B"/>
    <w:rsid w:val="004F46DA"/>
    <w:rsid w:val="0052439F"/>
    <w:rsid w:val="00527551"/>
    <w:rsid w:val="00597A46"/>
    <w:rsid w:val="005A71B3"/>
    <w:rsid w:val="005B7C7A"/>
    <w:rsid w:val="005C1C98"/>
    <w:rsid w:val="005D2FF2"/>
    <w:rsid w:val="005F35FA"/>
    <w:rsid w:val="005F5BCA"/>
    <w:rsid w:val="00604FEF"/>
    <w:rsid w:val="00611B10"/>
    <w:rsid w:val="00630C05"/>
    <w:rsid w:val="00631BA2"/>
    <w:rsid w:val="00632082"/>
    <w:rsid w:val="00635CC4"/>
    <w:rsid w:val="00637A1D"/>
    <w:rsid w:val="00640D49"/>
    <w:rsid w:val="00640D76"/>
    <w:rsid w:val="006438D3"/>
    <w:rsid w:val="00656F0A"/>
    <w:rsid w:val="00667F11"/>
    <w:rsid w:val="006856F2"/>
    <w:rsid w:val="006929FC"/>
    <w:rsid w:val="006A037D"/>
    <w:rsid w:val="006A3012"/>
    <w:rsid w:val="006A7594"/>
    <w:rsid w:val="006C2DBE"/>
    <w:rsid w:val="006D1CED"/>
    <w:rsid w:val="006D3C36"/>
    <w:rsid w:val="006D5F1A"/>
    <w:rsid w:val="006F2809"/>
    <w:rsid w:val="00702F49"/>
    <w:rsid w:val="00707A07"/>
    <w:rsid w:val="007161CC"/>
    <w:rsid w:val="00724104"/>
    <w:rsid w:val="00725AB0"/>
    <w:rsid w:val="00734EF3"/>
    <w:rsid w:val="00752239"/>
    <w:rsid w:val="00781EA1"/>
    <w:rsid w:val="00785B79"/>
    <w:rsid w:val="00792E9C"/>
    <w:rsid w:val="00797384"/>
    <w:rsid w:val="00797559"/>
    <w:rsid w:val="00797A6E"/>
    <w:rsid w:val="007A54E8"/>
    <w:rsid w:val="007B44D7"/>
    <w:rsid w:val="007D1EB6"/>
    <w:rsid w:val="007E5988"/>
    <w:rsid w:val="007E7189"/>
    <w:rsid w:val="007F4976"/>
    <w:rsid w:val="00812DC6"/>
    <w:rsid w:val="00815B10"/>
    <w:rsid w:val="00833BD9"/>
    <w:rsid w:val="00842727"/>
    <w:rsid w:val="0085485F"/>
    <w:rsid w:val="00886A21"/>
    <w:rsid w:val="00891D89"/>
    <w:rsid w:val="008C5532"/>
    <w:rsid w:val="008D36E1"/>
    <w:rsid w:val="00902DB0"/>
    <w:rsid w:val="009251E9"/>
    <w:rsid w:val="00925392"/>
    <w:rsid w:val="00930F7C"/>
    <w:rsid w:val="00933D8B"/>
    <w:rsid w:val="00941A82"/>
    <w:rsid w:val="00951A47"/>
    <w:rsid w:val="009658B3"/>
    <w:rsid w:val="00995C84"/>
    <w:rsid w:val="009B070B"/>
    <w:rsid w:val="009D4491"/>
    <w:rsid w:val="009D601C"/>
    <w:rsid w:val="009F0419"/>
    <w:rsid w:val="009F3867"/>
    <w:rsid w:val="00A03889"/>
    <w:rsid w:val="00A141A1"/>
    <w:rsid w:val="00A211BE"/>
    <w:rsid w:val="00A21645"/>
    <w:rsid w:val="00A24E34"/>
    <w:rsid w:val="00A3412F"/>
    <w:rsid w:val="00A3590E"/>
    <w:rsid w:val="00A42EC4"/>
    <w:rsid w:val="00A672FD"/>
    <w:rsid w:val="00A76917"/>
    <w:rsid w:val="00A81148"/>
    <w:rsid w:val="00A819E8"/>
    <w:rsid w:val="00A95FF3"/>
    <w:rsid w:val="00AA3C12"/>
    <w:rsid w:val="00AF1E04"/>
    <w:rsid w:val="00AF4245"/>
    <w:rsid w:val="00B00053"/>
    <w:rsid w:val="00B11A43"/>
    <w:rsid w:val="00B12AB9"/>
    <w:rsid w:val="00B12D87"/>
    <w:rsid w:val="00B215B1"/>
    <w:rsid w:val="00B26C73"/>
    <w:rsid w:val="00B313B5"/>
    <w:rsid w:val="00B3240E"/>
    <w:rsid w:val="00B326B2"/>
    <w:rsid w:val="00B40EB4"/>
    <w:rsid w:val="00B40FCC"/>
    <w:rsid w:val="00B579F0"/>
    <w:rsid w:val="00B6522F"/>
    <w:rsid w:val="00BA24FF"/>
    <w:rsid w:val="00BC1DEE"/>
    <w:rsid w:val="00BE4C40"/>
    <w:rsid w:val="00BF4832"/>
    <w:rsid w:val="00BF6D8B"/>
    <w:rsid w:val="00C01FB2"/>
    <w:rsid w:val="00C248D4"/>
    <w:rsid w:val="00C42FE9"/>
    <w:rsid w:val="00C65A5E"/>
    <w:rsid w:val="00C7136C"/>
    <w:rsid w:val="00C72890"/>
    <w:rsid w:val="00C83C1D"/>
    <w:rsid w:val="00C8697A"/>
    <w:rsid w:val="00C90112"/>
    <w:rsid w:val="00C96C0D"/>
    <w:rsid w:val="00CC3864"/>
    <w:rsid w:val="00CD3DD4"/>
    <w:rsid w:val="00CD79EE"/>
    <w:rsid w:val="00CD7FAE"/>
    <w:rsid w:val="00CE4254"/>
    <w:rsid w:val="00CE5D46"/>
    <w:rsid w:val="00CF6F3A"/>
    <w:rsid w:val="00D02DFE"/>
    <w:rsid w:val="00D2125B"/>
    <w:rsid w:val="00D312C4"/>
    <w:rsid w:val="00D33CC8"/>
    <w:rsid w:val="00D37E6B"/>
    <w:rsid w:val="00D42454"/>
    <w:rsid w:val="00D56681"/>
    <w:rsid w:val="00D90114"/>
    <w:rsid w:val="00D91CDB"/>
    <w:rsid w:val="00DC383F"/>
    <w:rsid w:val="00DE156C"/>
    <w:rsid w:val="00E06E0A"/>
    <w:rsid w:val="00E56CDD"/>
    <w:rsid w:val="00E91E48"/>
    <w:rsid w:val="00EC2D4A"/>
    <w:rsid w:val="00EE06F6"/>
    <w:rsid w:val="00F31004"/>
    <w:rsid w:val="00F419C9"/>
    <w:rsid w:val="00F432AC"/>
    <w:rsid w:val="00F45379"/>
    <w:rsid w:val="00F60F4E"/>
    <w:rsid w:val="00F66A9D"/>
    <w:rsid w:val="00F75FEA"/>
    <w:rsid w:val="00FB1F36"/>
    <w:rsid w:val="00FE5948"/>
    <w:rsid w:val="00FF59B7"/>
    <w:rsid w:val="00FF7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ecimalSymbol w:val=","/>
  <w:listSeparator w:val=";"/>
  <w14:docId w14:val="6839AC81"/>
  <w15:docId w15:val="{ABF14F4E-F7CB-4E04-8B47-03C8D81B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42EC4"/>
    <w:rPr>
      <w:rFonts w:ascii="HelveticaNeue-Light" w:eastAsia="MS Mincho" w:hAnsi="HelveticaNeue-Light"/>
      <w:sz w:val="22"/>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basedOn w:val="Standaard"/>
    <w:uiPriority w:val="34"/>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paragraph" w:styleId="Plattetekst">
    <w:name w:val="Body Text"/>
    <w:basedOn w:val="Standaard"/>
    <w:link w:val="PlattetekstChar"/>
    <w:rsid w:val="00E06E0A"/>
    <w:rPr>
      <w:rFonts w:ascii="Arial" w:hAnsi="Arial"/>
      <w:i/>
    </w:rPr>
  </w:style>
  <w:style w:type="character" w:customStyle="1" w:styleId="PlattetekstChar">
    <w:name w:val="Platte tekst Char"/>
    <w:basedOn w:val="Standaardalinea-lettertype"/>
    <w:link w:val="Plattetekst"/>
    <w:rsid w:val="00E06E0A"/>
    <w:rPr>
      <w:rFonts w:ascii="Arial" w:eastAsia="MS Mincho" w:hAnsi="Arial"/>
      <w:i/>
      <w:sz w:val="22"/>
    </w:rPr>
  </w:style>
  <w:style w:type="table" w:styleId="Tabelraster">
    <w:name w:val="Table Grid"/>
    <w:basedOn w:val="Standaardtabel"/>
    <w:uiPriority w:val="59"/>
    <w:rsid w:val="00E06E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FB2"/>
    <w:pPr>
      <w:autoSpaceDE w:val="0"/>
      <w:autoSpaceDN w:val="0"/>
      <w:adjustRightInd w:val="0"/>
    </w:pPr>
    <w:rPr>
      <w:rFonts w:ascii="EUAlbertina" w:eastAsiaTheme="minorHAnsi" w:hAnsi="EUAlbertina" w:cs="EUAlbertina"/>
      <w:color w:val="000000"/>
      <w:sz w:val="24"/>
      <w:szCs w:val="24"/>
      <w:lang w:eastAsia="en-US"/>
    </w:rPr>
  </w:style>
  <w:style w:type="character" w:styleId="Nadruk">
    <w:name w:val="Emphasis"/>
    <w:basedOn w:val="Standaardalinea-lettertype"/>
    <w:uiPriority w:val="20"/>
    <w:qFormat/>
    <w:rsid w:val="00C01FB2"/>
    <w:rPr>
      <w:i/>
      <w:iCs/>
    </w:rPr>
  </w:style>
  <w:style w:type="paragraph" w:customStyle="1" w:styleId="al">
    <w:name w:val="al"/>
    <w:basedOn w:val="Standaard"/>
    <w:rsid w:val="00C01FB2"/>
    <w:pPr>
      <w:spacing w:before="100" w:beforeAutospacing="1" w:after="100" w:afterAutospacing="1"/>
    </w:pPr>
    <w:rPr>
      <w:rFonts w:ascii="Times New Roman" w:eastAsia="Times New Roman" w:hAnsi="Times New Roman"/>
      <w:sz w:val="24"/>
      <w:szCs w:val="24"/>
    </w:rPr>
  </w:style>
  <w:style w:type="character" w:styleId="Verwijzingopmerking">
    <w:name w:val="annotation reference"/>
    <w:basedOn w:val="Standaardalinea-lettertype"/>
    <w:rsid w:val="00BE4C40"/>
    <w:rPr>
      <w:sz w:val="16"/>
      <w:szCs w:val="16"/>
    </w:rPr>
  </w:style>
  <w:style w:type="paragraph" w:styleId="Tekstopmerking">
    <w:name w:val="annotation text"/>
    <w:basedOn w:val="Standaard"/>
    <w:link w:val="TekstopmerkingChar"/>
    <w:rsid w:val="00BE4C40"/>
    <w:rPr>
      <w:sz w:val="20"/>
    </w:rPr>
  </w:style>
  <w:style w:type="character" w:customStyle="1" w:styleId="TekstopmerkingChar">
    <w:name w:val="Tekst opmerking Char"/>
    <w:basedOn w:val="Standaardalinea-lettertype"/>
    <w:link w:val="Tekstopmerking"/>
    <w:rsid w:val="00BE4C40"/>
    <w:rPr>
      <w:rFonts w:ascii="HelveticaNeue-Light" w:eastAsia="MS Mincho" w:hAnsi="HelveticaNeue-Light"/>
    </w:rPr>
  </w:style>
  <w:style w:type="paragraph" w:styleId="Onderwerpvanopmerking">
    <w:name w:val="annotation subject"/>
    <w:basedOn w:val="Tekstopmerking"/>
    <w:next w:val="Tekstopmerking"/>
    <w:link w:val="OnderwerpvanopmerkingChar"/>
    <w:rsid w:val="00BE4C40"/>
    <w:rPr>
      <w:b/>
      <w:bCs/>
    </w:rPr>
  </w:style>
  <w:style w:type="character" w:customStyle="1" w:styleId="OnderwerpvanopmerkingChar">
    <w:name w:val="Onderwerp van opmerking Char"/>
    <w:basedOn w:val="TekstopmerkingChar"/>
    <w:link w:val="Onderwerpvanopmerking"/>
    <w:rsid w:val="00BE4C40"/>
    <w:rPr>
      <w:rFonts w:ascii="HelveticaNeue-Light" w:eastAsia="MS Mincho" w:hAnsi="HelveticaNeue-Light"/>
      <w:b/>
      <w:bCs/>
    </w:rPr>
  </w:style>
  <w:style w:type="character" w:customStyle="1" w:styleId="KoptekstChar">
    <w:name w:val="Koptekst Char"/>
    <w:basedOn w:val="Standaardalinea-lettertype"/>
    <w:link w:val="Koptekst"/>
    <w:uiPriority w:val="99"/>
    <w:rsid w:val="00CE4254"/>
    <w:rPr>
      <w:rFonts w:ascii="HelveticaNeue-Light" w:eastAsia="MS Mincho" w:hAnsi="HelveticaNeue-Light"/>
      <w:sz w:val="22"/>
    </w:rPr>
  </w:style>
  <w:style w:type="character" w:customStyle="1" w:styleId="Kop2Char">
    <w:name w:val="Kop 2 Char"/>
    <w:basedOn w:val="Standaardalinea-lettertype"/>
    <w:link w:val="Kop2"/>
    <w:rsid w:val="00A42EC4"/>
    <w:rPr>
      <w:rFonts w:ascii="HelveticaNeue-Light" w:eastAsia="MS Mincho" w:hAnsi="HelveticaNeue-Light"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4F02-BF41-4EF4-85F0-B0A9FD16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2</TotalTime>
  <Pages>6</Pages>
  <Words>1305</Words>
  <Characters>8588</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EZ</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Daniël da</dc:creator>
  <cp:lastModifiedBy>Erik</cp:lastModifiedBy>
  <cp:revision>2</cp:revision>
  <cp:lastPrinted>2022-01-11T11:11:00Z</cp:lastPrinted>
  <dcterms:created xsi:type="dcterms:W3CDTF">2022-03-29T10:15:00Z</dcterms:created>
  <dcterms:modified xsi:type="dcterms:W3CDTF">2022-03-29T10:15:00Z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