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2F87" w14:textId="4B77561C" w:rsidR="00696C6E" w:rsidRDefault="00696C6E" w:rsidP="00696C6E">
      <w:pPr>
        <w:rPr>
          <w:rFonts w:ascii="Calibri" w:hAnsi="Calibri" w:cs="Calibri"/>
          <w:b/>
          <w:bCs/>
          <w:color w:val="000000"/>
          <w:sz w:val="28"/>
          <w:szCs w:val="28"/>
          <w:lang w:eastAsia="en-GB"/>
        </w:rPr>
      </w:pPr>
      <w:r w:rsidRPr="00285729">
        <w:rPr>
          <w:rFonts w:ascii="Calibri" w:hAnsi="Calibri" w:cs="Calibri"/>
          <w:b/>
          <w:bCs/>
          <w:color w:val="000000"/>
          <w:sz w:val="28"/>
          <w:szCs w:val="28"/>
          <w:lang w:eastAsia="en-GB"/>
        </w:rPr>
        <w:t xml:space="preserve">Bijlage </w:t>
      </w:r>
      <w:r w:rsidR="00D94A3B">
        <w:rPr>
          <w:rFonts w:ascii="Calibri" w:hAnsi="Calibri" w:cs="Calibri"/>
          <w:b/>
          <w:bCs/>
          <w:color w:val="000000"/>
          <w:sz w:val="28"/>
          <w:szCs w:val="28"/>
          <w:lang w:eastAsia="en-GB"/>
        </w:rPr>
        <w:t>opgave groepssamenstelling</w:t>
      </w:r>
    </w:p>
    <w:p w14:paraId="0A679058" w14:textId="77777777" w:rsidR="004B4475" w:rsidRDefault="004B4475" w:rsidP="00696C6E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7761899" w14:textId="45FF69C1" w:rsidR="00D94A3B" w:rsidRDefault="00D94A3B" w:rsidP="00D94A3B">
      <w:pPr>
        <w:rPr>
          <w:rFonts w:ascii="Calibri" w:hAnsi="Calibri" w:cs="Calibri"/>
          <w:sz w:val="22"/>
          <w:szCs w:val="22"/>
          <w:lang w:eastAsia="en-GB"/>
        </w:rPr>
      </w:pPr>
      <w:r>
        <w:t>Geef hier alle leden van de groep als bedoeld in artikel 24b van Boek 2 van het Burgerlijk Wetboek</w:t>
      </w:r>
      <w:r w:rsidRPr="004B447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op met de naam van de </w:t>
      </w:r>
      <w:r w:rsidR="00696C6E" w:rsidRPr="004B4475">
        <w:rPr>
          <w:rFonts w:ascii="Calibri" w:hAnsi="Calibri" w:cs="Calibri"/>
          <w:color w:val="000000"/>
          <w:sz w:val="22"/>
          <w:szCs w:val="22"/>
          <w:lang w:eastAsia="en-GB"/>
        </w:rPr>
        <w:t>onderneming en de bijbehorende KVK-nummers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van de leden </w:t>
      </w:r>
    </w:p>
    <w:p w14:paraId="289A7528" w14:textId="431E9304" w:rsidR="00696C6E" w:rsidRPr="004B4475" w:rsidRDefault="0009255F" w:rsidP="00696C6E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 </w:t>
      </w:r>
    </w:p>
    <w:p w14:paraId="040CB480" w14:textId="77777777" w:rsidR="004B4475" w:rsidRDefault="004B4475" w:rsidP="00696C6E">
      <w:pPr>
        <w:rPr>
          <w:rFonts w:ascii="Calibri" w:hAnsi="Calibri" w:cs="Calibri"/>
          <w:sz w:val="22"/>
          <w:szCs w:val="22"/>
          <w:u w:val="single"/>
          <w:lang w:eastAsia="en-GB"/>
        </w:rPr>
      </w:pPr>
    </w:p>
    <w:p w14:paraId="488D55A0" w14:textId="41A57881" w:rsidR="00696C6E" w:rsidRPr="004B4475" w:rsidRDefault="00696C6E" w:rsidP="00696C6E">
      <w:pPr>
        <w:rPr>
          <w:rFonts w:ascii="Calibri" w:hAnsi="Calibri" w:cs="Calibri"/>
          <w:sz w:val="22"/>
          <w:szCs w:val="22"/>
          <w:u w:val="single"/>
          <w:lang w:eastAsia="en-GB"/>
        </w:rPr>
      </w:pPr>
      <w:r w:rsidRPr="004B4475">
        <w:rPr>
          <w:rFonts w:ascii="Calibri" w:hAnsi="Calibri" w:cs="Calibri"/>
          <w:sz w:val="22"/>
          <w:szCs w:val="22"/>
          <w:u w:val="single"/>
          <w:lang w:eastAsia="en-GB"/>
        </w:rPr>
        <w:t>Invulinstructie:</w:t>
      </w:r>
    </w:p>
    <w:p w14:paraId="05E50E5B" w14:textId="0E46C0C3" w:rsidR="00363DED" w:rsidRPr="004B1639" w:rsidRDefault="00363DED" w:rsidP="00363DED">
      <w:pPr>
        <w:pStyle w:val="Lijstalinea"/>
        <w:numPr>
          <w:ilvl w:val="0"/>
          <w:numId w:val="15"/>
        </w:numPr>
        <w:rPr>
          <w:rFonts w:ascii="Calibri" w:eastAsia="Times New Roman" w:hAnsi="Calibri" w:cs="Calibri"/>
          <w:u w:val="single"/>
          <w:lang w:val="nl-NL" w:eastAsia="en-GB"/>
        </w:rPr>
      </w:pPr>
      <w:r>
        <w:rPr>
          <w:rFonts w:ascii="Calibri" w:eastAsia="Times New Roman" w:hAnsi="Calibri" w:cs="Calibri"/>
          <w:lang w:val="nl-NL" w:eastAsia="en-GB"/>
        </w:rPr>
        <w:t xml:space="preserve">Vul de datum van </w:t>
      </w:r>
      <w:r w:rsidR="0009255F">
        <w:rPr>
          <w:rFonts w:ascii="Calibri" w:eastAsia="Times New Roman" w:hAnsi="Calibri" w:cs="Calibri"/>
          <w:lang w:val="nl-NL" w:eastAsia="en-GB"/>
        </w:rPr>
        <w:t>invullen</w:t>
      </w:r>
      <w:r>
        <w:rPr>
          <w:rFonts w:ascii="Calibri" w:eastAsia="Times New Roman" w:hAnsi="Calibri" w:cs="Calibri"/>
          <w:lang w:val="nl-NL" w:eastAsia="en-GB"/>
        </w:rPr>
        <w:t xml:space="preserve"> in</w:t>
      </w:r>
    </w:p>
    <w:p w14:paraId="3F646B7C" w14:textId="77777777" w:rsidR="00363DED" w:rsidRPr="00857F1B" w:rsidRDefault="00363DED" w:rsidP="00363DED">
      <w:pPr>
        <w:pStyle w:val="Lijstalinea"/>
        <w:numPr>
          <w:ilvl w:val="0"/>
          <w:numId w:val="15"/>
        </w:numPr>
        <w:rPr>
          <w:rFonts w:ascii="Calibri" w:eastAsia="Times New Roman" w:hAnsi="Calibri" w:cs="Calibri"/>
          <w:u w:val="single"/>
          <w:lang w:val="nl-NL" w:eastAsia="en-GB"/>
        </w:rPr>
      </w:pPr>
      <w:r w:rsidRPr="00857F1B">
        <w:rPr>
          <w:rFonts w:ascii="Calibri" w:eastAsia="Times New Roman" w:hAnsi="Calibri" w:cs="Calibri"/>
          <w:lang w:val="nl-NL" w:eastAsia="en-GB"/>
        </w:rPr>
        <w:t>Vul het KVK-nummer en de naam van de subsidieaanvrager in</w:t>
      </w:r>
    </w:p>
    <w:p w14:paraId="0A7C5741" w14:textId="3935F002" w:rsidR="00363DED" w:rsidRPr="00857F1B" w:rsidRDefault="00363DED" w:rsidP="00363DED">
      <w:pPr>
        <w:pStyle w:val="Lijstalinea"/>
        <w:numPr>
          <w:ilvl w:val="0"/>
          <w:numId w:val="15"/>
        </w:numPr>
        <w:rPr>
          <w:rFonts w:ascii="Calibri" w:eastAsia="Times New Roman" w:hAnsi="Calibri" w:cs="Calibri"/>
          <w:lang w:val="nl-NL" w:eastAsia="en-GB"/>
        </w:rPr>
      </w:pPr>
      <w:r w:rsidRPr="00857F1B">
        <w:rPr>
          <w:rFonts w:ascii="Calibri" w:eastAsia="Times New Roman" w:hAnsi="Calibri" w:cs="Calibri"/>
          <w:lang w:val="nl-NL" w:eastAsia="en-GB"/>
        </w:rPr>
        <w:t xml:space="preserve">Voeg alle KVK-nummers en namen toe van alle </w:t>
      </w:r>
      <w:r w:rsidR="00D94A3B">
        <w:rPr>
          <w:rFonts w:ascii="Calibri" w:eastAsia="Times New Roman" w:hAnsi="Calibri" w:cs="Calibri"/>
          <w:lang w:val="nl-NL" w:eastAsia="en-GB"/>
        </w:rPr>
        <w:t>groepsleden</w:t>
      </w:r>
    </w:p>
    <w:p w14:paraId="5F2C1EF8" w14:textId="77777777" w:rsidR="00363DED" w:rsidRPr="00857F1B" w:rsidRDefault="00363DED" w:rsidP="00363DED">
      <w:pPr>
        <w:pStyle w:val="Lijstalinea"/>
        <w:numPr>
          <w:ilvl w:val="0"/>
          <w:numId w:val="15"/>
        </w:numPr>
        <w:rPr>
          <w:rFonts w:ascii="Calibri" w:eastAsia="Times New Roman" w:hAnsi="Calibri" w:cs="Calibri"/>
          <w:u w:val="single"/>
          <w:lang w:val="nl-NL" w:eastAsia="en-GB"/>
        </w:rPr>
      </w:pPr>
      <w:r w:rsidRPr="00857F1B">
        <w:rPr>
          <w:rFonts w:ascii="Calibri" w:eastAsia="Times New Roman" w:hAnsi="Calibri" w:cs="Calibri"/>
          <w:lang w:val="nl-NL" w:eastAsia="en-GB"/>
        </w:rPr>
        <w:t xml:space="preserve">Bij het opslaan van het bestand, vervang in de bestandsnaam </w:t>
      </w:r>
      <w:r>
        <w:rPr>
          <w:rFonts w:ascii="Calibri" w:eastAsia="Times New Roman" w:hAnsi="Calibri" w:cs="Calibri"/>
          <w:lang w:val="nl-NL" w:eastAsia="en-GB"/>
        </w:rPr>
        <w:t>“</w:t>
      </w:r>
      <w:r w:rsidRPr="00857F1B">
        <w:rPr>
          <w:rFonts w:ascii="Calibri" w:eastAsia="Times New Roman" w:hAnsi="Calibri" w:cs="Calibri"/>
          <w:lang w:val="nl-NL" w:eastAsia="en-GB"/>
        </w:rPr>
        <w:t>[KVK nummer aanvrager]</w:t>
      </w:r>
      <w:r>
        <w:rPr>
          <w:rFonts w:ascii="Calibri" w:eastAsia="Times New Roman" w:hAnsi="Calibri" w:cs="Calibri"/>
          <w:lang w:val="nl-NL" w:eastAsia="en-GB"/>
        </w:rPr>
        <w:t>”</w:t>
      </w:r>
      <w:r w:rsidRPr="00857F1B">
        <w:rPr>
          <w:rFonts w:ascii="Calibri" w:eastAsia="Times New Roman" w:hAnsi="Calibri" w:cs="Calibri"/>
          <w:lang w:val="nl-NL" w:eastAsia="en-GB"/>
        </w:rPr>
        <w:t xml:space="preserve"> voor het juiste KVK nummer van de </w:t>
      </w:r>
      <w:r>
        <w:rPr>
          <w:rFonts w:ascii="Calibri" w:eastAsia="Times New Roman" w:hAnsi="Calibri" w:cs="Calibri"/>
          <w:lang w:val="nl-NL" w:eastAsia="en-GB"/>
        </w:rPr>
        <w:t>subsidie</w:t>
      </w:r>
      <w:r w:rsidRPr="00857F1B">
        <w:rPr>
          <w:rFonts w:ascii="Calibri" w:eastAsia="Times New Roman" w:hAnsi="Calibri" w:cs="Calibri"/>
          <w:lang w:val="nl-NL" w:eastAsia="en-GB"/>
        </w:rPr>
        <w:t>aanvrage</w:t>
      </w:r>
      <w:r>
        <w:rPr>
          <w:rFonts w:ascii="Calibri" w:eastAsia="Times New Roman" w:hAnsi="Calibri" w:cs="Calibri"/>
          <w:lang w:val="nl-NL" w:eastAsia="en-GB"/>
        </w:rPr>
        <w:t>r</w:t>
      </w:r>
      <w:r w:rsidRPr="00857F1B">
        <w:rPr>
          <w:rFonts w:ascii="Calibri" w:eastAsia="Times New Roman" w:hAnsi="Calibri" w:cs="Calibri"/>
          <w:lang w:val="nl-NL" w:eastAsia="en-GB"/>
        </w:rPr>
        <w:t>, zonder [ ].</w:t>
      </w:r>
    </w:p>
    <w:p w14:paraId="7DB8CE85" w14:textId="77777777" w:rsidR="00696C6E" w:rsidRPr="00857F1B" w:rsidRDefault="00696C6E" w:rsidP="00696C6E">
      <w:pPr>
        <w:pStyle w:val="Lijstalinea"/>
        <w:numPr>
          <w:ilvl w:val="0"/>
          <w:numId w:val="15"/>
        </w:numPr>
        <w:rPr>
          <w:rFonts w:ascii="Calibri" w:eastAsia="Times New Roman" w:hAnsi="Calibri" w:cs="Calibri"/>
          <w:u w:val="single"/>
          <w:lang w:val="nl-NL" w:eastAsia="en-GB"/>
        </w:rPr>
      </w:pPr>
      <w:r w:rsidRPr="00857F1B">
        <w:rPr>
          <w:rFonts w:ascii="Calibri" w:eastAsia="Times New Roman" w:hAnsi="Calibri" w:cs="Calibri"/>
          <w:lang w:val="nl-NL" w:eastAsia="en-GB"/>
        </w:rPr>
        <w:t>Sla het bestand op als .pdf</w:t>
      </w:r>
    </w:p>
    <w:tbl>
      <w:tblPr>
        <w:tblW w:w="3539" w:type="dxa"/>
        <w:tblLook w:val="04A0" w:firstRow="1" w:lastRow="0" w:firstColumn="1" w:lastColumn="0" w:noHBand="0" w:noVBand="1"/>
      </w:tblPr>
      <w:tblGrid>
        <w:gridCol w:w="562"/>
        <w:gridCol w:w="2977"/>
      </w:tblGrid>
      <w:tr w:rsidR="00696C6E" w:rsidRPr="00285729" w14:paraId="6BA0822F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B01" w14:textId="77777777" w:rsidR="00696C6E" w:rsidRPr="000C11C6" w:rsidRDefault="00696C6E" w:rsidP="0077510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46A" w14:textId="46DE8F60" w:rsidR="00696C6E" w:rsidRPr="008A293E" w:rsidRDefault="00696C6E" w:rsidP="007751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8A293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Datum </w:t>
            </w:r>
            <w:r w:rsidR="00D94A3B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invullen</w:t>
            </w:r>
          </w:p>
        </w:tc>
      </w:tr>
      <w:tr w:rsidR="00696C6E" w:rsidRPr="00285729" w14:paraId="171C3EE4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3073" w14:textId="77777777" w:rsidR="00696C6E" w:rsidRDefault="00696C6E" w:rsidP="0077510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6A7E" w14:textId="77777777" w:rsidR="00696C6E" w:rsidRPr="008A293E" w:rsidRDefault="00696C6E" w:rsidP="007751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[</w:t>
            </w:r>
            <w:proofErr w:type="spellStart"/>
            <w:r w:rsidRPr="0008469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dd</w:t>
            </w:r>
            <w:proofErr w:type="spellEnd"/>
            <w:r w:rsidRPr="0008469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-mm-</w:t>
            </w:r>
            <w:proofErr w:type="spellStart"/>
            <w:r w:rsidRPr="0008469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jjjj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]</w:t>
            </w:r>
          </w:p>
        </w:tc>
      </w:tr>
    </w:tbl>
    <w:p w14:paraId="31A55F82" w14:textId="77777777" w:rsidR="00696C6E" w:rsidRDefault="00696C6E" w:rsidP="00696C6E">
      <w:pPr>
        <w:rPr>
          <w:rFonts w:ascii="Calibri" w:hAnsi="Calibri" w:cs="Calibri"/>
          <w:lang w:eastAsia="en-GB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2977"/>
        <w:gridCol w:w="5103"/>
      </w:tblGrid>
      <w:tr w:rsidR="00696C6E" w:rsidRPr="00285729" w14:paraId="0C40BCC4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E49" w14:textId="77777777" w:rsidR="00696C6E" w:rsidRPr="00285729" w:rsidRDefault="00696C6E" w:rsidP="0077510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B1D" w14:textId="77777777" w:rsidR="00696C6E" w:rsidRPr="008A293E" w:rsidRDefault="00696C6E" w:rsidP="007751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8A293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KVK</w:t>
            </w: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subsidiea</w:t>
            </w:r>
            <w:r w:rsidRPr="008A293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anvrager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1427" w14:textId="77777777" w:rsidR="00696C6E" w:rsidRPr="008A293E" w:rsidRDefault="00696C6E" w:rsidP="007751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8A293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Naam </w:t>
            </w: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subsidiea</w:t>
            </w:r>
            <w:r w:rsidRPr="008A293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anvrager</w:t>
            </w:r>
          </w:p>
        </w:tc>
      </w:tr>
      <w:tr w:rsidR="00696C6E" w:rsidRPr="00285729" w14:paraId="6D95366A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5F34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29FA" w14:textId="77777777" w:rsidR="00696C6E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[…]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3EB9" w14:textId="77777777" w:rsidR="00696C6E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[…]</w:t>
            </w:r>
          </w:p>
        </w:tc>
      </w:tr>
    </w:tbl>
    <w:p w14:paraId="10558057" w14:textId="77777777" w:rsidR="00696C6E" w:rsidRDefault="00696C6E" w:rsidP="00696C6E">
      <w:pPr>
        <w:rPr>
          <w:rFonts w:ascii="Calibri" w:hAnsi="Calibri" w:cs="Calibri"/>
          <w:lang w:eastAsia="en-GB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2977"/>
        <w:gridCol w:w="5103"/>
      </w:tblGrid>
      <w:tr w:rsidR="00696C6E" w:rsidRPr="00285729" w14:paraId="442008D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896" w14:textId="77777777" w:rsidR="00696C6E" w:rsidRPr="00285729" w:rsidRDefault="00696C6E" w:rsidP="0077510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810" w14:textId="77777777" w:rsidR="00696C6E" w:rsidRPr="008A293E" w:rsidRDefault="00696C6E" w:rsidP="007751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8A293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KVK Verbonden onderneming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1EC" w14:textId="77777777" w:rsidR="00696C6E" w:rsidRPr="008A293E" w:rsidRDefault="00696C6E" w:rsidP="00775104">
            <w:pPr>
              <w:spacing w:line="240" w:lineRule="auto"/>
              <w:ind w:right="-50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8A293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Naam Verbonden Onderneming</w:t>
            </w:r>
          </w:p>
        </w:tc>
      </w:tr>
      <w:tr w:rsidR="00696C6E" w:rsidRPr="00285729" w14:paraId="3DFF23B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5B5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3F0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[…]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060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[…]</w:t>
            </w:r>
          </w:p>
        </w:tc>
      </w:tr>
      <w:tr w:rsidR="00696C6E" w:rsidRPr="00285729" w14:paraId="1AD3E4FD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0AC4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B36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6B1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17867C5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804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CD9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959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EE1A6C9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71D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4F2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D5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466DDE8F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413C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A14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5E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720A7B20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FD85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D4E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F8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147248B9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621B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7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14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7A8E6432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235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F38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6F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4691C33F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C148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CF6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AF7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4CEADD8B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F40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D28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38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17020D34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A5F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264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E5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0F1525C4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B13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E0C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4E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77FA60E4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67D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FB6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90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7F9CF27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B72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1E8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4C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02E4CD37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DBAE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863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EC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734142D1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B6F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3A8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B5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353C725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773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036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5D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34987B1A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ABD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348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03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4307015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99B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676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B7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4D5F47B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67A1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837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54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285729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696C6E" w:rsidRPr="00285729" w14:paraId="15EC2E7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31A4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56D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5B8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C64273C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B48A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E5E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AB9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890970D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FF0A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FF1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1B1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59CCB6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A910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9C4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7AD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5A53DC6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93E5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86A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223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2D5937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B6EF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DF2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4CB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1D8DD3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3D84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A46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E1A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1A86524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61BF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DA0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330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2FB7F1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E880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48D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783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269814C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7106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C5D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16E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CD00EE7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113C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EF5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579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40DC04C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B132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BFF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BA7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6692CF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059E" w14:textId="77777777" w:rsidR="00696C6E" w:rsidRPr="00285729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485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894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EB61575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31CE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894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094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9DEFDC1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09C9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4D8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B79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3289D2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CB6C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E73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1CD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4E88542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BA37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94E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B30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93F3C8D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3422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B94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596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6BE8076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C449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274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5A7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2E14780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221C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536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72D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E2E6F45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9F1E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FC6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806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82DC96B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75F9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850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765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D66F3D1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DC79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D62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CD2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4662E84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62E1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364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ABF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F7DB72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625C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62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ACD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EC0445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4775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29B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60D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7BE9D2A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9454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2D9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A45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333873B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2721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F2C9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BBA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C1EBA7A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C2CA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AFD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0A6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476405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C8D7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B6D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6FE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7B20A8C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1503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FD2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1AE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D0803D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6A6A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17E9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1059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C375FB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4352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701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F66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D4BFC31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3C28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941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DE4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38F6402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AD74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2A3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2E4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419707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65E3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820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ABE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3128B86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843C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C71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A5C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F5991B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716A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D24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3D9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2DF5452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A78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9C4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D24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EAF7AD0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8A8E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4F5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89D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CDD0C4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58BF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99C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A9C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91D4A79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3F6E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37A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C41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55B825B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CCB6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4A4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FEF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71450AD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A61E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843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DF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12CD992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B7D1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A4E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A21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767F519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A84E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924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79E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6EA89B60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8EB0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AEC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0FD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818413D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A903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AAB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D58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E54B9A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91C9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909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5F5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44388F6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5F64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2E7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220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D2BB547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FDDC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DF7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1D3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36CCF61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26A9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C7E9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F70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00A225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A4FE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553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76D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B0814B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4B76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97E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4EF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4C2B660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A8C5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6F0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054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D8CE4D0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7550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626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788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F5246BD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B18A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DAE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3BE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865DAA9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AC7C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D33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810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6A1379B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29F6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8E6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86B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F7C3D01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0B53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5D1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6749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6F1602A5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0EF9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6ED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84F9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783997A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6B01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D0F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782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E2056DA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B116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9C0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1FF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0D466E7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9B2D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C6B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461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8D302F2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97BE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163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F1D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C813239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C8EA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B26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8A0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0EAB076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8733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AF3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4B8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AC180D6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90FB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DF8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F89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6F10CA69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4106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4E4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13F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C60068C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1C9F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F0F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925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D807BCA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F4EA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767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B68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909593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BBF1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D1E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9F4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5E40DDD8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5433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F69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562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0198AFF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8799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FA8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25D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69A794E2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07EB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8D7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4EC4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08F2276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A094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3EFC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0EA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D3E069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D8E4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7C5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FE4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ED0247B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0222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85D3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E7B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0EB08B1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387C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B08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2AAE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6EB53662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199D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4F1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E70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2EC8EE5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3FF1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E19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F39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6D2AAFE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B306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99C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AA99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7C6296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8C0B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5D8F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0F70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249423B3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6B71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BBE6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24F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00E116C1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4931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BB5D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9B1B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1927345C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A994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66D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FD6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416472EA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5C08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51A2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8C9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73343245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457D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9505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94AA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64385B10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6C4A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2A07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0B8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96C6E" w:rsidRPr="00285729" w14:paraId="3B8800F4" w14:textId="77777777" w:rsidTr="0077510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BFD" w14:textId="77777777" w:rsidR="00696C6E" w:rsidRDefault="00696C6E" w:rsidP="00775104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D751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3988" w14:textId="77777777" w:rsidR="00696C6E" w:rsidRPr="00285729" w:rsidRDefault="00696C6E" w:rsidP="00775104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6B9975B7" w14:textId="77777777" w:rsidR="00696C6E" w:rsidRPr="00285729" w:rsidRDefault="00696C6E" w:rsidP="00696C6E">
      <w:pPr>
        <w:rPr>
          <w:rFonts w:ascii="Calibri" w:hAnsi="Calibri" w:cs="Calibri"/>
          <w:lang w:eastAsia="en-GB"/>
        </w:rPr>
      </w:pPr>
    </w:p>
    <w:p w14:paraId="31D322C6" w14:textId="77777777" w:rsidR="006A7B26" w:rsidRDefault="006A7B26"/>
    <w:p w14:paraId="0273D99B" w14:textId="77777777" w:rsidR="009C460B" w:rsidRPr="00285729" w:rsidRDefault="009C460B" w:rsidP="009C460B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Sla dit bestand op als .pdf en voeg het bij de aanvraag.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80"/>
      </w:tblGrid>
      <w:tr w:rsidR="00427195" w14:paraId="31D322CD" w14:textId="77777777" w:rsidTr="009C460B">
        <w:tc>
          <w:tcPr>
            <w:tcW w:w="9780" w:type="dxa"/>
          </w:tcPr>
          <w:p w14:paraId="31D322CC" w14:textId="77777777" w:rsidR="00427195" w:rsidRDefault="00427195">
            <w:pPr>
              <w:pStyle w:val="Titel"/>
              <w:rPr>
                <w:lang w:val="pt-BR"/>
              </w:rPr>
            </w:pPr>
            <w:bookmarkStart w:id="0" w:name="bmTitel" w:colFirst="0" w:colLast="0"/>
          </w:p>
        </w:tc>
      </w:tr>
      <w:tr w:rsidR="00427195" w14:paraId="31D322CF" w14:textId="77777777" w:rsidTr="009C460B">
        <w:tc>
          <w:tcPr>
            <w:tcW w:w="9780" w:type="dxa"/>
          </w:tcPr>
          <w:p w14:paraId="31D322CE" w14:textId="77777777" w:rsidR="00427195" w:rsidRDefault="00427195">
            <w:pPr>
              <w:pStyle w:val="Ondertitel"/>
              <w:rPr>
                <w:lang w:val="pt-BR"/>
              </w:rPr>
            </w:pPr>
            <w:bookmarkStart w:id="1" w:name="bmOndertitel" w:colFirst="0" w:colLast="0"/>
            <w:bookmarkEnd w:id="0"/>
          </w:p>
        </w:tc>
      </w:tr>
      <w:bookmarkEnd w:id="1"/>
    </w:tbl>
    <w:p w14:paraId="31D322D0" w14:textId="77777777" w:rsidR="00427195" w:rsidRDefault="00427195">
      <w:pPr>
        <w:rPr>
          <w:szCs w:val="18"/>
        </w:rPr>
      </w:pPr>
    </w:p>
    <w:p w14:paraId="31D322D1" w14:textId="77777777" w:rsidR="0033285B" w:rsidRDefault="0033285B">
      <w:pPr>
        <w:rPr>
          <w:szCs w:val="18"/>
        </w:rPr>
      </w:pPr>
      <w:bookmarkStart w:id="2" w:name="bmBegin"/>
      <w:bookmarkEnd w:id="2"/>
    </w:p>
    <w:p w14:paraId="31D322D2" w14:textId="77777777" w:rsidR="006A7B26" w:rsidRDefault="006A7B26">
      <w:pPr>
        <w:rPr>
          <w:szCs w:val="18"/>
        </w:rPr>
      </w:pPr>
    </w:p>
    <w:p w14:paraId="31D322D3" w14:textId="77777777" w:rsidR="006A7B26" w:rsidRDefault="006A7B26">
      <w:pPr>
        <w:rPr>
          <w:szCs w:val="18"/>
        </w:rPr>
      </w:pPr>
    </w:p>
    <w:p w14:paraId="31D322D4" w14:textId="77777777" w:rsidR="006A7B26" w:rsidRDefault="006A7B26">
      <w:pPr>
        <w:rPr>
          <w:szCs w:val="18"/>
        </w:rPr>
      </w:pPr>
    </w:p>
    <w:p w14:paraId="31D322D5" w14:textId="77777777" w:rsidR="006A7B26" w:rsidRDefault="006A7B26">
      <w:pPr>
        <w:rPr>
          <w:szCs w:val="18"/>
        </w:rPr>
      </w:pPr>
    </w:p>
    <w:p w14:paraId="31D322D6" w14:textId="77777777" w:rsidR="006A7B26" w:rsidRDefault="006A7B26">
      <w:pPr>
        <w:rPr>
          <w:szCs w:val="18"/>
        </w:rPr>
      </w:pPr>
    </w:p>
    <w:p w14:paraId="31D322D7" w14:textId="77777777" w:rsidR="006A7B26" w:rsidRDefault="006A7B26">
      <w:pPr>
        <w:rPr>
          <w:szCs w:val="18"/>
        </w:rPr>
      </w:pPr>
    </w:p>
    <w:p w14:paraId="31D322D8" w14:textId="77777777" w:rsidR="006A7B26" w:rsidRDefault="006A7B26">
      <w:pPr>
        <w:rPr>
          <w:szCs w:val="18"/>
        </w:rPr>
      </w:pPr>
    </w:p>
    <w:p w14:paraId="31D322D9" w14:textId="77777777" w:rsidR="006A7B26" w:rsidRDefault="006A7B26">
      <w:pPr>
        <w:rPr>
          <w:szCs w:val="18"/>
        </w:rPr>
      </w:pPr>
    </w:p>
    <w:p w14:paraId="31D322DA" w14:textId="77777777" w:rsidR="006A7B26" w:rsidRPr="006A7B26" w:rsidRDefault="006A7B26" w:rsidP="006A7B26">
      <w:pPr>
        <w:pStyle w:val="Normaalweb"/>
        <w:rPr>
          <w:rFonts w:ascii="Verdana" w:hAnsi="Verdana"/>
          <w:b/>
          <w:sz w:val="20"/>
          <w:szCs w:val="20"/>
        </w:rPr>
      </w:pPr>
      <w:r w:rsidRPr="006A7B26">
        <w:rPr>
          <w:rFonts w:ascii="Verdana" w:hAnsi="Verdana"/>
          <w:b/>
          <w:sz w:val="20"/>
          <w:szCs w:val="20"/>
        </w:rPr>
        <w:t>Dit is een publicatie van:</w:t>
      </w:r>
    </w:p>
    <w:p w14:paraId="31D322DB" w14:textId="25A6E390" w:rsidR="006A7B26" w:rsidRDefault="006A7B26" w:rsidP="006A7B26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 xml:space="preserve">Rijksdienst voor Ondernemend Nederland </w:t>
      </w:r>
      <w:r w:rsidRPr="006A7B26">
        <w:rPr>
          <w:rFonts w:ascii="Verdana" w:hAnsi="Verdana"/>
          <w:sz w:val="20"/>
          <w:szCs w:val="20"/>
        </w:rPr>
        <w:br/>
        <w:t xml:space="preserve">Prinses Beatrixlaan 2 | 2595 AL Den Haag </w:t>
      </w:r>
      <w:r w:rsidRPr="006A7B26">
        <w:rPr>
          <w:rFonts w:ascii="Verdana" w:hAnsi="Verdana"/>
          <w:sz w:val="20"/>
          <w:szCs w:val="20"/>
        </w:rPr>
        <w:br/>
        <w:t>Postbus 93144 | 2509 AC De</w:t>
      </w:r>
      <w:r>
        <w:rPr>
          <w:rFonts w:ascii="Verdana" w:hAnsi="Verdana"/>
          <w:sz w:val="20"/>
          <w:szCs w:val="20"/>
        </w:rPr>
        <w:t xml:space="preserve">n Haag </w:t>
      </w:r>
      <w:r>
        <w:rPr>
          <w:rFonts w:ascii="Verdana" w:hAnsi="Verdana"/>
          <w:sz w:val="20"/>
          <w:szCs w:val="20"/>
        </w:rPr>
        <w:br/>
        <w:t>T +31 (0) 88 042 42 42</w:t>
      </w:r>
      <w:r>
        <w:rPr>
          <w:rFonts w:ascii="Verdana" w:hAnsi="Verdana"/>
          <w:sz w:val="20"/>
          <w:szCs w:val="20"/>
        </w:rPr>
        <w:br/>
      </w:r>
      <w:hyperlink r:id="rId7" w:history="1">
        <w:r w:rsidR="00953991" w:rsidRPr="00FE0AF4">
          <w:rPr>
            <w:rStyle w:val="Hyperlink"/>
            <w:rFonts w:ascii="Verdana" w:hAnsi="Verdana"/>
            <w:sz w:val="20"/>
            <w:szCs w:val="20"/>
          </w:rPr>
          <w:t>www.rvo.nl</w:t>
        </w:r>
      </w:hyperlink>
    </w:p>
    <w:p w14:paraId="31D322DC" w14:textId="5E48A6F8" w:rsidR="006A7B26" w:rsidRPr="006A7B26" w:rsidRDefault="006A7B26" w:rsidP="006A7B26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>Deze publicatie is tot stand gekomen in opdracht van het ministerie van</w:t>
      </w:r>
      <w:r w:rsidR="003B74C7">
        <w:rPr>
          <w:rFonts w:ascii="Verdana" w:hAnsi="Verdana"/>
          <w:sz w:val="20"/>
          <w:szCs w:val="20"/>
        </w:rPr>
        <w:t xml:space="preserve"> Economische Zaken en Klimaat</w:t>
      </w:r>
      <w:r w:rsidRPr="006A7B26">
        <w:rPr>
          <w:rFonts w:ascii="Verdana" w:hAnsi="Verdana"/>
          <w:sz w:val="20"/>
          <w:szCs w:val="20"/>
        </w:rPr>
        <w:t xml:space="preserve">. </w:t>
      </w:r>
    </w:p>
    <w:p w14:paraId="31D322DD" w14:textId="6778C73D" w:rsidR="006A7B26" w:rsidRPr="006A7B26" w:rsidRDefault="006A7B26" w:rsidP="006A7B26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 xml:space="preserve">© Rijksdienst voor Ondernemend Nederland </w:t>
      </w:r>
    </w:p>
    <w:p w14:paraId="31D322DE" w14:textId="77777777" w:rsidR="006A7B26" w:rsidRDefault="006A7B26" w:rsidP="006A7B26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 xml:space="preserve">Publicatienummer: </w:t>
      </w:r>
    </w:p>
    <w:p w14:paraId="31D322DF" w14:textId="77777777" w:rsidR="006A7B26" w:rsidRPr="006A7B26" w:rsidRDefault="006A7B26" w:rsidP="006A7B26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>De Rijksdienst voor Ondernemend Nederland (RVO.nl) stimuleert duurzaam, agrarisch, innovatief en internationaal ondernemen. Met subsidies, het vinden van zakenpartners, kennis en het voldoen aan wet- en regelgeving. RVO.nl werkt in opdracht van ministeries en de Europese Unie.</w:t>
      </w:r>
    </w:p>
    <w:p w14:paraId="31D322E1" w14:textId="44D82931" w:rsidR="006A7B26" w:rsidRPr="009479BB" w:rsidRDefault="006A7B26" w:rsidP="009479BB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>RVO.nl is een onderdeel van het ministerie van Economische Zaken.</w:t>
      </w:r>
    </w:p>
    <w:sectPr w:rsidR="006A7B26" w:rsidRPr="009479BB" w:rsidSect="007E5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567" w:bottom="1418" w:left="1559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18E2" w14:textId="77777777" w:rsidR="00053480" w:rsidRDefault="00053480">
      <w:r>
        <w:separator/>
      </w:r>
    </w:p>
    <w:p w14:paraId="67B566B9" w14:textId="77777777" w:rsidR="00053480" w:rsidRDefault="00053480"/>
  </w:endnote>
  <w:endnote w:type="continuationSeparator" w:id="0">
    <w:p w14:paraId="74E87D8B" w14:textId="77777777" w:rsidR="00053480" w:rsidRDefault="00053480">
      <w:r>
        <w:continuationSeparator/>
      </w:r>
    </w:p>
    <w:p w14:paraId="16252A5F" w14:textId="77777777" w:rsidR="00053480" w:rsidRDefault="00053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2EE" w14:textId="77777777" w:rsidR="00427195" w:rsidRDefault="00427195">
    <w:pPr>
      <w:pStyle w:val="Voettekst"/>
    </w:pPr>
  </w:p>
  <w:p w14:paraId="31D322EF" w14:textId="77777777" w:rsidR="00427195" w:rsidRDefault="0042719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27195" w14:paraId="31D322F2" w14:textId="77777777">
      <w:trPr>
        <w:trHeight w:hRule="exact" w:val="240"/>
      </w:trPr>
      <w:tc>
        <w:tcPr>
          <w:tcW w:w="7752" w:type="dxa"/>
        </w:tcPr>
        <w:p w14:paraId="31D322F0" w14:textId="77777777" w:rsidR="00427195" w:rsidRDefault="0042719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1D322F1" w14:textId="77777777" w:rsidR="00427195" w:rsidRDefault="00427195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9479BB">
            <w:fldChar w:fldCharType="begin"/>
          </w:r>
          <w:r w:rsidR="009479BB">
            <w:instrText xml:space="preserve"> NUMPAGES   \* MERGEFORMAT </w:instrText>
          </w:r>
          <w:r w:rsidR="009479BB">
            <w:fldChar w:fldCharType="separate"/>
          </w:r>
          <w:r w:rsidR="006A7B26">
            <w:t>1</w:t>
          </w:r>
          <w:r w:rsidR="009479B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2F3" w14:textId="77777777" w:rsidR="00427195" w:rsidRDefault="00233298">
    <w:pPr>
      <w:pStyle w:val="Voettekst"/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322F7" wp14:editId="31D322F8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0"/>
                            <w:gridCol w:w="140"/>
                            <w:gridCol w:w="295"/>
                            <w:gridCol w:w="1448"/>
                          </w:tblGrid>
                          <w:tr w:rsidR="00427195" w14:paraId="31D32303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1D322FF" w14:textId="77777777" w:rsidR="00427195" w:rsidRDefault="00427195">
                                <w:pPr>
                                  <w:pStyle w:val="Huisstijl-Gegeven"/>
                                </w:pPr>
                                <w:bookmarkStart w:id="3" w:name="bmPag2" w:colFirst="0" w:colLast="0"/>
                                <w:bookmarkStart w:id="4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1D32300" w14:textId="77777777" w:rsidR="00427195" w:rsidRDefault="00427195">
                                <w:pPr>
                                  <w:pStyle w:val="Huisstijl-Gegeven"/>
                                </w:pPr>
                                <w:r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6A7B26"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1D32301" w14:textId="77777777" w:rsidR="00427195" w:rsidRDefault="00427195">
                                <w:pPr>
                                  <w:pStyle w:val="Huisstijl-Gegeven"/>
                                </w:pPr>
                                <w:r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1D32302" w14:textId="77777777" w:rsidR="00427195" w:rsidRDefault="009479BB">
                                <w:pPr>
                                  <w:pStyle w:val="Huisstijl-Gegev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6A7B26"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3"/>
                          <w:bookmarkEnd w:id="4"/>
                        </w:tbl>
                        <w:p w14:paraId="31D32304" w14:textId="77777777" w:rsidR="00427195" w:rsidRDefault="00427195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22F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0"/>
                      <w:gridCol w:w="140"/>
                      <w:gridCol w:w="295"/>
                      <w:gridCol w:w="1448"/>
                    </w:tblGrid>
                    <w:tr w:rsidR="00427195" w14:paraId="31D32303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1D322FF" w14:textId="77777777" w:rsidR="00427195" w:rsidRDefault="00427195">
                          <w:pPr>
                            <w:pStyle w:val="Huisstijl-Gegeven"/>
                          </w:pPr>
                          <w:bookmarkStart w:id="5" w:name="bmPag2" w:colFirst="0" w:colLast="0"/>
                          <w:bookmarkStart w:id="6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1D32300" w14:textId="77777777" w:rsidR="00427195" w:rsidRDefault="00427195">
                          <w:pPr>
                            <w:pStyle w:val="Huisstijl-Gegeven"/>
                          </w:pPr>
                          <w:r>
                            <w:rPr>
                              <w:rStyle w:val="Huisstijl-GegevenCharChar"/>
                            </w:rPr>
                            <w:fldChar w:fldCharType="begin"/>
                          </w:r>
                          <w:r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="006A7B26">
                            <w:rPr>
                              <w:rStyle w:val="Huisstijl-GegevenCharChar"/>
                            </w:rPr>
                            <w:t>2</w:t>
                          </w:r>
                          <w:r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1D32301" w14:textId="77777777" w:rsidR="00427195" w:rsidRDefault="00427195">
                          <w:pPr>
                            <w:pStyle w:val="Huisstijl-Gegeven"/>
                          </w:pPr>
                          <w:r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1D32302" w14:textId="77777777" w:rsidR="00427195" w:rsidRDefault="009479BB">
                          <w:pPr>
                            <w:pStyle w:val="Huisstijl-Gegeven"/>
                          </w:pP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6A7B26"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bookmarkEnd w:id="5"/>
                    <w:bookmarkEnd w:id="6"/>
                  </w:tbl>
                  <w:p w14:paraId="31D32304" w14:textId="77777777" w:rsidR="00427195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2F6" w14:textId="77777777" w:rsidR="00427195" w:rsidRDefault="00233298">
    <w:pPr>
      <w:pStyle w:val="Voettekst"/>
      <w:spacing w:line="240" w:lineRule="auto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D322FD" wp14:editId="31D322FE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76"/>
                            <w:gridCol w:w="148"/>
                            <w:gridCol w:w="266"/>
                            <w:gridCol w:w="1363"/>
                          </w:tblGrid>
                          <w:tr w:rsidR="00427195" w14:paraId="31D32310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1D3230C" w14:textId="77777777" w:rsidR="00427195" w:rsidRDefault="00427195">
                                <w:pPr>
                                  <w:pStyle w:val="Huisstijl-Gegeven"/>
                                </w:pPr>
                                <w:bookmarkStart w:id="11" w:name="bmPag" w:colFirst="0" w:colLast="0"/>
                                <w:bookmarkStart w:id="12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1D3230D" w14:textId="77777777" w:rsidR="00427195" w:rsidRDefault="00427195">
                                <w:pPr>
                                  <w:pStyle w:val="Huisstijl-Gegeven"/>
                                </w:pPr>
                                <w:r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6A7B26"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31D3230E" w14:textId="77777777" w:rsidR="00427195" w:rsidRDefault="00427195">
                                <w:pPr>
                                  <w:pStyle w:val="Huisstijl-Gegeven"/>
                                </w:pPr>
                                <w:r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1D3230F" w14:textId="77777777" w:rsidR="00427195" w:rsidRDefault="00725AB0">
                                <w:pPr>
                                  <w:pStyle w:val="Huisstijl-Gegev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6A7B26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11"/>
                          <w:bookmarkEnd w:id="12"/>
                        </w:tbl>
                        <w:p w14:paraId="31D32311" w14:textId="77777777" w:rsidR="00427195" w:rsidRDefault="00427195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22FD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462.1pt;margin-top:788.15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76"/>
                      <w:gridCol w:w="148"/>
                      <w:gridCol w:w="266"/>
                      <w:gridCol w:w="1363"/>
                    </w:tblGrid>
                    <w:tr w:rsidR="00427195" w14:paraId="31D32310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1D3230C" w14:textId="77777777" w:rsidR="00427195" w:rsidRDefault="00427195">
                          <w:pPr>
                            <w:pStyle w:val="Huisstijl-Gegeven"/>
                          </w:pPr>
                          <w:bookmarkStart w:id="13" w:name="bmPag" w:colFirst="0" w:colLast="0"/>
                          <w:bookmarkStart w:id="14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1D3230D" w14:textId="77777777" w:rsidR="00427195" w:rsidRDefault="00427195">
                          <w:pPr>
                            <w:pStyle w:val="Huisstijl-Gegeven"/>
                          </w:pPr>
                          <w:r>
                            <w:rPr>
                              <w:rStyle w:val="Huisstijl-GegevenCharChar"/>
                            </w:rPr>
                            <w:fldChar w:fldCharType="begin"/>
                          </w:r>
                          <w:r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="006A7B26">
                            <w:rPr>
                              <w:rStyle w:val="Huisstijl-GegevenCharChar"/>
                            </w:rPr>
                            <w:t>1</w:t>
                          </w:r>
                          <w:r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31D3230E" w14:textId="77777777" w:rsidR="00427195" w:rsidRDefault="00427195">
                          <w:pPr>
                            <w:pStyle w:val="Huisstijl-Gegeven"/>
                          </w:pPr>
                          <w:r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1D3230F" w14:textId="77777777" w:rsidR="00427195" w:rsidRDefault="00725AB0">
                          <w:pPr>
                            <w:pStyle w:val="Huisstijl-Gegeven"/>
                          </w:pP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6A7B26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  <w:bookmarkEnd w:id="13"/>
                    <w:bookmarkEnd w:id="14"/>
                  </w:tbl>
                  <w:p w14:paraId="31D32311" w14:textId="77777777" w:rsidR="00427195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97DF" w14:textId="77777777" w:rsidR="00053480" w:rsidRDefault="00053480">
      <w:r>
        <w:separator/>
      </w:r>
    </w:p>
    <w:p w14:paraId="03891165" w14:textId="77777777" w:rsidR="00053480" w:rsidRDefault="00053480"/>
  </w:footnote>
  <w:footnote w:type="continuationSeparator" w:id="0">
    <w:p w14:paraId="3B92AC24" w14:textId="77777777" w:rsidR="00053480" w:rsidRDefault="00053480">
      <w:r>
        <w:continuationSeparator/>
      </w:r>
    </w:p>
    <w:p w14:paraId="04E2B3BA" w14:textId="77777777" w:rsidR="00053480" w:rsidRDefault="00053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2EA" w14:textId="77777777" w:rsidR="00427195" w:rsidRDefault="00427195">
    <w:pPr>
      <w:pStyle w:val="Koptekst"/>
    </w:pPr>
  </w:p>
  <w:p w14:paraId="31D322EB" w14:textId="77777777" w:rsidR="00427195" w:rsidRDefault="00427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2EC" w14:textId="77777777" w:rsidR="00427195" w:rsidRDefault="00427195">
    <w:pPr>
      <w:spacing w:line="200" w:lineRule="exact"/>
    </w:pPr>
  </w:p>
  <w:p w14:paraId="31D322ED" w14:textId="77777777" w:rsidR="00427195" w:rsidRDefault="00427195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2F4" w14:textId="77777777" w:rsidR="00427195" w:rsidRDefault="00427195">
    <w:pPr>
      <w:pStyle w:val="Koptekst"/>
    </w:pPr>
  </w:p>
  <w:p w14:paraId="31D322F5" w14:textId="77777777" w:rsidR="00427195" w:rsidRDefault="0023329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D322F9" wp14:editId="31D322FA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2540" t="3175" r="635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427195" w14:paraId="31D32306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1D32305" w14:textId="77777777" w:rsidR="00427195" w:rsidRDefault="00427195">
                                <w:bookmarkStart w:id="7" w:name="bmLintregel1" w:colFirst="0" w:colLast="1"/>
                              </w:p>
                            </w:tc>
                          </w:tr>
                          <w:bookmarkEnd w:id="7"/>
                        </w:tbl>
                        <w:p w14:paraId="31D32307" w14:textId="77777777" w:rsidR="00427195" w:rsidRDefault="004271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22F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427195" w14:paraId="31D32306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D32305" w14:textId="77777777" w:rsidR="00427195" w:rsidRDefault="00427195">
                          <w:bookmarkStart w:id="8" w:name="bmLintregel1" w:colFirst="0" w:colLast="1"/>
                        </w:p>
                      </w:tc>
                    </w:tr>
                    <w:bookmarkEnd w:id="8"/>
                  </w:tbl>
                  <w:p w14:paraId="31D32307" w14:textId="77777777" w:rsidR="00427195" w:rsidRDefault="0042719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322FB" wp14:editId="31D322FC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427195" w14:paraId="31D3230A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31D32308" w14:textId="77777777" w:rsidR="00427195" w:rsidRDefault="00F60F4E">
                                <w:pPr>
                                  <w:spacing w:line="240" w:lineRule="auto"/>
                                </w:pPr>
                                <w:bookmarkStart w:id="9" w:name="bmRijksLogo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D32312" wp14:editId="31D32313">
                                      <wp:extent cx="466725" cy="1333500"/>
                                      <wp:effectExtent l="1905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31D32309" w14:textId="77777777" w:rsidR="00427195" w:rsidRDefault="00427195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9"/>
                        </w:tbl>
                        <w:p w14:paraId="31D3230B" w14:textId="77777777" w:rsidR="00427195" w:rsidRDefault="004271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322FB" id="Text Box 56" o:spid="_x0000_s1028" type="#_x0000_t202" style="position:absolute;margin-left:276.15pt;margin-top:-3.4pt;width:316.9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427195" w14:paraId="31D3230A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31D32308" w14:textId="77777777" w:rsidR="00427195" w:rsidRDefault="00F60F4E">
                          <w:pPr>
                            <w:spacing w:line="240" w:lineRule="auto"/>
                          </w:pPr>
                          <w:bookmarkStart w:id="10" w:name="bmRijksLogo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D32312" wp14:editId="31D32313">
                                <wp:extent cx="466725" cy="1333500"/>
                                <wp:effectExtent l="1905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31D32309" w14:textId="77777777" w:rsidR="00427195" w:rsidRDefault="00427195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10"/>
                  </w:tbl>
                  <w:p w14:paraId="31D3230B" w14:textId="77777777" w:rsidR="00427195" w:rsidRDefault="0042719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D71E8"/>
    <w:multiLevelType w:val="hybridMultilevel"/>
    <w:tmpl w:val="6994A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26"/>
    <w:rsid w:val="000339A2"/>
    <w:rsid w:val="00053480"/>
    <w:rsid w:val="0009255F"/>
    <w:rsid w:val="000959DA"/>
    <w:rsid w:val="00233298"/>
    <w:rsid w:val="002E672E"/>
    <w:rsid w:val="0033285B"/>
    <w:rsid w:val="00363DED"/>
    <w:rsid w:val="003B74C7"/>
    <w:rsid w:val="003D50BE"/>
    <w:rsid w:val="003F1694"/>
    <w:rsid w:val="00427195"/>
    <w:rsid w:val="004B4475"/>
    <w:rsid w:val="005D2FF2"/>
    <w:rsid w:val="00696C6E"/>
    <w:rsid w:val="006A7B26"/>
    <w:rsid w:val="00725AB0"/>
    <w:rsid w:val="007E5988"/>
    <w:rsid w:val="009479BB"/>
    <w:rsid w:val="00953991"/>
    <w:rsid w:val="009C460B"/>
    <w:rsid w:val="00B12AB9"/>
    <w:rsid w:val="00B215B1"/>
    <w:rsid w:val="00CC3864"/>
    <w:rsid w:val="00CD7FAE"/>
    <w:rsid w:val="00D94A3B"/>
    <w:rsid w:val="00EE06F6"/>
    <w:rsid w:val="00EF15BC"/>
    <w:rsid w:val="00F51786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D322C6"/>
  <w15:docId w15:val="{94D3CB23-131B-4BF6-870C-E63509A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A7B2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696C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vo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Rijksdienst voor Ondernemend Nederland</dc:creator>
  <cp:lastModifiedBy>Leppers, G. (Gijs)</cp:lastModifiedBy>
  <cp:revision>3</cp:revision>
  <cp:lastPrinted>2009-05-11T11:10:00Z</cp:lastPrinted>
  <dcterms:created xsi:type="dcterms:W3CDTF">2022-12-09T13:58:00Z</dcterms:created>
  <dcterms:modified xsi:type="dcterms:W3CDTF">2022-12-09T15:03:00Z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2022-12-09T13:59:31Z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208a0fab-28cd-4d9c-9152-3573e9c5b9a1</vt:lpwstr>
  </property>
  <property fmtid="{D5CDD505-2E9C-101B-9397-08002B2CF9AE}" pid="11" name="MSIP_Label_4bde8109-f994-4a60-a1d3-5c95e2ff3620_ContentBits">
    <vt:lpwstr>0</vt:lpwstr>
  </property>
</Properties>
</file>