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780"/>
      </w:tblGrid>
      <w:tr w:rsidR="00427195" w:rsidRPr="00D87E43" w14:paraId="59AAAE63" w14:textId="77777777" w:rsidTr="009A316E">
        <w:trPr>
          <w:trHeight w:val="793"/>
        </w:trPr>
        <w:tc>
          <w:tcPr>
            <w:tcW w:w="9996" w:type="dxa"/>
          </w:tcPr>
          <w:p w14:paraId="3ADF5F58" w14:textId="77777777" w:rsidR="00F27B35" w:rsidRDefault="00217F2B" w:rsidP="002808A2">
            <w:pPr>
              <w:pStyle w:val="Titel"/>
              <w:rPr>
                <w:sz w:val="28"/>
                <w:szCs w:val="28"/>
              </w:rPr>
            </w:pPr>
            <w:bookmarkStart w:id="0" w:name="bmTitel" w:colFirst="0" w:colLast="0"/>
            <w:r>
              <w:rPr>
                <w:sz w:val="28"/>
                <w:szCs w:val="28"/>
              </w:rPr>
              <w:t xml:space="preserve">Format </w:t>
            </w:r>
            <w:r w:rsidR="002761D1">
              <w:rPr>
                <w:sz w:val="28"/>
                <w:szCs w:val="28"/>
              </w:rPr>
              <w:t>Eindverslag</w:t>
            </w:r>
          </w:p>
          <w:p w14:paraId="265990EE" w14:textId="77777777" w:rsidR="00F27B35" w:rsidRDefault="00ED1C39" w:rsidP="00486F99">
            <w:pPr>
              <w:pStyle w:val="Titel"/>
              <w:rPr>
                <w:sz w:val="20"/>
                <w:szCs w:val="20"/>
              </w:rPr>
            </w:pPr>
            <w:r>
              <w:rPr>
                <w:sz w:val="28"/>
                <w:szCs w:val="28"/>
              </w:rPr>
              <w:t>Afzetbevorderingsprojecten voor visserij en aquacultuur</w:t>
            </w:r>
          </w:p>
          <w:p w14:paraId="5519CBC2" w14:textId="77777777" w:rsidR="00F27B35" w:rsidRPr="00D87E43" w:rsidRDefault="00F27B35" w:rsidP="00F27B35">
            <w:pPr>
              <w:pStyle w:val="Titel"/>
              <w:rPr>
                <w:sz w:val="20"/>
                <w:szCs w:val="20"/>
              </w:rPr>
            </w:pPr>
          </w:p>
        </w:tc>
      </w:tr>
    </w:tbl>
    <w:bookmarkEnd w:id="0"/>
    <w:p w14:paraId="03F0EECD" w14:textId="77777777" w:rsidR="003B6B5D" w:rsidRDefault="00C47A77" w:rsidP="00F27B35">
      <w:pPr>
        <w:ind w:left="7037"/>
        <w:rPr>
          <w:rFonts w:ascii="Arial" w:hAnsi="Arial" w:cs="Arial"/>
          <w:noProof/>
          <w:color w:val="3E3E3E"/>
        </w:rPr>
      </w:pPr>
      <w:r>
        <w:rPr>
          <w:noProof/>
        </w:rPr>
        <w:drawing>
          <wp:anchor distT="0" distB="0" distL="114300" distR="114300" simplePos="0" relativeHeight="251657216" behindDoc="0" locked="0" layoutInCell="1" allowOverlap="1">
            <wp:simplePos x="0" y="0"/>
            <wp:positionH relativeFrom="column">
              <wp:posOffset>-45085</wp:posOffset>
            </wp:positionH>
            <wp:positionV relativeFrom="paragraph">
              <wp:posOffset>88900</wp:posOffset>
            </wp:positionV>
            <wp:extent cx="714375" cy="483870"/>
            <wp:effectExtent l="0" t="0" r="9525" b="0"/>
            <wp:wrapNone/>
            <wp:docPr id="5" name="Afbeelding 1" descr="Logo van de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van de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483870"/>
                    </a:xfrm>
                    <a:prstGeom prst="rect">
                      <a:avLst/>
                    </a:prstGeom>
                    <a:noFill/>
                  </pic:spPr>
                </pic:pic>
              </a:graphicData>
            </a:graphic>
            <wp14:sizeRelH relativeFrom="page">
              <wp14:pctWidth>0</wp14:pctWidth>
            </wp14:sizeRelH>
            <wp14:sizeRelV relativeFrom="page">
              <wp14:pctHeight>0</wp14:pctHeight>
            </wp14:sizeRelV>
          </wp:anchor>
        </w:drawing>
      </w:r>
    </w:p>
    <w:p w14:paraId="4D05D1FD" w14:textId="77777777" w:rsidR="00F27B35" w:rsidRPr="00D87E43" w:rsidRDefault="00F27B35" w:rsidP="00F27B35">
      <w:pPr>
        <w:ind w:left="7037"/>
        <w:rPr>
          <w:sz w:val="20"/>
          <w:szCs w:val="20"/>
        </w:rPr>
      </w:pPr>
    </w:p>
    <w:p w14:paraId="7355B47E" w14:textId="77777777" w:rsidR="00AA5319" w:rsidRPr="00175B72" w:rsidRDefault="00C47A77" w:rsidP="00F27B35">
      <w:pPr>
        <w:ind w:left="5221" w:firstLine="227"/>
        <w:rPr>
          <w:b/>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616585</wp:posOffset>
                </wp:positionH>
                <wp:positionV relativeFrom="paragraph">
                  <wp:posOffset>0</wp:posOffset>
                </wp:positionV>
                <wp:extent cx="4445000" cy="243840"/>
                <wp:effectExtent l="6985" t="0" r="5715" b="381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0EBE7" w14:textId="77777777" w:rsidR="009A316E" w:rsidRPr="009A316E" w:rsidRDefault="009A316E" w:rsidP="009A316E">
                            <w:pPr>
                              <w:rPr>
                                <w:sz w:val="16"/>
                                <w:szCs w:val="16"/>
                              </w:rPr>
                            </w:pPr>
                            <w:r w:rsidRPr="009A316E">
                              <w:rPr>
                                <w:iCs/>
                                <w:sz w:val="16"/>
                                <w:szCs w:val="16"/>
                              </w:rPr>
                              <w:t>Europese Unie, Europees Fonds voor maritieme zaken en visserij</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48.55pt;margin-top:0;width:350pt;height:19.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" stroked="f">
                <v:fill opacity="0"/>
                <v:textbox style="mso-fit-shape-to-text:t">
                  <w:txbxContent>
                    <w:p w14:paraId="06D0EBE7" w14:textId="77777777" w:rsidR="009A316E" w:rsidRPr="009A316E" w:rsidRDefault="009A316E" w:rsidP="009A316E">
                      <w:pPr>
                        <w:rPr>
                          <w:sz w:val="16"/>
                          <w:szCs w:val="16"/>
                        </w:rPr>
                      </w:pPr>
                      <w:r w:rsidRPr="009A316E">
                        <w:rPr>
                          <w:iCs/>
                          <w:sz w:val="16"/>
                          <w:szCs w:val="16"/>
                        </w:rPr>
                        <w:t>Europese Unie, Europees Fonds voor maritieme zaken en visserij</w:t>
                      </w:r>
                    </w:p>
                  </w:txbxContent>
                </v:textbox>
              </v:shape>
            </w:pict>
          </mc:Fallback>
        </mc:AlternateContent>
      </w:r>
    </w:p>
    <w:p w14:paraId="17F6A814" w14:textId="77777777" w:rsidR="009A316E" w:rsidRDefault="009A316E" w:rsidP="0043646B">
      <w:pPr>
        <w:rPr>
          <w:b/>
          <w:sz w:val="20"/>
          <w:szCs w:val="20"/>
        </w:rPr>
      </w:pPr>
      <w:bookmarkStart w:id="1" w:name="bmBegin"/>
      <w:bookmarkEnd w:id="1"/>
    </w:p>
    <w:p w14:paraId="6C9AD2B7" w14:textId="77777777" w:rsidR="009A316E" w:rsidRDefault="009A316E" w:rsidP="0043646B">
      <w:pPr>
        <w:rPr>
          <w:b/>
          <w:sz w:val="20"/>
          <w:szCs w:val="20"/>
        </w:rPr>
      </w:pPr>
    </w:p>
    <w:p w14:paraId="0A92B351" w14:textId="77777777" w:rsidR="00917CFE" w:rsidRPr="00036089" w:rsidRDefault="004B2B7B" w:rsidP="0043646B">
      <w:pPr>
        <w:rPr>
          <w:b/>
          <w:szCs w:val="18"/>
        </w:rPr>
      </w:pPr>
      <w:r>
        <w:rPr>
          <w:b/>
          <w:szCs w:val="18"/>
        </w:rPr>
        <w:t xml:space="preserve">1 </w:t>
      </w:r>
      <w:r w:rsidR="0043646B" w:rsidRPr="00036089">
        <w:rPr>
          <w:b/>
          <w:szCs w:val="18"/>
        </w:rPr>
        <w:t>Algemene informatie</w:t>
      </w:r>
    </w:p>
    <w:p w14:paraId="38F5CF37" w14:textId="77777777" w:rsidR="00917CFE" w:rsidRPr="00036089" w:rsidRDefault="00917CFE" w:rsidP="0043646B">
      <w:pPr>
        <w:rPr>
          <w:szCs w:val="18"/>
        </w:rPr>
      </w:pPr>
    </w:p>
    <w:tbl>
      <w:tblPr>
        <w:tblW w:w="9900" w:type="dxa"/>
        <w:tblLayout w:type="fixed"/>
        <w:tblCellMar>
          <w:left w:w="0" w:type="dxa"/>
          <w:right w:w="113" w:type="dxa"/>
        </w:tblCellMar>
        <w:tblLook w:val="01E0" w:firstRow="1" w:lastRow="1" w:firstColumn="1" w:lastColumn="1" w:noHBand="0" w:noVBand="0"/>
      </w:tblPr>
      <w:tblGrid>
        <w:gridCol w:w="2410"/>
        <w:gridCol w:w="7490"/>
      </w:tblGrid>
      <w:tr w:rsidR="0043646B" w:rsidRPr="00036089" w14:paraId="3B4EA15F" w14:textId="77777777" w:rsidTr="00BD0620">
        <w:trPr>
          <w:trHeight w:val="284"/>
        </w:trPr>
        <w:tc>
          <w:tcPr>
            <w:tcW w:w="2410" w:type="dxa"/>
            <w:tcBorders>
              <w:right w:val="single" w:sz="4" w:space="0" w:color="BFBFBF"/>
            </w:tcBorders>
            <w:shd w:val="clear" w:color="auto" w:fill="auto"/>
          </w:tcPr>
          <w:p w14:paraId="491B51F0" w14:textId="77777777" w:rsidR="0043646B" w:rsidRPr="00036089" w:rsidRDefault="00C332EB" w:rsidP="00C332EB">
            <w:pPr>
              <w:rPr>
                <w:b/>
                <w:szCs w:val="18"/>
              </w:rPr>
            </w:pPr>
            <w:r w:rsidRPr="00036089">
              <w:rPr>
                <w:szCs w:val="18"/>
              </w:rPr>
              <w:t>Naam</w:t>
            </w:r>
            <w:r w:rsidR="0043646B" w:rsidRPr="00036089">
              <w:rPr>
                <w:szCs w:val="18"/>
              </w:rPr>
              <w:t xml:space="preserve"> project </w:t>
            </w:r>
          </w:p>
        </w:tc>
        <w:tc>
          <w:tcPr>
            <w:tcW w:w="7490" w:type="dxa"/>
            <w:tcBorders>
              <w:top w:val="single" w:sz="4" w:space="0" w:color="BFBFBF"/>
              <w:left w:val="single" w:sz="4" w:space="0" w:color="BFBFBF"/>
              <w:bottom w:val="single" w:sz="4" w:space="0" w:color="BFBFBF"/>
              <w:right w:val="single" w:sz="4" w:space="0" w:color="BFBFBF"/>
            </w:tcBorders>
            <w:shd w:val="clear" w:color="auto" w:fill="auto"/>
          </w:tcPr>
          <w:p w14:paraId="38233FAD" w14:textId="77777777" w:rsidR="0043646B" w:rsidRPr="00036089" w:rsidRDefault="0043646B" w:rsidP="0043646B">
            <w:pPr>
              <w:rPr>
                <w:b/>
                <w:szCs w:val="18"/>
              </w:rPr>
            </w:pPr>
            <w:bookmarkStart w:id="2" w:name="Text1"/>
            <w:r w:rsidRPr="00036089">
              <w:rPr>
                <w:szCs w:val="18"/>
              </w:rPr>
              <w:t xml:space="preserve"> </w:t>
            </w:r>
            <w:r w:rsidRPr="00036089">
              <w:rPr>
                <w:szCs w:val="18"/>
              </w:rPr>
              <w:fldChar w:fldCharType="begin">
                <w:ffData>
                  <w:name w:val="Text1"/>
                  <w:enabled/>
                  <w:calcOnExit w:val="0"/>
                  <w:textInput/>
                </w:ffData>
              </w:fldChar>
            </w:r>
            <w:r w:rsidRPr="00036089">
              <w:rPr>
                <w:szCs w:val="18"/>
              </w:rPr>
              <w:instrText xml:space="preserve"> FORMTEXT </w:instrText>
            </w:r>
            <w:r w:rsidRPr="00036089">
              <w:rPr>
                <w:szCs w:val="18"/>
              </w:rPr>
            </w:r>
            <w:r w:rsidRPr="00036089">
              <w:rPr>
                <w:szCs w:val="18"/>
              </w:rPr>
              <w:fldChar w:fldCharType="separate"/>
            </w:r>
            <w:r w:rsidR="00E440E2" w:rsidRPr="00036089">
              <w:rPr>
                <w:szCs w:val="18"/>
              </w:rPr>
              <w:t> </w:t>
            </w:r>
            <w:r w:rsidR="00E440E2" w:rsidRPr="00036089">
              <w:rPr>
                <w:szCs w:val="18"/>
              </w:rPr>
              <w:t> </w:t>
            </w:r>
            <w:r w:rsidR="00E440E2" w:rsidRPr="00036089">
              <w:rPr>
                <w:szCs w:val="18"/>
              </w:rPr>
              <w:t> </w:t>
            </w:r>
            <w:r w:rsidR="00E440E2" w:rsidRPr="00036089">
              <w:rPr>
                <w:szCs w:val="18"/>
              </w:rPr>
              <w:t> </w:t>
            </w:r>
            <w:r w:rsidR="00E440E2" w:rsidRPr="00036089">
              <w:rPr>
                <w:szCs w:val="18"/>
              </w:rPr>
              <w:t> </w:t>
            </w:r>
            <w:r w:rsidRPr="00036089">
              <w:rPr>
                <w:szCs w:val="18"/>
              </w:rPr>
              <w:fldChar w:fldCharType="end"/>
            </w:r>
            <w:bookmarkEnd w:id="2"/>
          </w:p>
        </w:tc>
      </w:tr>
      <w:tr w:rsidR="007B3850" w:rsidRPr="00036089" w14:paraId="21414588" w14:textId="77777777" w:rsidTr="00BD0620">
        <w:trPr>
          <w:trHeight w:hRule="exact" w:val="57"/>
        </w:trPr>
        <w:tc>
          <w:tcPr>
            <w:tcW w:w="2410" w:type="dxa"/>
            <w:shd w:val="clear" w:color="auto" w:fill="auto"/>
          </w:tcPr>
          <w:p w14:paraId="529184F7" w14:textId="77777777" w:rsidR="007B3850" w:rsidRPr="00036089" w:rsidRDefault="007B3850" w:rsidP="00153DAB">
            <w:pPr>
              <w:rPr>
                <w:szCs w:val="18"/>
              </w:rPr>
            </w:pPr>
          </w:p>
        </w:tc>
        <w:tc>
          <w:tcPr>
            <w:tcW w:w="7490" w:type="dxa"/>
            <w:tcBorders>
              <w:top w:val="single" w:sz="4" w:space="0" w:color="BFBFBF"/>
              <w:bottom w:val="single" w:sz="4" w:space="0" w:color="BFBFBF"/>
            </w:tcBorders>
            <w:shd w:val="clear" w:color="auto" w:fill="auto"/>
          </w:tcPr>
          <w:p w14:paraId="33A6CE33" w14:textId="77777777" w:rsidR="007B3850" w:rsidRPr="00036089" w:rsidRDefault="007B3850" w:rsidP="0043646B">
            <w:pPr>
              <w:rPr>
                <w:szCs w:val="18"/>
              </w:rPr>
            </w:pPr>
          </w:p>
        </w:tc>
      </w:tr>
      <w:tr w:rsidR="0043646B" w:rsidRPr="00036089" w14:paraId="6AD14949" w14:textId="77777777" w:rsidTr="00BD0620">
        <w:trPr>
          <w:trHeight w:val="284"/>
        </w:trPr>
        <w:tc>
          <w:tcPr>
            <w:tcW w:w="2410" w:type="dxa"/>
            <w:tcBorders>
              <w:right w:val="single" w:sz="4" w:space="0" w:color="BFBFBF"/>
            </w:tcBorders>
            <w:shd w:val="clear" w:color="auto" w:fill="auto"/>
          </w:tcPr>
          <w:p w14:paraId="6015456D" w14:textId="77777777" w:rsidR="0043646B" w:rsidRPr="00036089" w:rsidRDefault="005D5D11" w:rsidP="00153DAB">
            <w:pPr>
              <w:rPr>
                <w:b/>
                <w:szCs w:val="18"/>
              </w:rPr>
            </w:pPr>
            <w:r w:rsidRPr="00036089">
              <w:rPr>
                <w:szCs w:val="18"/>
              </w:rPr>
              <w:t>Zaa</w:t>
            </w:r>
            <w:r w:rsidR="00F27B35" w:rsidRPr="00036089">
              <w:rPr>
                <w:szCs w:val="18"/>
              </w:rPr>
              <w:t>k</w:t>
            </w:r>
            <w:r w:rsidR="0043646B" w:rsidRPr="00036089">
              <w:rPr>
                <w:szCs w:val="18"/>
              </w:rPr>
              <w:t xml:space="preserve">nummer </w:t>
            </w:r>
          </w:p>
        </w:tc>
        <w:tc>
          <w:tcPr>
            <w:tcW w:w="7490" w:type="dxa"/>
            <w:tcBorders>
              <w:top w:val="single" w:sz="4" w:space="0" w:color="BFBFBF"/>
              <w:left w:val="single" w:sz="4" w:space="0" w:color="BFBFBF"/>
              <w:bottom w:val="single" w:sz="4" w:space="0" w:color="BFBFBF"/>
              <w:right w:val="single" w:sz="4" w:space="0" w:color="BFBFBF"/>
            </w:tcBorders>
            <w:shd w:val="clear" w:color="auto" w:fill="auto"/>
          </w:tcPr>
          <w:p w14:paraId="2B154A54" w14:textId="77777777" w:rsidR="00B86DE9" w:rsidRPr="00036089" w:rsidRDefault="0043646B" w:rsidP="0043646B">
            <w:pPr>
              <w:rPr>
                <w:szCs w:val="18"/>
              </w:rPr>
            </w:pPr>
            <w:r w:rsidRPr="00036089">
              <w:rPr>
                <w:szCs w:val="18"/>
              </w:rPr>
              <w:t xml:space="preserve"> </w:t>
            </w:r>
            <w:r w:rsidRPr="00036089">
              <w:rPr>
                <w:szCs w:val="18"/>
              </w:rPr>
              <w:fldChar w:fldCharType="begin">
                <w:ffData>
                  <w:name w:val="Text1"/>
                  <w:enabled/>
                  <w:calcOnExit w:val="0"/>
                  <w:textInput/>
                </w:ffData>
              </w:fldChar>
            </w:r>
            <w:r w:rsidRPr="00036089">
              <w:rPr>
                <w:szCs w:val="18"/>
              </w:rPr>
              <w:instrText xml:space="preserve"> FORMTEXT </w:instrText>
            </w:r>
            <w:r w:rsidRPr="00036089">
              <w:rPr>
                <w:szCs w:val="18"/>
              </w:rPr>
            </w:r>
            <w:r w:rsidRPr="00036089">
              <w:rPr>
                <w:szCs w:val="18"/>
              </w:rPr>
              <w:fldChar w:fldCharType="separate"/>
            </w:r>
            <w:r w:rsidR="00E440E2" w:rsidRPr="00036089">
              <w:rPr>
                <w:szCs w:val="18"/>
              </w:rPr>
              <w:t> </w:t>
            </w:r>
            <w:r w:rsidR="00E440E2" w:rsidRPr="00036089">
              <w:rPr>
                <w:szCs w:val="18"/>
              </w:rPr>
              <w:t> </w:t>
            </w:r>
            <w:r w:rsidR="00E440E2" w:rsidRPr="00036089">
              <w:rPr>
                <w:szCs w:val="18"/>
              </w:rPr>
              <w:t> </w:t>
            </w:r>
            <w:r w:rsidR="00E440E2" w:rsidRPr="00036089">
              <w:rPr>
                <w:szCs w:val="18"/>
              </w:rPr>
              <w:t> </w:t>
            </w:r>
            <w:r w:rsidR="00E440E2" w:rsidRPr="00036089">
              <w:rPr>
                <w:szCs w:val="18"/>
              </w:rPr>
              <w:t> </w:t>
            </w:r>
            <w:r w:rsidRPr="00036089">
              <w:rPr>
                <w:szCs w:val="18"/>
              </w:rPr>
              <w:fldChar w:fldCharType="end"/>
            </w:r>
          </w:p>
        </w:tc>
      </w:tr>
      <w:tr w:rsidR="007B3850" w:rsidRPr="00036089" w14:paraId="0A8CE6CB" w14:textId="77777777" w:rsidTr="00BD0620">
        <w:trPr>
          <w:trHeight w:hRule="exact" w:val="57"/>
        </w:trPr>
        <w:tc>
          <w:tcPr>
            <w:tcW w:w="2410" w:type="dxa"/>
            <w:tcBorders>
              <w:right w:val="single" w:sz="4" w:space="0" w:color="C0C0C0"/>
            </w:tcBorders>
            <w:shd w:val="clear" w:color="auto" w:fill="auto"/>
          </w:tcPr>
          <w:p w14:paraId="79F56E60" w14:textId="77777777" w:rsidR="007B3850" w:rsidRPr="00036089" w:rsidRDefault="007B3850" w:rsidP="0043646B">
            <w:pPr>
              <w:rPr>
                <w:szCs w:val="18"/>
              </w:rPr>
            </w:pPr>
          </w:p>
        </w:tc>
        <w:tc>
          <w:tcPr>
            <w:tcW w:w="7490" w:type="dxa"/>
            <w:tcBorders>
              <w:top w:val="single" w:sz="4" w:space="0" w:color="BFBFBF"/>
              <w:left w:val="single" w:sz="4" w:space="0" w:color="C0C0C0"/>
              <w:bottom w:val="single" w:sz="4" w:space="0" w:color="C0C0C0"/>
            </w:tcBorders>
            <w:shd w:val="clear" w:color="auto" w:fill="auto"/>
          </w:tcPr>
          <w:p w14:paraId="579858A0" w14:textId="77777777" w:rsidR="007B3850" w:rsidRPr="00036089" w:rsidRDefault="007B3850" w:rsidP="0043646B">
            <w:pPr>
              <w:rPr>
                <w:szCs w:val="18"/>
              </w:rPr>
            </w:pPr>
          </w:p>
        </w:tc>
      </w:tr>
      <w:tr w:rsidR="0043646B" w:rsidRPr="00036089" w14:paraId="57935803" w14:textId="77777777" w:rsidTr="00F615A5">
        <w:trPr>
          <w:trHeight w:val="284"/>
        </w:trPr>
        <w:tc>
          <w:tcPr>
            <w:tcW w:w="2410" w:type="dxa"/>
            <w:tcBorders>
              <w:right w:val="single" w:sz="4" w:space="0" w:color="C0C0C0"/>
            </w:tcBorders>
            <w:shd w:val="clear" w:color="auto" w:fill="auto"/>
          </w:tcPr>
          <w:p w14:paraId="5A7EA61A" w14:textId="77777777" w:rsidR="0043646B" w:rsidRPr="00036089" w:rsidRDefault="0043646B" w:rsidP="0043646B">
            <w:pPr>
              <w:rPr>
                <w:b/>
                <w:szCs w:val="18"/>
              </w:rPr>
            </w:pPr>
            <w:r w:rsidRPr="00036089">
              <w:rPr>
                <w:szCs w:val="18"/>
              </w:rPr>
              <w:t xml:space="preserve">Naam aanvrager </w:t>
            </w:r>
          </w:p>
        </w:tc>
        <w:tc>
          <w:tcPr>
            <w:tcW w:w="7490" w:type="dxa"/>
            <w:tcBorders>
              <w:top w:val="single" w:sz="4" w:space="0" w:color="C0C0C0"/>
              <w:left w:val="single" w:sz="4" w:space="0" w:color="C0C0C0"/>
              <w:bottom w:val="single" w:sz="4" w:space="0" w:color="C0C0C0"/>
              <w:right w:val="single" w:sz="4" w:space="0" w:color="C0C0C0"/>
            </w:tcBorders>
            <w:shd w:val="clear" w:color="auto" w:fill="auto"/>
          </w:tcPr>
          <w:p w14:paraId="47B721AA" w14:textId="77777777" w:rsidR="0043646B" w:rsidRPr="00036089" w:rsidRDefault="0043646B" w:rsidP="0043646B">
            <w:pPr>
              <w:rPr>
                <w:b/>
                <w:szCs w:val="18"/>
              </w:rPr>
            </w:pPr>
            <w:r w:rsidRPr="00036089">
              <w:rPr>
                <w:szCs w:val="18"/>
              </w:rPr>
              <w:t xml:space="preserve"> </w:t>
            </w:r>
            <w:r w:rsidRPr="00036089">
              <w:rPr>
                <w:szCs w:val="18"/>
              </w:rPr>
              <w:fldChar w:fldCharType="begin">
                <w:ffData>
                  <w:name w:val="Text2"/>
                  <w:enabled/>
                  <w:calcOnExit w:val="0"/>
                  <w:textInput/>
                </w:ffData>
              </w:fldChar>
            </w:r>
            <w:r w:rsidRPr="00036089">
              <w:rPr>
                <w:szCs w:val="18"/>
              </w:rPr>
              <w:instrText xml:space="preserve"> FORMTEXT </w:instrText>
            </w:r>
            <w:r w:rsidRPr="00036089">
              <w:rPr>
                <w:szCs w:val="18"/>
              </w:rPr>
            </w:r>
            <w:r w:rsidRPr="00036089">
              <w:rPr>
                <w:szCs w:val="18"/>
              </w:rPr>
              <w:fldChar w:fldCharType="separate"/>
            </w:r>
            <w:r w:rsidR="009C1D71" w:rsidRPr="00036089">
              <w:rPr>
                <w:szCs w:val="18"/>
              </w:rPr>
              <w:t> </w:t>
            </w:r>
            <w:r w:rsidR="009C1D71" w:rsidRPr="00036089">
              <w:rPr>
                <w:szCs w:val="18"/>
              </w:rPr>
              <w:t> </w:t>
            </w:r>
            <w:r w:rsidR="009C1D71" w:rsidRPr="00036089">
              <w:rPr>
                <w:szCs w:val="18"/>
              </w:rPr>
              <w:t> </w:t>
            </w:r>
            <w:r w:rsidR="009C1D71" w:rsidRPr="00036089">
              <w:rPr>
                <w:szCs w:val="18"/>
              </w:rPr>
              <w:t> </w:t>
            </w:r>
            <w:r w:rsidR="009C1D71" w:rsidRPr="00036089">
              <w:rPr>
                <w:szCs w:val="18"/>
              </w:rPr>
              <w:t> </w:t>
            </w:r>
            <w:r w:rsidRPr="00036089">
              <w:rPr>
                <w:szCs w:val="18"/>
              </w:rPr>
              <w:fldChar w:fldCharType="end"/>
            </w:r>
          </w:p>
        </w:tc>
      </w:tr>
      <w:tr w:rsidR="0043646B" w:rsidRPr="00036089" w14:paraId="03A35AAB" w14:textId="77777777" w:rsidTr="00036089">
        <w:trPr>
          <w:trHeight w:hRule="exact" w:val="57"/>
        </w:trPr>
        <w:tc>
          <w:tcPr>
            <w:tcW w:w="2410" w:type="dxa"/>
            <w:shd w:val="clear" w:color="auto" w:fill="auto"/>
          </w:tcPr>
          <w:p w14:paraId="4AA46273" w14:textId="77777777" w:rsidR="0043646B" w:rsidRPr="00036089" w:rsidRDefault="0043646B" w:rsidP="0043646B">
            <w:pPr>
              <w:rPr>
                <w:szCs w:val="18"/>
              </w:rPr>
            </w:pPr>
          </w:p>
        </w:tc>
        <w:tc>
          <w:tcPr>
            <w:tcW w:w="7490" w:type="dxa"/>
            <w:tcBorders>
              <w:top w:val="single" w:sz="4" w:space="0" w:color="C0C0C0"/>
              <w:bottom w:val="single" w:sz="4" w:space="0" w:color="C0C0C0"/>
            </w:tcBorders>
            <w:shd w:val="clear" w:color="auto" w:fill="auto"/>
          </w:tcPr>
          <w:p w14:paraId="1F61BD2E" w14:textId="77777777" w:rsidR="0043646B" w:rsidRPr="00036089" w:rsidRDefault="0043646B" w:rsidP="0043646B">
            <w:pPr>
              <w:rPr>
                <w:szCs w:val="18"/>
              </w:rPr>
            </w:pPr>
          </w:p>
        </w:tc>
      </w:tr>
      <w:tr w:rsidR="007B3850" w:rsidRPr="00036089" w14:paraId="4F35867A" w14:textId="77777777" w:rsidTr="00F615A5">
        <w:trPr>
          <w:trHeight w:val="284"/>
        </w:trPr>
        <w:tc>
          <w:tcPr>
            <w:tcW w:w="2410" w:type="dxa"/>
            <w:tcBorders>
              <w:right w:val="single" w:sz="4" w:space="0" w:color="C0C0C0"/>
            </w:tcBorders>
            <w:shd w:val="clear" w:color="auto" w:fill="auto"/>
          </w:tcPr>
          <w:p w14:paraId="2CD9F424" w14:textId="77777777" w:rsidR="007B3850" w:rsidRPr="00036089" w:rsidRDefault="007B3850" w:rsidP="0043646B">
            <w:pPr>
              <w:rPr>
                <w:b/>
                <w:szCs w:val="18"/>
              </w:rPr>
            </w:pPr>
            <w:r w:rsidRPr="00036089">
              <w:rPr>
                <w:szCs w:val="18"/>
              </w:rPr>
              <w:t>Naam contactpersoon</w:t>
            </w:r>
          </w:p>
        </w:tc>
        <w:tc>
          <w:tcPr>
            <w:tcW w:w="7490" w:type="dxa"/>
            <w:tcBorders>
              <w:top w:val="single" w:sz="4" w:space="0" w:color="C0C0C0"/>
              <w:left w:val="single" w:sz="4" w:space="0" w:color="C0C0C0"/>
              <w:bottom w:val="single" w:sz="4" w:space="0" w:color="C0C0C0"/>
              <w:right w:val="single" w:sz="4" w:space="0" w:color="C0C0C0"/>
            </w:tcBorders>
            <w:shd w:val="clear" w:color="auto" w:fill="auto"/>
          </w:tcPr>
          <w:p w14:paraId="4077CE63" w14:textId="77777777" w:rsidR="007B3850" w:rsidRPr="00036089" w:rsidRDefault="007B3850" w:rsidP="0043646B">
            <w:pPr>
              <w:rPr>
                <w:b/>
                <w:szCs w:val="18"/>
              </w:rPr>
            </w:pPr>
            <w:r w:rsidRPr="00036089">
              <w:rPr>
                <w:szCs w:val="18"/>
              </w:rPr>
              <w:t xml:space="preserve"> </w:t>
            </w:r>
            <w:r w:rsidRPr="00036089">
              <w:rPr>
                <w:szCs w:val="18"/>
              </w:rPr>
              <w:fldChar w:fldCharType="begin">
                <w:ffData>
                  <w:name w:val="Text2"/>
                  <w:enabled/>
                  <w:calcOnExit w:val="0"/>
                  <w:textInput/>
                </w:ffData>
              </w:fldChar>
            </w:r>
            <w:r w:rsidRPr="00036089">
              <w:rPr>
                <w:szCs w:val="18"/>
              </w:rPr>
              <w:instrText xml:space="preserve"> FORMTEXT </w:instrText>
            </w:r>
            <w:r w:rsidRPr="00036089">
              <w:rPr>
                <w:szCs w:val="18"/>
              </w:rPr>
            </w:r>
            <w:r w:rsidRPr="00036089">
              <w:rPr>
                <w:szCs w:val="18"/>
              </w:rPr>
              <w:fldChar w:fldCharType="separate"/>
            </w:r>
            <w:r w:rsidRPr="00036089">
              <w:rPr>
                <w:szCs w:val="18"/>
              </w:rPr>
              <w:t> </w:t>
            </w:r>
            <w:r w:rsidRPr="00036089">
              <w:rPr>
                <w:szCs w:val="18"/>
              </w:rPr>
              <w:t> </w:t>
            </w:r>
            <w:r w:rsidRPr="00036089">
              <w:rPr>
                <w:szCs w:val="18"/>
              </w:rPr>
              <w:t> </w:t>
            </w:r>
            <w:r w:rsidRPr="00036089">
              <w:rPr>
                <w:szCs w:val="18"/>
              </w:rPr>
              <w:t> </w:t>
            </w:r>
            <w:r w:rsidRPr="00036089">
              <w:rPr>
                <w:szCs w:val="18"/>
              </w:rPr>
              <w:t> </w:t>
            </w:r>
            <w:r w:rsidRPr="00036089">
              <w:rPr>
                <w:szCs w:val="18"/>
              </w:rPr>
              <w:fldChar w:fldCharType="end"/>
            </w:r>
          </w:p>
        </w:tc>
      </w:tr>
      <w:tr w:rsidR="0043646B" w:rsidRPr="00036089" w14:paraId="413A9A73" w14:textId="77777777" w:rsidTr="00036089">
        <w:trPr>
          <w:trHeight w:hRule="exact" w:val="57"/>
        </w:trPr>
        <w:tc>
          <w:tcPr>
            <w:tcW w:w="2410" w:type="dxa"/>
            <w:shd w:val="clear" w:color="auto" w:fill="auto"/>
          </w:tcPr>
          <w:p w14:paraId="5374E058" w14:textId="77777777" w:rsidR="0043646B" w:rsidRPr="00036089" w:rsidRDefault="0043646B" w:rsidP="0043646B">
            <w:pPr>
              <w:rPr>
                <w:szCs w:val="18"/>
              </w:rPr>
            </w:pPr>
          </w:p>
        </w:tc>
        <w:tc>
          <w:tcPr>
            <w:tcW w:w="7490" w:type="dxa"/>
            <w:tcBorders>
              <w:bottom w:val="single" w:sz="4" w:space="0" w:color="C0C0C0"/>
            </w:tcBorders>
            <w:shd w:val="clear" w:color="auto" w:fill="auto"/>
          </w:tcPr>
          <w:p w14:paraId="45CF6AA2" w14:textId="77777777" w:rsidR="0043646B" w:rsidRPr="00036089" w:rsidRDefault="0043646B" w:rsidP="0043646B">
            <w:pPr>
              <w:rPr>
                <w:szCs w:val="18"/>
              </w:rPr>
            </w:pPr>
          </w:p>
        </w:tc>
      </w:tr>
      <w:tr w:rsidR="005D5D11" w:rsidRPr="00036089" w14:paraId="64853AC1" w14:textId="77777777" w:rsidTr="0085282A">
        <w:trPr>
          <w:trHeight w:val="284"/>
        </w:trPr>
        <w:tc>
          <w:tcPr>
            <w:tcW w:w="2410" w:type="dxa"/>
            <w:tcBorders>
              <w:right w:val="single" w:sz="4" w:space="0" w:color="C0C0C0"/>
            </w:tcBorders>
            <w:shd w:val="clear" w:color="auto" w:fill="auto"/>
          </w:tcPr>
          <w:p w14:paraId="00440034" w14:textId="77777777" w:rsidR="005D5D11" w:rsidRPr="00036089" w:rsidRDefault="005D5D11" w:rsidP="00F27B35">
            <w:pPr>
              <w:rPr>
                <w:szCs w:val="18"/>
              </w:rPr>
            </w:pPr>
            <w:r w:rsidRPr="00036089">
              <w:rPr>
                <w:szCs w:val="18"/>
              </w:rPr>
              <w:t>Looptijd</w:t>
            </w:r>
            <w:r w:rsidR="00C332EB" w:rsidRPr="00036089">
              <w:rPr>
                <w:szCs w:val="18"/>
              </w:rPr>
              <w:t xml:space="preserve"> </w:t>
            </w:r>
            <w:r w:rsidRPr="00036089">
              <w:rPr>
                <w:szCs w:val="18"/>
              </w:rPr>
              <w:t>project</w:t>
            </w:r>
          </w:p>
        </w:tc>
        <w:tc>
          <w:tcPr>
            <w:tcW w:w="7490" w:type="dxa"/>
            <w:tcBorders>
              <w:top w:val="single" w:sz="4" w:space="0" w:color="C0C0C0"/>
              <w:left w:val="single" w:sz="4" w:space="0" w:color="C0C0C0"/>
              <w:bottom w:val="single" w:sz="4" w:space="0" w:color="BFBFBF" w:themeColor="background1" w:themeShade="BF"/>
              <w:right w:val="single" w:sz="4" w:space="0" w:color="C0C0C0"/>
            </w:tcBorders>
            <w:shd w:val="clear" w:color="auto" w:fill="auto"/>
          </w:tcPr>
          <w:p w14:paraId="4BC876E0" w14:textId="77777777" w:rsidR="005D5D11" w:rsidRPr="00036089" w:rsidRDefault="005D5D11" w:rsidP="00752421">
            <w:pPr>
              <w:rPr>
                <w:szCs w:val="18"/>
              </w:rPr>
            </w:pPr>
            <w:r w:rsidRPr="00036089">
              <w:rPr>
                <w:szCs w:val="18"/>
              </w:rPr>
              <w:t xml:space="preserve"> </w:t>
            </w:r>
            <w:r w:rsidRPr="00036089">
              <w:rPr>
                <w:szCs w:val="18"/>
              </w:rPr>
              <w:fldChar w:fldCharType="begin">
                <w:ffData>
                  <w:name w:val="Text1"/>
                  <w:enabled/>
                  <w:calcOnExit w:val="0"/>
                  <w:textInput/>
                </w:ffData>
              </w:fldChar>
            </w:r>
            <w:r w:rsidRPr="00036089">
              <w:rPr>
                <w:szCs w:val="18"/>
              </w:rPr>
              <w:instrText xml:space="preserve"> FORMTEXT </w:instrText>
            </w:r>
            <w:r w:rsidRPr="00036089">
              <w:rPr>
                <w:szCs w:val="18"/>
              </w:rPr>
            </w:r>
            <w:r w:rsidRPr="00036089">
              <w:rPr>
                <w:szCs w:val="18"/>
              </w:rPr>
              <w:fldChar w:fldCharType="separate"/>
            </w:r>
            <w:r w:rsidRPr="00036089">
              <w:rPr>
                <w:szCs w:val="18"/>
              </w:rPr>
              <w:t> </w:t>
            </w:r>
            <w:r w:rsidRPr="00036089">
              <w:rPr>
                <w:szCs w:val="18"/>
              </w:rPr>
              <w:t> </w:t>
            </w:r>
            <w:r w:rsidRPr="00036089">
              <w:rPr>
                <w:szCs w:val="18"/>
              </w:rPr>
              <w:t> </w:t>
            </w:r>
            <w:r w:rsidRPr="00036089">
              <w:rPr>
                <w:szCs w:val="18"/>
              </w:rPr>
              <w:t> </w:t>
            </w:r>
            <w:r w:rsidRPr="00036089">
              <w:rPr>
                <w:szCs w:val="18"/>
              </w:rPr>
              <w:t> </w:t>
            </w:r>
            <w:r w:rsidRPr="00036089">
              <w:rPr>
                <w:szCs w:val="18"/>
              </w:rPr>
              <w:fldChar w:fldCharType="end"/>
            </w:r>
          </w:p>
        </w:tc>
      </w:tr>
      <w:tr w:rsidR="007B3850" w:rsidRPr="00036089" w14:paraId="1296958D" w14:textId="77777777" w:rsidTr="0085282A">
        <w:trPr>
          <w:trHeight w:hRule="exact" w:val="57"/>
        </w:trPr>
        <w:tc>
          <w:tcPr>
            <w:tcW w:w="2410" w:type="dxa"/>
            <w:shd w:val="clear" w:color="auto" w:fill="auto"/>
          </w:tcPr>
          <w:p w14:paraId="662BDBFF" w14:textId="77777777" w:rsidR="007B3850" w:rsidRPr="00036089" w:rsidRDefault="007B3850" w:rsidP="00F27B35">
            <w:pPr>
              <w:rPr>
                <w:szCs w:val="18"/>
              </w:rPr>
            </w:pPr>
          </w:p>
        </w:tc>
        <w:tc>
          <w:tcPr>
            <w:tcW w:w="7490" w:type="dxa"/>
            <w:tcBorders>
              <w:top w:val="single" w:sz="4" w:space="0" w:color="BFBFBF" w:themeColor="background1" w:themeShade="BF"/>
            </w:tcBorders>
            <w:shd w:val="clear" w:color="auto" w:fill="auto"/>
          </w:tcPr>
          <w:p w14:paraId="3BA3B654" w14:textId="77777777" w:rsidR="007B3850" w:rsidRPr="00036089" w:rsidRDefault="007B3850" w:rsidP="00752421">
            <w:pPr>
              <w:rPr>
                <w:szCs w:val="18"/>
              </w:rPr>
            </w:pPr>
          </w:p>
        </w:tc>
      </w:tr>
    </w:tbl>
    <w:p w14:paraId="35F3FE51" w14:textId="77777777" w:rsidR="00F92FE0" w:rsidRPr="00D87E43" w:rsidRDefault="00F92FE0" w:rsidP="0043646B">
      <w:pPr>
        <w:rPr>
          <w:sz w:val="20"/>
          <w:szCs w:val="20"/>
        </w:rPr>
      </w:pPr>
    </w:p>
    <w:p w14:paraId="6C7036D3" w14:textId="77777777" w:rsidR="001F5A97" w:rsidRPr="00036089" w:rsidRDefault="001F5A97" w:rsidP="0043646B">
      <w:pPr>
        <w:rPr>
          <w:b/>
          <w:szCs w:val="18"/>
        </w:rPr>
      </w:pPr>
      <w:r w:rsidRPr="00036089">
        <w:rPr>
          <w:b/>
          <w:szCs w:val="18"/>
        </w:rPr>
        <w:t xml:space="preserve">2 </w:t>
      </w:r>
      <w:r w:rsidR="002F0829">
        <w:rPr>
          <w:b/>
          <w:szCs w:val="18"/>
        </w:rPr>
        <w:t>U</w:t>
      </w:r>
      <w:r w:rsidRPr="00036089">
        <w:rPr>
          <w:b/>
          <w:szCs w:val="18"/>
        </w:rPr>
        <w:t>itvoering van het project</w:t>
      </w:r>
    </w:p>
    <w:p w14:paraId="27F42ED8" w14:textId="77777777" w:rsidR="00917CFE" w:rsidRPr="00036089" w:rsidRDefault="00917CFE" w:rsidP="0043646B">
      <w:pPr>
        <w:rPr>
          <w:szCs w:val="18"/>
        </w:rPr>
      </w:pPr>
    </w:p>
    <w:tbl>
      <w:tblPr>
        <w:tblW w:w="9900" w:type="dxa"/>
        <w:tblInd w:w="57" w:type="dxa"/>
        <w:tblLayout w:type="fixed"/>
        <w:tblCellMar>
          <w:left w:w="57" w:type="dxa"/>
          <w:right w:w="113" w:type="dxa"/>
        </w:tblCellMar>
        <w:tblLook w:val="01E0" w:firstRow="1" w:lastRow="1" w:firstColumn="1" w:lastColumn="1" w:noHBand="0" w:noVBand="0"/>
      </w:tblPr>
      <w:tblGrid>
        <w:gridCol w:w="9900"/>
      </w:tblGrid>
      <w:tr w:rsidR="002808A2" w:rsidRPr="009C74D4" w14:paraId="713FEDF5" w14:textId="77777777" w:rsidTr="007B3850">
        <w:trPr>
          <w:trHeight w:hRule="exact" w:val="326"/>
        </w:trPr>
        <w:tc>
          <w:tcPr>
            <w:tcW w:w="9900" w:type="dxa"/>
            <w:shd w:val="clear" w:color="auto" w:fill="auto"/>
          </w:tcPr>
          <w:p w14:paraId="5DB5E76A" w14:textId="77777777" w:rsidR="002F0829" w:rsidRDefault="002F0829" w:rsidP="002F0829">
            <w:r>
              <w:t xml:space="preserve">2.1 </w:t>
            </w:r>
            <w:r w:rsidRPr="00F559FB">
              <w:rPr>
                <w:szCs w:val="18"/>
              </w:rPr>
              <w:t>Welke activiteiten heeft u uitgevoerd? Wat zijn de resultaten van het project? Geef een beschrijving.</w:t>
            </w:r>
          </w:p>
          <w:p w14:paraId="267BAA45" w14:textId="77777777" w:rsidR="002808A2" w:rsidRPr="009C74D4" w:rsidRDefault="002808A2" w:rsidP="008209CC">
            <w:pPr>
              <w:rPr>
                <w:bCs/>
                <w:szCs w:val="18"/>
              </w:rPr>
            </w:pPr>
          </w:p>
        </w:tc>
      </w:tr>
      <w:tr w:rsidR="002808A2" w:rsidRPr="00036089" w14:paraId="4C50403F" w14:textId="77777777" w:rsidTr="00F615A5">
        <w:trPr>
          <w:trHeight w:val="284"/>
        </w:trPr>
        <w:tc>
          <w:tcPr>
            <w:tcW w:w="9900" w:type="dxa"/>
            <w:tcBorders>
              <w:top w:val="single" w:sz="4" w:space="0" w:color="C0C0C0"/>
              <w:left w:val="single" w:sz="4" w:space="0" w:color="C0C0C0"/>
              <w:bottom w:val="single" w:sz="4" w:space="0" w:color="C0C0C0"/>
              <w:right w:val="single" w:sz="4" w:space="0" w:color="C0C0C0"/>
            </w:tcBorders>
            <w:shd w:val="clear" w:color="auto" w:fill="auto"/>
          </w:tcPr>
          <w:p w14:paraId="3C98C87D" w14:textId="77777777" w:rsidR="002808A2" w:rsidRPr="00036089" w:rsidRDefault="002808A2" w:rsidP="00752421">
            <w:pPr>
              <w:rPr>
                <w:szCs w:val="18"/>
              </w:rPr>
            </w:pPr>
            <w:r w:rsidRPr="00036089">
              <w:rPr>
                <w:szCs w:val="18"/>
              </w:rPr>
              <w:fldChar w:fldCharType="begin">
                <w:ffData>
                  <w:name w:val=""/>
                  <w:enabled/>
                  <w:calcOnExit w:val="0"/>
                  <w:textInput>
                    <w:maxLength w:val="5800"/>
                  </w:textInput>
                </w:ffData>
              </w:fldChar>
            </w:r>
            <w:r w:rsidRPr="00036089">
              <w:rPr>
                <w:szCs w:val="18"/>
              </w:rPr>
              <w:instrText xml:space="preserve"> FORMTEXT </w:instrText>
            </w:r>
            <w:r w:rsidRPr="00036089">
              <w:rPr>
                <w:szCs w:val="18"/>
              </w:rPr>
            </w:r>
            <w:r w:rsidRPr="00036089">
              <w:rPr>
                <w:szCs w:val="18"/>
              </w:rPr>
              <w:fldChar w:fldCharType="separate"/>
            </w:r>
            <w:r w:rsidRPr="00036089">
              <w:rPr>
                <w:szCs w:val="18"/>
              </w:rPr>
              <w:t> </w:t>
            </w:r>
            <w:r w:rsidRPr="00036089">
              <w:rPr>
                <w:szCs w:val="18"/>
              </w:rPr>
              <w:t> </w:t>
            </w:r>
            <w:r w:rsidRPr="00036089">
              <w:rPr>
                <w:szCs w:val="18"/>
              </w:rPr>
              <w:t> </w:t>
            </w:r>
            <w:r w:rsidRPr="00036089">
              <w:rPr>
                <w:szCs w:val="18"/>
              </w:rPr>
              <w:t> </w:t>
            </w:r>
            <w:r w:rsidRPr="00036089">
              <w:rPr>
                <w:szCs w:val="18"/>
              </w:rPr>
              <w:t> </w:t>
            </w:r>
            <w:r w:rsidRPr="00036089">
              <w:rPr>
                <w:szCs w:val="18"/>
              </w:rPr>
              <w:fldChar w:fldCharType="end"/>
            </w:r>
          </w:p>
        </w:tc>
      </w:tr>
      <w:tr w:rsidR="002808A2" w:rsidRPr="00036089" w14:paraId="0344F5F7" w14:textId="77777777" w:rsidTr="007B3850">
        <w:trPr>
          <w:trHeight w:val="227"/>
        </w:trPr>
        <w:tc>
          <w:tcPr>
            <w:tcW w:w="9900" w:type="dxa"/>
            <w:tcBorders>
              <w:top w:val="single" w:sz="4" w:space="0" w:color="C0C0C0"/>
              <w:bottom w:val="single" w:sz="4" w:space="0" w:color="C0C0C0"/>
            </w:tcBorders>
            <w:shd w:val="clear" w:color="auto" w:fill="auto"/>
          </w:tcPr>
          <w:p w14:paraId="3DBD8CC0" w14:textId="77777777" w:rsidR="009C74D4" w:rsidRDefault="009C74D4" w:rsidP="00C9735F">
            <w:pPr>
              <w:rPr>
                <w:szCs w:val="18"/>
              </w:rPr>
            </w:pPr>
          </w:p>
          <w:p w14:paraId="2BCD6FC0" w14:textId="77777777" w:rsidR="002808A2" w:rsidRPr="00036089" w:rsidRDefault="009C74D4" w:rsidP="002F0829">
            <w:pPr>
              <w:rPr>
                <w:szCs w:val="18"/>
              </w:rPr>
            </w:pPr>
            <w:r>
              <w:rPr>
                <w:szCs w:val="18"/>
              </w:rPr>
              <w:t xml:space="preserve">2.2 </w:t>
            </w:r>
            <w:r w:rsidR="002F0829" w:rsidRPr="00F559FB">
              <w:rPr>
                <w:szCs w:val="18"/>
              </w:rPr>
              <w:t>Is het project qua activiteiten, resultaten, mijlpalen, organisatie (deelnemers), tijd en eventuele aanbestedingsprocedures uitgevoerd volgens het projectplan ( of volgens de ontheffing als het projectplan is gewijzigd)? Geef een beschrijving.</w:t>
            </w:r>
          </w:p>
        </w:tc>
      </w:tr>
      <w:tr w:rsidR="002808A2" w:rsidRPr="00036089" w14:paraId="221A1D84" w14:textId="77777777" w:rsidTr="00F615A5">
        <w:trPr>
          <w:trHeight w:val="284"/>
        </w:trPr>
        <w:tc>
          <w:tcPr>
            <w:tcW w:w="99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9CB6B6" w14:textId="77777777" w:rsidR="002808A2" w:rsidRPr="00036089" w:rsidRDefault="002808A2" w:rsidP="00752421">
            <w:pPr>
              <w:rPr>
                <w:szCs w:val="18"/>
              </w:rPr>
            </w:pPr>
            <w:r w:rsidRPr="00036089">
              <w:rPr>
                <w:szCs w:val="18"/>
              </w:rPr>
              <w:fldChar w:fldCharType="begin">
                <w:ffData>
                  <w:name w:val=""/>
                  <w:enabled/>
                  <w:calcOnExit w:val="0"/>
                  <w:textInput>
                    <w:maxLength w:val="5800"/>
                  </w:textInput>
                </w:ffData>
              </w:fldChar>
            </w:r>
            <w:r w:rsidRPr="00036089">
              <w:rPr>
                <w:szCs w:val="18"/>
              </w:rPr>
              <w:instrText xml:space="preserve"> FORMTEXT </w:instrText>
            </w:r>
            <w:r w:rsidRPr="00036089">
              <w:rPr>
                <w:szCs w:val="18"/>
              </w:rPr>
            </w:r>
            <w:r w:rsidRPr="00036089">
              <w:rPr>
                <w:szCs w:val="18"/>
              </w:rPr>
              <w:fldChar w:fldCharType="separate"/>
            </w:r>
            <w:r w:rsidRPr="00036089">
              <w:rPr>
                <w:szCs w:val="18"/>
              </w:rPr>
              <w:t> </w:t>
            </w:r>
            <w:r w:rsidRPr="00036089">
              <w:rPr>
                <w:szCs w:val="18"/>
              </w:rPr>
              <w:t> </w:t>
            </w:r>
            <w:r w:rsidRPr="00036089">
              <w:rPr>
                <w:szCs w:val="18"/>
              </w:rPr>
              <w:t> </w:t>
            </w:r>
            <w:r w:rsidRPr="00036089">
              <w:rPr>
                <w:szCs w:val="18"/>
              </w:rPr>
              <w:t> </w:t>
            </w:r>
            <w:r w:rsidRPr="00036089">
              <w:rPr>
                <w:szCs w:val="18"/>
              </w:rPr>
              <w:t> </w:t>
            </w:r>
            <w:r w:rsidRPr="00036089">
              <w:rPr>
                <w:szCs w:val="18"/>
              </w:rPr>
              <w:fldChar w:fldCharType="end"/>
            </w:r>
          </w:p>
        </w:tc>
      </w:tr>
      <w:tr w:rsidR="00036089" w:rsidRPr="00F559FB" w14:paraId="33A43178" w14:textId="77777777" w:rsidTr="003F1DFD">
        <w:trPr>
          <w:trHeight w:hRule="exact" w:val="721"/>
        </w:trPr>
        <w:tc>
          <w:tcPr>
            <w:tcW w:w="9900" w:type="dxa"/>
            <w:tcBorders>
              <w:bottom w:val="single" w:sz="4" w:space="0" w:color="C0C0C0"/>
            </w:tcBorders>
            <w:shd w:val="clear" w:color="auto" w:fill="auto"/>
          </w:tcPr>
          <w:p w14:paraId="5EEB20AA" w14:textId="77777777" w:rsidR="009C74D4" w:rsidRPr="00F559FB" w:rsidRDefault="009C74D4" w:rsidP="00036089">
            <w:pPr>
              <w:rPr>
                <w:szCs w:val="18"/>
              </w:rPr>
            </w:pPr>
          </w:p>
          <w:p w14:paraId="7D5114E6" w14:textId="77777777" w:rsidR="003F1DFD" w:rsidRDefault="009C74D4" w:rsidP="003F1DFD">
            <w:pPr>
              <w:rPr>
                <w:szCs w:val="18"/>
              </w:rPr>
            </w:pPr>
            <w:r w:rsidRPr="00F559FB">
              <w:rPr>
                <w:szCs w:val="18"/>
              </w:rPr>
              <w:t xml:space="preserve">2.3 </w:t>
            </w:r>
            <w:r w:rsidR="003F1DFD">
              <w:rPr>
                <w:szCs w:val="18"/>
              </w:rPr>
              <w:t xml:space="preserve">Geef een evaluatie over hoe de uitgevoerde activiteiten hebben bijgedragen aan de resultaten en de doelstellingen van het project. </w:t>
            </w:r>
          </w:p>
          <w:p w14:paraId="2A9BBCBC" w14:textId="77777777" w:rsidR="00F07DB0" w:rsidRPr="00036089" w:rsidRDefault="00F07DB0" w:rsidP="00036089">
            <w:pPr>
              <w:rPr>
                <w:szCs w:val="18"/>
              </w:rPr>
            </w:pPr>
          </w:p>
        </w:tc>
      </w:tr>
      <w:tr w:rsidR="001F5A97" w:rsidRPr="00036089" w14:paraId="59AD8906" w14:textId="77777777" w:rsidTr="00F615A5">
        <w:trPr>
          <w:trHeight w:val="284"/>
        </w:trPr>
        <w:tc>
          <w:tcPr>
            <w:tcW w:w="9900" w:type="dxa"/>
            <w:tcBorders>
              <w:top w:val="single" w:sz="4" w:space="0" w:color="C0C0C0"/>
              <w:left w:val="single" w:sz="4" w:space="0" w:color="C0C0C0"/>
              <w:bottom w:val="single" w:sz="4" w:space="0" w:color="C0C0C0"/>
              <w:right w:val="single" w:sz="4" w:space="0" w:color="C0C0C0"/>
            </w:tcBorders>
            <w:shd w:val="clear" w:color="auto" w:fill="auto"/>
          </w:tcPr>
          <w:p w14:paraId="3D0A92C6" w14:textId="77777777" w:rsidR="001F5A97" w:rsidRPr="00036089" w:rsidRDefault="00C9735F" w:rsidP="00036089">
            <w:pPr>
              <w:rPr>
                <w:szCs w:val="18"/>
              </w:rPr>
            </w:pPr>
            <w:r w:rsidRPr="00036089">
              <w:rPr>
                <w:szCs w:val="18"/>
              </w:rPr>
              <w:fldChar w:fldCharType="begin">
                <w:ffData>
                  <w:name w:val=""/>
                  <w:enabled/>
                  <w:calcOnExit w:val="0"/>
                  <w:textInput>
                    <w:maxLength w:val="5800"/>
                  </w:textInput>
                </w:ffData>
              </w:fldChar>
            </w:r>
            <w:r w:rsidRPr="00036089">
              <w:rPr>
                <w:szCs w:val="18"/>
              </w:rPr>
              <w:instrText xml:space="preserve"> FORMTEXT </w:instrText>
            </w:r>
            <w:r w:rsidRPr="00036089">
              <w:rPr>
                <w:szCs w:val="18"/>
              </w:rPr>
            </w:r>
            <w:r w:rsidRPr="00036089">
              <w:rPr>
                <w:szCs w:val="18"/>
              </w:rPr>
              <w:fldChar w:fldCharType="separate"/>
            </w:r>
            <w:r w:rsidRPr="00036089">
              <w:rPr>
                <w:szCs w:val="18"/>
              </w:rPr>
              <w:t> </w:t>
            </w:r>
            <w:r w:rsidRPr="00036089">
              <w:rPr>
                <w:szCs w:val="18"/>
              </w:rPr>
              <w:t> </w:t>
            </w:r>
            <w:r w:rsidRPr="00036089">
              <w:rPr>
                <w:szCs w:val="18"/>
              </w:rPr>
              <w:t> </w:t>
            </w:r>
            <w:r w:rsidRPr="00036089">
              <w:rPr>
                <w:szCs w:val="18"/>
              </w:rPr>
              <w:t> </w:t>
            </w:r>
            <w:r w:rsidRPr="00036089">
              <w:rPr>
                <w:szCs w:val="18"/>
              </w:rPr>
              <w:t> </w:t>
            </w:r>
            <w:r w:rsidRPr="00036089">
              <w:rPr>
                <w:szCs w:val="18"/>
              </w:rPr>
              <w:fldChar w:fldCharType="end"/>
            </w:r>
          </w:p>
        </w:tc>
      </w:tr>
      <w:tr w:rsidR="001F5A97" w:rsidRPr="00036089" w14:paraId="416DC046" w14:textId="77777777" w:rsidTr="00036089">
        <w:trPr>
          <w:trHeight w:hRule="exact" w:val="62"/>
        </w:trPr>
        <w:tc>
          <w:tcPr>
            <w:tcW w:w="9900" w:type="dxa"/>
            <w:tcBorders>
              <w:top w:val="single" w:sz="4" w:space="0" w:color="C0C0C0"/>
            </w:tcBorders>
            <w:shd w:val="clear" w:color="auto" w:fill="auto"/>
            <w:vAlign w:val="center"/>
          </w:tcPr>
          <w:p w14:paraId="716E95E0" w14:textId="77777777" w:rsidR="001F5A97" w:rsidRPr="00036089" w:rsidRDefault="001F5A97" w:rsidP="00F1674C">
            <w:pPr>
              <w:rPr>
                <w:szCs w:val="18"/>
              </w:rPr>
            </w:pPr>
          </w:p>
          <w:p w14:paraId="3A78A564" w14:textId="77777777" w:rsidR="00697B3E" w:rsidRPr="00036089" w:rsidRDefault="00697B3E" w:rsidP="00F1674C">
            <w:pPr>
              <w:rPr>
                <w:szCs w:val="18"/>
              </w:rPr>
            </w:pPr>
          </w:p>
        </w:tc>
      </w:tr>
      <w:tr w:rsidR="001F5A97" w:rsidRPr="00036089" w14:paraId="5DEFE4C9" w14:textId="77777777" w:rsidTr="009C74D4">
        <w:trPr>
          <w:trHeight w:val="816"/>
        </w:trPr>
        <w:tc>
          <w:tcPr>
            <w:tcW w:w="9900" w:type="dxa"/>
            <w:tcBorders>
              <w:bottom w:val="single" w:sz="4" w:space="0" w:color="C0C0C0"/>
            </w:tcBorders>
            <w:shd w:val="clear" w:color="auto" w:fill="auto"/>
            <w:vAlign w:val="center"/>
          </w:tcPr>
          <w:p w14:paraId="2A761A31" w14:textId="77777777" w:rsidR="009C74D4" w:rsidRDefault="009C74D4" w:rsidP="009C74D4">
            <w:pPr>
              <w:rPr>
                <w:bCs/>
                <w:szCs w:val="18"/>
              </w:rPr>
            </w:pPr>
          </w:p>
          <w:p w14:paraId="0FD79EB3" w14:textId="77777777" w:rsidR="001F5A97" w:rsidRPr="00036089" w:rsidRDefault="009C74D4" w:rsidP="004B2B7B">
            <w:pPr>
              <w:rPr>
                <w:szCs w:val="18"/>
              </w:rPr>
            </w:pPr>
            <w:r w:rsidRPr="00F559FB">
              <w:rPr>
                <w:szCs w:val="18"/>
              </w:rPr>
              <w:t xml:space="preserve">2.4 </w:t>
            </w:r>
            <w:r w:rsidR="003F1DFD">
              <w:rPr>
                <w:szCs w:val="18"/>
              </w:rPr>
              <w:t>Zijn er activiteiten die niet (of gedeeltelijk niet) volgens het projectplan ( of volgens de ontheffing als het projectplan is gewijzigd) zijn uitgevoerd? Zo ja, welke activiteiten en wat is de oorzaak?</w:t>
            </w:r>
          </w:p>
        </w:tc>
      </w:tr>
      <w:tr w:rsidR="001F5A97" w:rsidRPr="00036089" w14:paraId="53BAE06B" w14:textId="77777777" w:rsidTr="00F615A5">
        <w:trPr>
          <w:trHeight w:val="284"/>
        </w:trPr>
        <w:tc>
          <w:tcPr>
            <w:tcW w:w="99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28CFDB" w14:textId="77777777" w:rsidR="001F5A97" w:rsidRPr="00036089" w:rsidRDefault="00036089" w:rsidP="00F1674C">
            <w:pPr>
              <w:rPr>
                <w:szCs w:val="18"/>
              </w:rPr>
            </w:pPr>
            <w:r w:rsidRPr="00036089">
              <w:rPr>
                <w:szCs w:val="18"/>
              </w:rPr>
              <w:fldChar w:fldCharType="begin">
                <w:ffData>
                  <w:name w:val=""/>
                  <w:enabled/>
                  <w:calcOnExit w:val="0"/>
                  <w:textInput>
                    <w:maxLength w:val="5800"/>
                  </w:textInput>
                </w:ffData>
              </w:fldChar>
            </w:r>
            <w:r w:rsidRPr="00036089">
              <w:rPr>
                <w:szCs w:val="18"/>
              </w:rPr>
              <w:instrText xml:space="preserve"> FORMTEXT </w:instrText>
            </w:r>
            <w:r w:rsidRPr="00036089">
              <w:rPr>
                <w:szCs w:val="18"/>
              </w:rPr>
            </w:r>
            <w:r w:rsidRPr="00036089">
              <w:rPr>
                <w:szCs w:val="18"/>
              </w:rPr>
              <w:fldChar w:fldCharType="separate"/>
            </w:r>
            <w:r w:rsidRPr="00036089">
              <w:rPr>
                <w:szCs w:val="18"/>
              </w:rPr>
              <w:t> </w:t>
            </w:r>
            <w:r w:rsidRPr="00036089">
              <w:rPr>
                <w:szCs w:val="18"/>
              </w:rPr>
              <w:t> </w:t>
            </w:r>
            <w:r w:rsidRPr="00036089">
              <w:rPr>
                <w:szCs w:val="18"/>
              </w:rPr>
              <w:t> </w:t>
            </w:r>
            <w:r w:rsidRPr="00036089">
              <w:rPr>
                <w:szCs w:val="18"/>
              </w:rPr>
              <w:t> </w:t>
            </w:r>
            <w:r w:rsidRPr="00036089">
              <w:rPr>
                <w:szCs w:val="18"/>
              </w:rPr>
              <w:t> </w:t>
            </w:r>
            <w:r w:rsidRPr="00036089">
              <w:rPr>
                <w:szCs w:val="18"/>
              </w:rPr>
              <w:fldChar w:fldCharType="end"/>
            </w:r>
          </w:p>
        </w:tc>
      </w:tr>
      <w:tr w:rsidR="001F5A97" w:rsidRPr="00036089" w14:paraId="65B1B911" w14:textId="77777777" w:rsidTr="00036089">
        <w:trPr>
          <w:trHeight w:val="238"/>
        </w:trPr>
        <w:tc>
          <w:tcPr>
            <w:tcW w:w="9900" w:type="dxa"/>
            <w:tcBorders>
              <w:top w:val="single" w:sz="4" w:space="0" w:color="C0C0C0"/>
              <w:bottom w:val="single" w:sz="4" w:space="0" w:color="C0C0C0"/>
            </w:tcBorders>
            <w:shd w:val="clear" w:color="auto" w:fill="auto"/>
          </w:tcPr>
          <w:p w14:paraId="43405D3C" w14:textId="77777777" w:rsidR="009C74D4" w:rsidRDefault="009C74D4" w:rsidP="008209CC">
            <w:pPr>
              <w:rPr>
                <w:bCs/>
                <w:szCs w:val="18"/>
              </w:rPr>
            </w:pPr>
          </w:p>
          <w:p w14:paraId="1745A403" w14:textId="77777777" w:rsidR="001F5A97" w:rsidRPr="00036089" w:rsidRDefault="009C74D4" w:rsidP="008209CC">
            <w:pPr>
              <w:rPr>
                <w:bCs/>
                <w:szCs w:val="18"/>
              </w:rPr>
            </w:pPr>
            <w:r>
              <w:rPr>
                <w:bCs/>
                <w:szCs w:val="18"/>
              </w:rPr>
              <w:t>2</w:t>
            </w:r>
            <w:r w:rsidRPr="00F559FB">
              <w:rPr>
                <w:szCs w:val="18"/>
              </w:rPr>
              <w:t xml:space="preserve">.5 </w:t>
            </w:r>
            <w:r w:rsidR="003F1DFD" w:rsidRPr="00F559FB">
              <w:rPr>
                <w:szCs w:val="18"/>
              </w:rPr>
              <w:t>Welke kennis is er opgedaan door het project? Hoe is deze kennis gedeeld en verspreid? Heeft u nog andere communicatieactiviteiten ondernomen?</w:t>
            </w:r>
          </w:p>
        </w:tc>
      </w:tr>
      <w:tr w:rsidR="001F5A97" w:rsidRPr="00036089" w14:paraId="4ECBCFE8" w14:textId="77777777">
        <w:trPr>
          <w:trHeight w:val="284"/>
        </w:trPr>
        <w:tc>
          <w:tcPr>
            <w:tcW w:w="99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15A0EF" w14:textId="77777777" w:rsidR="001F5A97" w:rsidRPr="00036089" w:rsidRDefault="001F5A97" w:rsidP="00436ED3">
            <w:pPr>
              <w:rPr>
                <w:szCs w:val="18"/>
              </w:rPr>
            </w:pPr>
            <w:r w:rsidRPr="00036089">
              <w:rPr>
                <w:szCs w:val="18"/>
              </w:rPr>
              <w:fldChar w:fldCharType="begin">
                <w:ffData>
                  <w:name w:val=""/>
                  <w:enabled/>
                  <w:calcOnExit w:val="0"/>
                  <w:textInput>
                    <w:maxLength w:val="5800"/>
                  </w:textInput>
                </w:ffData>
              </w:fldChar>
            </w:r>
            <w:r w:rsidRPr="00036089">
              <w:rPr>
                <w:szCs w:val="18"/>
              </w:rPr>
              <w:instrText xml:space="preserve"> FORMTEXT </w:instrText>
            </w:r>
            <w:r w:rsidRPr="00036089">
              <w:rPr>
                <w:szCs w:val="18"/>
              </w:rPr>
            </w:r>
            <w:r w:rsidRPr="00036089">
              <w:rPr>
                <w:szCs w:val="18"/>
              </w:rPr>
              <w:fldChar w:fldCharType="separate"/>
            </w:r>
            <w:r w:rsidR="00436ED3">
              <w:rPr>
                <w:szCs w:val="18"/>
              </w:rPr>
              <w:t> </w:t>
            </w:r>
            <w:r w:rsidR="00436ED3">
              <w:rPr>
                <w:szCs w:val="18"/>
              </w:rPr>
              <w:t> </w:t>
            </w:r>
            <w:r w:rsidR="00436ED3">
              <w:rPr>
                <w:szCs w:val="18"/>
              </w:rPr>
              <w:t> </w:t>
            </w:r>
            <w:r w:rsidR="00436ED3">
              <w:rPr>
                <w:szCs w:val="18"/>
              </w:rPr>
              <w:t> </w:t>
            </w:r>
            <w:r w:rsidR="00436ED3">
              <w:rPr>
                <w:szCs w:val="18"/>
              </w:rPr>
              <w:t> </w:t>
            </w:r>
            <w:r w:rsidRPr="00036089">
              <w:rPr>
                <w:szCs w:val="18"/>
              </w:rPr>
              <w:fldChar w:fldCharType="end"/>
            </w:r>
          </w:p>
        </w:tc>
      </w:tr>
      <w:tr w:rsidR="005B7196" w:rsidRPr="00036089" w14:paraId="56900291" w14:textId="77777777" w:rsidTr="005B7196">
        <w:trPr>
          <w:trHeight w:hRule="exact" w:val="57"/>
        </w:trPr>
        <w:tc>
          <w:tcPr>
            <w:tcW w:w="9900" w:type="dxa"/>
            <w:tcBorders>
              <w:top w:val="single" w:sz="4" w:space="0" w:color="C0C0C0"/>
            </w:tcBorders>
            <w:shd w:val="clear" w:color="auto" w:fill="auto"/>
            <w:vAlign w:val="center"/>
          </w:tcPr>
          <w:p w14:paraId="7BF3E473" w14:textId="77777777" w:rsidR="005B7196" w:rsidRPr="00036089" w:rsidRDefault="005B7196" w:rsidP="00036089">
            <w:pPr>
              <w:rPr>
                <w:szCs w:val="18"/>
              </w:rPr>
            </w:pPr>
          </w:p>
        </w:tc>
      </w:tr>
      <w:tr w:rsidR="001B41C4" w:rsidRPr="00036089" w14:paraId="24CE804F" w14:textId="77777777" w:rsidTr="0050356C">
        <w:trPr>
          <w:trHeight w:val="744"/>
        </w:trPr>
        <w:tc>
          <w:tcPr>
            <w:tcW w:w="9900" w:type="dxa"/>
            <w:shd w:val="clear" w:color="auto" w:fill="auto"/>
            <w:vAlign w:val="center"/>
          </w:tcPr>
          <w:p w14:paraId="6DBF5901" w14:textId="77777777" w:rsidR="001B41C4" w:rsidRDefault="001B41C4" w:rsidP="001B41C4">
            <w:pPr>
              <w:outlineLvl w:val="0"/>
              <w:rPr>
                <w:szCs w:val="18"/>
              </w:rPr>
            </w:pPr>
          </w:p>
          <w:p w14:paraId="60C65D85" w14:textId="77777777" w:rsidR="00F559FB" w:rsidRDefault="00F559FB" w:rsidP="001B41C4">
            <w:pPr>
              <w:outlineLvl w:val="0"/>
              <w:rPr>
                <w:szCs w:val="18"/>
              </w:rPr>
            </w:pPr>
          </w:p>
          <w:p w14:paraId="34FE8F5C" w14:textId="77777777" w:rsidR="00F559FB" w:rsidRDefault="00F559FB" w:rsidP="001B41C4">
            <w:pPr>
              <w:outlineLvl w:val="0"/>
              <w:rPr>
                <w:szCs w:val="18"/>
              </w:rPr>
            </w:pPr>
          </w:p>
        </w:tc>
      </w:tr>
    </w:tbl>
    <w:p w14:paraId="211D1FE8" w14:textId="77777777" w:rsidR="009B137D" w:rsidRPr="00036089" w:rsidRDefault="00F1674C" w:rsidP="009B137D">
      <w:pPr>
        <w:rPr>
          <w:b/>
          <w:szCs w:val="18"/>
        </w:rPr>
      </w:pPr>
      <w:r w:rsidRPr="00036089">
        <w:rPr>
          <w:b/>
          <w:szCs w:val="18"/>
        </w:rPr>
        <w:t>3</w:t>
      </w:r>
      <w:r w:rsidR="004B2B7B">
        <w:rPr>
          <w:b/>
          <w:szCs w:val="18"/>
        </w:rPr>
        <w:t xml:space="preserve"> </w:t>
      </w:r>
      <w:r w:rsidR="00F559FB">
        <w:rPr>
          <w:b/>
          <w:szCs w:val="18"/>
        </w:rPr>
        <w:t>Financieel overzicht</w:t>
      </w:r>
    </w:p>
    <w:p w14:paraId="755DCC83" w14:textId="77777777" w:rsidR="00F92FE0" w:rsidRPr="00036089" w:rsidRDefault="00F92FE0" w:rsidP="009B137D">
      <w:pPr>
        <w:rPr>
          <w:szCs w:val="18"/>
        </w:rPr>
      </w:pPr>
    </w:p>
    <w:tbl>
      <w:tblPr>
        <w:tblW w:w="9900" w:type="dxa"/>
        <w:tblInd w:w="57" w:type="dxa"/>
        <w:tblLayout w:type="fixed"/>
        <w:tblCellMar>
          <w:left w:w="57" w:type="dxa"/>
          <w:right w:w="113" w:type="dxa"/>
        </w:tblCellMar>
        <w:tblLook w:val="01E0" w:firstRow="1" w:lastRow="1" w:firstColumn="1" w:lastColumn="1" w:noHBand="0" w:noVBand="0"/>
      </w:tblPr>
      <w:tblGrid>
        <w:gridCol w:w="9900"/>
      </w:tblGrid>
      <w:tr w:rsidR="009B137D" w:rsidRPr="00036089" w14:paraId="6E789150" w14:textId="77777777" w:rsidTr="006C253A">
        <w:trPr>
          <w:trHeight w:val="227"/>
        </w:trPr>
        <w:tc>
          <w:tcPr>
            <w:tcW w:w="9900" w:type="dxa"/>
            <w:shd w:val="clear" w:color="auto" w:fill="auto"/>
          </w:tcPr>
          <w:p w14:paraId="2A7BB780" w14:textId="77777777" w:rsidR="003F1DFD" w:rsidRDefault="00037AF1" w:rsidP="003F1DFD">
            <w:pPr>
              <w:rPr>
                <w:szCs w:val="18"/>
              </w:rPr>
            </w:pPr>
            <w:r w:rsidRPr="009C74D4">
              <w:rPr>
                <w:szCs w:val="18"/>
              </w:rPr>
              <w:t>3.</w:t>
            </w:r>
            <w:r w:rsidR="00D87E43" w:rsidRPr="009C74D4">
              <w:rPr>
                <w:szCs w:val="18"/>
              </w:rPr>
              <w:t>1</w:t>
            </w:r>
            <w:r w:rsidRPr="009C74D4">
              <w:rPr>
                <w:szCs w:val="18"/>
              </w:rPr>
              <w:t xml:space="preserve"> </w:t>
            </w:r>
            <w:r w:rsidR="003F1DFD">
              <w:rPr>
                <w:szCs w:val="18"/>
              </w:rPr>
              <w:t xml:space="preserve">Zijn er verschillen in de begrote en gemaakte kosten en in de begrote en gerealiseerde inkomsten? </w:t>
            </w:r>
          </w:p>
          <w:p w14:paraId="673B715B" w14:textId="77777777" w:rsidR="009B137D" w:rsidRPr="009C74D4" w:rsidRDefault="003F1DFD" w:rsidP="003F1DFD">
            <w:pPr>
              <w:rPr>
                <w:bCs/>
                <w:iCs/>
                <w:szCs w:val="18"/>
              </w:rPr>
            </w:pPr>
            <w:r>
              <w:rPr>
                <w:szCs w:val="18"/>
              </w:rPr>
              <w:t xml:space="preserve">Zo ja, geef een toelichting en geef aan wat voor invloed dit heeft gehad op het project. </w:t>
            </w:r>
          </w:p>
        </w:tc>
      </w:tr>
      <w:tr w:rsidR="009B137D" w:rsidRPr="00036089" w14:paraId="161C93B7" w14:textId="77777777">
        <w:trPr>
          <w:trHeight w:val="284"/>
        </w:trPr>
        <w:tc>
          <w:tcPr>
            <w:tcW w:w="99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6BA16D" w14:textId="77777777" w:rsidR="009B137D" w:rsidRPr="00036089" w:rsidRDefault="00751EDB" w:rsidP="00F615A5">
            <w:pPr>
              <w:rPr>
                <w:szCs w:val="18"/>
              </w:rPr>
            </w:pPr>
            <w:r w:rsidRPr="00036089">
              <w:rPr>
                <w:szCs w:val="18"/>
              </w:rPr>
              <w:fldChar w:fldCharType="begin">
                <w:ffData>
                  <w:name w:val=""/>
                  <w:enabled/>
                  <w:calcOnExit w:val="0"/>
                  <w:textInput>
                    <w:maxLength w:val="5800"/>
                  </w:textInput>
                </w:ffData>
              </w:fldChar>
            </w:r>
            <w:r w:rsidRPr="00036089">
              <w:rPr>
                <w:szCs w:val="18"/>
              </w:rPr>
              <w:instrText xml:space="preserve"> FORMTEXT </w:instrText>
            </w:r>
            <w:r w:rsidRPr="00036089">
              <w:rPr>
                <w:szCs w:val="18"/>
              </w:rPr>
            </w:r>
            <w:r w:rsidRPr="00036089">
              <w:rPr>
                <w:szCs w:val="18"/>
              </w:rPr>
              <w:fldChar w:fldCharType="separate"/>
            </w:r>
            <w:r w:rsidRPr="00036089">
              <w:rPr>
                <w:szCs w:val="18"/>
              </w:rPr>
              <w:t> </w:t>
            </w:r>
            <w:r w:rsidRPr="00036089">
              <w:rPr>
                <w:szCs w:val="18"/>
              </w:rPr>
              <w:t> </w:t>
            </w:r>
            <w:r w:rsidRPr="00036089">
              <w:rPr>
                <w:szCs w:val="18"/>
              </w:rPr>
              <w:t> </w:t>
            </w:r>
            <w:r w:rsidRPr="00036089">
              <w:rPr>
                <w:szCs w:val="18"/>
              </w:rPr>
              <w:t> </w:t>
            </w:r>
            <w:r w:rsidRPr="00036089">
              <w:rPr>
                <w:szCs w:val="18"/>
              </w:rPr>
              <w:t> </w:t>
            </w:r>
            <w:r w:rsidRPr="00036089">
              <w:rPr>
                <w:szCs w:val="18"/>
              </w:rPr>
              <w:fldChar w:fldCharType="end"/>
            </w:r>
          </w:p>
        </w:tc>
      </w:tr>
      <w:tr w:rsidR="00F615A5" w:rsidRPr="00113E43" w14:paraId="4B64B6E0" w14:textId="77777777" w:rsidTr="00F615A5">
        <w:trPr>
          <w:trHeight w:val="848"/>
        </w:trPr>
        <w:tc>
          <w:tcPr>
            <w:tcW w:w="9900" w:type="dxa"/>
            <w:tcBorders>
              <w:bottom w:val="single" w:sz="4" w:space="0" w:color="C0C0C0"/>
            </w:tcBorders>
            <w:shd w:val="clear" w:color="auto" w:fill="auto"/>
            <w:vAlign w:val="center"/>
          </w:tcPr>
          <w:p w14:paraId="615B8109" w14:textId="77777777" w:rsidR="005B7196" w:rsidRDefault="005B7196" w:rsidP="009C74D4">
            <w:pPr>
              <w:outlineLvl w:val="0"/>
              <w:rPr>
                <w:szCs w:val="18"/>
              </w:rPr>
            </w:pPr>
          </w:p>
          <w:p w14:paraId="0E7220E5" w14:textId="77777777" w:rsidR="00F615A5" w:rsidRPr="00113E43" w:rsidRDefault="009C74D4" w:rsidP="003F1DFD">
            <w:pPr>
              <w:rPr>
                <w:szCs w:val="18"/>
              </w:rPr>
            </w:pPr>
            <w:r w:rsidRPr="00113E43">
              <w:rPr>
                <w:szCs w:val="18"/>
              </w:rPr>
              <w:t xml:space="preserve">3.2 </w:t>
            </w:r>
            <w:r w:rsidR="003F1DFD" w:rsidRPr="00F559FB">
              <w:rPr>
                <w:szCs w:val="18"/>
              </w:rPr>
              <w:t>Zijn er naast de subsidie nog veranderingen in de financiering van het project. Het gaat bijvoorbeeld om andere subsidies of wijzigingen in de eigen inbreng. Zijn er nog vertragingen of andere problemen met de financiering van het project?</w:t>
            </w:r>
          </w:p>
        </w:tc>
      </w:tr>
      <w:tr w:rsidR="00D87E43" w:rsidRPr="00113E43" w14:paraId="34D79991" w14:textId="77777777" w:rsidTr="00F615A5">
        <w:trPr>
          <w:trHeight w:val="284"/>
        </w:trPr>
        <w:tc>
          <w:tcPr>
            <w:tcW w:w="99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C8865D" w14:textId="77777777" w:rsidR="00D87E43" w:rsidRPr="00113E43" w:rsidRDefault="00486F99" w:rsidP="00F615A5">
            <w:pPr>
              <w:rPr>
                <w:szCs w:val="18"/>
              </w:rPr>
            </w:pPr>
            <w:r w:rsidRPr="00113E43">
              <w:rPr>
                <w:szCs w:val="18"/>
              </w:rPr>
              <w:fldChar w:fldCharType="begin">
                <w:ffData>
                  <w:name w:val=""/>
                  <w:enabled/>
                  <w:calcOnExit w:val="0"/>
                  <w:textInput>
                    <w:maxLength w:val="5800"/>
                  </w:textInput>
                </w:ffData>
              </w:fldChar>
            </w:r>
            <w:r w:rsidRPr="00113E43">
              <w:rPr>
                <w:szCs w:val="18"/>
              </w:rPr>
              <w:instrText xml:space="preserve"> FORMTEXT </w:instrText>
            </w:r>
            <w:r w:rsidRPr="00113E43">
              <w:rPr>
                <w:szCs w:val="18"/>
              </w:rPr>
            </w:r>
            <w:r w:rsidRPr="00113E43">
              <w:rPr>
                <w:szCs w:val="18"/>
              </w:rPr>
              <w:fldChar w:fldCharType="separate"/>
            </w:r>
            <w:r w:rsidRPr="00113E43">
              <w:rPr>
                <w:szCs w:val="18"/>
              </w:rPr>
              <w:t> </w:t>
            </w:r>
            <w:r w:rsidRPr="00113E43">
              <w:rPr>
                <w:szCs w:val="18"/>
              </w:rPr>
              <w:t> </w:t>
            </w:r>
            <w:r w:rsidRPr="00113E43">
              <w:rPr>
                <w:szCs w:val="18"/>
              </w:rPr>
              <w:t> </w:t>
            </w:r>
            <w:r w:rsidRPr="00113E43">
              <w:rPr>
                <w:szCs w:val="18"/>
              </w:rPr>
              <w:t> </w:t>
            </w:r>
            <w:r w:rsidRPr="00113E43">
              <w:rPr>
                <w:szCs w:val="18"/>
              </w:rPr>
              <w:t> </w:t>
            </w:r>
            <w:r w:rsidRPr="00113E43">
              <w:rPr>
                <w:szCs w:val="18"/>
              </w:rPr>
              <w:fldChar w:fldCharType="end"/>
            </w:r>
          </w:p>
        </w:tc>
      </w:tr>
    </w:tbl>
    <w:p w14:paraId="4E2B2C36" w14:textId="77777777" w:rsidR="003C70B3" w:rsidRPr="00113E43" w:rsidRDefault="003C70B3" w:rsidP="0043646B">
      <w:pPr>
        <w:rPr>
          <w:szCs w:val="18"/>
        </w:rPr>
      </w:pPr>
    </w:p>
    <w:p w14:paraId="694BF9F8" w14:textId="77777777" w:rsidR="003C70B3" w:rsidRPr="00113E43" w:rsidRDefault="003C70B3" w:rsidP="0043646B">
      <w:pPr>
        <w:rPr>
          <w:szCs w:val="18"/>
        </w:rPr>
      </w:pPr>
    </w:p>
    <w:p w14:paraId="22C17D95" w14:textId="77777777" w:rsidR="009B137D" w:rsidRPr="00113E43" w:rsidRDefault="00A01FDC" w:rsidP="009B137D">
      <w:pPr>
        <w:rPr>
          <w:b/>
          <w:szCs w:val="18"/>
        </w:rPr>
      </w:pPr>
      <w:r w:rsidRPr="00113E43">
        <w:rPr>
          <w:b/>
          <w:szCs w:val="18"/>
        </w:rPr>
        <w:t>4</w:t>
      </w:r>
      <w:r w:rsidR="004B2B7B">
        <w:rPr>
          <w:b/>
          <w:szCs w:val="18"/>
        </w:rPr>
        <w:t xml:space="preserve"> </w:t>
      </w:r>
      <w:r w:rsidR="003F1DFD" w:rsidRPr="00113E43">
        <w:rPr>
          <w:b/>
          <w:szCs w:val="18"/>
        </w:rPr>
        <w:t>Aanvullende vragen</w:t>
      </w:r>
    </w:p>
    <w:p w14:paraId="73FB727A" w14:textId="77777777" w:rsidR="003F1DFD" w:rsidRPr="00113E43" w:rsidRDefault="003F1DFD" w:rsidP="009B137D">
      <w:pPr>
        <w:rPr>
          <w:b/>
          <w:szCs w:val="18"/>
        </w:rPr>
      </w:pPr>
    </w:p>
    <w:p w14:paraId="106398C0" w14:textId="77777777" w:rsidR="003F1DFD" w:rsidRPr="00F559FB" w:rsidRDefault="003F1DFD" w:rsidP="003F1DFD">
      <w:pPr>
        <w:rPr>
          <w:szCs w:val="18"/>
        </w:rPr>
      </w:pPr>
      <w:r w:rsidRPr="00F559FB">
        <w:rPr>
          <w:szCs w:val="18"/>
        </w:rPr>
        <w:t xml:space="preserve">De Europese Unie hecht belang aan gelijke kansen voor mannen en vrouwen en aan duurzame ontwikkeling. Daarom volgen hieronder enkele aanvullende vragen. </w:t>
      </w:r>
    </w:p>
    <w:p w14:paraId="57E7BCEA" w14:textId="77777777" w:rsidR="003F1DFD" w:rsidRPr="00113E43" w:rsidRDefault="003F1DFD" w:rsidP="009B137D">
      <w:pPr>
        <w:rPr>
          <w:b/>
          <w:szCs w:val="18"/>
        </w:rPr>
      </w:pPr>
    </w:p>
    <w:p w14:paraId="70473B91" w14:textId="77777777" w:rsidR="00917CFE" w:rsidRPr="00113E43" w:rsidRDefault="004B2591" w:rsidP="009B137D">
      <w:pPr>
        <w:rPr>
          <w:szCs w:val="18"/>
        </w:rPr>
      </w:pPr>
      <w:r w:rsidRPr="00F559FB">
        <w:rPr>
          <w:szCs w:val="18"/>
        </w:rPr>
        <w:t xml:space="preserve">4.1 </w:t>
      </w:r>
      <w:r w:rsidR="003F1DFD" w:rsidRPr="00F559FB">
        <w:rPr>
          <w:szCs w:val="18"/>
        </w:rPr>
        <w:t xml:space="preserve">Heeft uw project bijgedragen aan gelijke kansen voor mannen en vrouwen? Zo ja op welke manier? </w:t>
      </w:r>
    </w:p>
    <w:tbl>
      <w:tblPr>
        <w:tblW w:w="9900" w:type="dxa"/>
        <w:tblInd w:w="57" w:type="dxa"/>
        <w:tblLayout w:type="fixed"/>
        <w:tblCellMar>
          <w:left w:w="57" w:type="dxa"/>
          <w:right w:w="113" w:type="dxa"/>
        </w:tblCellMar>
        <w:tblLook w:val="01E0" w:firstRow="1" w:lastRow="1" w:firstColumn="1" w:lastColumn="1" w:noHBand="0" w:noVBand="0"/>
      </w:tblPr>
      <w:tblGrid>
        <w:gridCol w:w="9900"/>
      </w:tblGrid>
      <w:tr w:rsidR="009B137D" w:rsidRPr="00036089" w14:paraId="5D77E170" w14:textId="77777777" w:rsidTr="00F615A5">
        <w:trPr>
          <w:trHeight w:val="284"/>
        </w:trPr>
        <w:tc>
          <w:tcPr>
            <w:tcW w:w="99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C50C5A" w14:textId="77777777" w:rsidR="009B137D" w:rsidRPr="00036089" w:rsidRDefault="009B137D" w:rsidP="00F1674C">
            <w:pPr>
              <w:rPr>
                <w:szCs w:val="18"/>
              </w:rPr>
            </w:pPr>
            <w:r w:rsidRPr="00113E43">
              <w:rPr>
                <w:szCs w:val="18"/>
              </w:rPr>
              <w:fldChar w:fldCharType="begin">
                <w:ffData>
                  <w:name w:val=""/>
                  <w:enabled/>
                  <w:calcOnExit w:val="0"/>
                  <w:textInput>
                    <w:maxLength w:val="5800"/>
                  </w:textInput>
                </w:ffData>
              </w:fldChar>
            </w:r>
            <w:r w:rsidRPr="00113E43">
              <w:rPr>
                <w:szCs w:val="18"/>
              </w:rPr>
              <w:instrText xml:space="preserve"> FORMTEXT </w:instrText>
            </w:r>
            <w:r w:rsidRPr="00113E43">
              <w:rPr>
                <w:szCs w:val="18"/>
              </w:rPr>
            </w:r>
            <w:r w:rsidRPr="00113E43">
              <w:rPr>
                <w:szCs w:val="18"/>
              </w:rPr>
              <w:fldChar w:fldCharType="separate"/>
            </w:r>
            <w:r w:rsidRPr="00113E43">
              <w:rPr>
                <w:szCs w:val="18"/>
              </w:rPr>
              <w:t> </w:t>
            </w:r>
            <w:r w:rsidRPr="00113E43">
              <w:rPr>
                <w:szCs w:val="18"/>
              </w:rPr>
              <w:t> </w:t>
            </w:r>
            <w:r w:rsidRPr="00113E43">
              <w:rPr>
                <w:szCs w:val="18"/>
              </w:rPr>
              <w:t> </w:t>
            </w:r>
            <w:r w:rsidRPr="00113E43">
              <w:rPr>
                <w:szCs w:val="18"/>
              </w:rPr>
              <w:t> </w:t>
            </w:r>
            <w:r w:rsidRPr="00113E43">
              <w:rPr>
                <w:szCs w:val="18"/>
              </w:rPr>
              <w:t> </w:t>
            </w:r>
            <w:r w:rsidRPr="00113E43">
              <w:rPr>
                <w:szCs w:val="18"/>
              </w:rPr>
              <w:fldChar w:fldCharType="end"/>
            </w:r>
          </w:p>
        </w:tc>
      </w:tr>
    </w:tbl>
    <w:p w14:paraId="5B10728F" w14:textId="77777777" w:rsidR="004B2591" w:rsidRDefault="004B2591" w:rsidP="004B2591">
      <w:pPr>
        <w:rPr>
          <w:b/>
          <w:szCs w:val="18"/>
        </w:rPr>
      </w:pPr>
    </w:p>
    <w:tbl>
      <w:tblPr>
        <w:tblW w:w="9900" w:type="dxa"/>
        <w:tblInd w:w="57" w:type="dxa"/>
        <w:tblLayout w:type="fixed"/>
        <w:tblCellMar>
          <w:left w:w="57" w:type="dxa"/>
          <w:right w:w="113" w:type="dxa"/>
        </w:tblCellMar>
        <w:tblLook w:val="01E0" w:firstRow="1" w:lastRow="1" w:firstColumn="1" w:lastColumn="1" w:noHBand="0" w:noVBand="0"/>
      </w:tblPr>
      <w:tblGrid>
        <w:gridCol w:w="9900"/>
      </w:tblGrid>
      <w:tr w:rsidR="004B2591" w:rsidRPr="00036089" w14:paraId="3ECC4919" w14:textId="77777777" w:rsidTr="00C803F5">
        <w:trPr>
          <w:trHeight w:val="284"/>
        </w:trPr>
        <w:tc>
          <w:tcPr>
            <w:tcW w:w="9900" w:type="dxa"/>
            <w:tcBorders>
              <w:bottom w:val="single" w:sz="4" w:space="0" w:color="C0C0C0"/>
            </w:tcBorders>
            <w:shd w:val="clear" w:color="auto" w:fill="auto"/>
            <w:vAlign w:val="center"/>
          </w:tcPr>
          <w:p w14:paraId="2107AEDE" w14:textId="77777777" w:rsidR="004B2591" w:rsidRPr="00036089" w:rsidRDefault="004B2591" w:rsidP="00135691">
            <w:pPr>
              <w:rPr>
                <w:szCs w:val="18"/>
              </w:rPr>
            </w:pPr>
            <w:r>
              <w:rPr>
                <w:szCs w:val="18"/>
              </w:rPr>
              <w:t xml:space="preserve">4.2 </w:t>
            </w:r>
            <w:r w:rsidRPr="00F559FB">
              <w:rPr>
                <w:szCs w:val="18"/>
              </w:rPr>
              <w:t xml:space="preserve">Heeft uw project bijgedragen aan duurzame ontwikkeling van de </w:t>
            </w:r>
            <w:r w:rsidR="0085282A">
              <w:rPr>
                <w:szCs w:val="18"/>
              </w:rPr>
              <w:t xml:space="preserve">visserij- en </w:t>
            </w:r>
            <w:r w:rsidR="00135691">
              <w:rPr>
                <w:szCs w:val="18"/>
              </w:rPr>
              <w:t>aquacultuur</w:t>
            </w:r>
            <w:r w:rsidRPr="00F559FB">
              <w:rPr>
                <w:szCs w:val="18"/>
              </w:rPr>
              <w:t>sector? Zo ja, op welke manier? Denk hierbij aan sociale, ecologische en economische duurzaamheid.</w:t>
            </w:r>
          </w:p>
        </w:tc>
      </w:tr>
      <w:tr w:rsidR="004B2591" w:rsidRPr="00036089" w14:paraId="7F174CA2" w14:textId="77777777" w:rsidTr="00C803F5">
        <w:trPr>
          <w:trHeight w:val="284"/>
        </w:trPr>
        <w:tc>
          <w:tcPr>
            <w:tcW w:w="99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1D24BD" w14:textId="77777777" w:rsidR="004B2591" w:rsidRPr="00036089" w:rsidRDefault="004B2591" w:rsidP="00C803F5">
            <w:pPr>
              <w:rPr>
                <w:szCs w:val="18"/>
              </w:rPr>
            </w:pPr>
            <w:r w:rsidRPr="00036089">
              <w:rPr>
                <w:szCs w:val="18"/>
              </w:rPr>
              <w:fldChar w:fldCharType="begin">
                <w:ffData>
                  <w:name w:val=""/>
                  <w:enabled/>
                  <w:calcOnExit w:val="0"/>
                  <w:textInput>
                    <w:maxLength w:val="32767"/>
                  </w:textInput>
                </w:ffData>
              </w:fldChar>
            </w:r>
            <w:r w:rsidRPr="00036089">
              <w:rPr>
                <w:szCs w:val="18"/>
              </w:rPr>
              <w:instrText xml:space="preserve"> FORMTEXT </w:instrText>
            </w:r>
            <w:r w:rsidRPr="00036089">
              <w:rPr>
                <w:szCs w:val="18"/>
              </w:rPr>
            </w:r>
            <w:r w:rsidRPr="00036089">
              <w:rPr>
                <w:szCs w:val="18"/>
              </w:rPr>
              <w:fldChar w:fldCharType="separate"/>
            </w:r>
            <w:r w:rsidRPr="00036089">
              <w:rPr>
                <w:szCs w:val="18"/>
              </w:rPr>
              <w:t> </w:t>
            </w:r>
            <w:r w:rsidRPr="00036089">
              <w:rPr>
                <w:szCs w:val="18"/>
              </w:rPr>
              <w:t> </w:t>
            </w:r>
            <w:r w:rsidRPr="00036089">
              <w:rPr>
                <w:szCs w:val="18"/>
              </w:rPr>
              <w:t> </w:t>
            </w:r>
            <w:r w:rsidRPr="00036089">
              <w:rPr>
                <w:szCs w:val="18"/>
              </w:rPr>
              <w:t> </w:t>
            </w:r>
            <w:r w:rsidRPr="00036089">
              <w:rPr>
                <w:szCs w:val="18"/>
              </w:rPr>
              <w:t> </w:t>
            </w:r>
            <w:r w:rsidRPr="00036089">
              <w:rPr>
                <w:szCs w:val="18"/>
              </w:rPr>
              <w:fldChar w:fldCharType="end"/>
            </w:r>
          </w:p>
        </w:tc>
      </w:tr>
    </w:tbl>
    <w:p w14:paraId="3BE3EB39" w14:textId="77777777" w:rsidR="004B2591" w:rsidRDefault="004B2591" w:rsidP="004B2591">
      <w:pPr>
        <w:rPr>
          <w:b/>
          <w:szCs w:val="18"/>
        </w:rPr>
      </w:pPr>
    </w:p>
    <w:tbl>
      <w:tblPr>
        <w:tblW w:w="9900" w:type="dxa"/>
        <w:tblInd w:w="57" w:type="dxa"/>
        <w:tblLayout w:type="fixed"/>
        <w:tblCellMar>
          <w:left w:w="57" w:type="dxa"/>
          <w:right w:w="113" w:type="dxa"/>
        </w:tblCellMar>
        <w:tblLook w:val="01E0" w:firstRow="1" w:lastRow="1" w:firstColumn="1" w:lastColumn="1" w:noHBand="0" w:noVBand="0"/>
      </w:tblPr>
      <w:tblGrid>
        <w:gridCol w:w="9900"/>
      </w:tblGrid>
      <w:tr w:rsidR="004B2591" w:rsidRPr="00036089" w14:paraId="3BD03EF3" w14:textId="77777777" w:rsidTr="00C803F5">
        <w:trPr>
          <w:trHeight w:val="284"/>
        </w:trPr>
        <w:tc>
          <w:tcPr>
            <w:tcW w:w="9900" w:type="dxa"/>
            <w:tcBorders>
              <w:bottom w:val="single" w:sz="4" w:space="0" w:color="C0C0C0"/>
            </w:tcBorders>
            <w:shd w:val="clear" w:color="auto" w:fill="auto"/>
            <w:vAlign w:val="center"/>
          </w:tcPr>
          <w:p w14:paraId="31C3B3AA" w14:textId="77777777" w:rsidR="004B2591" w:rsidRPr="00036089" w:rsidRDefault="004B2591" w:rsidP="00135691">
            <w:pPr>
              <w:rPr>
                <w:szCs w:val="18"/>
              </w:rPr>
            </w:pPr>
            <w:r>
              <w:rPr>
                <w:szCs w:val="18"/>
              </w:rPr>
              <w:t>4.3</w:t>
            </w:r>
            <w:r w:rsidRPr="00F559FB">
              <w:rPr>
                <w:szCs w:val="18"/>
              </w:rPr>
              <w:t xml:space="preserve"> Heeft uw project bijgedragen aan het verminderen van de snelheid en omvang van klimaatverandering? Zo ja, op welke manier? Denk hierbij aan energie- en hulpbronefficiëntie om de emissies in de </w:t>
            </w:r>
            <w:r w:rsidR="0085282A">
              <w:rPr>
                <w:szCs w:val="18"/>
              </w:rPr>
              <w:t xml:space="preserve">visserij- en </w:t>
            </w:r>
            <w:r w:rsidR="00135691">
              <w:rPr>
                <w:szCs w:val="18"/>
              </w:rPr>
              <w:t>aquacultuur</w:t>
            </w:r>
            <w:r w:rsidRPr="00F559FB">
              <w:rPr>
                <w:szCs w:val="18"/>
              </w:rPr>
              <w:t>sector te verminderen.</w:t>
            </w:r>
          </w:p>
        </w:tc>
      </w:tr>
      <w:tr w:rsidR="004B2591" w:rsidRPr="00036089" w14:paraId="40F70259" w14:textId="77777777" w:rsidTr="00C803F5">
        <w:trPr>
          <w:trHeight w:val="284"/>
        </w:trPr>
        <w:tc>
          <w:tcPr>
            <w:tcW w:w="99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0BC0FA" w14:textId="77777777" w:rsidR="004B2591" w:rsidRPr="00036089" w:rsidRDefault="004B2591" w:rsidP="00C803F5">
            <w:pPr>
              <w:rPr>
                <w:szCs w:val="18"/>
              </w:rPr>
            </w:pPr>
            <w:r w:rsidRPr="00036089">
              <w:rPr>
                <w:szCs w:val="18"/>
              </w:rPr>
              <w:fldChar w:fldCharType="begin">
                <w:ffData>
                  <w:name w:val=""/>
                  <w:enabled/>
                  <w:calcOnExit w:val="0"/>
                  <w:textInput>
                    <w:maxLength w:val="32767"/>
                  </w:textInput>
                </w:ffData>
              </w:fldChar>
            </w:r>
            <w:r w:rsidRPr="00036089">
              <w:rPr>
                <w:szCs w:val="18"/>
              </w:rPr>
              <w:instrText xml:space="preserve"> FORMTEXT </w:instrText>
            </w:r>
            <w:r w:rsidRPr="00036089">
              <w:rPr>
                <w:szCs w:val="18"/>
              </w:rPr>
            </w:r>
            <w:r w:rsidRPr="00036089">
              <w:rPr>
                <w:szCs w:val="18"/>
              </w:rPr>
              <w:fldChar w:fldCharType="separate"/>
            </w:r>
            <w:r w:rsidRPr="00036089">
              <w:rPr>
                <w:szCs w:val="18"/>
              </w:rPr>
              <w:t> </w:t>
            </w:r>
            <w:r w:rsidRPr="00036089">
              <w:rPr>
                <w:szCs w:val="18"/>
              </w:rPr>
              <w:t> </w:t>
            </w:r>
            <w:r w:rsidRPr="00036089">
              <w:rPr>
                <w:szCs w:val="18"/>
              </w:rPr>
              <w:t> </w:t>
            </w:r>
            <w:r w:rsidRPr="00036089">
              <w:rPr>
                <w:szCs w:val="18"/>
              </w:rPr>
              <w:t> </w:t>
            </w:r>
            <w:r w:rsidRPr="00036089">
              <w:rPr>
                <w:szCs w:val="18"/>
              </w:rPr>
              <w:t> </w:t>
            </w:r>
            <w:r w:rsidRPr="00036089">
              <w:rPr>
                <w:szCs w:val="18"/>
              </w:rPr>
              <w:fldChar w:fldCharType="end"/>
            </w:r>
          </w:p>
        </w:tc>
      </w:tr>
    </w:tbl>
    <w:p w14:paraId="5F21EDC4" w14:textId="77777777" w:rsidR="00645F62" w:rsidRDefault="00645F62" w:rsidP="004B2591">
      <w:pPr>
        <w:rPr>
          <w:sz w:val="20"/>
          <w:szCs w:val="20"/>
        </w:rPr>
      </w:pPr>
    </w:p>
    <w:p w14:paraId="33AB6573" w14:textId="77777777" w:rsidR="004B2591" w:rsidRDefault="004B2591" w:rsidP="004B2591">
      <w:pPr>
        <w:rPr>
          <w:sz w:val="20"/>
          <w:szCs w:val="20"/>
        </w:rPr>
      </w:pPr>
    </w:p>
    <w:p w14:paraId="515FC02C" w14:textId="77777777" w:rsidR="004B2591" w:rsidRPr="00113E43" w:rsidRDefault="004B2591" w:rsidP="004B2591">
      <w:pPr>
        <w:rPr>
          <w:b/>
          <w:szCs w:val="18"/>
        </w:rPr>
      </w:pPr>
      <w:r>
        <w:rPr>
          <w:b/>
          <w:szCs w:val="18"/>
        </w:rPr>
        <w:t>5</w:t>
      </w:r>
      <w:r w:rsidRPr="00113E43">
        <w:rPr>
          <w:b/>
          <w:szCs w:val="18"/>
        </w:rPr>
        <w:t xml:space="preserve"> </w:t>
      </w:r>
      <w:r>
        <w:rPr>
          <w:b/>
          <w:szCs w:val="18"/>
        </w:rPr>
        <w:t>Opmerking en toelichting</w:t>
      </w:r>
    </w:p>
    <w:tbl>
      <w:tblPr>
        <w:tblW w:w="9900" w:type="dxa"/>
        <w:tblInd w:w="57" w:type="dxa"/>
        <w:tblLayout w:type="fixed"/>
        <w:tblCellMar>
          <w:left w:w="57" w:type="dxa"/>
          <w:right w:w="113" w:type="dxa"/>
        </w:tblCellMar>
        <w:tblLook w:val="01E0" w:firstRow="1" w:lastRow="1" w:firstColumn="1" w:lastColumn="1" w:noHBand="0" w:noVBand="0"/>
      </w:tblPr>
      <w:tblGrid>
        <w:gridCol w:w="9900"/>
      </w:tblGrid>
      <w:tr w:rsidR="004B2591" w:rsidRPr="00036089" w14:paraId="29E49255" w14:textId="77777777" w:rsidTr="00C803F5">
        <w:trPr>
          <w:trHeight w:val="284"/>
        </w:trPr>
        <w:tc>
          <w:tcPr>
            <w:tcW w:w="99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5C3831" w14:textId="77777777" w:rsidR="004B2591" w:rsidRPr="00036089" w:rsidRDefault="004B2591" w:rsidP="00C803F5">
            <w:pPr>
              <w:rPr>
                <w:szCs w:val="18"/>
              </w:rPr>
            </w:pPr>
            <w:r w:rsidRPr="00113E43">
              <w:rPr>
                <w:szCs w:val="18"/>
              </w:rPr>
              <w:fldChar w:fldCharType="begin">
                <w:ffData>
                  <w:name w:val=""/>
                  <w:enabled/>
                  <w:calcOnExit w:val="0"/>
                  <w:textInput>
                    <w:maxLength w:val="5800"/>
                  </w:textInput>
                </w:ffData>
              </w:fldChar>
            </w:r>
            <w:r w:rsidRPr="00113E43">
              <w:rPr>
                <w:szCs w:val="18"/>
              </w:rPr>
              <w:instrText xml:space="preserve"> FORMTEXT </w:instrText>
            </w:r>
            <w:r w:rsidRPr="00113E43">
              <w:rPr>
                <w:szCs w:val="18"/>
              </w:rPr>
            </w:r>
            <w:r w:rsidRPr="00113E43">
              <w:rPr>
                <w:szCs w:val="18"/>
              </w:rPr>
              <w:fldChar w:fldCharType="separate"/>
            </w:r>
            <w:r w:rsidRPr="00113E43">
              <w:rPr>
                <w:szCs w:val="18"/>
              </w:rPr>
              <w:t> </w:t>
            </w:r>
            <w:r w:rsidRPr="00113E43">
              <w:rPr>
                <w:szCs w:val="18"/>
              </w:rPr>
              <w:t> </w:t>
            </w:r>
            <w:r w:rsidRPr="00113E43">
              <w:rPr>
                <w:szCs w:val="18"/>
              </w:rPr>
              <w:t> </w:t>
            </w:r>
            <w:r w:rsidRPr="00113E43">
              <w:rPr>
                <w:szCs w:val="18"/>
              </w:rPr>
              <w:t> </w:t>
            </w:r>
            <w:r w:rsidRPr="00113E43">
              <w:rPr>
                <w:szCs w:val="18"/>
              </w:rPr>
              <w:t> </w:t>
            </w:r>
            <w:r w:rsidRPr="00113E43">
              <w:rPr>
                <w:szCs w:val="18"/>
              </w:rPr>
              <w:fldChar w:fldCharType="end"/>
            </w:r>
          </w:p>
        </w:tc>
      </w:tr>
    </w:tbl>
    <w:p w14:paraId="40CE9B40" w14:textId="77777777" w:rsidR="0056306D" w:rsidRDefault="0056306D" w:rsidP="004B2591">
      <w:pPr>
        <w:spacing w:line="360" w:lineRule="auto"/>
        <w:rPr>
          <w:b/>
          <w:szCs w:val="18"/>
        </w:rPr>
      </w:pPr>
    </w:p>
    <w:sectPr w:rsidR="0056306D" w:rsidSect="00517A81">
      <w:headerReference w:type="even" r:id="rId10"/>
      <w:headerReference w:type="default" r:id="rId11"/>
      <w:footerReference w:type="even" r:id="rId12"/>
      <w:footerReference w:type="default" r:id="rId13"/>
      <w:headerReference w:type="first" r:id="rId14"/>
      <w:footerReference w:type="first" r:id="rId15"/>
      <w:pgSz w:w="11906" w:h="16838" w:code="9"/>
      <w:pgMar w:top="2398" w:right="567" w:bottom="1418" w:left="1559" w:header="2398" w:footer="83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A772" w14:textId="77777777" w:rsidR="00D222A3" w:rsidRDefault="00D222A3">
      <w:r>
        <w:separator/>
      </w:r>
    </w:p>
    <w:p w14:paraId="09A7A652" w14:textId="77777777" w:rsidR="00D222A3" w:rsidRDefault="00D222A3"/>
  </w:endnote>
  <w:endnote w:type="continuationSeparator" w:id="0">
    <w:p w14:paraId="7FA44C76" w14:textId="77777777" w:rsidR="00D222A3" w:rsidRDefault="00D222A3">
      <w:r>
        <w:continuationSeparator/>
      </w:r>
    </w:p>
    <w:p w14:paraId="5D163F4E" w14:textId="77777777" w:rsidR="00D222A3" w:rsidRDefault="00D22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rofont">
    <w:panose1 w:val="020B0503040100020103"/>
    <w:charset w:val="00"/>
    <w:family w:val="swiss"/>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FACB" w14:textId="77777777" w:rsidR="002D7241" w:rsidRDefault="002D7241">
    <w:pPr>
      <w:pStyle w:val="Voettekst"/>
    </w:pPr>
  </w:p>
  <w:p w14:paraId="35F71005" w14:textId="77777777" w:rsidR="002D7241" w:rsidRDefault="002D7241"/>
  <w:tbl>
    <w:tblPr>
      <w:tblW w:w="9900" w:type="dxa"/>
      <w:tblLayout w:type="fixed"/>
      <w:tblCellMar>
        <w:left w:w="0" w:type="dxa"/>
        <w:right w:w="0" w:type="dxa"/>
      </w:tblCellMar>
      <w:tblLook w:val="0000" w:firstRow="0" w:lastRow="0" w:firstColumn="0" w:lastColumn="0" w:noHBand="0" w:noVBand="0"/>
    </w:tblPr>
    <w:tblGrid>
      <w:gridCol w:w="7752"/>
      <w:gridCol w:w="2148"/>
    </w:tblGrid>
    <w:tr w:rsidR="002D7241" w14:paraId="19F43D0E" w14:textId="77777777">
      <w:trPr>
        <w:trHeight w:hRule="exact" w:val="240"/>
      </w:trPr>
      <w:tc>
        <w:tcPr>
          <w:tcW w:w="7752" w:type="dxa"/>
        </w:tcPr>
        <w:p w14:paraId="622E5439" w14:textId="77777777" w:rsidR="002D7241" w:rsidRDefault="002D7241">
          <w:pPr>
            <w:pStyle w:val="Huisstijl-Rubricering"/>
          </w:pPr>
          <w:r>
            <w:t>VERTROUWELIJK</w:t>
          </w:r>
        </w:p>
      </w:tc>
      <w:tc>
        <w:tcPr>
          <w:tcW w:w="2148" w:type="dxa"/>
        </w:tcPr>
        <w:p w14:paraId="266208B1" w14:textId="77777777" w:rsidR="002D7241" w:rsidRDefault="002D7241">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rsidR="00DF01A6">
              <w:t>2</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8D52" w14:textId="77777777" w:rsidR="002D7241" w:rsidRDefault="00C47A77" w:rsidP="007B3850">
    <w:pPr>
      <w:pStyle w:val="Voettekst"/>
      <w:spacing w:line="240" w:lineRule="auto"/>
      <w:rPr>
        <w:sz w:val="12"/>
        <w:szCs w:val="12"/>
      </w:rPr>
    </w:pPr>
    <w:r>
      <w:rPr>
        <w:noProof/>
        <w:sz w:val="12"/>
        <w:szCs w:val="12"/>
      </w:rPr>
      <mc:AlternateContent>
        <mc:Choice Requires="wps">
          <w:drawing>
            <wp:anchor distT="0" distB="0" distL="114300" distR="114300" simplePos="0" relativeHeight="251656704" behindDoc="0" locked="0" layoutInCell="1" allowOverlap="1" wp14:anchorId="65FE4478" wp14:editId="66959605">
              <wp:simplePos x="0" y="0"/>
              <wp:positionH relativeFrom="page">
                <wp:posOffset>5904865</wp:posOffset>
              </wp:positionH>
              <wp:positionV relativeFrom="page">
                <wp:posOffset>10007600</wp:posOffset>
              </wp:positionV>
              <wp:extent cx="1546225" cy="198120"/>
              <wp:effectExtent l="0" t="0" r="0" b="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68"/>
                            <w:gridCol w:w="140"/>
                            <w:gridCol w:w="295"/>
                            <w:gridCol w:w="1448"/>
                          </w:tblGrid>
                          <w:tr w:rsidR="002D7241" w:rsidRPr="0043646B" w14:paraId="1265DB9A" w14:textId="77777777">
                            <w:tc>
                              <w:tcPr>
                                <w:tcW w:w="360" w:type="dxa"/>
                                <w:noWrap/>
                                <w:tcMar>
                                  <w:left w:w="0" w:type="dxa"/>
                                  <w:right w:w="57" w:type="dxa"/>
                                </w:tcMar>
                              </w:tcPr>
                              <w:p w14:paraId="32031CC6" w14:textId="77777777" w:rsidR="002D7241" w:rsidRPr="0043646B" w:rsidRDefault="002D7241">
                                <w:pPr>
                                  <w:pStyle w:val="Huisstijl-Gegeven"/>
                                </w:pPr>
                                <w:bookmarkStart w:id="3" w:name="bmPag2" w:colFirst="0" w:colLast="0"/>
                                <w:bookmarkStart w:id="4" w:name="bmPagVan2" w:colFirst="2" w:colLast="2"/>
                              </w:p>
                            </w:tc>
                            <w:tc>
                              <w:tcPr>
                                <w:tcW w:w="113" w:type="dxa"/>
                                <w:noWrap/>
                                <w:tcMar>
                                  <w:left w:w="0" w:type="dxa"/>
                                  <w:right w:w="57" w:type="dxa"/>
                                </w:tcMar>
                              </w:tcPr>
                              <w:p w14:paraId="3C73A5A2" w14:textId="77777777" w:rsidR="002D7241" w:rsidRPr="0043646B" w:rsidRDefault="002D7241">
                                <w:pPr>
                                  <w:pStyle w:val="Huisstijl-Gegeven"/>
                                </w:pPr>
                                <w:r w:rsidRPr="0043646B">
                                  <w:rPr>
                                    <w:rStyle w:val="Huisstijl-GegevenCharChar"/>
                                  </w:rPr>
                                  <w:fldChar w:fldCharType="begin"/>
                                </w:r>
                                <w:r w:rsidRPr="0043646B">
                                  <w:rPr>
                                    <w:rStyle w:val="Huisstijl-GegevenCharChar"/>
                                  </w:rPr>
                                  <w:instrText xml:space="preserve"> PAGE   \* MERGEFORMAT </w:instrText>
                                </w:r>
                                <w:r w:rsidRPr="0043646B">
                                  <w:rPr>
                                    <w:rStyle w:val="Huisstijl-GegevenCharChar"/>
                                  </w:rPr>
                                  <w:fldChar w:fldCharType="separate"/>
                                </w:r>
                                <w:r w:rsidR="00AA11F5">
                                  <w:rPr>
                                    <w:rStyle w:val="Huisstijl-GegevenCharChar"/>
                                  </w:rPr>
                                  <w:t>2</w:t>
                                </w:r>
                                <w:r w:rsidRPr="0043646B">
                                  <w:rPr>
                                    <w:rStyle w:val="Huisstijl-GegevenCharChar"/>
                                  </w:rPr>
                                  <w:fldChar w:fldCharType="end"/>
                                </w:r>
                              </w:p>
                            </w:tc>
                            <w:tc>
                              <w:tcPr>
                                <w:tcW w:w="180" w:type="dxa"/>
                                <w:noWrap/>
                                <w:tcMar>
                                  <w:left w:w="0" w:type="dxa"/>
                                  <w:right w:w="57" w:type="dxa"/>
                                </w:tcMar>
                              </w:tcPr>
                              <w:p w14:paraId="3BA5F931" w14:textId="77777777" w:rsidR="002D7241" w:rsidRPr="0043646B" w:rsidRDefault="002D7241">
                                <w:pPr>
                                  <w:pStyle w:val="Huisstijl-Gegeven"/>
                                </w:pPr>
                                <w:r w:rsidRPr="0043646B">
                                  <w:t>van</w:t>
                                </w:r>
                              </w:p>
                            </w:tc>
                            <w:tc>
                              <w:tcPr>
                                <w:tcW w:w="1440" w:type="dxa"/>
                                <w:noWrap/>
                                <w:tcMar>
                                  <w:left w:w="0" w:type="dxa"/>
                                  <w:right w:w="57" w:type="dxa"/>
                                </w:tcMar>
                              </w:tcPr>
                              <w:p w14:paraId="69558F43" w14:textId="77777777" w:rsidR="002D7241" w:rsidRPr="0043646B" w:rsidRDefault="00070EC4">
                                <w:pPr>
                                  <w:pStyle w:val="Huisstijl-Gegeven"/>
                                </w:pPr>
                                <w:fldSimple w:instr=" NUMPAGES   \* MERGEFORMAT ">
                                  <w:r w:rsidR="00AA11F5">
                                    <w:t>2</w:t>
                                  </w:r>
                                </w:fldSimple>
                              </w:p>
                            </w:tc>
                          </w:tr>
                          <w:bookmarkEnd w:id="3"/>
                          <w:bookmarkEnd w:id="4"/>
                        </w:tbl>
                        <w:p w14:paraId="68A669C0" w14:textId="77777777" w:rsidR="002D7241" w:rsidRPr="0043646B" w:rsidRDefault="002D7241"/>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E4478" id="_x0000_t202" coordsize="21600,21600" o:spt="202" path="m,l,21600r21600,l21600,xe">
              <v:stroke joinstyle="miter"/>
              <v:path gradientshapeok="t" o:connecttype="rect"/>
            </v:shapetype>
            <v:shape id="Text Box 71" o:spid="_x0000_s1027" type="#_x0000_t202" style="position:absolute;margin-left:464.95pt;margin-top:788pt;width:121.75pt;height:15.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" filled="f" stroked="f">
              <v:textbox inset="0,0">
                <w:txbxContent>
                  <w:tbl>
                    <w:tblPr>
                      <w:tblW w:w="0" w:type="auto"/>
                      <w:tblLook w:val="01E0" w:firstRow="1" w:lastRow="1" w:firstColumn="1" w:lastColumn="1" w:noHBand="0" w:noVBand="0"/>
                    </w:tblPr>
                    <w:tblGrid>
                      <w:gridCol w:w="368"/>
                      <w:gridCol w:w="140"/>
                      <w:gridCol w:w="295"/>
                      <w:gridCol w:w="1448"/>
                    </w:tblGrid>
                    <w:tr w:rsidR="002D7241" w:rsidRPr="0043646B" w14:paraId="1265DB9A" w14:textId="77777777">
                      <w:tc>
                        <w:tcPr>
                          <w:tcW w:w="360" w:type="dxa"/>
                          <w:noWrap/>
                          <w:tcMar>
                            <w:left w:w="0" w:type="dxa"/>
                            <w:right w:w="57" w:type="dxa"/>
                          </w:tcMar>
                        </w:tcPr>
                        <w:p w14:paraId="32031CC6" w14:textId="77777777" w:rsidR="002D7241" w:rsidRPr="0043646B" w:rsidRDefault="002D7241">
                          <w:pPr>
                            <w:pStyle w:val="Huisstijl-Gegeven"/>
                          </w:pPr>
                          <w:bookmarkStart w:id="5" w:name="bmPag2" w:colFirst="0" w:colLast="0"/>
                          <w:bookmarkStart w:id="6" w:name="bmPagVan2" w:colFirst="2" w:colLast="2"/>
                        </w:p>
                      </w:tc>
                      <w:tc>
                        <w:tcPr>
                          <w:tcW w:w="113" w:type="dxa"/>
                          <w:noWrap/>
                          <w:tcMar>
                            <w:left w:w="0" w:type="dxa"/>
                            <w:right w:w="57" w:type="dxa"/>
                          </w:tcMar>
                        </w:tcPr>
                        <w:p w14:paraId="3C73A5A2" w14:textId="77777777" w:rsidR="002D7241" w:rsidRPr="0043646B" w:rsidRDefault="002D7241">
                          <w:pPr>
                            <w:pStyle w:val="Huisstijl-Gegeven"/>
                          </w:pPr>
                          <w:r w:rsidRPr="0043646B">
                            <w:rPr>
                              <w:rStyle w:val="Huisstijl-GegevenCharChar"/>
                            </w:rPr>
                            <w:fldChar w:fldCharType="begin"/>
                          </w:r>
                          <w:r w:rsidRPr="0043646B">
                            <w:rPr>
                              <w:rStyle w:val="Huisstijl-GegevenCharChar"/>
                            </w:rPr>
                            <w:instrText xml:space="preserve"> PAGE   \* MERGEFORMAT </w:instrText>
                          </w:r>
                          <w:r w:rsidRPr="0043646B">
                            <w:rPr>
                              <w:rStyle w:val="Huisstijl-GegevenCharChar"/>
                            </w:rPr>
                            <w:fldChar w:fldCharType="separate"/>
                          </w:r>
                          <w:r w:rsidR="00AA11F5">
                            <w:rPr>
                              <w:rStyle w:val="Huisstijl-GegevenCharChar"/>
                            </w:rPr>
                            <w:t>2</w:t>
                          </w:r>
                          <w:r w:rsidRPr="0043646B">
                            <w:rPr>
                              <w:rStyle w:val="Huisstijl-GegevenCharChar"/>
                            </w:rPr>
                            <w:fldChar w:fldCharType="end"/>
                          </w:r>
                        </w:p>
                      </w:tc>
                      <w:tc>
                        <w:tcPr>
                          <w:tcW w:w="180" w:type="dxa"/>
                          <w:noWrap/>
                          <w:tcMar>
                            <w:left w:w="0" w:type="dxa"/>
                            <w:right w:w="57" w:type="dxa"/>
                          </w:tcMar>
                        </w:tcPr>
                        <w:p w14:paraId="3BA5F931" w14:textId="77777777" w:rsidR="002D7241" w:rsidRPr="0043646B" w:rsidRDefault="002D7241">
                          <w:pPr>
                            <w:pStyle w:val="Huisstijl-Gegeven"/>
                          </w:pPr>
                          <w:r w:rsidRPr="0043646B">
                            <w:t>van</w:t>
                          </w:r>
                        </w:p>
                      </w:tc>
                      <w:tc>
                        <w:tcPr>
                          <w:tcW w:w="1440" w:type="dxa"/>
                          <w:noWrap/>
                          <w:tcMar>
                            <w:left w:w="0" w:type="dxa"/>
                            <w:right w:w="57" w:type="dxa"/>
                          </w:tcMar>
                        </w:tcPr>
                        <w:p w14:paraId="69558F43" w14:textId="77777777" w:rsidR="002D7241" w:rsidRPr="0043646B" w:rsidRDefault="00070EC4">
                          <w:pPr>
                            <w:pStyle w:val="Huisstijl-Gegeven"/>
                          </w:pPr>
                          <w:fldSimple w:instr=" NUMPAGES   \* MERGEFORMAT ">
                            <w:r w:rsidR="00AA11F5">
                              <w:t>2</w:t>
                            </w:r>
                          </w:fldSimple>
                        </w:p>
                      </w:tc>
                    </w:tr>
                    <w:bookmarkEnd w:id="5"/>
                    <w:bookmarkEnd w:id="6"/>
                  </w:tbl>
                  <w:p w14:paraId="68A669C0" w14:textId="77777777" w:rsidR="002D7241" w:rsidRPr="0043646B" w:rsidRDefault="002D7241"/>
                </w:txbxContent>
              </v:textbox>
              <w10:wrap anchorx="page" anchory="page"/>
            </v:shape>
          </w:pict>
        </mc:Fallback>
      </mc:AlternateContent>
    </w:r>
    <w:r w:rsidR="00F559FB">
      <w:rPr>
        <w:sz w:val="12"/>
        <w:szCs w:val="12"/>
      </w:rPr>
      <w:t>Eindverslag</w:t>
    </w:r>
    <w:r w:rsidR="007B3850" w:rsidRPr="007B3850">
      <w:rPr>
        <w:sz w:val="12"/>
        <w:szCs w:val="12"/>
      </w:rPr>
      <w:t xml:space="preserve"> </w:t>
    </w:r>
    <w:r w:rsidR="00ED1C39" w:rsidRPr="00ED1C39">
      <w:rPr>
        <w:sz w:val="12"/>
        <w:szCs w:val="12"/>
      </w:rPr>
      <w:t>Afzetbevorderingsprojecten voor visserij en aquacultuur</w:t>
    </w:r>
  </w:p>
  <w:p w14:paraId="5333DD8A" w14:textId="77777777" w:rsidR="00ED1C39" w:rsidRDefault="00ED1C39" w:rsidP="0085282A">
    <w:pPr>
      <w:pStyle w:val="Voettekst"/>
      <w:spacing w:line="240" w:lineRule="auto"/>
      <w:rPr>
        <w:sz w:val="12"/>
        <w:szCs w:val="12"/>
      </w:rPr>
    </w:pPr>
  </w:p>
  <w:p w14:paraId="07C6DB77" w14:textId="77777777" w:rsidR="00070EC4" w:rsidRPr="007B3850" w:rsidRDefault="00070EC4" w:rsidP="0085282A">
    <w:pPr>
      <w:pStyle w:val="Voettekst"/>
      <w:spacing w:line="240" w:lineRule="auto"/>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4851" w14:textId="77777777" w:rsidR="002D7241" w:rsidRDefault="00C47A77" w:rsidP="007218EB">
    <w:pPr>
      <w:pStyle w:val="Voettekst"/>
      <w:spacing w:line="240" w:lineRule="auto"/>
      <w:rPr>
        <w:sz w:val="12"/>
        <w:szCs w:val="12"/>
      </w:rPr>
    </w:pPr>
    <w:r>
      <w:rPr>
        <w:noProof/>
        <w:sz w:val="12"/>
        <w:szCs w:val="12"/>
      </w:rPr>
      <mc:AlternateContent>
        <mc:Choice Requires="wps">
          <w:drawing>
            <wp:anchor distT="0" distB="0" distL="114300" distR="114300" simplePos="0" relativeHeight="251657728" behindDoc="0" locked="0" layoutInCell="1" allowOverlap="1" wp14:anchorId="42479D0C" wp14:editId="5060BE09">
              <wp:simplePos x="0" y="0"/>
              <wp:positionH relativeFrom="page">
                <wp:posOffset>5904865</wp:posOffset>
              </wp:positionH>
              <wp:positionV relativeFrom="page">
                <wp:posOffset>10007600</wp:posOffset>
              </wp:positionV>
              <wp:extent cx="1546225" cy="198120"/>
              <wp:effectExtent l="0" t="0" r="0" b="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B379F" w14:textId="77777777" w:rsidR="00D47A54" w:rsidRPr="0043646B" w:rsidRDefault="00D47A54" w:rsidP="00D47A54"/>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79D0C" id="_x0000_t202" coordsize="21600,21600" o:spt="202" path="m,l,21600r21600,l21600,xe">
              <v:stroke joinstyle="miter"/>
              <v:path gradientshapeok="t" o:connecttype="rect"/>
            </v:shapetype>
            <v:shape id="Text Box 72" o:spid="_x0000_s1028" type="#_x0000_t202" style="position:absolute;margin-left:464.95pt;margin-top:788pt;width:121.75pt;height:1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" filled="f" stroked="f">
              <v:textbox inset="0,0">
                <w:txbxContent>
                  <w:p w14:paraId="7B2B379F" w14:textId="77777777" w:rsidR="00D47A54" w:rsidRPr="0043646B" w:rsidRDefault="00D47A54" w:rsidP="00D47A54"/>
                </w:txbxContent>
              </v:textbox>
              <w10:wrap anchorx="page" anchory="page"/>
            </v:shape>
          </w:pict>
        </mc:Fallback>
      </mc:AlternateContent>
    </w:r>
    <w:r>
      <w:rPr>
        <w:noProof/>
        <w:sz w:val="12"/>
        <w:szCs w:val="12"/>
      </w:rPr>
      <mc:AlternateContent>
        <mc:Choice Requires="wps">
          <w:drawing>
            <wp:anchor distT="0" distB="0" distL="114300" distR="114300" simplePos="0" relativeHeight="251655680" behindDoc="0" locked="0" layoutInCell="1" allowOverlap="1" wp14:anchorId="2A672F98" wp14:editId="5399A944">
              <wp:simplePos x="0" y="0"/>
              <wp:positionH relativeFrom="page">
                <wp:posOffset>5868670</wp:posOffset>
              </wp:positionH>
              <wp:positionV relativeFrom="page">
                <wp:posOffset>10009505</wp:posOffset>
              </wp:positionV>
              <wp:extent cx="1485900" cy="228600"/>
              <wp:effectExtent l="1270" t="0" r="0" b="127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76"/>
                            <w:gridCol w:w="148"/>
                            <w:gridCol w:w="266"/>
                            <w:gridCol w:w="1363"/>
                          </w:tblGrid>
                          <w:tr w:rsidR="002D7241" w:rsidRPr="0043646B" w14:paraId="746624EA" w14:textId="77777777">
                            <w:tc>
                              <w:tcPr>
                                <w:tcW w:w="368" w:type="dxa"/>
                                <w:noWrap/>
                                <w:tcMar>
                                  <w:left w:w="0" w:type="dxa"/>
                                  <w:right w:w="57" w:type="dxa"/>
                                </w:tcMar>
                              </w:tcPr>
                              <w:p w14:paraId="5857306D" w14:textId="77777777" w:rsidR="002D7241" w:rsidRPr="0043646B" w:rsidRDefault="002D7241">
                                <w:pPr>
                                  <w:pStyle w:val="Huisstijl-Gegeven"/>
                                </w:pPr>
                                <w:bookmarkStart w:id="7" w:name="bmPag" w:colFirst="0" w:colLast="0"/>
                                <w:bookmarkStart w:id="8" w:name="bmPagVan" w:colFirst="2" w:colLast="2"/>
                              </w:p>
                            </w:tc>
                            <w:tc>
                              <w:tcPr>
                                <w:tcW w:w="140" w:type="dxa"/>
                                <w:noWrap/>
                                <w:tcMar>
                                  <w:left w:w="0" w:type="dxa"/>
                                  <w:right w:w="57" w:type="dxa"/>
                                </w:tcMar>
                              </w:tcPr>
                              <w:p w14:paraId="23E99819" w14:textId="77777777" w:rsidR="002D7241" w:rsidRPr="0043646B" w:rsidRDefault="002D7241">
                                <w:pPr>
                                  <w:pStyle w:val="Huisstijl-Gegeven"/>
                                </w:pPr>
                                <w:r w:rsidRPr="0043646B">
                                  <w:rPr>
                                    <w:rStyle w:val="Huisstijl-GegevenCharChar"/>
                                  </w:rPr>
                                  <w:fldChar w:fldCharType="begin"/>
                                </w:r>
                                <w:r w:rsidRPr="0043646B">
                                  <w:rPr>
                                    <w:rStyle w:val="Huisstijl-GegevenCharChar"/>
                                  </w:rPr>
                                  <w:instrText xml:space="preserve"> PAGE   \* MERGEFORMAT </w:instrText>
                                </w:r>
                                <w:r w:rsidRPr="0043646B">
                                  <w:rPr>
                                    <w:rStyle w:val="Huisstijl-GegevenCharChar"/>
                                  </w:rPr>
                                  <w:fldChar w:fldCharType="separate"/>
                                </w:r>
                                <w:r w:rsidR="00AA11F5">
                                  <w:rPr>
                                    <w:rStyle w:val="Huisstijl-GegevenCharChar"/>
                                  </w:rPr>
                                  <w:t>1</w:t>
                                </w:r>
                                <w:r w:rsidRPr="0043646B">
                                  <w:rPr>
                                    <w:rStyle w:val="Huisstijl-GegevenCharChar"/>
                                  </w:rPr>
                                  <w:fldChar w:fldCharType="end"/>
                                </w:r>
                              </w:p>
                            </w:tc>
                            <w:tc>
                              <w:tcPr>
                                <w:tcW w:w="188" w:type="dxa"/>
                                <w:noWrap/>
                                <w:tcMar>
                                  <w:left w:w="0" w:type="dxa"/>
                                  <w:right w:w="28" w:type="dxa"/>
                                </w:tcMar>
                              </w:tcPr>
                              <w:p w14:paraId="537CAA08" w14:textId="77777777" w:rsidR="002D7241" w:rsidRPr="0043646B" w:rsidRDefault="002D7241">
                                <w:pPr>
                                  <w:pStyle w:val="Huisstijl-Gegeven"/>
                                </w:pPr>
                                <w:r w:rsidRPr="0043646B">
                                  <w:t>van</w:t>
                                </w:r>
                              </w:p>
                            </w:tc>
                            <w:tc>
                              <w:tcPr>
                                <w:tcW w:w="1355" w:type="dxa"/>
                                <w:noWrap/>
                                <w:tcMar>
                                  <w:left w:w="0" w:type="dxa"/>
                                  <w:right w:w="57" w:type="dxa"/>
                                </w:tcMar>
                              </w:tcPr>
                              <w:p w14:paraId="7093E286" w14:textId="77777777" w:rsidR="002D7241" w:rsidRPr="0043646B" w:rsidRDefault="002D7241">
                                <w:pPr>
                                  <w:pStyle w:val="Huisstijl-Gegeven"/>
                                </w:pPr>
                                <w:r w:rsidRPr="0043646B">
                                  <w:fldChar w:fldCharType="begin"/>
                                </w:r>
                                <w:r w:rsidRPr="0043646B">
                                  <w:instrText xml:space="preserve"> NUMPAGES  </w:instrText>
                                </w:r>
                                <w:r w:rsidRPr="0043646B">
                                  <w:fldChar w:fldCharType="separate"/>
                                </w:r>
                                <w:r w:rsidR="00AA11F5">
                                  <w:t>2</w:t>
                                </w:r>
                                <w:r w:rsidRPr="0043646B">
                                  <w:fldChar w:fldCharType="end"/>
                                </w:r>
                              </w:p>
                            </w:tc>
                          </w:tr>
                          <w:bookmarkEnd w:id="7"/>
                          <w:bookmarkEnd w:id="8"/>
                        </w:tbl>
                        <w:p w14:paraId="0DA31721" w14:textId="77777777" w:rsidR="002D7241" w:rsidRPr="0043646B" w:rsidRDefault="002D7241"/>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72F98" id="Text Box 46" o:spid="_x0000_s1029" type="#_x0000_t202" style="position:absolute;margin-left:462.1pt;margin-top:788.15pt;width:117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" filled="f" stroked="f">
              <v:textbox inset="1mm,0">
                <w:txbxContent>
                  <w:tbl>
                    <w:tblPr>
                      <w:tblW w:w="0" w:type="auto"/>
                      <w:tblLook w:val="01E0" w:firstRow="1" w:lastRow="1" w:firstColumn="1" w:lastColumn="1" w:noHBand="0" w:noVBand="0"/>
                    </w:tblPr>
                    <w:tblGrid>
                      <w:gridCol w:w="376"/>
                      <w:gridCol w:w="148"/>
                      <w:gridCol w:w="266"/>
                      <w:gridCol w:w="1363"/>
                    </w:tblGrid>
                    <w:tr w:rsidR="002D7241" w:rsidRPr="0043646B" w14:paraId="746624EA" w14:textId="77777777">
                      <w:tc>
                        <w:tcPr>
                          <w:tcW w:w="368" w:type="dxa"/>
                          <w:noWrap/>
                          <w:tcMar>
                            <w:left w:w="0" w:type="dxa"/>
                            <w:right w:w="57" w:type="dxa"/>
                          </w:tcMar>
                        </w:tcPr>
                        <w:p w14:paraId="5857306D" w14:textId="77777777" w:rsidR="002D7241" w:rsidRPr="0043646B" w:rsidRDefault="002D7241">
                          <w:pPr>
                            <w:pStyle w:val="Huisstijl-Gegeven"/>
                          </w:pPr>
                          <w:bookmarkStart w:id="9" w:name="bmPag" w:colFirst="0" w:colLast="0"/>
                          <w:bookmarkStart w:id="10" w:name="bmPagVan" w:colFirst="2" w:colLast="2"/>
                        </w:p>
                      </w:tc>
                      <w:tc>
                        <w:tcPr>
                          <w:tcW w:w="140" w:type="dxa"/>
                          <w:noWrap/>
                          <w:tcMar>
                            <w:left w:w="0" w:type="dxa"/>
                            <w:right w:w="57" w:type="dxa"/>
                          </w:tcMar>
                        </w:tcPr>
                        <w:p w14:paraId="23E99819" w14:textId="77777777" w:rsidR="002D7241" w:rsidRPr="0043646B" w:rsidRDefault="002D7241">
                          <w:pPr>
                            <w:pStyle w:val="Huisstijl-Gegeven"/>
                          </w:pPr>
                          <w:r w:rsidRPr="0043646B">
                            <w:rPr>
                              <w:rStyle w:val="Huisstijl-GegevenCharChar"/>
                            </w:rPr>
                            <w:fldChar w:fldCharType="begin"/>
                          </w:r>
                          <w:r w:rsidRPr="0043646B">
                            <w:rPr>
                              <w:rStyle w:val="Huisstijl-GegevenCharChar"/>
                            </w:rPr>
                            <w:instrText xml:space="preserve"> PAGE   \* MERGEFORMAT </w:instrText>
                          </w:r>
                          <w:r w:rsidRPr="0043646B">
                            <w:rPr>
                              <w:rStyle w:val="Huisstijl-GegevenCharChar"/>
                            </w:rPr>
                            <w:fldChar w:fldCharType="separate"/>
                          </w:r>
                          <w:r w:rsidR="00AA11F5">
                            <w:rPr>
                              <w:rStyle w:val="Huisstijl-GegevenCharChar"/>
                            </w:rPr>
                            <w:t>1</w:t>
                          </w:r>
                          <w:r w:rsidRPr="0043646B">
                            <w:rPr>
                              <w:rStyle w:val="Huisstijl-GegevenCharChar"/>
                            </w:rPr>
                            <w:fldChar w:fldCharType="end"/>
                          </w:r>
                        </w:p>
                      </w:tc>
                      <w:tc>
                        <w:tcPr>
                          <w:tcW w:w="188" w:type="dxa"/>
                          <w:noWrap/>
                          <w:tcMar>
                            <w:left w:w="0" w:type="dxa"/>
                            <w:right w:w="28" w:type="dxa"/>
                          </w:tcMar>
                        </w:tcPr>
                        <w:p w14:paraId="537CAA08" w14:textId="77777777" w:rsidR="002D7241" w:rsidRPr="0043646B" w:rsidRDefault="002D7241">
                          <w:pPr>
                            <w:pStyle w:val="Huisstijl-Gegeven"/>
                          </w:pPr>
                          <w:r w:rsidRPr="0043646B">
                            <w:t>van</w:t>
                          </w:r>
                        </w:p>
                      </w:tc>
                      <w:tc>
                        <w:tcPr>
                          <w:tcW w:w="1355" w:type="dxa"/>
                          <w:noWrap/>
                          <w:tcMar>
                            <w:left w:w="0" w:type="dxa"/>
                            <w:right w:w="57" w:type="dxa"/>
                          </w:tcMar>
                        </w:tcPr>
                        <w:p w14:paraId="7093E286" w14:textId="77777777" w:rsidR="002D7241" w:rsidRPr="0043646B" w:rsidRDefault="002D7241">
                          <w:pPr>
                            <w:pStyle w:val="Huisstijl-Gegeven"/>
                          </w:pPr>
                          <w:r w:rsidRPr="0043646B">
                            <w:fldChar w:fldCharType="begin"/>
                          </w:r>
                          <w:r w:rsidRPr="0043646B">
                            <w:instrText xml:space="preserve"> NUMPAGES  </w:instrText>
                          </w:r>
                          <w:r w:rsidRPr="0043646B">
                            <w:fldChar w:fldCharType="separate"/>
                          </w:r>
                          <w:r w:rsidR="00AA11F5">
                            <w:t>2</w:t>
                          </w:r>
                          <w:r w:rsidRPr="0043646B">
                            <w:fldChar w:fldCharType="end"/>
                          </w:r>
                        </w:p>
                      </w:tc>
                    </w:tr>
                    <w:bookmarkEnd w:id="9"/>
                    <w:bookmarkEnd w:id="10"/>
                  </w:tbl>
                  <w:p w14:paraId="0DA31721" w14:textId="77777777" w:rsidR="002D7241" w:rsidRPr="0043646B" w:rsidRDefault="002D7241"/>
                </w:txbxContent>
              </v:textbox>
              <w10:wrap anchorx="page" anchory="page"/>
            </v:shape>
          </w:pict>
        </mc:Fallback>
      </mc:AlternateContent>
    </w:r>
    <w:r w:rsidR="004125AB">
      <w:rPr>
        <w:sz w:val="12"/>
        <w:szCs w:val="12"/>
      </w:rPr>
      <w:t>Eindverslag</w:t>
    </w:r>
    <w:r w:rsidR="007218EB" w:rsidRPr="007B3850">
      <w:rPr>
        <w:sz w:val="12"/>
        <w:szCs w:val="12"/>
      </w:rPr>
      <w:t xml:space="preserve"> </w:t>
    </w:r>
    <w:r w:rsidR="00ED1C39" w:rsidRPr="00ED1C39">
      <w:rPr>
        <w:sz w:val="12"/>
        <w:szCs w:val="12"/>
      </w:rPr>
      <w:t>Afzetbevorderingsprojecten voor visserij en aquacultuur</w:t>
    </w:r>
  </w:p>
  <w:p w14:paraId="44BAF2AD" w14:textId="77777777" w:rsidR="0085282A" w:rsidRDefault="0085282A" w:rsidP="007218EB">
    <w:pPr>
      <w:pStyle w:val="Voettekst"/>
      <w:spacing w:line="240" w:lineRule="auto"/>
      <w:rPr>
        <w:sz w:val="12"/>
        <w:szCs w:val="12"/>
      </w:rPr>
    </w:pPr>
  </w:p>
  <w:p w14:paraId="52FCBEB3" w14:textId="77777777" w:rsidR="003052C5" w:rsidRPr="00D47A54" w:rsidRDefault="003052C5" w:rsidP="00D47A54">
    <w:pPr>
      <w:pStyle w:val="Voettekst"/>
      <w:spacing w:line="240" w:lineRule="auto"/>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CA96D" w14:textId="77777777" w:rsidR="00D222A3" w:rsidRDefault="00D222A3">
      <w:r>
        <w:separator/>
      </w:r>
    </w:p>
    <w:p w14:paraId="5D6C909D" w14:textId="77777777" w:rsidR="00D222A3" w:rsidRDefault="00D222A3"/>
  </w:footnote>
  <w:footnote w:type="continuationSeparator" w:id="0">
    <w:p w14:paraId="28F4C4F5" w14:textId="77777777" w:rsidR="00D222A3" w:rsidRDefault="00D222A3">
      <w:r>
        <w:continuationSeparator/>
      </w:r>
    </w:p>
    <w:p w14:paraId="5134B063" w14:textId="77777777" w:rsidR="00D222A3" w:rsidRDefault="00D222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6353" w14:textId="77777777" w:rsidR="002D7241" w:rsidRDefault="002D7241">
    <w:pPr>
      <w:pStyle w:val="Koptekst"/>
    </w:pPr>
  </w:p>
  <w:p w14:paraId="2EAB4065" w14:textId="77777777" w:rsidR="002D7241" w:rsidRDefault="002D72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CB2D" w14:textId="77777777" w:rsidR="002D7241" w:rsidRPr="0043646B" w:rsidRDefault="002D7241">
    <w:pPr>
      <w:spacing w:line="200" w:lineRule="exact"/>
    </w:pPr>
  </w:p>
  <w:p w14:paraId="69436F03" w14:textId="77777777" w:rsidR="002D7241" w:rsidRPr="0043646B" w:rsidRDefault="002D7241">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5E12" w14:textId="77777777" w:rsidR="002D7241" w:rsidRDefault="00C47A77">
    <w:pPr>
      <w:pStyle w:val="Koptekst"/>
    </w:pPr>
    <w:r>
      <w:rPr>
        <w:noProof/>
      </w:rPr>
      <w:drawing>
        <wp:anchor distT="0" distB="0" distL="114300" distR="114300" simplePos="0" relativeHeight="251659776" behindDoc="0" locked="0" layoutInCell="1" allowOverlap="1" wp14:anchorId="13A92346" wp14:editId="5ABAE5A8">
          <wp:simplePos x="0" y="0"/>
          <wp:positionH relativeFrom="column">
            <wp:posOffset>3121660</wp:posOffset>
          </wp:positionH>
          <wp:positionV relativeFrom="paragraph">
            <wp:posOffset>-1521460</wp:posOffset>
          </wp:positionV>
          <wp:extent cx="2359025" cy="1590675"/>
          <wp:effectExtent l="0" t="0" r="3175" b="9525"/>
          <wp:wrapNone/>
          <wp:docPr id="7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1590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4F0944D5" wp14:editId="31A28150">
          <wp:simplePos x="0" y="0"/>
          <wp:positionH relativeFrom="column">
            <wp:posOffset>2653030</wp:posOffset>
          </wp:positionH>
          <wp:positionV relativeFrom="paragraph">
            <wp:posOffset>-1521460</wp:posOffset>
          </wp:positionV>
          <wp:extent cx="468630" cy="1337310"/>
          <wp:effectExtent l="0" t="0" r="7620" b="0"/>
          <wp:wrapNone/>
          <wp:docPr id="73" name="Afbeelding 1"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ijk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8630" cy="1337310"/>
                  </a:xfrm>
                  <a:prstGeom prst="rect">
                    <a:avLst/>
                  </a:prstGeom>
                  <a:noFill/>
                </pic:spPr>
              </pic:pic>
            </a:graphicData>
          </a:graphic>
          <wp14:sizeRelH relativeFrom="page">
            <wp14:pctWidth>0</wp14:pctWidth>
          </wp14:sizeRelH>
          <wp14:sizeRelV relativeFrom="page">
            <wp14:pctHeight>0</wp14:pctHeight>
          </wp14:sizeRelV>
        </wp:anchor>
      </w:drawing>
    </w:r>
  </w:p>
  <w:p w14:paraId="0748B4EE" w14:textId="77777777" w:rsidR="002D7241" w:rsidRDefault="002D72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23FD6"/>
    <w:multiLevelType w:val="hybridMultilevel"/>
    <w:tmpl w:val="CAD28CD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2F0818"/>
    <w:multiLevelType w:val="hybridMultilevel"/>
    <w:tmpl w:val="27AC7514"/>
    <w:lvl w:ilvl="0" w:tplc="1BE0CAEA">
      <w:start w:val="4"/>
      <w:numFmt w:val="bullet"/>
      <w:lvlText w:val="-"/>
      <w:lvlJc w:val="left"/>
      <w:pPr>
        <w:tabs>
          <w:tab w:val="num" w:pos="720"/>
        </w:tabs>
        <w:ind w:left="720" w:hanging="360"/>
      </w:pPr>
      <w:rPr>
        <w:rFonts w:ascii="Verdana" w:eastAsia="Times New Roman" w:hAnsi="Verdana" w:cs="Agrofont"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D35CDE"/>
    <w:multiLevelType w:val="multilevel"/>
    <w:tmpl w:val="33C685E8"/>
    <w:lvl w:ilvl="0">
      <w:start w:val="1"/>
      <w:numFmt w:val="decimal"/>
      <w:lvlText w:val="%1"/>
      <w:lvlJc w:val="right"/>
      <w:pPr>
        <w:tabs>
          <w:tab w:val="num" w:pos="2870"/>
        </w:tabs>
        <w:ind w:left="2700" w:firstLine="0"/>
      </w:pPr>
      <w:rPr>
        <w:rFonts w:ascii="Verdana" w:hAnsi="Verdana" w:hint="default"/>
        <w:b/>
        <w:i w:val="0"/>
        <w:sz w:val="28"/>
        <w:szCs w:val="22"/>
      </w:rPr>
    </w:lvl>
    <w:lvl w:ilvl="1">
      <w:start w:val="1"/>
      <w:numFmt w:val="decimal"/>
      <w:lvlText w:val="%1.%2"/>
      <w:lvlJc w:val="left"/>
      <w:pPr>
        <w:tabs>
          <w:tab w:val="num" w:pos="3267"/>
        </w:tabs>
        <w:ind w:left="3267" w:hanging="567"/>
      </w:pPr>
      <w:rPr>
        <w:rFonts w:ascii="Verdana" w:hAnsi="Verdana" w:hint="default"/>
        <w:b w:val="0"/>
        <w:i w:val="0"/>
        <w:sz w:val="16"/>
        <w:szCs w:val="22"/>
      </w:rPr>
    </w:lvl>
    <w:lvl w:ilvl="2">
      <w:start w:val="1"/>
      <w:numFmt w:val="decimal"/>
      <w:lvlText w:val="%1.%2.%3"/>
      <w:lvlJc w:val="left"/>
      <w:pPr>
        <w:tabs>
          <w:tab w:val="num" w:pos="3267"/>
        </w:tabs>
        <w:ind w:left="3267" w:hanging="567"/>
      </w:pPr>
      <w:rPr>
        <w:rFonts w:ascii="Verdana" w:hAnsi="Verdana" w:hint="default"/>
        <w:b w:val="0"/>
        <w:i w:val="0"/>
        <w:sz w:val="16"/>
        <w:szCs w:val="22"/>
      </w:rPr>
    </w:lvl>
    <w:lvl w:ilvl="3">
      <w:start w:val="1"/>
      <w:numFmt w:val="none"/>
      <w:lvlText w:val=""/>
      <w:lvlJc w:val="left"/>
      <w:pPr>
        <w:tabs>
          <w:tab w:val="num" w:pos="3060"/>
        </w:tabs>
        <w:ind w:left="2984" w:hanging="284"/>
      </w:pPr>
      <w:rPr>
        <w:rFonts w:ascii="Symbol" w:hAnsi="Symbol" w:hint="default"/>
      </w:rPr>
    </w:lvl>
    <w:lvl w:ilvl="4">
      <w:start w:val="1"/>
      <w:numFmt w:val="none"/>
      <w:lvlText w:val=""/>
      <w:lvlJc w:val="left"/>
      <w:pPr>
        <w:tabs>
          <w:tab w:val="num" w:pos="3060"/>
        </w:tabs>
        <w:ind w:left="2984" w:hanging="284"/>
      </w:pPr>
    </w:lvl>
    <w:lvl w:ilvl="5">
      <w:start w:val="1"/>
      <w:numFmt w:val="decimal"/>
      <w:lvlText w:val="¨.%5.%6"/>
      <w:lvlJc w:val="left"/>
      <w:pPr>
        <w:tabs>
          <w:tab w:val="num" w:pos="2700"/>
        </w:tabs>
        <w:ind w:left="2700" w:firstLine="0"/>
      </w:pPr>
    </w:lvl>
    <w:lvl w:ilvl="6">
      <w:start w:val="1"/>
      <w:numFmt w:val="decimal"/>
      <w:lvlText w:val="¨.%5.%6.%7"/>
      <w:lvlJc w:val="left"/>
      <w:pPr>
        <w:tabs>
          <w:tab w:val="num" w:pos="2700"/>
        </w:tabs>
        <w:ind w:left="2700" w:firstLine="0"/>
      </w:pPr>
    </w:lvl>
    <w:lvl w:ilvl="7">
      <w:start w:val="1"/>
      <w:numFmt w:val="decimal"/>
      <w:lvlText w:val="¨.%5.%6.%7.%8"/>
      <w:lvlJc w:val="left"/>
      <w:pPr>
        <w:tabs>
          <w:tab w:val="num" w:pos="2700"/>
        </w:tabs>
        <w:ind w:left="2700" w:firstLine="0"/>
      </w:pPr>
    </w:lvl>
    <w:lvl w:ilvl="8">
      <w:start w:val="1"/>
      <w:numFmt w:val="decimal"/>
      <w:lvlText w:val="¨.%5.%6.%7.%8.%9"/>
      <w:lvlJc w:val="left"/>
      <w:pPr>
        <w:tabs>
          <w:tab w:val="num" w:pos="2700"/>
        </w:tabs>
        <w:ind w:left="2700" w:firstLine="0"/>
      </w:p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HeTuEr4ho0IijjgyxMbVK5kktoObdcyUjqviAcMDj1tzrgm3kNPwvL1DX+jn5vmREqBCVELbwcSEJDqKx3pNg==" w:salt="vHSPLWzP+51Wm1L8C3c2nw=="/>
  <w:defaultTabStop w:val="227"/>
  <w:hyphenationZone w:val="425"/>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3"/>
    <w:docVar w:name="NieuwDocument" w:val="0"/>
  </w:docVars>
  <w:rsids>
    <w:rsidRoot w:val="003B6B5D"/>
    <w:rsid w:val="00006002"/>
    <w:rsid w:val="0000748B"/>
    <w:rsid w:val="00020E8E"/>
    <w:rsid w:val="000339A2"/>
    <w:rsid w:val="00036089"/>
    <w:rsid w:val="00037AF1"/>
    <w:rsid w:val="00056E38"/>
    <w:rsid w:val="00070EC4"/>
    <w:rsid w:val="000718E6"/>
    <w:rsid w:val="00076E23"/>
    <w:rsid w:val="00085B32"/>
    <w:rsid w:val="00087A4A"/>
    <w:rsid w:val="000A430E"/>
    <w:rsid w:val="00113E43"/>
    <w:rsid w:val="00135691"/>
    <w:rsid w:val="00137421"/>
    <w:rsid w:val="001432BC"/>
    <w:rsid w:val="001456F4"/>
    <w:rsid w:val="00147FC8"/>
    <w:rsid w:val="00151B47"/>
    <w:rsid w:val="00153DAB"/>
    <w:rsid w:val="0016707E"/>
    <w:rsid w:val="00175B72"/>
    <w:rsid w:val="0018117E"/>
    <w:rsid w:val="001841D2"/>
    <w:rsid w:val="001A3603"/>
    <w:rsid w:val="001B41C4"/>
    <w:rsid w:val="001B51D4"/>
    <w:rsid w:val="001D0883"/>
    <w:rsid w:val="001F5A97"/>
    <w:rsid w:val="00217F2B"/>
    <w:rsid w:val="002239AA"/>
    <w:rsid w:val="0022706E"/>
    <w:rsid w:val="002761D1"/>
    <w:rsid w:val="002808A2"/>
    <w:rsid w:val="002A0E22"/>
    <w:rsid w:val="002A1E71"/>
    <w:rsid w:val="002B1F99"/>
    <w:rsid w:val="002B4470"/>
    <w:rsid w:val="002C6517"/>
    <w:rsid w:val="002D7241"/>
    <w:rsid w:val="002E78FC"/>
    <w:rsid w:val="002F0829"/>
    <w:rsid w:val="002F4484"/>
    <w:rsid w:val="002F4739"/>
    <w:rsid w:val="00302B60"/>
    <w:rsid w:val="003052C5"/>
    <w:rsid w:val="003071AC"/>
    <w:rsid w:val="00314313"/>
    <w:rsid w:val="003273A3"/>
    <w:rsid w:val="0033285B"/>
    <w:rsid w:val="003370F6"/>
    <w:rsid w:val="00355A7E"/>
    <w:rsid w:val="00373561"/>
    <w:rsid w:val="0037787E"/>
    <w:rsid w:val="00394117"/>
    <w:rsid w:val="003B6B5D"/>
    <w:rsid w:val="003C70B3"/>
    <w:rsid w:val="003D16A6"/>
    <w:rsid w:val="003D50BE"/>
    <w:rsid w:val="003E7B43"/>
    <w:rsid w:val="003F1DFD"/>
    <w:rsid w:val="003F6B3F"/>
    <w:rsid w:val="00400BAD"/>
    <w:rsid w:val="00400D66"/>
    <w:rsid w:val="004071EA"/>
    <w:rsid w:val="004125AB"/>
    <w:rsid w:val="00427195"/>
    <w:rsid w:val="0043646B"/>
    <w:rsid w:val="00436ED3"/>
    <w:rsid w:val="00445726"/>
    <w:rsid w:val="00486161"/>
    <w:rsid w:val="00486F99"/>
    <w:rsid w:val="00487DC6"/>
    <w:rsid w:val="00492770"/>
    <w:rsid w:val="004A049A"/>
    <w:rsid w:val="004A4D1E"/>
    <w:rsid w:val="004B2591"/>
    <w:rsid w:val="004B2B7B"/>
    <w:rsid w:val="004F0AF5"/>
    <w:rsid w:val="004F2439"/>
    <w:rsid w:val="00502CFC"/>
    <w:rsid w:val="0050356C"/>
    <w:rsid w:val="00517A81"/>
    <w:rsid w:val="00524EF3"/>
    <w:rsid w:val="00555AEB"/>
    <w:rsid w:val="00556614"/>
    <w:rsid w:val="0056306D"/>
    <w:rsid w:val="0058685B"/>
    <w:rsid w:val="005B075D"/>
    <w:rsid w:val="005B14E3"/>
    <w:rsid w:val="005B368F"/>
    <w:rsid w:val="005B7196"/>
    <w:rsid w:val="005C54C2"/>
    <w:rsid w:val="005D5D11"/>
    <w:rsid w:val="005E1C9E"/>
    <w:rsid w:val="005E7EF1"/>
    <w:rsid w:val="00603ADB"/>
    <w:rsid w:val="0064565F"/>
    <w:rsid w:val="00645F62"/>
    <w:rsid w:val="00646176"/>
    <w:rsid w:val="006634FF"/>
    <w:rsid w:val="00671ED8"/>
    <w:rsid w:val="00676924"/>
    <w:rsid w:val="00682055"/>
    <w:rsid w:val="006915B0"/>
    <w:rsid w:val="00697B3E"/>
    <w:rsid w:val="006A0F12"/>
    <w:rsid w:val="006B3F6A"/>
    <w:rsid w:val="006C253A"/>
    <w:rsid w:val="006E465F"/>
    <w:rsid w:val="006E692D"/>
    <w:rsid w:val="00701927"/>
    <w:rsid w:val="00712BE5"/>
    <w:rsid w:val="007218EB"/>
    <w:rsid w:val="00751EDB"/>
    <w:rsid w:val="00752421"/>
    <w:rsid w:val="00771800"/>
    <w:rsid w:val="0077385A"/>
    <w:rsid w:val="0079508B"/>
    <w:rsid w:val="007B3850"/>
    <w:rsid w:val="007B4A65"/>
    <w:rsid w:val="007D3BF0"/>
    <w:rsid w:val="007E5988"/>
    <w:rsid w:val="007F4B5E"/>
    <w:rsid w:val="00801B87"/>
    <w:rsid w:val="008208DC"/>
    <w:rsid w:val="008209CC"/>
    <w:rsid w:val="00823DA7"/>
    <w:rsid w:val="0085282A"/>
    <w:rsid w:val="00871D06"/>
    <w:rsid w:val="008878C8"/>
    <w:rsid w:val="008946BA"/>
    <w:rsid w:val="008B444A"/>
    <w:rsid w:val="008E2A91"/>
    <w:rsid w:val="008E3AD5"/>
    <w:rsid w:val="008E4FEB"/>
    <w:rsid w:val="00917CFE"/>
    <w:rsid w:val="00925AA2"/>
    <w:rsid w:val="00926D74"/>
    <w:rsid w:val="00992ACD"/>
    <w:rsid w:val="009A316E"/>
    <w:rsid w:val="009B137D"/>
    <w:rsid w:val="009B196D"/>
    <w:rsid w:val="009B3A04"/>
    <w:rsid w:val="009B7EC2"/>
    <w:rsid w:val="009C1D71"/>
    <w:rsid w:val="009C74D4"/>
    <w:rsid w:val="009D307F"/>
    <w:rsid w:val="009D6D48"/>
    <w:rsid w:val="009E336E"/>
    <w:rsid w:val="00A00912"/>
    <w:rsid w:val="00A018EE"/>
    <w:rsid w:val="00A01FDC"/>
    <w:rsid w:val="00A37D6F"/>
    <w:rsid w:val="00A429CA"/>
    <w:rsid w:val="00A82B1D"/>
    <w:rsid w:val="00AA11F5"/>
    <w:rsid w:val="00AA5319"/>
    <w:rsid w:val="00AA6A5C"/>
    <w:rsid w:val="00AE332D"/>
    <w:rsid w:val="00B002C1"/>
    <w:rsid w:val="00B2013D"/>
    <w:rsid w:val="00B215B1"/>
    <w:rsid w:val="00B67B51"/>
    <w:rsid w:val="00B86DE9"/>
    <w:rsid w:val="00B9187A"/>
    <w:rsid w:val="00BC7E81"/>
    <w:rsid w:val="00BD0620"/>
    <w:rsid w:val="00C21C2B"/>
    <w:rsid w:val="00C24E92"/>
    <w:rsid w:val="00C332EB"/>
    <w:rsid w:val="00C44D4E"/>
    <w:rsid w:val="00C47A77"/>
    <w:rsid w:val="00C56AB0"/>
    <w:rsid w:val="00C74DC5"/>
    <w:rsid w:val="00C803F5"/>
    <w:rsid w:val="00C95EDE"/>
    <w:rsid w:val="00C9735F"/>
    <w:rsid w:val="00CC3864"/>
    <w:rsid w:val="00CD1D2C"/>
    <w:rsid w:val="00CD553D"/>
    <w:rsid w:val="00CD6FDE"/>
    <w:rsid w:val="00D222A3"/>
    <w:rsid w:val="00D475F2"/>
    <w:rsid w:val="00D47A54"/>
    <w:rsid w:val="00D5432C"/>
    <w:rsid w:val="00D60480"/>
    <w:rsid w:val="00D87E43"/>
    <w:rsid w:val="00DA21BD"/>
    <w:rsid w:val="00DA571E"/>
    <w:rsid w:val="00DF01A6"/>
    <w:rsid w:val="00E02028"/>
    <w:rsid w:val="00E167EB"/>
    <w:rsid w:val="00E440E2"/>
    <w:rsid w:val="00E96C93"/>
    <w:rsid w:val="00E976FF"/>
    <w:rsid w:val="00EA0EC7"/>
    <w:rsid w:val="00ED1C39"/>
    <w:rsid w:val="00ED4ED4"/>
    <w:rsid w:val="00EE047D"/>
    <w:rsid w:val="00EE06F6"/>
    <w:rsid w:val="00EE117A"/>
    <w:rsid w:val="00EE1D03"/>
    <w:rsid w:val="00F07DB0"/>
    <w:rsid w:val="00F113C0"/>
    <w:rsid w:val="00F1674C"/>
    <w:rsid w:val="00F27B35"/>
    <w:rsid w:val="00F51752"/>
    <w:rsid w:val="00F559FB"/>
    <w:rsid w:val="00F56581"/>
    <w:rsid w:val="00F615A5"/>
    <w:rsid w:val="00F77F79"/>
    <w:rsid w:val="00F92FE0"/>
    <w:rsid w:val="00FD040A"/>
    <w:rsid w:val="00FD6BDA"/>
    <w:rsid w:val="00FE0B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4:docId w14:val="1DE68A99"/>
  <w15:docId w15:val="{499506B5-F793-4573-8B14-F0ECA344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4B2591"/>
    <w:pPr>
      <w:keepNext/>
      <w:tabs>
        <w:tab w:val="num" w:pos="3060"/>
      </w:tabs>
      <w:spacing w:before="240" w:after="60" w:line="200" w:lineRule="atLeast"/>
      <w:ind w:left="2984" w:hanging="284"/>
      <w:outlineLvl w:val="3"/>
    </w:pPr>
    <w:rPr>
      <w:bCs/>
      <w:sz w:val="16"/>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semiHidden/>
    <w:rsid w:val="00FE0B09"/>
    <w:rPr>
      <w:rFonts w:ascii="Tahoma" w:hAnsi="Tahoma" w:cs="Tahoma"/>
      <w:sz w:val="16"/>
      <w:szCs w:val="16"/>
    </w:r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customStyle="1" w:styleId="Documentvoetnoot">
    <w:name w:val="Documentvoetnoot"/>
    <w:basedOn w:val="Standaard"/>
    <w:rsid w:val="00F1674C"/>
    <w:pPr>
      <w:spacing w:line="400" w:lineRule="atLeast"/>
    </w:pPr>
    <w:rPr>
      <w:b/>
      <w:sz w:val="14"/>
    </w:rPr>
  </w:style>
  <w:style w:type="table" w:styleId="Tabelraster">
    <w:name w:val="Table Grid"/>
    <w:basedOn w:val="Standaardtabel"/>
    <w:rsid w:val="00037AF1"/>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3C70B3"/>
    <w:rPr>
      <w:sz w:val="16"/>
      <w:szCs w:val="16"/>
    </w:rPr>
  </w:style>
  <w:style w:type="paragraph" w:styleId="Tekstopmerking">
    <w:name w:val="annotation text"/>
    <w:basedOn w:val="Standaard"/>
    <w:link w:val="TekstopmerkingChar"/>
    <w:rsid w:val="003C70B3"/>
    <w:rPr>
      <w:sz w:val="20"/>
      <w:szCs w:val="20"/>
    </w:rPr>
  </w:style>
  <w:style w:type="character" w:customStyle="1" w:styleId="TekstopmerkingChar">
    <w:name w:val="Tekst opmerking Char"/>
    <w:link w:val="Tekstopmerking"/>
    <w:rsid w:val="003C70B3"/>
    <w:rPr>
      <w:rFonts w:ascii="Verdana" w:hAnsi="Verdana"/>
    </w:rPr>
  </w:style>
  <w:style w:type="paragraph" w:styleId="Onderwerpvanopmerking">
    <w:name w:val="annotation subject"/>
    <w:basedOn w:val="Tekstopmerking"/>
    <w:next w:val="Tekstopmerking"/>
    <w:link w:val="OnderwerpvanopmerkingChar"/>
    <w:rsid w:val="003C70B3"/>
    <w:rPr>
      <w:b/>
      <w:bCs/>
    </w:rPr>
  </w:style>
  <w:style w:type="character" w:customStyle="1" w:styleId="OnderwerpvanopmerkingChar">
    <w:name w:val="Onderwerp van opmerking Char"/>
    <w:link w:val="Onderwerpvanopmerking"/>
    <w:rsid w:val="003C70B3"/>
    <w:rPr>
      <w:rFonts w:ascii="Verdana" w:hAnsi="Verdana"/>
      <w:b/>
      <w:bCs/>
    </w:rPr>
  </w:style>
  <w:style w:type="character" w:styleId="Nadruk">
    <w:name w:val="Emphasis"/>
    <w:uiPriority w:val="20"/>
    <w:qFormat/>
    <w:rsid w:val="00F27B35"/>
    <w:rPr>
      <w:i/>
      <w:iCs/>
    </w:rPr>
  </w:style>
  <w:style w:type="character" w:customStyle="1" w:styleId="Kop4Char">
    <w:name w:val="Kop 4 Char"/>
    <w:link w:val="Kop4"/>
    <w:semiHidden/>
    <w:rsid w:val="004B2591"/>
    <w:rPr>
      <w:rFonts w:ascii="Verdana" w:hAnsi="Verdana"/>
      <w:bCs/>
      <w:sz w:val="16"/>
      <w:szCs w:val="28"/>
    </w:rPr>
  </w:style>
  <w:style w:type="character" w:customStyle="1" w:styleId="Kop1Char">
    <w:name w:val="Kop 1 Char"/>
    <w:link w:val="Kop1"/>
    <w:rsid w:val="004B2591"/>
    <w:rPr>
      <w:rFonts w:ascii="Verdana" w:hAnsi="Verdana" w:cs="Arial"/>
      <w:b/>
      <w:bCs/>
      <w:kern w:val="32"/>
      <w:sz w:val="32"/>
      <w:szCs w:val="32"/>
    </w:rPr>
  </w:style>
  <w:style w:type="paragraph" w:customStyle="1" w:styleId="Rubriek">
    <w:name w:val="Rubriek"/>
    <w:basedOn w:val="Kop1"/>
    <w:rsid w:val="004B2591"/>
    <w:pPr>
      <w:spacing w:before="60" w:after="0" w:line="200" w:lineRule="atLeast"/>
    </w:pPr>
    <w:rPr>
      <w:b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5155">
      <w:bodyDiv w:val="1"/>
      <w:marLeft w:val="0"/>
      <w:marRight w:val="0"/>
      <w:marTop w:val="0"/>
      <w:marBottom w:val="0"/>
      <w:divBdr>
        <w:top w:val="none" w:sz="0" w:space="0" w:color="auto"/>
        <w:left w:val="none" w:sz="0" w:space="0" w:color="auto"/>
        <w:bottom w:val="none" w:sz="0" w:space="0" w:color="auto"/>
        <w:right w:val="none" w:sz="0" w:space="0" w:color="auto"/>
      </w:divBdr>
    </w:div>
    <w:div w:id="418987954">
      <w:bodyDiv w:val="1"/>
      <w:marLeft w:val="0"/>
      <w:marRight w:val="0"/>
      <w:marTop w:val="0"/>
      <w:marBottom w:val="0"/>
      <w:divBdr>
        <w:top w:val="none" w:sz="0" w:space="0" w:color="auto"/>
        <w:left w:val="none" w:sz="0" w:space="0" w:color="auto"/>
        <w:bottom w:val="none" w:sz="0" w:space="0" w:color="auto"/>
        <w:right w:val="none" w:sz="0" w:space="0" w:color="auto"/>
      </w:divBdr>
    </w:div>
    <w:div w:id="913473001">
      <w:bodyDiv w:val="1"/>
      <w:marLeft w:val="0"/>
      <w:marRight w:val="0"/>
      <w:marTop w:val="0"/>
      <w:marBottom w:val="0"/>
      <w:divBdr>
        <w:top w:val="none" w:sz="0" w:space="0" w:color="auto"/>
        <w:left w:val="none" w:sz="0" w:space="0" w:color="auto"/>
        <w:bottom w:val="none" w:sz="0" w:space="0" w:color="auto"/>
        <w:right w:val="none" w:sz="0" w:space="0" w:color="auto"/>
      </w:divBdr>
    </w:div>
    <w:div w:id="1562865653">
      <w:bodyDiv w:val="1"/>
      <w:marLeft w:val="0"/>
      <w:marRight w:val="0"/>
      <w:marTop w:val="0"/>
      <w:marBottom w:val="0"/>
      <w:divBdr>
        <w:top w:val="none" w:sz="0" w:space="0" w:color="auto"/>
        <w:left w:val="none" w:sz="0" w:space="0" w:color="auto"/>
        <w:bottom w:val="none" w:sz="0" w:space="0" w:color="auto"/>
        <w:right w:val="none" w:sz="0" w:space="0" w:color="auto"/>
      </w:divBdr>
    </w:div>
    <w:div w:id="1806270394">
      <w:bodyDiv w:val="1"/>
      <w:marLeft w:val="0"/>
      <w:marRight w:val="0"/>
      <w:marTop w:val="0"/>
      <w:marBottom w:val="0"/>
      <w:divBdr>
        <w:top w:val="none" w:sz="0" w:space="0" w:color="auto"/>
        <w:left w:val="none" w:sz="0" w:space="0" w:color="auto"/>
        <w:bottom w:val="none" w:sz="0" w:space="0" w:color="auto"/>
        <w:right w:val="none" w:sz="0" w:space="0" w:color="auto"/>
      </w:divBdr>
    </w:div>
    <w:div w:id="20563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uisstijlen\lnv\rijkshuisstijl\werkgroepsjablonen\RijksBlancoStaan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C4A5C-DC51-414F-840B-06E99E44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RijksBlancoStaand</Template>
  <TotalTime>0</TotalTime>
  <Pages>2</Pages>
  <Words>407</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Format Eindverslag Afzetbevorderingsprojecten</vt:lpstr>
    </vt:vector>
  </TitlesOfParts>
  <Company>Ministerie van EZ</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Eindverslag Afzetbevorderingsprojecten</dc:title>
  <dc:creator>Rijksdienst voor Ondernemend Nederland</dc:creator>
  <cp:lastModifiedBy>Nap, M. (Machteld)</cp:lastModifiedBy>
  <cp:revision>2</cp:revision>
  <cp:lastPrinted>2009-05-11T11:10:00Z</cp:lastPrinted>
  <dcterms:created xsi:type="dcterms:W3CDTF">2022-11-07T12:34:00Z</dcterms:created>
  <dcterms:modified xsi:type="dcterms:W3CDTF">2022-11-07T12:34:00Z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