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ADEC3" w14:textId="349CD9D5" w:rsidR="00B91A03" w:rsidRDefault="00B91A03" w:rsidP="00B91A03">
      <w:r>
        <w:rPr>
          <w:noProof/>
        </w:rPr>
        <w:drawing>
          <wp:anchor distT="0" distB="0" distL="114300" distR="114300" simplePos="0" relativeHeight="251659264" behindDoc="0" locked="0" layoutInCell="1" allowOverlap="1" wp14:anchorId="005D8159" wp14:editId="419A9C54">
            <wp:simplePos x="0" y="0"/>
            <wp:positionH relativeFrom="column">
              <wp:posOffset>160655</wp:posOffset>
            </wp:positionH>
            <wp:positionV relativeFrom="paragraph">
              <wp:posOffset>-720090</wp:posOffset>
            </wp:positionV>
            <wp:extent cx="5400305" cy="1873762"/>
            <wp:effectExtent l="0" t="0" r="0" b="0"/>
            <wp:wrapNone/>
            <wp:docPr id="50" name="Afbeelding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305" cy="1873762"/>
                    </a:xfrm>
                    <a:prstGeom prst="rect">
                      <a:avLst/>
                    </a:prstGeom>
                  </pic:spPr>
                </pic:pic>
              </a:graphicData>
            </a:graphic>
          </wp:anchor>
        </w:drawing>
      </w:r>
    </w:p>
    <w:p w14:paraId="7B321606" w14:textId="77777777" w:rsidR="00B91A03" w:rsidRDefault="00B91A03" w:rsidP="00B91A03"/>
    <w:p w14:paraId="1F8F61E6" w14:textId="77777777" w:rsidR="00B91A03" w:rsidRDefault="00B91A03" w:rsidP="00B91A03"/>
    <w:p w14:paraId="7D8363E9" w14:textId="1A1E18D3" w:rsidR="00B91A03" w:rsidRDefault="00B91A03" w:rsidP="00B91A03"/>
    <w:p w14:paraId="0FAB167F" w14:textId="77777777" w:rsidR="00B91A03" w:rsidRDefault="00B91A03" w:rsidP="00B91A03"/>
    <w:p w14:paraId="3A6ED48E" w14:textId="77777777" w:rsidR="00E1681C" w:rsidRDefault="00E1681C" w:rsidP="00E1681C"/>
    <w:p w14:paraId="64A732A6" w14:textId="77777777" w:rsidR="00E1681C" w:rsidRDefault="00E1681C" w:rsidP="00E1681C"/>
    <w:p w14:paraId="32457E8A" w14:textId="77777777" w:rsidR="00E1681C" w:rsidRDefault="00E1681C" w:rsidP="00E1681C"/>
    <w:p w14:paraId="32769A65" w14:textId="77777777" w:rsidR="00D54555" w:rsidRPr="00D54555" w:rsidRDefault="00D54555" w:rsidP="00D54555">
      <w:pPr>
        <w:pStyle w:val="Kop1"/>
      </w:pPr>
      <w:r w:rsidRPr="00D54555">
        <w:t>Model eindrapportage MKB Idee samenwerkingsproject</w:t>
      </w:r>
    </w:p>
    <w:p w14:paraId="1F40FE9B" w14:textId="7741CD87" w:rsidR="00EF35A1" w:rsidRPr="00EF35A1" w:rsidRDefault="00EF35A1" w:rsidP="00EF35A1">
      <w:pPr>
        <w:pStyle w:val="Koptekst"/>
        <w:rPr>
          <w:rFonts w:ascii="Verdana" w:hAnsi="Verdana"/>
          <w:sz w:val="20"/>
        </w:rPr>
      </w:pPr>
      <w:r w:rsidRPr="00EF35A1">
        <w:rPr>
          <w:rFonts w:ascii="Verdana" w:hAnsi="Verdana"/>
          <w:sz w:val="20"/>
        </w:rPr>
        <w:t>Bijlage bij Aanvraag Vaststelling subsidie</w:t>
      </w:r>
    </w:p>
    <w:p w14:paraId="4BDBA8AD" w14:textId="44E2DE0C" w:rsidR="00EF35A1" w:rsidRDefault="00EF35A1" w:rsidP="00EF35A1">
      <w:pPr>
        <w:jc w:val="both"/>
        <w:rPr>
          <w:rFonts w:ascii="Verdana" w:hAnsi="Verdana" w:cs="Verdana"/>
          <w:b/>
          <w:bCs/>
          <w:sz w:val="20"/>
        </w:rPr>
      </w:pPr>
    </w:p>
    <w:p w14:paraId="07279789" w14:textId="77777777" w:rsidR="00E1681C" w:rsidRDefault="00E1681C" w:rsidP="00EF35A1">
      <w:pPr>
        <w:jc w:val="both"/>
        <w:rPr>
          <w:rFonts w:ascii="Verdana" w:hAnsi="Verdana" w:cs="Verdana"/>
          <w:b/>
          <w:bCs/>
          <w:sz w:val="20"/>
        </w:rPr>
      </w:pPr>
    </w:p>
    <w:p w14:paraId="63FF3D02" w14:textId="36DE1E6D" w:rsidR="00433C5D" w:rsidRDefault="00433C5D" w:rsidP="00EF35A1">
      <w:pPr>
        <w:pStyle w:val="Kop2"/>
      </w:pPr>
      <w:bookmarkStart w:id="0" w:name="_Toc121213166"/>
      <w:r w:rsidRPr="00EF35A1">
        <w:t>Algemene gegevens</w:t>
      </w:r>
      <w:bookmarkEnd w:id="0"/>
    </w:p>
    <w:p w14:paraId="02421B49" w14:textId="77777777" w:rsidR="007E0070" w:rsidRPr="007E0070" w:rsidRDefault="007E0070" w:rsidP="007E0070"/>
    <w:tbl>
      <w:tblPr>
        <w:tblStyle w:val="Tabelraste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493"/>
      </w:tblGrid>
      <w:tr w:rsidR="007E0070" w:rsidRPr="000D09B5" w14:paraId="572ABB25" w14:textId="77777777" w:rsidTr="00DB42B1">
        <w:trPr>
          <w:trHeight w:hRule="exact" w:val="284"/>
        </w:trPr>
        <w:tc>
          <w:tcPr>
            <w:tcW w:w="9493" w:type="dxa"/>
            <w:shd w:val="clear" w:color="auto" w:fill="FBFBFB"/>
          </w:tcPr>
          <w:p w14:paraId="00083D77" w14:textId="6F40DFBC" w:rsidR="007E0070" w:rsidRPr="000D09B5" w:rsidRDefault="007E0070" w:rsidP="00DB42B1">
            <w:pPr>
              <w:spacing w:line="276" w:lineRule="auto"/>
            </w:pPr>
            <w:r w:rsidRPr="00BC4A00">
              <w:rPr>
                <w:rFonts w:ascii="Verdana" w:hAnsi="Verdana" w:cs="Verdana"/>
                <w:sz w:val="20"/>
              </w:rPr>
              <w:t>Referentienummer</w:t>
            </w:r>
            <w:r>
              <w:t xml:space="preserve"> </w:t>
            </w:r>
          </w:p>
        </w:tc>
      </w:tr>
      <w:tr w:rsidR="007E0070" w:rsidRPr="00E70CBA" w14:paraId="7AA1BE25" w14:textId="77777777" w:rsidTr="00DB42B1">
        <w:tc>
          <w:tcPr>
            <w:tcW w:w="9493" w:type="dxa"/>
            <w:shd w:val="clear" w:color="auto" w:fill="auto"/>
          </w:tcPr>
          <w:sdt>
            <w:sdtPr>
              <w:rPr>
                <w:rFonts w:ascii="Verdana" w:hAnsi="Verdana"/>
                <w:sz w:val="20"/>
                <w:lang w:val="en-US"/>
              </w:rPr>
              <w:id w:val="1980268004"/>
              <w:placeholder>
                <w:docPart w:val="F19B6C230C6F4FA0BAAF7078C9E3CBCC"/>
              </w:placeholder>
            </w:sdtPr>
            <w:sdtEndPr>
              <w:rPr>
                <w:rFonts w:ascii="HelveticaNeue-Light" w:hAnsi="HelveticaNeue-Light"/>
                <w:sz w:val="22"/>
              </w:rPr>
            </w:sdtEndPr>
            <w:sdtContent>
              <w:permStart w:id="1042114624" w:edGrp="everyone" w:displacedByCustomXml="next"/>
              <w:sdt>
                <w:sdtPr>
                  <w:rPr>
                    <w:rFonts w:ascii="Verdana" w:hAnsi="Verdana"/>
                    <w:sz w:val="20"/>
                    <w:lang w:val="en-US"/>
                  </w:rPr>
                  <w:id w:val="1115566729"/>
                  <w:placeholder>
                    <w:docPart w:val="15995331ECC9448A8D5631E235A7A7E5"/>
                  </w:placeholder>
                  <w:showingPlcHdr/>
                </w:sdtPr>
                <w:sdtEndPr/>
                <w:sdtContent>
                  <w:p w14:paraId="1D5A6E22" w14:textId="459502CA" w:rsidR="007E0070" w:rsidRDefault="00BC4A00" w:rsidP="00DB42B1">
                    <w:pPr>
                      <w:spacing w:line="276" w:lineRule="auto"/>
                    </w:pPr>
                    <w:r w:rsidRPr="00BC4A00">
                      <w:rPr>
                        <w:rStyle w:val="Tekstvantijdelijkeaanduiding"/>
                        <w:rFonts w:ascii="Verdana" w:hAnsi="Verdana"/>
                        <w:color w:val="auto"/>
                        <w:sz w:val="20"/>
                        <w:shd w:val="clear" w:color="auto" w:fill="FBFBFB"/>
                      </w:rPr>
                      <w:t>Klik of tik om tekst in te voeren.</w:t>
                    </w:r>
                  </w:p>
                </w:sdtContent>
              </w:sdt>
              <w:permEnd w:id="1042114624" w:displacedByCustomXml="next"/>
            </w:sdtContent>
          </w:sdt>
          <w:p w14:paraId="313FE0D9" w14:textId="77777777" w:rsidR="007E0070" w:rsidRPr="00E70CBA" w:rsidRDefault="007E0070" w:rsidP="00DB42B1">
            <w:pPr>
              <w:spacing w:line="276" w:lineRule="auto"/>
            </w:pPr>
          </w:p>
        </w:tc>
      </w:tr>
    </w:tbl>
    <w:p w14:paraId="52F5DC0E" w14:textId="3D07EA04" w:rsidR="007E0070" w:rsidRDefault="007E0070" w:rsidP="007E0070"/>
    <w:tbl>
      <w:tblPr>
        <w:tblStyle w:val="Tabelraste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493"/>
      </w:tblGrid>
      <w:tr w:rsidR="007E0070" w:rsidRPr="000D09B5" w14:paraId="20D67A76" w14:textId="77777777" w:rsidTr="00DB42B1">
        <w:trPr>
          <w:trHeight w:hRule="exact" w:val="284"/>
        </w:trPr>
        <w:tc>
          <w:tcPr>
            <w:tcW w:w="9493" w:type="dxa"/>
            <w:shd w:val="clear" w:color="auto" w:fill="FBFBFB"/>
          </w:tcPr>
          <w:p w14:paraId="7F920BAA" w14:textId="38EC177C" w:rsidR="007E0070" w:rsidRPr="000D09B5" w:rsidRDefault="007E0070" w:rsidP="00DB42B1">
            <w:pPr>
              <w:spacing w:line="276" w:lineRule="auto"/>
            </w:pPr>
            <w:r>
              <w:rPr>
                <w:rFonts w:ascii="Verdana" w:hAnsi="Verdana" w:cs="Verdana"/>
                <w:sz w:val="20"/>
              </w:rPr>
              <w:t>P</w:t>
            </w:r>
            <w:r w:rsidRPr="008F2020">
              <w:rPr>
                <w:rFonts w:ascii="Verdana" w:hAnsi="Verdana" w:cs="Verdana"/>
                <w:sz w:val="20"/>
              </w:rPr>
              <w:t>rojecttitel</w:t>
            </w:r>
          </w:p>
        </w:tc>
      </w:tr>
      <w:tr w:rsidR="007E0070" w:rsidRPr="00E70CBA" w14:paraId="73DC7659" w14:textId="77777777" w:rsidTr="00DB42B1">
        <w:tc>
          <w:tcPr>
            <w:tcW w:w="9493" w:type="dxa"/>
            <w:shd w:val="clear" w:color="auto" w:fill="auto"/>
          </w:tcPr>
          <w:sdt>
            <w:sdtPr>
              <w:rPr>
                <w:lang w:val="en-US"/>
              </w:rPr>
              <w:id w:val="-1975525915"/>
              <w:placeholder>
                <w:docPart w:val="85B25F066BFE46F08913A52844C10694"/>
              </w:placeholder>
            </w:sdtPr>
            <w:sdtEndPr/>
            <w:sdtContent>
              <w:permStart w:id="1649091334" w:edGrp="everyone" w:displacedByCustomXml="prev"/>
              <w:p w14:paraId="5F24C487" w14:textId="2E2E16D6" w:rsidR="007E0070" w:rsidRDefault="003A6243" w:rsidP="00DB42B1">
                <w:pPr>
                  <w:spacing w:line="276" w:lineRule="auto"/>
                </w:pPr>
                <w:sdt>
                  <w:sdtPr>
                    <w:rPr>
                      <w:rFonts w:ascii="Verdana" w:hAnsi="Verdana"/>
                      <w:sz w:val="20"/>
                      <w:lang w:val="en-US"/>
                    </w:rPr>
                    <w:id w:val="462547039"/>
                    <w:placeholder>
                      <w:docPart w:val="2205D3E164394DDF82D991B1382DDFB9"/>
                    </w:placeholder>
                    <w:showingPlcHdr/>
                  </w:sdtPr>
                  <w:sdtEndPr/>
                  <w:sdtContent>
                    <w:r w:rsidR="00BC4A00" w:rsidRPr="00BC4A00">
                      <w:rPr>
                        <w:rStyle w:val="Tekstvantijdelijkeaanduiding"/>
                        <w:rFonts w:ascii="Verdana" w:hAnsi="Verdana"/>
                        <w:color w:val="auto"/>
                        <w:sz w:val="20"/>
                        <w:shd w:val="clear" w:color="auto" w:fill="FBFBFB"/>
                      </w:rPr>
                      <w:t>Klik of tik om tekst in te voeren.</w:t>
                    </w:r>
                  </w:sdtContent>
                </w:sdt>
              </w:p>
              <w:permEnd w:id="1649091334" w:displacedByCustomXml="next"/>
            </w:sdtContent>
          </w:sdt>
          <w:p w14:paraId="209449B5" w14:textId="77777777" w:rsidR="007E0070" w:rsidRPr="00E70CBA" w:rsidRDefault="007E0070" w:rsidP="00DB42B1">
            <w:pPr>
              <w:spacing w:line="276" w:lineRule="auto"/>
            </w:pPr>
          </w:p>
        </w:tc>
      </w:tr>
    </w:tbl>
    <w:p w14:paraId="4FFEE193" w14:textId="0020A810" w:rsidR="007E0070" w:rsidRDefault="007E0070" w:rsidP="007E0070"/>
    <w:tbl>
      <w:tblPr>
        <w:tblStyle w:val="Tabelraste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493"/>
      </w:tblGrid>
      <w:tr w:rsidR="007E0070" w:rsidRPr="000D09B5" w14:paraId="7D0BA427" w14:textId="77777777" w:rsidTr="00DB42B1">
        <w:trPr>
          <w:trHeight w:hRule="exact" w:val="284"/>
        </w:trPr>
        <w:tc>
          <w:tcPr>
            <w:tcW w:w="9493" w:type="dxa"/>
            <w:shd w:val="clear" w:color="auto" w:fill="FBFBFB"/>
          </w:tcPr>
          <w:p w14:paraId="77D68DD2" w14:textId="04548068" w:rsidR="007E0070" w:rsidRPr="000D09B5" w:rsidRDefault="004116CC" w:rsidP="00DB42B1">
            <w:pPr>
              <w:spacing w:line="276" w:lineRule="auto"/>
            </w:pPr>
            <w:r>
              <w:rPr>
                <w:rFonts w:ascii="Verdana" w:hAnsi="Verdana" w:cs="Verdana"/>
                <w:sz w:val="20"/>
              </w:rPr>
              <w:t>P</w:t>
            </w:r>
            <w:r w:rsidR="007E0070" w:rsidRPr="008F2020">
              <w:rPr>
                <w:rFonts w:ascii="Verdana" w:hAnsi="Verdana" w:cs="Verdana"/>
                <w:sz w:val="20"/>
              </w:rPr>
              <w:t>envoerder</w:t>
            </w:r>
            <w:r w:rsidR="007E0070">
              <w:rPr>
                <w:rFonts w:ascii="Verdana" w:hAnsi="Verdana" w:cs="Verdana"/>
                <w:sz w:val="20"/>
              </w:rPr>
              <w:t xml:space="preserve"> en contactpersoon</w:t>
            </w:r>
          </w:p>
        </w:tc>
      </w:tr>
      <w:tr w:rsidR="007E0070" w:rsidRPr="00E70CBA" w14:paraId="4025A8BB" w14:textId="77777777" w:rsidTr="00DB42B1">
        <w:tc>
          <w:tcPr>
            <w:tcW w:w="9493" w:type="dxa"/>
            <w:shd w:val="clear" w:color="auto" w:fill="auto"/>
          </w:tcPr>
          <w:sdt>
            <w:sdtPr>
              <w:rPr>
                <w:lang w:val="en-US"/>
              </w:rPr>
              <w:id w:val="1897770799"/>
              <w:placeholder>
                <w:docPart w:val="548B638952A84A96BFCA90E0590BAF35"/>
              </w:placeholder>
            </w:sdtPr>
            <w:sdtEndPr/>
            <w:sdtContent>
              <w:permStart w:id="1172458372" w:edGrp="everyone" w:displacedByCustomXml="prev"/>
              <w:p w14:paraId="3923CDE1" w14:textId="77777777" w:rsidR="00813C8D" w:rsidRPr="007D68B0" w:rsidRDefault="003A6243" w:rsidP="00813C8D">
                <w:pPr>
                  <w:spacing w:line="276" w:lineRule="auto"/>
                  <w:rPr>
                    <w:rFonts w:ascii="Verdana" w:hAnsi="Verdana"/>
                    <w:sz w:val="20"/>
                  </w:rPr>
                </w:pPr>
                <w:sdt>
                  <w:sdtPr>
                    <w:rPr>
                      <w:rFonts w:ascii="Verdana" w:hAnsi="Verdana"/>
                      <w:sz w:val="20"/>
                      <w:lang w:val="en-US"/>
                    </w:rPr>
                    <w:id w:val="1661649230"/>
                    <w:placeholder>
                      <w:docPart w:val="C0FF9782E267479E8EA07410DB199BC2"/>
                    </w:placeholder>
                    <w:showingPlcHdr/>
                  </w:sdtPr>
                  <w:sdtEndPr/>
                  <w:sdtContent>
                    <w:r w:rsidR="00BC4A00" w:rsidRPr="00BC4A00">
                      <w:rPr>
                        <w:rStyle w:val="Tekstvantijdelijkeaanduiding"/>
                        <w:rFonts w:ascii="Verdana" w:hAnsi="Verdana"/>
                        <w:color w:val="auto"/>
                        <w:sz w:val="20"/>
                        <w:shd w:val="clear" w:color="auto" w:fill="FBFBFB"/>
                      </w:rPr>
                      <w:t>Klik of tik om tekst in te voeren.</w:t>
                    </w:r>
                  </w:sdtContent>
                </w:sdt>
                <w:permEnd w:id="1172458372"/>
              </w:p>
              <w:p w14:paraId="5C1C2E36" w14:textId="03002F50" w:rsidR="007E0070" w:rsidRPr="00E70CBA" w:rsidRDefault="003A6243" w:rsidP="00813C8D">
                <w:pPr>
                  <w:spacing w:line="276" w:lineRule="auto"/>
                </w:pPr>
              </w:p>
            </w:sdtContent>
          </w:sdt>
        </w:tc>
      </w:tr>
    </w:tbl>
    <w:p w14:paraId="7FDC1140" w14:textId="516A53AE" w:rsidR="007E0070" w:rsidRDefault="007E0070" w:rsidP="007E0070"/>
    <w:tbl>
      <w:tblPr>
        <w:tblStyle w:val="Tabelraste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493"/>
      </w:tblGrid>
      <w:tr w:rsidR="007E0070" w:rsidRPr="000D09B5" w14:paraId="79A43B01" w14:textId="77777777" w:rsidTr="00DB42B1">
        <w:trPr>
          <w:trHeight w:hRule="exact" w:val="284"/>
        </w:trPr>
        <w:tc>
          <w:tcPr>
            <w:tcW w:w="9493" w:type="dxa"/>
            <w:shd w:val="clear" w:color="auto" w:fill="FBFBFB"/>
          </w:tcPr>
          <w:p w14:paraId="4B61952A" w14:textId="4DC298DE" w:rsidR="007E0070" w:rsidRPr="00BC4A00" w:rsidRDefault="007E0070" w:rsidP="00DB42B1">
            <w:pPr>
              <w:spacing w:line="276" w:lineRule="auto"/>
              <w:rPr>
                <w:rFonts w:ascii="Verdana" w:hAnsi="Verdana" w:cs="Verdana"/>
                <w:sz w:val="20"/>
              </w:rPr>
            </w:pPr>
            <w:r>
              <w:rPr>
                <w:rFonts w:ascii="Verdana" w:hAnsi="Verdana" w:cs="Verdana"/>
                <w:sz w:val="20"/>
              </w:rPr>
              <w:t>Deelnemers waarover gerapporteerd wordt (met subsidie meer dan € 25.000)</w:t>
            </w:r>
          </w:p>
        </w:tc>
      </w:tr>
      <w:tr w:rsidR="007E0070" w:rsidRPr="00E70CBA" w14:paraId="17A883D3" w14:textId="77777777" w:rsidTr="00DB42B1">
        <w:tc>
          <w:tcPr>
            <w:tcW w:w="9493" w:type="dxa"/>
            <w:shd w:val="clear" w:color="auto" w:fill="auto"/>
          </w:tcPr>
          <w:sdt>
            <w:sdtPr>
              <w:rPr>
                <w:rFonts w:ascii="Verdana" w:hAnsi="Verdana" w:cs="Verdana"/>
                <w:sz w:val="20"/>
              </w:rPr>
              <w:id w:val="924004538"/>
              <w:placeholder>
                <w:docPart w:val="071FAD0374394630917F7338CA5FADFB"/>
              </w:placeholder>
            </w:sdtPr>
            <w:sdtEndPr/>
            <w:sdtContent>
              <w:permStart w:id="894724601" w:edGrp="everyone" w:displacedByCustomXml="prev"/>
              <w:p w14:paraId="2C7891E5" w14:textId="1324ECFD" w:rsidR="007E0070" w:rsidRPr="00BC4A00" w:rsidRDefault="003A6243" w:rsidP="00DB42B1">
                <w:pPr>
                  <w:spacing w:line="276" w:lineRule="auto"/>
                  <w:rPr>
                    <w:rFonts w:ascii="Verdana" w:hAnsi="Verdana" w:cs="Verdana"/>
                    <w:sz w:val="20"/>
                  </w:rPr>
                </w:pPr>
                <w:sdt>
                  <w:sdtPr>
                    <w:rPr>
                      <w:rFonts w:ascii="Verdana" w:hAnsi="Verdana"/>
                      <w:sz w:val="20"/>
                      <w:lang w:val="en-US"/>
                    </w:rPr>
                    <w:id w:val="1416207668"/>
                    <w:placeholder>
                      <w:docPart w:val="43174EBFF11245B5AFD8633ADC433177"/>
                    </w:placeholder>
                    <w:showingPlcHdr/>
                  </w:sdtPr>
                  <w:sdtEndPr/>
                  <w:sdtContent>
                    <w:r w:rsidR="00BC4A00" w:rsidRPr="00BC4A00">
                      <w:rPr>
                        <w:rStyle w:val="Tekstvantijdelijkeaanduiding"/>
                        <w:rFonts w:ascii="Verdana" w:hAnsi="Verdana"/>
                        <w:color w:val="auto"/>
                        <w:sz w:val="20"/>
                        <w:shd w:val="clear" w:color="auto" w:fill="FBFBFB"/>
                      </w:rPr>
                      <w:t>Klik of tik om tekst in te voeren.</w:t>
                    </w:r>
                  </w:sdtContent>
                </w:sdt>
              </w:p>
              <w:permEnd w:id="894724601" w:displacedByCustomXml="next"/>
            </w:sdtContent>
          </w:sdt>
          <w:p w14:paraId="2881D3D6" w14:textId="77777777" w:rsidR="007E0070" w:rsidRPr="00BC4A00" w:rsidRDefault="007E0070" w:rsidP="00DB42B1">
            <w:pPr>
              <w:spacing w:line="276" w:lineRule="auto"/>
              <w:rPr>
                <w:rFonts w:ascii="Verdana" w:hAnsi="Verdana" w:cs="Verdana"/>
                <w:sz w:val="20"/>
              </w:rPr>
            </w:pPr>
          </w:p>
        </w:tc>
      </w:tr>
    </w:tbl>
    <w:p w14:paraId="77192AC0" w14:textId="1ED38A5F" w:rsidR="007E0070" w:rsidRDefault="007E0070" w:rsidP="00BC4A00">
      <w:pPr>
        <w:spacing w:line="276" w:lineRule="auto"/>
      </w:pPr>
    </w:p>
    <w:tbl>
      <w:tblPr>
        <w:tblStyle w:val="Tabelraste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493"/>
      </w:tblGrid>
      <w:tr w:rsidR="007E0070" w:rsidRPr="000D09B5" w14:paraId="37A8EE63" w14:textId="77777777" w:rsidTr="00DB42B1">
        <w:trPr>
          <w:trHeight w:hRule="exact" w:val="284"/>
        </w:trPr>
        <w:tc>
          <w:tcPr>
            <w:tcW w:w="9493" w:type="dxa"/>
            <w:shd w:val="clear" w:color="auto" w:fill="FBFBFB"/>
          </w:tcPr>
          <w:p w14:paraId="74DF5ABD" w14:textId="5A3D520C" w:rsidR="007E0070" w:rsidRPr="000D09B5" w:rsidRDefault="007E0070" w:rsidP="00DB42B1">
            <w:pPr>
              <w:spacing w:line="276" w:lineRule="auto"/>
            </w:pPr>
            <w:r>
              <w:rPr>
                <w:rFonts w:ascii="Verdana" w:hAnsi="Verdana" w:cs="Verdana"/>
                <w:sz w:val="20"/>
              </w:rPr>
              <w:t>B</w:t>
            </w:r>
            <w:r w:rsidRPr="008F2020">
              <w:rPr>
                <w:rFonts w:ascii="Verdana" w:hAnsi="Verdana" w:cs="Verdana"/>
                <w:sz w:val="20"/>
              </w:rPr>
              <w:t>egin- en einddatum van het project</w:t>
            </w:r>
          </w:p>
        </w:tc>
      </w:tr>
      <w:tr w:rsidR="007E0070" w:rsidRPr="00E70CBA" w14:paraId="674668FA" w14:textId="77777777" w:rsidTr="00DB42B1">
        <w:tc>
          <w:tcPr>
            <w:tcW w:w="9493" w:type="dxa"/>
            <w:shd w:val="clear" w:color="auto" w:fill="auto"/>
          </w:tcPr>
          <w:sdt>
            <w:sdtPr>
              <w:rPr>
                <w:lang w:val="en-US"/>
              </w:rPr>
              <w:id w:val="-1743173903"/>
              <w:placeholder>
                <w:docPart w:val="FFC5C418F48A4197A12EC8DBB9D10D4A"/>
              </w:placeholder>
            </w:sdtPr>
            <w:sdtEndPr/>
            <w:sdtContent>
              <w:permStart w:id="1344683363" w:edGrp="everyone" w:displacedByCustomXml="prev"/>
              <w:p w14:paraId="66CE0AD4" w14:textId="1537047C" w:rsidR="007E0070" w:rsidRDefault="003A6243" w:rsidP="00DB42B1">
                <w:pPr>
                  <w:spacing w:line="276" w:lineRule="auto"/>
                </w:pPr>
                <w:sdt>
                  <w:sdtPr>
                    <w:rPr>
                      <w:rFonts w:ascii="Verdana" w:hAnsi="Verdana"/>
                      <w:sz w:val="20"/>
                      <w:lang w:val="en-US"/>
                    </w:rPr>
                    <w:id w:val="2003465547"/>
                    <w:placeholder>
                      <w:docPart w:val="B06A8C0AB0384928A64AA32548C53329"/>
                    </w:placeholder>
                    <w:showingPlcHdr/>
                  </w:sdtPr>
                  <w:sdtEndPr/>
                  <w:sdtContent>
                    <w:r w:rsidR="00BC4A00" w:rsidRPr="00BC4A00">
                      <w:rPr>
                        <w:rStyle w:val="Tekstvantijdelijkeaanduiding"/>
                        <w:rFonts w:ascii="Verdana" w:hAnsi="Verdana"/>
                        <w:color w:val="auto"/>
                        <w:sz w:val="20"/>
                        <w:shd w:val="clear" w:color="auto" w:fill="FBFBFB"/>
                      </w:rPr>
                      <w:t>Klik of tik om tekst in te voeren.</w:t>
                    </w:r>
                  </w:sdtContent>
                </w:sdt>
              </w:p>
              <w:permEnd w:id="1344683363" w:displacedByCustomXml="next"/>
            </w:sdtContent>
          </w:sdt>
          <w:p w14:paraId="09825012" w14:textId="77777777" w:rsidR="007E0070" w:rsidRPr="00E70CBA" w:rsidRDefault="007E0070" w:rsidP="00DB42B1">
            <w:pPr>
              <w:spacing w:line="276" w:lineRule="auto"/>
            </w:pPr>
          </w:p>
        </w:tc>
      </w:tr>
    </w:tbl>
    <w:p w14:paraId="34701CC7" w14:textId="599133C2" w:rsidR="007E0070" w:rsidRDefault="007E0070" w:rsidP="007E0070"/>
    <w:tbl>
      <w:tblPr>
        <w:tblStyle w:val="Tabelraste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493"/>
      </w:tblGrid>
      <w:tr w:rsidR="007E0070" w:rsidRPr="000D09B5" w14:paraId="483B28B9" w14:textId="77777777" w:rsidTr="00DB42B1">
        <w:trPr>
          <w:trHeight w:hRule="exact" w:val="284"/>
        </w:trPr>
        <w:tc>
          <w:tcPr>
            <w:tcW w:w="9493" w:type="dxa"/>
            <w:shd w:val="clear" w:color="auto" w:fill="FBFBFB"/>
          </w:tcPr>
          <w:p w14:paraId="6408FF68" w14:textId="3F8BE6F4" w:rsidR="007E0070" w:rsidRPr="000D09B5" w:rsidRDefault="007E0070" w:rsidP="00DB42B1">
            <w:pPr>
              <w:spacing w:line="276" w:lineRule="auto"/>
            </w:pPr>
            <w:r>
              <w:rPr>
                <w:rFonts w:ascii="Verdana" w:hAnsi="Verdana" w:cs="Verdana"/>
                <w:sz w:val="20"/>
              </w:rPr>
              <w:t>D</w:t>
            </w:r>
            <w:r w:rsidRPr="008F2020">
              <w:rPr>
                <w:rFonts w:ascii="Verdana" w:hAnsi="Verdana" w:cs="Verdana"/>
                <w:sz w:val="20"/>
              </w:rPr>
              <w:t>atum van inzending</w:t>
            </w:r>
          </w:p>
        </w:tc>
      </w:tr>
      <w:tr w:rsidR="007E0070" w:rsidRPr="00E70CBA" w14:paraId="7FDE3C85" w14:textId="77777777" w:rsidTr="00DB42B1">
        <w:tc>
          <w:tcPr>
            <w:tcW w:w="9493" w:type="dxa"/>
            <w:shd w:val="clear" w:color="auto" w:fill="auto"/>
          </w:tcPr>
          <w:sdt>
            <w:sdtPr>
              <w:rPr>
                <w:lang w:val="en-US"/>
              </w:rPr>
              <w:id w:val="-1839524162"/>
              <w:placeholder>
                <w:docPart w:val="3D9B1A7F2EFB42D2BB3C456F48E41512"/>
              </w:placeholder>
            </w:sdtPr>
            <w:sdtEndPr/>
            <w:sdtContent>
              <w:permStart w:id="1040465254" w:edGrp="everyone" w:displacedByCustomXml="prev"/>
              <w:p w14:paraId="20962949" w14:textId="4E233356" w:rsidR="007E0070" w:rsidRDefault="003A6243" w:rsidP="00DB42B1">
                <w:pPr>
                  <w:spacing w:line="276" w:lineRule="auto"/>
                </w:pPr>
                <w:sdt>
                  <w:sdtPr>
                    <w:rPr>
                      <w:rFonts w:ascii="Verdana" w:hAnsi="Verdana"/>
                      <w:sz w:val="20"/>
                      <w:lang w:val="en-US"/>
                    </w:rPr>
                    <w:id w:val="115571313"/>
                    <w:placeholder>
                      <w:docPart w:val="C65761B925594253B3DB611AF2737E47"/>
                    </w:placeholder>
                    <w:showingPlcHdr/>
                  </w:sdtPr>
                  <w:sdtEndPr/>
                  <w:sdtContent>
                    <w:r w:rsidR="00BC4A00" w:rsidRPr="00BC4A00">
                      <w:rPr>
                        <w:rStyle w:val="Tekstvantijdelijkeaanduiding"/>
                        <w:rFonts w:ascii="Verdana" w:hAnsi="Verdana"/>
                        <w:color w:val="auto"/>
                        <w:sz w:val="20"/>
                        <w:shd w:val="clear" w:color="auto" w:fill="FBFBFB"/>
                      </w:rPr>
                      <w:t>Klik of tik om tekst in te voeren.</w:t>
                    </w:r>
                  </w:sdtContent>
                </w:sdt>
              </w:p>
              <w:permEnd w:id="1040465254" w:displacedByCustomXml="next"/>
            </w:sdtContent>
          </w:sdt>
          <w:p w14:paraId="3BBA9476" w14:textId="77777777" w:rsidR="007E0070" w:rsidRPr="00E70CBA" w:rsidRDefault="007E0070" w:rsidP="00DB42B1">
            <w:pPr>
              <w:spacing w:line="276" w:lineRule="auto"/>
            </w:pPr>
          </w:p>
        </w:tc>
      </w:tr>
    </w:tbl>
    <w:p w14:paraId="327B8F1D" w14:textId="332D0E39" w:rsidR="00F52F99" w:rsidRDefault="00F52F99" w:rsidP="007E0070"/>
    <w:p w14:paraId="5DC893C6" w14:textId="77777777" w:rsidR="00E96AA9" w:rsidRDefault="007D68B0" w:rsidP="007D68B0">
      <w:pPr>
        <w:jc w:val="both"/>
        <w:rPr>
          <w:rFonts w:ascii="Verdana" w:hAnsi="Verdana" w:cs="Verdana"/>
          <w:sz w:val="20"/>
        </w:rPr>
      </w:pPr>
      <w:r>
        <w:rPr>
          <w:rFonts w:ascii="Verdana" w:hAnsi="Verdana" w:cs="Verdana"/>
          <w:sz w:val="20"/>
        </w:rPr>
        <w:t>In het eindverslag (ca. 8–10 pagina’s) kunt u aan de volgende zaken aandacht besteden:</w:t>
      </w:r>
    </w:p>
    <w:p w14:paraId="65BC42C5" w14:textId="22276E8B" w:rsidR="007D68B0" w:rsidRPr="007D68B0" w:rsidRDefault="007D68B0" w:rsidP="007D68B0">
      <w:pPr>
        <w:jc w:val="both"/>
        <w:rPr>
          <w:rFonts w:ascii="Verdana" w:hAnsi="Verdana"/>
          <w:noProof/>
        </w:rPr>
      </w:pPr>
      <w:r w:rsidRPr="007D68B0">
        <w:rPr>
          <w:rFonts w:ascii="Verdana" w:hAnsi="Verdana"/>
        </w:rPr>
        <w:fldChar w:fldCharType="begin"/>
      </w:r>
      <w:r w:rsidRPr="007D68B0">
        <w:rPr>
          <w:rFonts w:ascii="Verdana" w:hAnsi="Verdana"/>
        </w:rPr>
        <w:instrText xml:space="preserve"> TOC \o "1-2" \n \h \z \u </w:instrText>
      </w:r>
      <w:r w:rsidRPr="007D68B0">
        <w:rPr>
          <w:rFonts w:ascii="Verdana" w:hAnsi="Verdana"/>
        </w:rPr>
        <w:fldChar w:fldCharType="separate"/>
      </w:r>
    </w:p>
    <w:p w14:paraId="025A6626" w14:textId="52D2FDF9" w:rsidR="007D68B0" w:rsidRPr="007D68B0" w:rsidRDefault="003A6243" w:rsidP="007D68B0">
      <w:pPr>
        <w:pStyle w:val="Inhopg2"/>
        <w:rPr>
          <w:rFonts w:ascii="Verdana" w:hAnsi="Verdana"/>
          <w:noProof/>
          <w:sz w:val="20"/>
        </w:rPr>
      </w:pPr>
      <w:hyperlink w:anchor="_Toc121213167" w:history="1">
        <w:r w:rsidR="007D68B0" w:rsidRPr="007D68B0">
          <w:rPr>
            <w:rStyle w:val="Hyperlink"/>
            <w:rFonts w:ascii="Verdana" w:hAnsi="Verdana"/>
            <w:noProof/>
            <w:sz w:val="20"/>
          </w:rPr>
          <w:t>Resultaten</w:t>
        </w:r>
      </w:hyperlink>
    </w:p>
    <w:p w14:paraId="610D6677" w14:textId="6BE27015" w:rsidR="007D68B0" w:rsidRPr="007D68B0" w:rsidRDefault="003A6243" w:rsidP="007D68B0">
      <w:pPr>
        <w:pStyle w:val="Inhopg2"/>
        <w:rPr>
          <w:rFonts w:ascii="Verdana" w:hAnsi="Verdana"/>
          <w:noProof/>
          <w:sz w:val="20"/>
        </w:rPr>
      </w:pPr>
      <w:hyperlink w:anchor="_Toc121213168" w:history="1">
        <w:r w:rsidR="007D68B0" w:rsidRPr="007D68B0">
          <w:rPr>
            <w:rStyle w:val="Hyperlink"/>
            <w:rFonts w:ascii="Verdana" w:hAnsi="Verdana"/>
            <w:noProof/>
            <w:sz w:val="20"/>
          </w:rPr>
          <w:t>Uitwerking resultaten en conclusie per taak</w:t>
        </w:r>
      </w:hyperlink>
    </w:p>
    <w:p w14:paraId="5A20D8F2" w14:textId="28137179" w:rsidR="007D68B0" w:rsidRPr="007D68B0" w:rsidRDefault="003A6243" w:rsidP="007D68B0">
      <w:pPr>
        <w:pStyle w:val="Inhopg2"/>
        <w:rPr>
          <w:rFonts w:ascii="Verdana" w:hAnsi="Verdana"/>
          <w:noProof/>
          <w:sz w:val="20"/>
        </w:rPr>
      </w:pPr>
      <w:hyperlink w:anchor="_Toc121213169" w:history="1">
        <w:r w:rsidR="007D68B0" w:rsidRPr="007D68B0">
          <w:rPr>
            <w:rStyle w:val="Hyperlink"/>
            <w:rFonts w:ascii="Verdana" w:hAnsi="Verdana"/>
            <w:noProof/>
            <w:sz w:val="20"/>
          </w:rPr>
          <w:t>Samenwerking</w:t>
        </w:r>
      </w:hyperlink>
    </w:p>
    <w:p w14:paraId="392F941B" w14:textId="5A8FE982" w:rsidR="007D68B0" w:rsidRPr="007D68B0" w:rsidRDefault="003A6243" w:rsidP="007D68B0">
      <w:pPr>
        <w:pStyle w:val="Inhopg2"/>
        <w:rPr>
          <w:rFonts w:ascii="Verdana" w:hAnsi="Verdana"/>
          <w:noProof/>
          <w:sz w:val="20"/>
        </w:rPr>
      </w:pPr>
      <w:hyperlink w:anchor="_Toc121213170" w:history="1">
        <w:r w:rsidR="007D68B0" w:rsidRPr="007D68B0">
          <w:rPr>
            <w:rStyle w:val="Hyperlink"/>
            <w:rFonts w:ascii="Verdana" w:hAnsi="Verdana"/>
            <w:noProof/>
            <w:sz w:val="20"/>
          </w:rPr>
          <w:t>Toelichting op wijzigingen ten opzichte van het projectplan</w:t>
        </w:r>
      </w:hyperlink>
    </w:p>
    <w:p w14:paraId="7151A1A1" w14:textId="57C91E87" w:rsidR="007D68B0" w:rsidRPr="007D68B0" w:rsidRDefault="003A6243" w:rsidP="007D68B0">
      <w:pPr>
        <w:pStyle w:val="Inhopg2"/>
        <w:rPr>
          <w:rFonts w:ascii="Verdana" w:hAnsi="Verdana"/>
          <w:noProof/>
          <w:sz w:val="20"/>
        </w:rPr>
      </w:pPr>
      <w:hyperlink w:anchor="_Toc121213171" w:history="1">
        <w:r w:rsidR="007D68B0" w:rsidRPr="007D68B0">
          <w:rPr>
            <w:rStyle w:val="Hyperlink"/>
            <w:rFonts w:ascii="Verdana" w:hAnsi="Verdana"/>
            <w:noProof/>
            <w:sz w:val="20"/>
          </w:rPr>
          <w:t>Toelichting op de verschillen in geraamde en werkelijke kosten</w:t>
        </w:r>
      </w:hyperlink>
    </w:p>
    <w:p w14:paraId="63B284D0" w14:textId="3D1F17C5" w:rsidR="007D68B0" w:rsidRPr="007D68B0" w:rsidRDefault="003A6243" w:rsidP="007D68B0">
      <w:pPr>
        <w:pStyle w:val="Inhopg2"/>
        <w:rPr>
          <w:rFonts w:ascii="Verdana" w:hAnsi="Verdana"/>
          <w:noProof/>
          <w:sz w:val="20"/>
        </w:rPr>
      </w:pPr>
      <w:hyperlink w:anchor="_Toc121213172" w:history="1">
        <w:r w:rsidR="007D68B0" w:rsidRPr="007D68B0">
          <w:rPr>
            <w:rStyle w:val="Hyperlink"/>
            <w:rFonts w:ascii="Verdana" w:hAnsi="Verdana"/>
            <w:noProof/>
            <w:sz w:val="20"/>
          </w:rPr>
          <w:t>Knelpunten</w:t>
        </w:r>
      </w:hyperlink>
    </w:p>
    <w:p w14:paraId="529E0BFC" w14:textId="492CC6BE" w:rsidR="007D68B0" w:rsidRPr="007D68B0" w:rsidRDefault="003A6243" w:rsidP="007D68B0">
      <w:pPr>
        <w:pStyle w:val="Inhopg2"/>
        <w:rPr>
          <w:rFonts w:ascii="Verdana" w:hAnsi="Verdana"/>
          <w:noProof/>
          <w:sz w:val="20"/>
        </w:rPr>
      </w:pPr>
      <w:hyperlink w:anchor="_Toc121213173" w:history="1">
        <w:r w:rsidR="007D68B0" w:rsidRPr="007D68B0">
          <w:rPr>
            <w:rStyle w:val="Hyperlink"/>
            <w:rFonts w:ascii="Verdana" w:hAnsi="Verdana"/>
            <w:noProof/>
            <w:sz w:val="20"/>
          </w:rPr>
          <w:t>Vooruitzichten van het project</w:t>
        </w:r>
      </w:hyperlink>
    </w:p>
    <w:p w14:paraId="143E9605" w14:textId="2F0534E0" w:rsidR="007D68B0" w:rsidRPr="007D68B0" w:rsidRDefault="003A6243" w:rsidP="007D68B0">
      <w:pPr>
        <w:pStyle w:val="Inhopg2"/>
        <w:rPr>
          <w:rFonts w:ascii="Verdana" w:hAnsi="Verdana"/>
          <w:noProof/>
          <w:sz w:val="20"/>
        </w:rPr>
      </w:pPr>
      <w:hyperlink w:anchor="_Toc121213174" w:history="1">
        <w:r w:rsidR="007D68B0" w:rsidRPr="007D68B0">
          <w:rPr>
            <w:rStyle w:val="Hyperlink"/>
            <w:rFonts w:ascii="Verdana" w:hAnsi="Verdana"/>
            <w:noProof/>
            <w:sz w:val="20"/>
          </w:rPr>
          <w:t>Communicatie</w:t>
        </w:r>
      </w:hyperlink>
    </w:p>
    <w:p w14:paraId="628761BE" w14:textId="400DFEA1" w:rsidR="00F52F99" w:rsidRDefault="007D68B0">
      <w:r w:rsidRPr="007D68B0">
        <w:rPr>
          <w:rFonts w:ascii="Verdana" w:hAnsi="Verdana"/>
        </w:rPr>
        <w:fldChar w:fldCharType="end"/>
      </w:r>
      <w:r w:rsidR="00F52F99">
        <w:br w:type="page"/>
      </w:r>
    </w:p>
    <w:p w14:paraId="214E55BC" w14:textId="49D7CC16" w:rsidR="007E0070" w:rsidRPr="007D68B0" w:rsidRDefault="00433C5D" w:rsidP="007E0070">
      <w:pPr>
        <w:pStyle w:val="Kop2"/>
      </w:pPr>
      <w:bookmarkStart w:id="1" w:name="_Toc121213167"/>
      <w:r>
        <w:lastRenderedPageBreak/>
        <w:t>Resultaten</w:t>
      </w:r>
      <w:bookmarkEnd w:id="1"/>
      <w:r w:rsidRPr="008F2020">
        <w:t xml:space="preserve"> </w:t>
      </w:r>
    </w:p>
    <w:p w14:paraId="2EDC23B3" w14:textId="77777777" w:rsidR="00433C5D" w:rsidRPr="008F2020" w:rsidRDefault="00433C5D" w:rsidP="00433C5D">
      <w:pPr>
        <w:jc w:val="both"/>
        <w:rPr>
          <w:rFonts w:ascii="Verdana" w:hAnsi="Verdana" w:cs="Verdana"/>
          <w:sz w:val="20"/>
        </w:rPr>
      </w:pPr>
      <w:r w:rsidRPr="008F2020">
        <w:rPr>
          <w:rFonts w:ascii="Verdana" w:hAnsi="Verdana" w:cs="Verdana"/>
          <w:sz w:val="20"/>
        </w:rPr>
        <w:t xml:space="preserve">Geef per taak schematisch de </w:t>
      </w:r>
      <w:r w:rsidRPr="008F2020">
        <w:rPr>
          <w:rFonts w:ascii="Verdana" w:hAnsi="Verdana" w:cs="Verdana"/>
          <w:i/>
          <w:iCs/>
          <w:sz w:val="20"/>
        </w:rPr>
        <w:t>belangrijkste resultaten</w:t>
      </w:r>
      <w:r w:rsidRPr="008F2020">
        <w:rPr>
          <w:rFonts w:ascii="Verdana" w:hAnsi="Verdana" w:cs="Verdana"/>
          <w:sz w:val="20"/>
        </w:rPr>
        <w:t xml:space="preserve">, en de </w:t>
      </w:r>
      <w:r w:rsidRPr="008F2020">
        <w:rPr>
          <w:rFonts w:ascii="Verdana" w:hAnsi="Verdana" w:cs="Verdana"/>
          <w:i/>
          <w:iCs/>
          <w:sz w:val="20"/>
        </w:rPr>
        <w:t>betrokken partners</w:t>
      </w:r>
      <w:r w:rsidRPr="008F2020">
        <w:rPr>
          <w:rFonts w:ascii="Verdana" w:hAnsi="Verdana" w:cs="Verdana"/>
          <w:sz w:val="20"/>
        </w:rPr>
        <w:t xml:space="preserve"> aan. Maak hierbij </w:t>
      </w:r>
      <w:r>
        <w:rPr>
          <w:rFonts w:ascii="Verdana" w:hAnsi="Verdana" w:cs="Verdana"/>
          <w:sz w:val="20"/>
        </w:rPr>
        <w:t xml:space="preserve">eventueel </w:t>
      </w:r>
      <w:r w:rsidRPr="008F2020">
        <w:rPr>
          <w:rFonts w:ascii="Verdana" w:hAnsi="Verdana" w:cs="Verdana"/>
          <w:sz w:val="20"/>
        </w:rPr>
        <w:t xml:space="preserve">gebruik van </w:t>
      </w:r>
      <w:r>
        <w:rPr>
          <w:rFonts w:ascii="Verdana" w:hAnsi="Verdana" w:cs="Verdana"/>
          <w:sz w:val="20"/>
        </w:rPr>
        <w:t>een tijd-activiteitenplan zoals hieronder opgenomen.</w:t>
      </w:r>
    </w:p>
    <w:p w14:paraId="4E525149" w14:textId="77777777" w:rsidR="00433C5D" w:rsidRPr="008F2020" w:rsidRDefault="00433C5D" w:rsidP="00433C5D">
      <w:pPr>
        <w:jc w:val="both"/>
        <w:rPr>
          <w:rFonts w:ascii="Verdana" w:hAnsi="Verdana" w:cs="Verdana"/>
          <w:sz w:val="20"/>
        </w:rPr>
      </w:pPr>
    </w:p>
    <w:p w14:paraId="47052D65" w14:textId="3499656A" w:rsidR="00433C5D" w:rsidRDefault="00433C5D" w:rsidP="00433C5D">
      <w:pPr>
        <w:jc w:val="both"/>
        <w:rPr>
          <w:rFonts w:ascii="Verdana" w:hAnsi="Verdana" w:cs="Verdana"/>
          <w:sz w:val="20"/>
        </w:rPr>
      </w:pPr>
      <w:r w:rsidRPr="008F2020">
        <w:rPr>
          <w:rFonts w:ascii="Verdana" w:hAnsi="Verdana" w:cs="Verdana"/>
          <w:sz w:val="20"/>
        </w:rPr>
        <w:t>Voorbeeld tijd-activiteitenplan</w:t>
      </w:r>
    </w:p>
    <w:p w14:paraId="7BD468D9" w14:textId="77777777" w:rsidR="00F52F99" w:rsidRPr="008F2020" w:rsidRDefault="00F52F99" w:rsidP="00433C5D">
      <w:pPr>
        <w:jc w:val="both"/>
        <w:rPr>
          <w:rFonts w:ascii="Verdana" w:hAnsi="Verdana" w:cs="Verdana"/>
          <w:sz w:val="20"/>
        </w:rPr>
      </w:pPr>
    </w:p>
    <w:tbl>
      <w:tblPr>
        <w:tblStyle w:val="Tabelrasterlicht"/>
        <w:tblW w:w="9409" w:type="dxa"/>
        <w:tblLayout w:type="fixed"/>
        <w:tblLook w:val="00A0" w:firstRow="1" w:lastRow="0" w:firstColumn="1" w:lastColumn="0" w:noHBand="0" w:noVBand="0"/>
      </w:tblPr>
      <w:tblGrid>
        <w:gridCol w:w="2352"/>
        <w:gridCol w:w="2352"/>
        <w:gridCol w:w="2352"/>
        <w:gridCol w:w="2353"/>
      </w:tblGrid>
      <w:tr w:rsidR="00433C5D" w:rsidRPr="008F2020" w14:paraId="513F029F" w14:textId="77777777" w:rsidTr="00BC438D">
        <w:trPr>
          <w:trHeight w:val="340"/>
        </w:trPr>
        <w:tc>
          <w:tcPr>
            <w:tcW w:w="2352" w:type="dxa"/>
          </w:tcPr>
          <w:p w14:paraId="2CAB474C" w14:textId="3E6D194B" w:rsidR="00433C5D" w:rsidRPr="008E6164" w:rsidRDefault="00BC438D" w:rsidP="00E17F80">
            <w:pPr>
              <w:jc w:val="center"/>
              <w:rPr>
                <w:rFonts w:ascii="Verdana" w:hAnsi="Verdana" w:cs="Verdana"/>
                <w:sz w:val="20"/>
              </w:rPr>
            </w:pPr>
            <w:permStart w:id="1528694913" w:edGrp="everyone"/>
            <w:r w:rsidRPr="00BC438D">
              <w:rPr>
                <w:rFonts w:ascii="Verdana" w:hAnsi="Verdana" w:cs="Verdana"/>
                <w:sz w:val="20"/>
              </w:rPr>
              <w:t>Fase/werkpakket</w:t>
            </w:r>
            <w:r>
              <w:rPr>
                <w:rFonts w:ascii="Verdana" w:hAnsi="Verdana" w:cs="Verdana"/>
                <w:sz w:val="20"/>
              </w:rPr>
              <w:t xml:space="preserve">                                                      </w:t>
            </w:r>
          </w:p>
        </w:tc>
        <w:tc>
          <w:tcPr>
            <w:tcW w:w="2352" w:type="dxa"/>
          </w:tcPr>
          <w:p w14:paraId="41DAECA6" w14:textId="020F1DBF" w:rsidR="00433C5D" w:rsidRPr="008E6164" w:rsidRDefault="00F52F99" w:rsidP="00E17F80">
            <w:pPr>
              <w:jc w:val="center"/>
              <w:rPr>
                <w:rFonts w:ascii="Verdana" w:hAnsi="Verdana" w:cs="Verdana"/>
                <w:sz w:val="20"/>
              </w:rPr>
            </w:pPr>
            <w:r w:rsidRPr="008E6164">
              <w:rPr>
                <w:rFonts w:ascii="Verdana" w:hAnsi="Verdana" w:cs="Verdana"/>
                <w:sz w:val="20"/>
              </w:rPr>
              <w:t>A</w:t>
            </w:r>
            <w:r w:rsidR="00433C5D" w:rsidRPr="008E6164">
              <w:rPr>
                <w:rFonts w:ascii="Verdana" w:hAnsi="Verdana" w:cs="Verdana"/>
                <w:sz w:val="20"/>
              </w:rPr>
              <w:t>ctiviteit</w:t>
            </w:r>
          </w:p>
        </w:tc>
        <w:tc>
          <w:tcPr>
            <w:tcW w:w="2352" w:type="dxa"/>
          </w:tcPr>
          <w:p w14:paraId="06B5856F" w14:textId="2D84581C" w:rsidR="00433C5D" w:rsidRPr="008E6164" w:rsidRDefault="00F52F99" w:rsidP="00E17F80">
            <w:pPr>
              <w:jc w:val="center"/>
              <w:rPr>
                <w:rFonts w:ascii="Verdana" w:hAnsi="Verdana" w:cs="Verdana"/>
                <w:sz w:val="20"/>
              </w:rPr>
            </w:pPr>
            <w:r w:rsidRPr="008E6164">
              <w:rPr>
                <w:rFonts w:ascii="Verdana" w:hAnsi="Verdana" w:cs="Verdana"/>
                <w:sz w:val="20"/>
              </w:rPr>
              <w:t>H</w:t>
            </w:r>
            <w:r w:rsidR="00433C5D" w:rsidRPr="008E6164">
              <w:rPr>
                <w:rFonts w:ascii="Verdana" w:hAnsi="Verdana" w:cs="Verdana"/>
                <w:sz w:val="20"/>
              </w:rPr>
              <w:t>et resultaat</w:t>
            </w:r>
            <w:r w:rsidRPr="008E6164">
              <w:rPr>
                <w:rFonts w:ascii="Verdana" w:hAnsi="Verdana" w:cs="Verdana"/>
                <w:sz w:val="20"/>
              </w:rPr>
              <w:t xml:space="preserve"> </w:t>
            </w:r>
            <w:r w:rsidR="00433C5D" w:rsidRPr="008E6164">
              <w:rPr>
                <w:rFonts w:ascii="Verdana" w:hAnsi="Verdana" w:cs="Verdana"/>
                <w:sz w:val="20"/>
                <w:vertAlign w:val="superscript"/>
              </w:rPr>
              <w:t>1</w:t>
            </w:r>
          </w:p>
        </w:tc>
        <w:tc>
          <w:tcPr>
            <w:tcW w:w="2353" w:type="dxa"/>
          </w:tcPr>
          <w:p w14:paraId="7CCCA0BA" w14:textId="77777777" w:rsidR="00433C5D" w:rsidRPr="008E6164" w:rsidRDefault="00433C5D" w:rsidP="00E17F80">
            <w:pPr>
              <w:jc w:val="center"/>
              <w:rPr>
                <w:rFonts w:ascii="Verdana" w:hAnsi="Verdana" w:cs="Verdana"/>
                <w:sz w:val="20"/>
              </w:rPr>
            </w:pPr>
            <w:r w:rsidRPr="008E6164">
              <w:rPr>
                <w:rFonts w:ascii="Verdana" w:hAnsi="Verdana" w:cs="Verdana"/>
                <w:sz w:val="20"/>
              </w:rPr>
              <w:t>Namen uitvoerders</w:t>
            </w:r>
          </w:p>
        </w:tc>
      </w:tr>
      <w:tr w:rsidR="00433C5D" w:rsidRPr="008F2020" w14:paraId="3CE6ED20" w14:textId="77777777" w:rsidTr="00BC438D">
        <w:trPr>
          <w:trHeight w:val="340"/>
        </w:trPr>
        <w:tc>
          <w:tcPr>
            <w:tcW w:w="2352" w:type="dxa"/>
          </w:tcPr>
          <w:sdt>
            <w:sdtPr>
              <w:rPr>
                <w:rStyle w:val="Tekstvantijdelijkeaanduiding"/>
                <w:rFonts w:ascii="Verdana" w:hAnsi="Verdana"/>
                <w:color w:val="auto"/>
                <w:sz w:val="20"/>
                <w:shd w:val="clear" w:color="auto" w:fill="FBFBFB"/>
              </w:rPr>
              <w:id w:val="770977946"/>
              <w:placeholder>
                <w:docPart w:val="D328358FE0614E43947CE14FE1C52726"/>
              </w:placeholder>
              <w:showingPlcHdr/>
            </w:sdtPr>
            <w:sdtEndPr>
              <w:rPr>
                <w:rStyle w:val="Tekstvantijdelijkeaanduiding"/>
              </w:rPr>
            </w:sdtEndPr>
            <w:sdtContent>
              <w:p w14:paraId="79545BC2" w14:textId="04AD55A1" w:rsidR="00433C5D" w:rsidRPr="008F2020" w:rsidRDefault="008E6164" w:rsidP="008E6164">
                <w:pPr>
                  <w:spacing w:line="276" w:lineRule="auto"/>
                  <w:rPr>
                    <w:rFonts w:ascii="Verdana" w:hAnsi="Verdana" w:cs="Verdana"/>
                    <w:sz w:val="16"/>
                    <w:szCs w:val="16"/>
                  </w:rPr>
                </w:pPr>
                <w:r w:rsidRPr="00F52F99">
                  <w:rPr>
                    <w:rStyle w:val="Tekstvantijdelijkeaanduiding"/>
                    <w:rFonts w:ascii="Verdana" w:hAnsi="Verdana"/>
                    <w:color w:val="auto"/>
                    <w:sz w:val="20"/>
                    <w:shd w:val="clear" w:color="auto" w:fill="FBFBFB"/>
                  </w:rPr>
                  <w:t>Klik of tik om tekst in te voeren.</w:t>
                </w:r>
              </w:p>
            </w:sdtContent>
          </w:sdt>
        </w:tc>
        <w:tc>
          <w:tcPr>
            <w:tcW w:w="2352" w:type="dxa"/>
          </w:tcPr>
          <w:sdt>
            <w:sdtPr>
              <w:rPr>
                <w:rStyle w:val="Tekstvantijdelijkeaanduiding"/>
                <w:rFonts w:ascii="Verdana" w:hAnsi="Verdana"/>
                <w:color w:val="auto"/>
                <w:sz w:val="20"/>
                <w:shd w:val="clear" w:color="auto" w:fill="FBFBFB"/>
              </w:rPr>
              <w:id w:val="179628407"/>
              <w:placeholder>
                <w:docPart w:val="4D826A9F250F4B4CAA82FF8F7A321317"/>
              </w:placeholder>
              <w:showingPlcHdr/>
            </w:sdtPr>
            <w:sdtEndPr>
              <w:rPr>
                <w:rStyle w:val="Tekstvantijdelijkeaanduiding"/>
              </w:rPr>
            </w:sdtEndPr>
            <w:sdtContent>
              <w:p w14:paraId="3451250D" w14:textId="277F9950" w:rsidR="00433C5D" w:rsidRPr="008F2020" w:rsidRDefault="00F52F99" w:rsidP="008E6164">
                <w:pPr>
                  <w:spacing w:line="276" w:lineRule="auto"/>
                  <w:contextualSpacing/>
                  <w:rPr>
                    <w:rFonts w:ascii="Verdana" w:hAnsi="Verdana" w:cs="Verdana"/>
                    <w:sz w:val="16"/>
                    <w:szCs w:val="16"/>
                  </w:rPr>
                </w:pPr>
                <w:r w:rsidRPr="00F52F99">
                  <w:rPr>
                    <w:rStyle w:val="Tekstvantijdelijkeaanduiding"/>
                    <w:rFonts w:ascii="Verdana" w:hAnsi="Verdana"/>
                    <w:color w:val="auto"/>
                    <w:sz w:val="20"/>
                    <w:shd w:val="clear" w:color="auto" w:fill="FBFBFB"/>
                  </w:rPr>
                  <w:t>Klik of tik om tekst in te voeren.</w:t>
                </w:r>
              </w:p>
            </w:sdtContent>
          </w:sdt>
        </w:tc>
        <w:tc>
          <w:tcPr>
            <w:tcW w:w="2352" w:type="dxa"/>
          </w:tcPr>
          <w:sdt>
            <w:sdtPr>
              <w:rPr>
                <w:lang w:val="en-US"/>
              </w:rPr>
              <w:id w:val="773748155"/>
              <w:placeholder>
                <w:docPart w:val="D4DA1348566B49B58FD5D32503F881F6"/>
              </w:placeholder>
              <w:showingPlcHdr/>
            </w:sdtPr>
            <w:sdtEndPr/>
            <w:sdtContent>
              <w:p w14:paraId="28073C11" w14:textId="278D653D" w:rsidR="00433C5D" w:rsidRPr="008F2020" w:rsidRDefault="00F52F99" w:rsidP="008E6164">
                <w:pPr>
                  <w:spacing w:line="276" w:lineRule="auto"/>
                  <w:contextualSpacing/>
                  <w:rPr>
                    <w:rFonts w:ascii="Verdana" w:hAnsi="Verdana" w:cs="Verdana"/>
                    <w:sz w:val="16"/>
                    <w:szCs w:val="16"/>
                  </w:rPr>
                </w:pPr>
                <w:r w:rsidRPr="00F52F99">
                  <w:rPr>
                    <w:rStyle w:val="Tekstvantijdelijkeaanduiding"/>
                    <w:rFonts w:ascii="Verdana" w:hAnsi="Verdana"/>
                    <w:color w:val="auto"/>
                    <w:sz w:val="20"/>
                    <w:shd w:val="clear" w:color="auto" w:fill="FBFBFB"/>
                  </w:rPr>
                  <w:t>Klik of tik om tekst in te voeren.</w:t>
                </w:r>
              </w:p>
            </w:sdtContent>
          </w:sdt>
        </w:tc>
        <w:tc>
          <w:tcPr>
            <w:tcW w:w="2353" w:type="dxa"/>
          </w:tcPr>
          <w:sdt>
            <w:sdtPr>
              <w:rPr>
                <w:lang w:val="en-US"/>
              </w:rPr>
              <w:id w:val="-2058608650"/>
              <w:placeholder>
                <w:docPart w:val="A50DB73FC41545B5B3F8C411F00397AE"/>
              </w:placeholder>
              <w:showingPlcHdr/>
            </w:sdtPr>
            <w:sdtEndPr/>
            <w:sdtContent>
              <w:p w14:paraId="38981192" w14:textId="7671A841" w:rsidR="00433C5D" w:rsidRPr="008F2020" w:rsidRDefault="00F52F99" w:rsidP="008E6164">
                <w:pPr>
                  <w:spacing w:line="276" w:lineRule="auto"/>
                  <w:contextualSpacing/>
                  <w:rPr>
                    <w:rFonts w:ascii="Verdana" w:hAnsi="Verdana" w:cs="Verdana"/>
                    <w:sz w:val="16"/>
                    <w:szCs w:val="16"/>
                  </w:rPr>
                </w:pPr>
                <w:r w:rsidRPr="00F52F99">
                  <w:rPr>
                    <w:rStyle w:val="Tekstvantijdelijkeaanduiding"/>
                    <w:rFonts w:ascii="Verdana" w:hAnsi="Verdana"/>
                    <w:color w:val="auto"/>
                    <w:sz w:val="20"/>
                    <w:shd w:val="clear" w:color="auto" w:fill="FBFBFB"/>
                  </w:rPr>
                  <w:t>Klik of tik om tekst in te voeren.</w:t>
                </w:r>
              </w:p>
            </w:sdtContent>
          </w:sdt>
        </w:tc>
      </w:tr>
      <w:tr w:rsidR="00433C5D" w:rsidRPr="008F2020" w14:paraId="5CC0A00D" w14:textId="77777777" w:rsidTr="00BC438D">
        <w:trPr>
          <w:trHeight w:val="340"/>
        </w:trPr>
        <w:tc>
          <w:tcPr>
            <w:tcW w:w="2352" w:type="dxa"/>
          </w:tcPr>
          <w:p w14:paraId="0223AB5D" w14:textId="77777777" w:rsidR="00433C5D" w:rsidRPr="008F2020" w:rsidRDefault="00433C5D" w:rsidP="008E6164">
            <w:pPr>
              <w:rPr>
                <w:rFonts w:ascii="Verdana" w:hAnsi="Verdana" w:cs="Verdana"/>
                <w:sz w:val="16"/>
                <w:szCs w:val="16"/>
              </w:rPr>
            </w:pPr>
          </w:p>
        </w:tc>
        <w:tc>
          <w:tcPr>
            <w:tcW w:w="2352" w:type="dxa"/>
          </w:tcPr>
          <w:p w14:paraId="2D71ADE2" w14:textId="77777777" w:rsidR="00433C5D" w:rsidRPr="008F2020" w:rsidRDefault="00433C5D" w:rsidP="008E6164">
            <w:pPr>
              <w:rPr>
                <w:rFonts w:ascii="Verdana" w:hAnsi="Verdana" w:cs="Verdana"/>
                <w:sz w:val="16"/>
                <w:szCs w:val="16"/>
              </w:rPr>
            </w:pPr>
          </w:p>
        </w:tc>
        <w:tc>
          <w:tcPr>
            <w:tcW w:w="2352" w:type="dxa"/>
          </w:tcPr>
          <w:p w14:paraId="7D287930" w14:textId="77777777" w:rsidR="00433C5D" w:rsidRPr="008F2020" w:rsidRDefault="00433C5D" w:rsidP="008E6164">
            <w:pPr>
              <w:rPr>
                <w:rFonts w:ascii="Verdana" w:hAnsi="Verdana" w:cs="Verdana"/>
                <w:sz w:val="16"/>
                <w:szCs w:val="16"/>
              </w:rPr>
            </w:pPr>
          </w:p>
        </w:tc>
        <w:tc>
          <w:tcPr>
            <w:tcW w:w="2353" w:type="dxa"/>
          </w:tcPr>
          <w:p w14:paraId="14BE1F3A" w14:textId="77777777" w:rsidR="00433C5D" w:rsidRPr="008F2020" w:rsidRDefault="00433C5D" w:rsidP="008E6164">
            <w:pPr>
              <w:rPr>
                <w:rFonts w:ascii="Verdana" w:hAnsi="Verdana" w:cs="Verdana"/>
                <w:sz w:val="16"/>
                <w:szCs w:val="16"/>
              </w:rPr>
            </w:pPr>
          </w:p>
        </w:tc>
      </w:tr>
      <w:tr w:rsidR="00433C5D" w:rsidRPr="008F2020" w14:paraId="5BF7BEF8" w14:textId="77777777" w:rsidTr="00BC438D">
        <w:trPr>
          <w:trHeight w:val="340"/>
        </w:trPr>
        <w:tc>
          <w:tcPr>
            <w:tcW w:w="2352" w:type="dxa"/>
          </w:tcPr>
          <w:p w14:paraId="64C90476" w14:textId="77777777" w:rsidR="00433C5D" w:rsidRPr="008F2020" w:rsidRDefault="00433C5D" w:rsidP="008E6164">
            <w:pPr>
              <w:rPr>
                <w:rFonts w:ascii="Verdana" w:hAnsi="Verdana" w:cs="Verdana"/>
                <w:sz w:val="16"/>
                <w:szCs w:val="16"/>
              </w:rPr>
            </w:pPr>
          </w:p>
        </w:tc>
        <w:tc>
          <w:tcPr>
            <w:tcW w:w="2352" w:type="dxa"/>
          </w:tcPr>
          <w:p w14:paraId="0EBD18BC" w14:textId="77777777" w:rsidR="00433C5D" w:rsidRPr="008F2020" w:rsidRDefault="00433C5D" w:rsidP="008E6164">
            <w:pPr>
              <w:rPr>
                <w:rFonts w:ascii="Verdana" w:hAnsi="Verdana" w:cs="Verdana"/>
                <w:sz w:val="16"/>
                <w:szCs w:val="16"/>
              </w:rPr>
            </w:pPr>
          </w:p>
        </w:tc>
        <w:tc>
          <w:tcPr>
            <w:tcW w:w="2352" w:type="dxa"/>
          </w:tcPr>
          <w:p w14:paraId="076A8D10" w14:textId="77777777" w:rsidR="00433C5D" w:rsidRPr="008F2020" w:rsidRDefault="00433C5D" w:rsidP="008E6164">
            <w:pPr>
              <w:rPr>
                <w:rFonts w:ascii="Verdana" w:hAnsi="Verdana" w:cs="Verdana"/>
                <w:sz w:val="16"/>
                <w:szCs w:val="16"/>
              </w:rPr>
            </w:pPr>
          </w:p>
        </w:tc>
        <w:tc>
          <w:tcPr>
            <w:tcW w:w="2353" w:type="dxa"/>
          </w:tcPr>
          <w:p w14:paraId="1DB24B19" w14:textId="77777777" w:rsidR="00433C5D" w:rsidRPr="008F2020" w:rsidRDefault="00433C5D" w:rsidP="008E6164">
            <w:pPr>
              <w:rPr>
                <w:rFonts w:ascii="Verdana" w:hAnsi="Verdana" w:cs="Verdana"/>
                <w:sz w:val="16"/>
                <w:szCs w:val="16"/>
              </w:rPr>
            </w:pPr>
          </w:p>
        </w:tc>
      </w:tr>
      <w:tr w:rsidR="00433C5D" w:rsidRPr="008F2020" w14:paraId="05C322CC" w14:textId="77777777" w:rsidTr="00BC438D">
        <w:trPr>
          <w:trHeight w:val="340"/>
        </w:trPr>
        <w:tc>
          <w:tcPr>
            <w:tcW w:w="2352" w:type="dxa"/>
          </w:tcPr>
          <w:p w14:paraId="4A661579" w14:textId="77777777" w:rsidR="00433C5D" w:rsidRPr="008F2020" w:rsidRDefault="00433C5D" w:rsidP="008E6164">
            <w:pPr>
              <w:rPr>
                <w:rFonts w:ascii="Verdana" w:hAnsi="Verdana" w:cs="Verdana"/>
                <w:sz w:val="16"/>
                <w:szCs w:val="16"/>
              </w:rPr>
            </w:pPr>
          </w:p>
        </w:tc>
        <w:tc>
          <w:tcPr>
            <w:tcW w:w="2352" w:type="dxa"/>
          </w:tcPr>
          <w:p w14:paraId="49529394" w14:textId="77777777" w:rsidR="00433C5D" w:rsidRPr="008F2020" w:rsidRDefault="00433C5D" w:rsidP="008E6164">
            <w:pPr>
              <w:rPr>
                <w:rFonts w:ascii="Verdana" w:hAnsi="Verdana" w:cs="Verdana"/>
                <w:sz w:val="16"/>
                <w:szCs w:val="16"/>
              </w:rPr>
            </w:pPr>
          </w:p>
        </w:tc>
        <w:tc>
          <w:tcPr>
            <w:tcW w:w="2352" w:type="dxa"/>
          </w:tcPr>
          <w:p w14:paraId="7FF47FAF" w14:textId="77777777" w:rsidR="00433C5D" w:rsidRPr="008F2020" w:rsidRDefault="00433C5D" w:rsidP="008E6164">
            <w:pPr>
              <w:rPr>
                <w:rFonts w:ascii="Verdana" w:hAnsi="Verdana" w:cs="Verdana"/>
                <w:sz w:val="16"/>
                <w:szCs w:val="16"/>
              </w:rPr>
            </w:pPr>
          </w:p>
        </w:tc>
        <w:tc>
          <w:tcPr>
            <w:tcW w:w="2353" w:type="dxa"/>
          </w:tcPr>
          <w:p w14:paraId="61D3647E" w14:textId="77777777" w:rsidR="00433C5D" w:rsidRPr="008F2020" w:rsidRDefault="00433C5D" w:rsidP="008E6164">
            <w:pPr>
              <w:rPr>
                <w:rFonts w:ascii="Verdana" w:hAnsi="Verdana" w:cs="Verdana"/>
                <w:sz w:val="16"/>
                <w:szCs w:val="16"/>
              </w:rPr>
            </w:pPr>
          </w:p>
        </w:tc>
      </w:tr>
      <w:tr w:rsidR="00433C5D" w:rsidRPr="008F2020" w14:paraId="52619D66" w14:textId="77777777" w:rsidTr="00BC438D">
        <w:trPr>
          <w:trHeight w:val="340"/>
        </w:trPr>
        <w:tc>
          <w:tcPr>
            <w:tcW w:w="2352" w:type="dxa"/>
          </w:tcPr>
          <w:p w14:paraId="2A1AAA9A" w14:textId="77777777" w:rsidR="00433C5D" w:rsidRPr="008F2020" w:rsidRDefault="00433C5D" w:rsidP="008E6164">
            <w:pPr>
              <w:rPr>
                <w:rFonts w:ascii="Verdana" w:hAnsi="Verdana" w:cs="Verdana"/>
                <w:sz w:val="16"/>
                <w:szCs w:val="16"/>
              </w:rPr>
            </w:pPr>
          </w:p>
        </w:tc>
        <w:tc>
          <w:tcPr>
            <w:tcW w:w="2352" w:type="dxa"/>
          </w:tcPr>
          <w:p w14:paraId="5C0F9C27" w14:textId="77777777" w:rsidR="00433C5D" w:rsidRPr="008F2020" w:rsidRDefault="00433C5D" w:rsidP="008E6164">
            <w:pPr>
              <w:rPr>
                <w:rFonts w:ascii="Verdana" w:hAnsi="Verdana" w:cs="Verdana"/>
                <w:sz w:val="16"/>
                <w:szCs w:val="16"/>
              </w:rPr>
            </w:pPr>
          </w:p>
        </w:tc>
        <w:tc>
          <w:tcPr>
            <w:tcW w:w="2352" w:type="dxa"/>
          </w:tcPr>
          <w:p w14:paraId="5DE66593" w14:textId="77777777" w:rsidR="00433C5D" w:rsidRPr="008F2020" w:rsidRDefault="00433C5D" w:rsidP="008E6164">
            <w:pPr>
              <w:rPr>
                <w:rFonts w:ascii="Verdana" w:hAnsi="Verdana" w:cs="Verdana"/>
                <w:sz w:val="16"/>
                <w:szCs w:val="16"/>
              </w:rPr>
            </w:pPr>
          </w:p>
        </w:tc>
        <w:tc>
          <w:tcPr>
            <w:tcW w:w="2353" w:type="dxa"/>
          </w:tcPr>
          <w:p w14:paraId="6AD39756" w14:textId="77777777" w:rsidR="00433C5D" w:rsidRPr="008F2020" w:rsidRDefault="00433C5D" w:rsidP="008E6164">
            <w:pPr>
              <w:rPr>
                <w:rFonts w:ascii="Verdana" w:hAnsi="Verdana" w:cs="Verdana"/>
                <w:sz w:val="16"/>
                <w:szCs w:val="16"/>
              </w:rPr>
            </w:pPr>
          </w:p>
        </w:tc>
      </w:tr>
      <w:tr w:rsidR="00433C5D" w:rsidRPr="008F2020" w14:paraId="2249698B" w14:textId="77777777" w:rsidTr="00BC438D">
        <w:trPr>
          <w:trHeight w:val="340"/>
        </w:trPr>
        <w:tc>
          <w:tcPr>
            <w:tcW w:w="2352" w:type="dxa"/>
          </w:tcPr>
          <w:p w14:paraId="05E04646" w14:textId="77777777" w:rsidR="00433C5D" w:rsidRPr="008F2020" w:rsidRDefault="00433C5D" w:rsidP="008E6164">
            <w:pPr>
              <w:rPr>
                <w:rFonts w:ascii="Verdana" w:hAnsi="Verdana" w:cs="Verdana"/>
                <w:sz w:val="16"/>
                <w:szCs w:val="16"/>
              </w:rPr>
            </w:pPr>
          </w:p>
        </w:tc>
        <w:tc>
          <w:tcPr>
            <w:tcW w:w="2352" w:type="dxa"/>
          </w:tcPr>
          <w:p w14:paraId="07F49458" w14:textId="77777777" w:rsidR="00433C5D" w:rsidRPr="008F2020" w:rsidRDefault="00433C5D" w:rsidP="008E6164">
            <w:pPr>
              <w:rPr>
                <w:rFonts w:ascii="Verdana" w:hAnsi="Verdana" w:cs="Verdana"/>
                <w:sz w:val="16"/>
                <w:szCs w:val="16"/>
              </w:rPr>
            </w:pPr>
          </w:p>
        </w:tc>
        <w:tc>
          <w:tcPr>
            <w:tcW w:w="2352" w:type="dxa"/>
          </w:tcPr>
          <w:p w14:paraId="4CEBAE30" w14:textId="77777777" w:rsidR="00433C5D" w:rsidRPr="008F2020" w:rsidRDefault="00433C5D" w:rsidP="008E6164">
            <w:pPr>
              <w:rPr>
                <w:rFonts w:ascii="Verdana" w:hAnsi="Verdana" w:cs="Verdana"/>
                <w:sz w:val="16"/>
                <w:szCs w:val="16"/>
              </w:rPr>
            </w:pPr>
          </w:p>
        </w:tc>
        <w:tc>
          <w:tcPr>
            <w:tcW w:w="2353" w:type="dxa"/>
          </w:tcPr>
          <w:p w14:paraId="08864673" w14:textId="77777777" w:rsidR="00433C5D" w:rsidRPr="008F2020" w:rsidRDefault="00433C5D" w:rsidP="008E6164">
            <w:pPr>
              <w:rPr>
                <w:rFonts w:ascii="Verdana" w:hAnsi="Verdana" w:cs="Verdana"/>
                <w:sz w:val="16"/>
                <w:szCs w:val="16"/>
              </w:rPr>
            </w:pPr>
          </w:p>
        </w:tc>
      </w:tr>
      <w:tr w:rsidR="00433C5D" w:rsidRPr="008F2020" w14:paraId="2EBA4CBB" w14:textId="77777777" w:rsidTr="00BC438D">
        <w:trPr>
          <w:trHeight w:val="340"/>
        </w:trPr>
        <w:tc>
          <w:tcPr>
            <w:tcW w:w="2352" w:type="dxa"/>
          </w:tcPr>
          <w:p w14:paraId="7562C313" w14:textId="77777777" w:rsidR="00433C5D" w:rsidRPr="008F2020" w:rsidRDefault="00433C5D" w:rsidP="008E6164">
            <w:pPr>
              <w:rPr>
                <w:rFonts w:ascii="Verdana" w:hAnsi="Verdana" w:cs="Verdana"/>
                <w:sz w:val="16"/>
                <w:szCs w:val="16"/>
              </w:rPr>
            </w:pPr>
          </w:p>
        </w:tc>
        <w:tc>
          <w:tcPr>
            <w:tcW w:w="2352" w:type="dxa"/>
          </w:tcPr>
          <w:p w14:paraId="68E297FA" w14:textId="77777777" w:rsidR="00433C5D" w:rsidRPr="008F2020" w:rsidRDefault="00433C5D" w:rsidP="008E6164">
            <w:pPr>
              <w:rPr>
                <w:rFonts w:ascii="Verdana" w:hAnsi="Verdana" w:cs="Verdana"/>
                <w:sz w:val="16"/>
                <w:szCs w:val="16"/>
              </w:rPr>
            </w:pPr>
          </w:p>
        </w:tc>
        <w:tc>
          <w:tcPr>
            <w:tcW w:w="2352" w:type="dxa"/>
          </w:tcPr>
          <w:p w14:paraId="57ED3732" w14:textId="77777777" w:rsidR="00433C5D" w:rsidRPr="008F2020" w:rsidRDefault="00433C5D" w:rsidP="008E6164">
            <w:pPr>
              <w:rPr>
                <w:rFonts w:ascii="Verdana" w:hAnsi="Verdana" w:cs="Verdana"/>
                <w:sz w:val="16"/>
                <w:szCs w:val="16"/>
              </w:rPr>
            </w:pPr>
          </w:p>
        </w:tc>
        <w:tc>
          <w:tcPr>
            <w:tcW w:w="2353" w:type="dxa"/>
          </w:tcPr>
          <w:p w14:paraId="426B7026" w14:textId="77777777" w:rsidR="00433C5D" w:rsidRPr="008F2020" w:rsidRDefault="00433C5D" w:rsidP="008E6164">
            <w:pPr>
              <w:rPr>
                <w:rFonts w:ascii="Verdana" w:hAnsi="Verdana" w:cs="Verdana"/>
                <w:sz w:val="16"/>
                <w:szCs w:val="16"/>
              </w:rPr>
            </w:pPr>
          </w:p>
        </w:tc>
      </w:tr>
      <w:tr w:rsidR="00433C5D" w:rsidRPr="008F2020" w14:paraId="4DCBEF6D" w14:textId="77777777" w:rsidTr="00BC438D">
        <w:trPr>
          <w:trHeight w:val="340"/>
        </w:trPr>
        <w:tc>
          <w:tcPr>
            <w:tcW w:w="2352" w:type="dxa"/>
          </w:tcPr>
          <w:p w14:paraId="3C1E5D21" w14:textId="77777777" w:rsidR="00433C5D" w:rsidRPr="008F2020" w:rsidRDefault="00433C5D" w:rsidP="008E6164">
            <w:pPr>
              <w:rPr>
                <w:rFonts w:ascii="Verdana" w:hAnsi="Verdana" w:cs="Verdana"/>
                <w:sz w:val="16"/>
                <w:szCs w:val="16"/>
              </w:rPr>
            </w:pPr>
          </w:p>
        </w:tc>
        <w:tc>
          <w:tcPr>
            <w:tcW w:w="2352" w:type="dxa"/>
          </w:tcPr>
          <w:p w14:paraId="73E7817E" w14:textId="77777777" w:rsidR="00433C5D" w:rsidRPr="008F2020" w:rsidRDefault="00433C5D" w:rsidP="008E6164">
            <w:pPr>
              <w:rPr>
                <w:rFonts w:ascii="Verdana" w:hAnsi="Verdana" w:cs="Verdana"/>
                <w:sz w:val="16"/>
                <w:szCs w:val="16"/>
              </w:rPr>
            </w:pPr>
          </w:p>
        </w:tc>
        <w:tc>
          <w:tcPr>
            <w:tcW w:w="2352" w:type="dxa"/>
          </w:tcPr>
          <w:p w14:paraId="135FBC0E" w14:textId="77777777" w:rsidR="00433C5D" w:rsidRPr="008F2020" w:rsidRDefault="00433C5D" w:rsidP="008E6164">
            <w:pPr>
              <w:rPr>
                <w:rFonts w:ascii="Verdana" w:hAnsi="Verdana" w:cs="Verdana"/>
                <w:sz w:val="16"/>
                <w:szCs w:val="16"/>
              </w:rPr>
            </w:pPr>
          </w:p>
        </w:tc>
        <w:tc>
          <w:tcPr>
            <w:tcW w:w="2353" w:type="dxa"/>
          </w:tcPr>
          <w:p w14:paraId="5ABE3389" w14:textId="77777777" w:rsidR="00433C5D" w:rsidRPr="008F2020" w:rsidRDefault="00433C5D" w:rsidP="008E6164">
            <w:pPr>
              <w:rPr>
                <w:rFonts w:ascii="Verdana" w:hAnsi="Verdana" w:cs="Verdana"/>
                <w:sz w:val="16"/>
                <w:szCs w:val="16"/>
              </w:rPr>
            </w:pPr>
          </w:p>
        </w:tc>
      </w:tr>
      <w:permEnd w:id="1528694913"/>
    </w:tbl>
    <w:p w14:paraId="23AD0E94" w14:textId="77777777" w:rsidR="00433C5D" w:rsidRPr="008F2020" w:rsidRDefault="00433C5D" w:rsidP="00433C5D">
      <w:pPr>
        <w:jc w:val="both"/>
        <w:rPr>
          <w:rFonts w:ascii="Verdana" w:hAnsi="Verdana" w:cs="Verdana"/>
          <w:sz w:val="20"/>
        </w:rPr>
      </w:pPr>
    </w:p>
    <w:p w14:paraId="4114FF69" w14:textId="7495E7FE" w:rsidR="00433C5D" w:rsidRDefault="00433C5D" w:rsidP="00433C5D">
      <w:pPr>
        <w:pStyle w:val="Plattetekstinspringen2"/>
        <w:tabs>
          <w:tab w:val="left" w:pos="360"/>
        </w:tabs>
        <w:spacing w:line="240" w:lineRule="auto"/>
        <w:ind w:left="360" w:hanging="360"/>
        <w:rPr>
          <w:rFonts w:ascii="Verdana" w:hAnsi="Verdana" w:cs="Verdana"/>
          <w:i/>
          <w:iCs/>
          <w:sz w:val="20"/>
          <w:szCs w:val="20"/>
        </w:rPr>
      </w:pPr>
      <w:r w:rsidRPr="00F52F99">
        <w:rPr>
          <w:rFonts w:ascii="Verdana" w:hAnsi="Verdana" w:cs="Verdana"/>
          <w:i/>
          <w:iCs/>
          <w:sz w:val="20"/>
          <w:szCs w:val="20"/>
          <w:vertAlign w:val="superscript"/>
        </w:rPr>
        <w:t>1</w:t>
      </w:r>
      <w:r w:rsidRPr="008F2020">
        <w:rPr>
          <w:rFonts w:ascii="Verdana" w:hAnsi="Verdana" w:cs="Verdana"/>
          <w:i/>
          <w:iCs/>
          <w:sz w:val="20"/>
          <w:szCs w:val="20"/>
        </w:rPr>
        <w:tab/>
        <w:t>“</w:t>
      </w:r>
      <w:r w:rsidR="00F52F99">
        <w:rPr>
          <w:rFonts w:ascii="Verdana" w:hAnsi="Verdana" w:cs="Verdana"/>
          <w:i/>
          <w:iCs/>
          <w:sz w:val="20"/>
          <w:szCs w:val="20"/>
        </w:rPr>
        <w:t>H</w:t>
      </w:r>
      <w:r w:rsidRPr="008F2020">
        <w:rPr>
          <w:rFonts w:ascii="Verdana" w:hAnsi="Verdana" w:cs="Verdana"/>
          <w:i/>
          <w:iCs/>
          <w:sz w:val="20"/>
          <w:szCs w:val="20"/>
        </w:rPr>
        <w:t>et resultaat” is te omschrijven als: kennis, prototype, product, proces, methode, octrooi, publicatie etc. Meerdere resultaten per taak zijn mogelijk.</w:t>
      </w:r>
    </w:p>
    <w:p w14:paraId="49F81F9B" w14:textId="77777777" w:rsidR="008F30D1" w:rsidRPr="008F30D1" w:rsidRDefault="008F30D1" w:rsidP="008F30D1">
      <w:pPr>
        <w:jc w:val="both"/>
        <w:rPr>
          <w:rFonts w:ascii="Verdana" w:hAnsi="Verdana" w:cs="Verdana"/>
          <w:sz w:val="20"/>
        </w:rPr>
      </w:pPr>
    </w:p>
    <w:tbl>
      <w:tblPr>
        <w:tblStyle w:val="Tabelraste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Caption w:val="Invulveld"/>
      </w:tblPr>
      <w:tblGrid>
        <w:gridCol w:w="9493"/>
      </w:tblGrid>
      <w:tr w:rsidR="008F30D1" w:rsidRPr="00685CDE" w14:paraId="575FC00C" w14:textId="77777777" w:rsidTr="00DB42B1">
        <w:tc>
          <w:tcPr>
            <w:tcW w:w="9493" w:type="dxa"/>
            <w:shd w:val="clear" w:color="auto" w:fill="auto"/>
          </w:tcPr>
          <w:sdt>
            <w:sdtPr>
              <w:rPr>
                <w:lang w:val="en-US"/>
              </w:rPr>
              <w:id w:val="-1326517741"/>
              <w:placeholder>
                <w:docPart w:val="79A8A6C04CD84EFDAA8CD7D9AFF6BDE6"/>
              </w:placeholder>
            </w:sdtPr>
            <w:sdtEndPr/>
            <w:sdtContent>
              <w:permStart w:id="1104754055" w:edGrp="everyone" w:displacedByCustomXml="prev"/>
              <w:p w14:paraId="6CD2D79B" w14:textId="77777777" w:rsidR="008F30D1" w:rsidRPr="005375D5" w:rsidRDefault="003A6243" w:rsidP="00DB42B1">
                <w:pPr>
                  <w:spacing w:line="276" w:lineRule="auto"/>
                  <w:rPr>
                    <w:rFonts w:eastAsia="Times New Roman"/>
                  </w:rPr>
                </w:pPr>
                <w:sdt>
                  <w:sdtPr>
                    <w:rPr>
                      <w:rFonts w:ascii="Verdana" w:hAnsi="Verdana"/>
                      <w:sz w:val="20"/>
                      <w:lang w:val="en-US"/>
                    </w:rPr>
                    <w:id w:val="772294238"/>
                    <w:placeholder>
                      <w:docPart w:val="64EF7AED59F540F59DC8C121118FE005"/>
                    </w:placeholder>
                    <w:showingPlcHdr/>
                  </w:sdtPr>
                  <w:sdtEndPr/>
                  <w:sdtContent>
                    <w:r w:rsidR="008F30D1" w:rsidRPr="00BC4A00">
                      <w:rPr>
                        <w:rStyle w:val="Tekstvantijdelijkeaanduiding"/>
                        <w:rFonts w:ascii="Verdana" w:hAnsi="Verdana"/>
                        <w:color w:val="auto"/>
                        <w:sz w:val="20"/>
                        <w:shd w:val="clear" w:color="auto" w:fill="FBFBFB"/>
                      </w:rPr>
                      <w:t>Klik of tik om tekst in te voeren.</w:t>
                    </w:r>
                  </w:sdtContent>
                </w:sdt>
              </w:p>
              <w:permEnd w:id="1104754055" w:displacedByCustomXml="next"/>
            </w:sdtContent>
          </w:sdt>
          <w:p w14:paraId="6FA63C2F" w14:textId="77777777" w:rsidR="008F30D1" w:rsidRPr="00E70CBA" w:rsidRDefault="008F30D1" w:rsidP="00DB42B1">
            <w:pPr>
              <w:spacing w:line="276" w:lineRule="auto"/>
            </w:pPr>
          </w:p>
        </w:tc>
      </w:tr>
    </w:tbl>
    <w:p w14:paraId="5D972919" w14:textId="4F87B57A" w:rsidR="00433C5D" w:rsidRDefault="00433C5D" w:rsidP="00433C5D">
      <w:pPr>
        <w:jc w:val="both"/>
        <w:rPr>
          <w:rFonts w:ascii="Verdana" w:hAnsi="Verdana" w:cs="Verdana"/>
          <w:sz w:val="20"/>
        </w:rPr>
      </w:pPr>
    </w:p>
    <w:p w14:paraId="0B1088A4" w14:textId="77777777" w:rsidR="00433C5D" w:rsidRPr="008F2020" w:rsidRDefault="00433C5D" w:rsidP="00EF35A1">
      <w:pPr>
        <w:pStyle w:val="Kop2"/>
      </w:pPr>
      <w:bookmarkStart w:id="2" w:name="_Toc121213168"/>
      <w:r>
        <w:t>Uitwerking r</w:t>
      </w:r>
      <w:r w:rsidRPr="008F2020">
        <w:t>esultaten en conclusie per taak</w:t>
      </w:r>
      <w:bookmarkEnd w:id="2"/>
      <w:r w:rsidRPr="008F2020">
        <w:t xml:space="preserve"> </w:t>
      </w:r>
    </w:p>
    <w:p w14:paraId="1456A5EA" w14:textId="77777777" w:rsidR="00433C5D" w:rsidRDefault="00433C5D" w:rsidP="00433C5D">
      <w:pPr>
        <w:ind w:left="360"/>
        <w:jc w:val="both"/>
        <w:rPr>
          <w:rFonts w:ascii="Verdana" w:hAnsi="Verdana" w:cs="Verdana"/>
          <w:sz w:val="20"/>
        </w:rPr>
      </w:pPr>
      <w:r>
        <w:rPr>
          <w:rFonts w:ascii="Verdana" w:hAnsi="Verdana" w:cs="Verdana"/>
          <w:sz w:val="20"/>
        </w:rPr>
        <w:t>Licht</w:t>
      </w:r>
      <w:r w:rsidRPr="008F2020">
        <w:rPr>
          <w:rFonts w:ascii="Verdana" w:hAnsi="Verdana" w:cs="Verdana"/>
          <w:sz w:val="20"/>
        </w:rPr>
        <w:t xml:space="preserve"> op hoofdlijnen de resultaten en conclusies per taak (zoals uitgesplitst onder punt 2) </w:t>
      </w:r>
      <w:r>
        <w:rPr>
          <w:rFonts w:ascii="Verdana" w:hAnsi="Verdana" w:cs="Verdana"/>
          <w:sz w:val="20"/>
        </w:rPr>
        <w:t xml:space="preserve">toe </w:t>
      </w:r>
      <w:r w:rsidRPr="008F2020">
        <w:rPr>
          <w:rFonts w:ascii="Verdana" w:hAnsi="Verdana" w:cs="Verdana"/>
          <w:sz w:val="20"/>
        </w:rPr>
        <w:t>over de gehele projectperiode. Geef een eindconclusie ten aanzien van de mate waarin het project, gelet op de doelste</w:t>
      </w:r>
      <w:r>
        <w:rPr>
          <w:rFonts w:ascii="Verdana" w:hAnsi="Verdana" w:cs="Verdana"/>
          <w:sz w:val="20"/>
        </w:rPr>
        <w:t>llingen ervan, als</w:t>
      </w:r>
      <w:r w:rsidRPr="008F2020">
        <w:rPr>
          <w:rFonts w:ascii="Verdana" w:hAnsi="Verdana" w:cs="Verdana"/>
          <w:sz w:val="20"/>
        </w:rPr>
        <w:t xml:space="preserve"> geslaagd kan worden beschouwd.</w:t>
      </w:r>
      <w:r>
        <w:rPr>
          <w:rFonts w:ascii="Verdana" w:hAnsi="Verdana" w:cs="Verdana"/>
          <w:sz w:val="20"/>
        </w:rPr>
        <w:t xml:space="preserve"> </w:t>
      </w:r>
    </w:p>
    <w:p w14:paraId="5B27CD89" w14:textId="0E67BDD9" w:rsidR="00433C5D" w:rsidRDefault="00433C5D" w:rsidP="00433C5D">
      <w:pPr>
        <w:ind w:left="360"/>
        <w:jc w:val="both"/>
        <w:rPr>
          <w:rFonts w:ascii="Verdana" w:hAnsi="Verdana" w:cs="Verdana"/>
          <w:sz w:val="20"/>
        </w:rPr>
      </w:pPr>
      <w:r>
        <w:rPr>
          <w:rFonts w:ascii="Verdana" w:hAnsi="Verdana" w:cs="Verdana"/>
          <w:sz w:val="20"/>
        </w:rPr>
        <w:t>Beschrijf ook kort de aansluiting op de topsector.</w:t>
      </w:r>
    </w:p>
    <w:p w14:paraId="0A3342F1" w14:textId="77777777" w:rsidR="007E0070" w:rsidRDefault="007E0070" w:rsidP="007E0070"/>
    <w:tbl>
      <w:tblPr>
        <w:tblStyle w:val="Tabelraste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Caption w:val="Invulveld"/>
      </w:tblPr>
      <w:tblGrid>
        <w:gridCol w:w="9493"/>
      </w:tblGrid>
      <w:tr w:rsidR="007E0070" w:rsidRPr="00685CDE" w14:paraId="4DA5D4C7" w14:textId="77777777" w:rsidTr="00DB42B1">
        <w:tc>
          <w:tcPr>
            <w:tcW w:w="9493" w:type="dxa"/>
            <w:shd w:val="clear" w:color="auto" w:fill="auto"/>
          </w:tcPr>
          <w:bookmarkStart w:id="3" w:name="_Hlk119955788" w:displacedByCustomXml="next"/>
          <w:sdt>
            <w:sdtPr>
              <w:rPr>
                <w:lang w:val="en-US"/>
              </w:rPr>
              <w:id w:val="-168185125"/>
              <w:placeholder>
                <w:docPart w:val="A50B7235F0C649FC9EF6A04922001CC1"/>
              </w:placeholder>
            </w:sdtPr>
            <w:sdtEndPr/>
            <w:sdtContent>
              <w:permStart w:id="1079585178" w:edGrp="everyone" w:displacedByCustomXml="prev"/>
              <w:p w14:paraId="6B9BD464" w14:textId="042E7070" w:rsidR="007E0070" w:rsidRPr="005375D5" w:rsidRDefault="003A6243" w:rsidP="00DB42B1">
                <w:pPr>
                  <w:spacing w:line="276" w:lineRule="auto"/>
                  <w:rPr>
                    <w:rFonts w:eastAsia="Times New Roman"/>
                  </w:rPr>
                </w:pPr>
                <w:sdt>
                  <w:sdtPr>
                    <w:rPr>
                      <w:rFonts w:ascii="Verdana" w:hAnsi="Verdana"/>
                      <w:sz w:val="20"/>
                      <w:lang w:val="en-US"/>
                    </w:rPr>
                    <w:id w:val="-1833910960"/>
                    <w:placeholder>
                      <w:docPart w:val="E469AA630ABC405F9E45862936FD44C5"/>
                    </w:placeholder>
                    <w:showingPlcHdr/>
                  </w:sdtPr>
                  <w:sdtEndPr/>
                  <w:sdtContent>
                    <w:r w:rsidR="00BC4A00" w:rsidRPr="00BC4A00">
                      <w:rPr>
                        <w:rStyle w:val="Tekstvantijdelijkeaanduiding"/>
                        <w:rFonts w:ascii="Verdana" w:hAnsi="Verdana"/>
                        <w:color w:val="auto"/>
                        <w:sz w:val="20"/>
                        <w:shd w:val="clear" w:color="auto" w:fill="FBFBFB"/>
                      </w:rPr>
                      <w:t>Klik of tik om tekst in te voeren.</w:t>
                    </w:r>
                  </w:sdtContent>
                </w:sdt>
              </w:p>
              <w:permEnd w:id="1079585178" w:displacedByCustomXml="next"/>
            </w:sdtContent>
          </w:sdt>
          <w:p w14:paraId="542FED0C" w14:textId="77777777" w:rsidR="007E0070" w:rsidRPr="00E70CBA" w:rsidRDefault="007E0070" w:rsidP="00DB42B1">
            <w:pPr>
              <w:spacing w:line="276" w:lineRule="auto"/>
            </w:pPr>
          </w:p>
        </w:tc>
      </w:tr>
      <w:bookmarkEnd w:id="3"/>
    </w:tbl>
    <w:p w14:paraId="2104DE35" w14:textId="77777777" w:rsidR="00433C5D" w:rsidRDefault="00433C5D" w:rsidP="00433C5D">
      <w:pPr>
        <w:jc w:val="both"/>
        <w:rPr>
          <w:rFonts w:ascii="Verdana" w:hAnsi="Verdana" w:cs="Verdana"/>
          <w:sz w:val="20"/>
        </w:rPr>
      </w:pPr>
    </w:p>
    <w:p w14:paraId="52CD5E23" w14:textId="77777777" w:rsidR="00433C5D" w:rsidRPr="008F2020" w:rsidRDefault="00433C5D" w:rsidP="00EF35A1">
      <w:pPr>
        <w:pStyle w:val="Kop2"/>
      </w:pPr>
      <w:bookmarkStart w:id="4" w:name="_Toc121213169"/>
      <w:r w:rsidRPr="008F2020">
        <w:t>Samenwerking</w:t>
      </w:r>
      <w:bookmarkEnd w:id="4"/>
      <w:r w:rsidRPr="008F2020">
        <w:t xml:space="preserve"> </w:t>
      </w:r>
    </w:p>
    <w:p w14:paraId="2BA1381D" w14:textId="23ABEC01" w:rsidR="00433C5D" w:rsidRDefault="00433C5D" w:rsidP="00433C5D">
      <w:pPr>
        <w:ind w:left="360"/>
        <w:jc w:val="both"/>
        <w:rPr>
          <w:rFonts w:ascii="Verdana" w:hAnsi="Verdana" w:cs="Verdana"/>
          <w:sz w:val="20"/>
        </w:rPr>
      </w:pPr>
      <w:r>
        <w:rPr>
          <w:rFonts w:ascii="Verdana" w:hAnsi="Verdana" w:cs="Verdana"/>
          <w:sz w:val="20"/>
        </w:rPr>
        <w:t xml:space="preserve">Geef een evaluatie van de </w:t>
      </w:r>
      <w:r w:rsidRPr="008F2020">
        <w:rPr>
          <w:rFonts w:ascii="Verdana" w:hAnsi="Verdana" w:cs="Verdana"/>
          <w:sz w:val="20"/>
        </w:rPr>
        <w:t>samenwerking, waarbij de volgende punten meegenomen dienen te worden: inhoudelijke afstemming, wijze en frequentie van contacten, toekomstplannen, kennisoverdracht, projectorganisatie. Wat heeft de samenwerking u opgeleverd? Wordt de samenwerking met de (inter)nationale partner(s) voortgezet, en zo ja, op welke gebied?</w:t>
      </w:r>
      <w:r w:rsidRPr="005D1287">
        <w:rPr>
          <w:rFonts w:ascii="Verdana" w:hAnsi="Verdana" w:cs="Verdana"/>
          <w:sz w:val="20"/>
        </w:rPr>
        <w:t xml:space="preserve"> </w:t>
      </w:r>
    </w:p>
    <w:p w14:paraId="2A82B114" w14:textId="77777777" w:rsidR="00BC4A00" w:rsidRDefault="00BC4A00" w:rsidP="00BC4A00"/>
    <w:tbl>
      <w:tblPr>
        <w:tblStyle w:val="Tabelraste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Caption w:val="Invulveld"/>
      </w:tblPr>
      <w:tblGrid>
        <w:gridCol w:w="9493"/>
      </w:tblGrid>
      <w:tr w:rsidR="00BC4A00" w:rsidRPr="00685CDE" w14:paraId="24C088F1" w14:textId="77777777" w:rsidTr="00DB42B1">
        <w:tc>
          <w:tcPr>
            <w:tcW w:w="9493" w:type="dxa"/>
            <w:shd w:val="clear" w:color="auto" w:fill="auto"/>
          </w:tcPr>
          <w:sdt>
            <w:sdtPr>
              <w:rPr>
                <w:lang w:val="en-US"/>
              </w:rPr>
              <w:id w:val="1572089039"/>
              <w:placeholder>
                <w:docPart w:val="C02CB85158AF490186EBB270C9C8A9FE"/>
              </w:placeholder>
            </w:sdtPr>
            <w:sdtEndPr/>
            <w:sdtContent>
              <w:permStart w:id="955066718" w:edGrp="everyone" w:displacedByCustomXml="prev"/>
              <w:p w14:paraId="72D0188A" w14:textId="3909BD30" w:rsidR="00BC4A00" w:rsidRPr="005375D5" w:rsidRDefault="003A6243" w:rsidP="00DB42B1">
                <w:pPr>
                  <w:spacing w:line="276" w:lineRule="auto"/>
                  <w:rPr>
                    <w:rFonts w:eastAsia="Times New Roman"/>
                  </w:rPr>
                </w:pPr>
                <w:sdt>
                  <w:sdtPr>
                    <w:rPr>
                      <w:rFonts w:ascii="Verdana" w:hAnsi="Verdana"/>
                      <w:sz w:val="20"/>
                      <w:lang w:val="en-US"/>
                    </w:rPr>
                    <w:id w:val="325319203"/>
                    <w:placeholder>
                      <w:docPart w:val="237A0302F6BC4F73A73AFAA8C1AB49A6"/>
                    </w:placeholder>
                    <w:showingPlcHdr/>
                  </w:sdtPr>
                  <w:sdtEndPr/>
                  <w:sdtContent>
                    <w:r w:rsidR="00BC4A00" w:rsidRPr="00BC4A00">
                      <w:rPr>
                        <w:rStyle w:val="Tekstvantijdelijkeaanduiding"/>
                        <w:rFonts w:ascii="Verdana" w:hAnsi="Verdana"/>
                        <w:color w:val="auto"/>
                        <w:sz w:val="20"/>
                        <w:shd w:val="clear" w:color="auto" w:fill="FBFBFB"/>
                      </w:rPr>
                      <w:t>Klik of tik om tekst in te voeren.</w:t>
                    </w:r>
                  </w:sdtContent>
                </w:sdt>
              </w:p>
              <w:permEnd w:id="955066718" w:displacedByCustomXml="next"/>
            </w:sdtContent>
          </w:sdt>
          <w:p w14:paraId="344A62E4" w14:textId="77777777" w:rsidR="00BC4A00" w:rsidRPr="00E70CBA" w:rsidRDefault="00BC4A00" w:rsidP="00DB42B1">
            <w:pPr>
              <w:spacing w:line="276" w:lineRule="auto"/>
            </w:pPr>
          </w:p>
        </w:tc>
      </w:tr>
    </w:tbl>
    <w:p w14:paraId="62F26A61" w14:textId="77777777" w:rsidR="00433C5D" w:rsidRPr="008F2020" w:rsidRDefault="00433C5D" w:rsidP="00433C5D">
      <w:pPr>
        <w:jc w:val="both"/>
        <w:rPr>
          <w:rFonts w:ascii="Verdana" w:hAnsi="Verdana" w:cs="Verdana"/>
          <w:sz w:val="20"/>
        </w:rPr>
      </w:pPr>
    </w:p>
    <w:p w14:paraId="08E7EDC6" w14:textId="77777777" w:rsidR="00433C5D" w:rsidRPr="008F2020" w:rsidRDefault="00433C5D" w:rsidP="00EF35A1">
      <w:pPr>
        <w:pStyle w:val="Kop2"/>
      </w:pPr>
      <w:bookmarkStart w:id="5" w:name="_Toc121213170"/>
      <w:r w:rsidRPr="008F2020">
        <w:t>Toelichting op wijzigingen ten opzichte van het projectplan</w:t>
      </w:r>
      <w:bookmarkEnd w:id="5"/>
    </w:p>
    <w:p w14:paraId="449972F0" w14:textId="0405924C" w:rsidR="00433C5D" w:rsidRDefault="00433C5D" w:rsidP="00433C5D">
      <w:pPr>
        <w:ind w:left="360"/>
        <w:jc w:val="both"/>
        <w:rPr>
          <w:rFonts w:ascii="Verdana" w:hAnsi="Verdana" w:cs="Verdana"/>
          <w:sz w:val="20"/>
        </w:rPr>
      </w:pPr>
      <w:r w:rsidRPr="008F2020">
        <w:rPr>
          <w:rFonts w:ascii="Verdana" w:hAnsi="Verdana" w:cs="Verdana"/>
          <w:sz w:val="20"/>
        </w:rPr>
        <w:t>Indien van toepassing, geef een toelichting op c.q. verklaring voor de wijzigingen ten opzichte van het oorspronkelijke projectplan met betrekking tot doelstellingen, werkplan, fasering, projectduur en samenwerkingspartners. Wat is de impact geweest van deze wijzigingen op het uiteindelijke verloop en het resultaat van het project?</w:t>
      </w:r>
    </w:p>
    <w:p w14:paraId="2F74FC0D" w14:textId="77777777" w:rsidR="00BC4A00" w:rsidRDefault="00BC4A00" w:rsidP="00BC4A00"/>
    <w:tbl>
      <w:tblPr>
        <w:tblStyle w:val="Tabelraste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Caption w:val="Invulveld"/>
      </w:tblPr>
      <w:tblGrid>
        <w:gridCol w:w="9493"/>
      </w:tblGrid>
      <w:tr w:rsidR="00BC4A00" w:rsidRPr="00685CDE" w14:paraId="7F87C1F0" w14:textId="77777777" w:rsidTr="00DB42B1">
        <w:tc>
          <w:tcPr>
            <w:tcW w:w="9493" w:type="dxa"/>
            <w:shd w:val="clear" w:color="auto" w:fill="auto"/>
          </w:tcPr>
          <w:sdt>
            <w:sdtPr>
              <w:rPr>
                <w:lang w:val="en-US"/>
              </w:rPr>
              <w:id w:val="1483965213"/>
              <w:placeholder>
                <w:docPart w:val="97E66F2DCF164B19A9967CC727E825D1"/>
              </w:placeholder>
            </w:sdtPr>
            <w:sdtEndPr/>
            <w:sdtContent>
              <w:p w14:paraId="35F64143" w14:textId="2C77FEE8" w:rsidR="00BC4A00" w:rsidRPr="005375D5" w:rsidRDefault="003A6243" w:rsidP="00DB42B1">
                <w:pPr>
                  <w:spacing w:line="276" w:lineRule="auto"/>
                  <w:rPr>
                    <w:rFonts w:eastAsia="Times New Roman"/>
                  </w:rPr>
                </w:pPr>
                <w:sdt>
                  <w:sdtPr>
                    <w:rPr>
                      <w:rFonts w:ascii="Verdana" w:hAnsi="Verdana"/>
                      <w:sz w:val="20"/>
                      <w:lang w:val="en-US"/>
                    </w:rPr>
                    <w:id w:val="-1516609795"/>
                    <w:placeholder>
                      <w:docPart w:val="C6C1271ED18745308E1F6ACC68E3A25B"/>
                    </w:placeholder>
                    <w:showingPlcHdr/>
                  </w:sdtPr>
                  <w:sdtEndPr/>
                  <w:sdtContent>
                    <w:permStart w:id="488910274" w:edGrp="everyone"/>
                    <w:r w:rsidR="00BC4A00" w:rsidRPr="00BC4A00">
                      <w:rPr>
                        <w:rStyle w:val="Tekstvantijdelijkeaanduiding"/>
                        <w:rFonts w:ascii="Verdana" w:hAnsi="Verdana"/>
                        <w:color w:val="auto"/>
                        <w:sz w:val="20"/>
                        <w:shd w:val="clear" w:color="auto" w:fill="FBFBFB"/>
                      </w:rPr>
                      <w:t>Klik of tik om tekst in te voeren.</w:t>
                    </w:r>
                    <w:permEnd w:id="488910274"/>
                  </w:sdtContent>
                </w:sdt>
              </w:p>
            </w:sdtContent>
          </w:sdt>
          <w:p w14:paraId="43326634" w14:textId="77777777" w:rsidR="00BC4A00" w:rsidRPr="00E70CBA" w:rsidRDefault="00BC4A00" w:rsidP="00DB42B1">
            <w:pPr>
              <w:spacing w:line="276" w:lineRule="auto"/>
            </w:pPr>
          </w:p>
        </w:tc>
      </w:tr>
    </w:tbl>
    <w:p w14:paraId="43263FC5" w14:textId="76BD4CFE" w:rsidR="006A6F85" w:rsidRDefault="006A6F85" w:rsidP="006A6F85">
      <w:pPr>
        <w:pStyle w:val="Kop2"/>
        <w:numPr>
          <w:ilvl w:val="0"/>
          <w:numId w:val="0"/>
        </w:numPr>
        <w:ind w:left="360"/>
      </w:pPr>
    </w:p>
    <w:p w14:paraId="573FA6C8" w14:textId="3FEE1FE5" w:rsidR="007D68B0" w:rsidRDefault="007D68B0" w:rsidP="007D68B0"/>
    <w:p w14:paraId="2D4A7AD8" w14:textId="77777777" w:rsidR="007D68B0" w:rsidRPr="007D68B0" w:rsidRDefault="007D68B0" w:rsidP="007D68B0"/>
    <w:p w14:paraId="6BBCAC82" w14:textId="1FA61FFF" w:rsidR="00433C5D" w:rsidRPr="008F2020" w:rsidRDefault="00433C5D" w:rsidP="006A6F85">
      <w:pPr>
        <w:pStyle w:val="Kop2"/>
      </w:pPr>
      <w:bookmarkStart w:id="6" w:name="_Toc121213171"/>
      <w:r w:rsidRPr="008F2020">
        <w:lastRenderedPageBreak/>
        <w:t xml:space="preserve">Toelichting op de verschillen </w:t>
      </w:r>
      <w:r w:rsidRPr="006A6F85">
        <w:t>in</w:t>
      </w:r>
      <w:r w:rsidRPr="008F2020">
        <w:t xml:space="preserve"> geraamde en werkelijke kosten</w:t>
      </w:r>
      <w:bookmarkEnd w:id="6"/>
    </w:p>
    <w:p w14:paraId="4032F6D4" w14:textId="75EE861F" w:rsidR="00433C5D" w:rsidRDefault="00433C5D" w:rsidP="00433C5D">
      <w:pPr>
        <w:ind w:left="360"/>
        <w:jc w:val="both"/>
        <w:rPr>
          <w:rFonts w:ascii="Verdana" w:hAnsi="Verdana" w:cs="Verdana"/>
          <w:sz w:val="20"/>
        </w:rPr>
      </w:pPr>
      <w:r w:rsidRPr="008F2020">
        <w:rPr>
          <w:rFonts w:ascii="Verdana" w:hAnsi="Verdana" w:cs="Verdana"/>
          <w:sz w:val="20"/>
        </w:rPr>
        <w:t>Geef een toelichting op de gerealiseerde kosten</w:t>
      </w:r>
      <w:r w:rsidR="00617EDA">
        <w:rPr>
          <w:rFonts w:ascii="Verdana" w:hAnsi="Verdana" w:cs="Verdana"/>
          <w:sz w:val="20"/>
        </w:rPr>
        <w:t>.</w:t>
      </w:r>
    </w:p>
    <w:p w14:paraId="014C50C4" w14:textId="77777777" w:rsidR="00BC4A00" w:rsidRDefault="00BC4A00" w:rsidP="00BC4A00"/>
    <w:tbl>
      <w:tblPr>
        <w:tblStyle w:val="Tabelraste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Caption w:val="Invulveld"/>
      </w:tblPr>
      <w:tblGrid>
        <w:gridCol w:w="9493"/>
      </w:tblGrid>
      <w:tr w:rsidR="00BC4A00" w:rsidRPr="00685CDE" w14:paraId="0B413FB3" w14:textId="77777777" w:rsidTr="00DB42B1">
        <w:tc>
          <w:tcPr>
            <w:tcW w:w="9493" w:type="dxa"/>
            <w:shd w:val="clear" w:color="auto" w:fill="auto"/>
          </w:tcPr>
          <w:sdt>
            <w:sdtPr>
              <w:rPr>
                <w:lang w:val="en-US"/>
              </w:rPr>
              <w:id w:val="75485852"/>
              <w:placeholder>
                <w:docPart w:val="DAC7C108E02A4F5A8EBCD01F338B0315"/>
              </w:placeholder>
            </w:sdtPr>
            <w:sdtEndPr/>
            <w:sdtContent>
              <w:permStart w:id="1005611369" w:edGrp="everyone" w:displacedByCustomXml="prev"/>
              <w:p w14:paraId="67C31317" w14:textId="3FA9BBD1" w:rsidR="00BC4A00" w:rsidRPr="005375D5" w:rsidRDefault="003A6243" w:rsidP="00DB42B1">
                <w:pPr>
                  <w:spacing w:line="276" w:lineRule="auto"/>
                  <w:rPr>
                    <w:rFonts w:eastAsia="Times New Roman"/>
                  </w:rPr>
                </w:pPr>
                <w:sdt>
                  <w:sdtPr>
                    <w:rPr>
                      <w:rFonts w:ascii="Verdana" w:hAnsi="Verdana"/>
                      <w:sz w:val="20"/>
                      <w:lang w:val="en-US"/>
                    </w:rPr>
                    <w:id w:val="208311692"/>
                    <w:placeholder>
                      <w:docPart w:val="2DCF08F70EA3475498FE3281F5141D5B"/>
                    </w:placeholder>
                    <w:showingPlcHdr/>
                  </w:sdtPr>
                  <w:sdtEndPr/>
                  <w:sdtContent>
                    <w:r w:rsidR="00BC4A00" w:rsidRPr="00BC4A00">
                      <w:rPr>
                        <w:rStyle w:val="Tekstvantijdelijkeaanduiding"/>
                        <w:rFonts w:ascii="Verdana" w:hAnsi="Verdana"/>
                        <w:color w:val="auto"/>
                        <w:sz w:val="20"/>
                        <w:shd w:val="clear" w:color="auto" w:fill="FBFBFB"/>
                      </w:rPr>
                      <w:t>Klik of tik om tekst in te voeren.</w:t>
                    </w:r>
                  </w:sdtContent>
                </w:sdt>
              </w:p>
              <w:permEnd w:id="1005611369" w:displacedByCustomXml="next"/>
            </w:sdtContent>
          </w:sdt>
          <w:p w14:paraId="41C059C9" w14:textId="77777777" w:rsidR="00BC4A00" w:rsidRPr="00E70CBA" w:rsidRDefault="00BC4A00" w:rsidP="00DB42B1">
            <w:pPr>
              <w:spacing w:line="276" w:lineRule="auto"/>
            </w:pPr>
          </w:p>
        </w:tc>
      </w:tr>
    </w:tbl>
    <w:p w14:paraId="145454A5" w14:textId="77777777" w:rsidR="00BC4A00" w:rsidRDefault="00BC4A00" w:rsidP="00433C5D">
      <w:pPr>
        <w:ind w:left="360"/>
        <w:jc w:val="both"/>
        <w:rPr>
          <w:rFonts w:ascii="Verdana" w:hAnsi="Verdana" w:cs="Verdana"/>
          <w:sz w:val="20"/>
        </w:rPr>
      </w:pPr>
    </w:p>
    <w:p w14:paraId="2D6698FD" w14:textId="77777777" w:rsidR="00433C5D" w:rsidRPr="008F2020" w:rsidRDefault="00433C5D" w:rsidP="00EF35A1">
      <w:pPr>
        <w:pStyle w:val="Kop2"/>
      </w:pPr>
      <w:bookmarkStart w:id="7" w:name="_Toc121213172"/>
      <w:r w:rsidRPr="008F2020">
        <w:t>Knelpunte</w:t>
      </w:r>
      <w:r>
        <w:t>n</w:t>
      </w:r>
      <w:bookmarkEnd w:id="7"/>
    </w:p>
    <w:p w14:paraId="5407E92B" w14:textId="51EE3E8C" w:rsidR="00433C5D" w:rsidRDefault="00433C5D" w:rsidP="00433C5D">
      <w:pPr>
        <w:ind w:left="360"/>
        <w:jc w:val="both"/>
        <w:rPr>
          <w:rFonts w:ascii="Verdana" w:hAnsi="Verdana" w:cs="Verdana"/>
          <w:sz w:val="20"/>
        </w:rPr>
      </w:pPr>
      <w:r>
        <w:rPr>
          <w:rFonts w:ascii="Verdana" w:hAnsi="Verdana" w:cs="Verdana"/>
          <w:sz w:val="20"/>
        </w:rPr>
        <w:t>Voor zover nog niet in deze rapportage benoemd, w</w:t>
      </w:r>
      <w:r w:rsidRPr="008F2020">
        <w:rPr>
          <w:rFonts w:ascii="Verdana" w:hAnsi="Verdana" w:cs="Verdana"/>
          <w:sz w:val="20"/>
        </w:rPr>
        <w:t>elke knelpunten bent u tijdens het uitvoeren van het project tegengekomen en welke oplossingen heeft u gevonden voor deze knelpunten? (technisch, personeel, samenwerking, projectorganisatie, juridisch)</w:t>
      </w:r>
    </w:p>
    <w:p w14:paraId="6A9478C3" w14:textId="77777777" w:rsidR="00BC4A00" w:rsidRDefault="00BC4A00" w:rsidP="00BC4A00"/>
    <w:tbl>
      <w:tblPr>
        <w:tblStyle w:val="Tabelraste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Caption w:val="Invulveld"/>
      </w:tblPr>
      <w:tblGrid>
        <w:gridCol w:w="9493"/>
      </w:tblGrid>
      <w:tr w:rsidR="00BC4A00" w:rsidRPr="00685CDE" w14:paraId="2742F3FC" w14:textId="77777777" w:rsidTr="00DB42B1">
        <w:tc>
          <w:tcPr>
            <w:tcW w:w="9493" w:type="dxa"/>
            <w:shd w:val="clear" w:color="auto" w:fill="auto"/>
          </w:tcPr>
          <w:sdt>
            <w:sdtPr>
              <w:rPr>
                <w:lang w:val="en-US"/>
              </w:rPr>
              <w:id w:val="-868759814"/>
              <w:placeholder>
                <w:docPart w:val="2992975F96A44F00B4B1E6EF4E23F00E"/>
              </w:placeholder>
            </w:sdtPr>
            <w:sdtEndPr/>
            <w:sdtContent>
              <w:permStart w:id="1338660214" w:edGrp="everyone" w:displacedByCustomXml="prev"/>
              <w:p w14:paraId="5CE9BAC9" w14:textId="60BDB4AD" w:rsidR="00BC4A00" w:rsidRPr="005375D5" w:rsidRDefault="003A6243" w:rsidP="00DB42B1">
                <w:pPr>
                  <w:spacing w:line="276" w:lineRule="auto"/>
                  <w:rPr>
                    <w:rFonts w:eastAsia="Times New Roman"/>
                  </w:rPr>
                </w:pPr>
                <w:sdt>
                  <w:sdtPr>
                    <w:rPr>
                      <w:rFonts w:ascii="Verdana" w:hAnsi="Verdana"/>
                      <w:sz w:val="20"/>
                      <w:lang w:val="en-US"/>
                    </w:rPr>
                    <w:id w:val="706061965"/>
                    <w:placeholder>
                      <w:docPart w:val="7D2B3B15D19A41ED8354F24C0F9B6813"/>
                    </w:placeholder>
                    <w:showingPlcHdr/>
                  </w:sdtPr>
                  <w:sdtEndPr/>
                  <w:sdtContent>
                    <w:r w:rsidR="00BC4A00" w:rsidRPr="00BC4A00">
                      <w:rPr>
                        <w:rStyle w:val="Tekstvantijdelijkeaanduiding"/>
                        <w:rFonts w:ascii="Verdana" w:hAnsi="Verdana"/>
                        <w:color w:val="auto"/>
                        <w:sz w:val="20"/>
                        <w:shd w:val="clear" w:color="auto" w:fill="FBFBFB"/>
                      </w:rPr>
                      <w:t>Klik of tik om tekst in te voeren.</w:t>
                    </w:r>
                  </w:sdtContent>
                </w:sdt>
              </w:p>
              <w:permEnd w:id="1338660214" w:displacedByCustomXml="next"/>
            </w:sdtContent>
          </w:sdt>
          <w:p w14:paraId="0DAFAB15" w14:textId="77777777" w:rsidR="00BC4A00" w:rsidRPr="00E70CBA" w:rsidRDefault="00BC4A00" w:rsidP="00DB42B1">
            <w:pPr>
              <w:spacing w:line="276" w:lineRule="auto"/>
            </w:pPr>
          </w:p>
        </w:tc>
      </w:tr>
    </w:tbl>
    <w:p w14:paraId="4E88E67E" w14:textId="77777777" w:rsidR="00433C5D" w:rsidRPr="008F2020" w:rsidRDefault="00433C5D" w:rsidP="00433C5D">
      <w:pPr>
        <w:jc w:val="both"/>
        <w:rPr>
          <w:rFonts w:ascii="Verdana" w:hAnsi="Verdana" w:cs="Verdana"/>
          <w:sz w:val="20"/>
        </w:rPr>
      </w:pPr>
    </w:p>
    <w:p w14:paraId="74FF61BD" w14:textId="77777777" w:rsidR="00433C5D" w:rsidRPr="008F2020" w:rsidRDefault="00433C5D" w:rsidP="00EF35A1">
      <w:pPr>
        <w:pStyle w:val="Kop2"/>
      </w:pPr>
      <w:bookmarkStart w:id="8" w:name="_Toc121213173"/>
      <w:r>
        <w:t>V</w:t>
      </w:r>
      <w:r w:rsidRPr="008F2020">
        <w:t>ooruitzichten van het project</w:t>
      </w:r>
      <w:bookmarkEnd w:id="8"/>
      <w:r w:rsidRPr="008F2020">
        <w:t xml:space="preserve"> </w:t>
      </w:r>
    </w:p>
    <w:p w14:paraId="04557411" w14:textId="68B4A34F" w:rsidR="00433C5D" w:rsidRDefault="00433C5D" w:rsidP="00433C5D">
      <w:pPr>
        <w:pStyle w:val="Aanhef"/>
        <w:tabs>
          <w:tab w:val="left" w:pos="426"/>
        </w:tabs>
        <w:spacing w:after="0" w:line="240" w:lineRule="auto"/>
        <w:ind w:left="360"/>
        <w:jc w:val="both"/>
        <w:rPr>
          <w:rFonts w:ascii="Verdana" w:hAnsi="Verdana" w:cs="Verdana"/>
          <w:sz w:val="20"/>
          <w:szCs w:val="20"/>
        </w:rPr>
      </w:pPr>
      <w:r w:rsidRPr="008F2020">
        <w:rPr>
          <w:rFonts w:ascii="Verdana" w:hAnsi="Verdana" w:cs="Verdana"/>
          <w:sz w:val="20"/>
          <w:szCs w:val="20"/>
        </w:rPr>
        <w:t>Geef ee</w:t>
      </w:r>
      <w:r>
        <w:rPr>
          <w:rFonts w:ascii="Verdana" w:hAnsi="Verdana" w:cs="Verdana"/>
          <w:sz w:val="20"/>
          <w:szCs w:val="20"/>
        </w:rPr>
        <w:t xml:space="preserve">n toelichting op de </w:t>
      </w:r>
      <w:r w:rsidRPr="008F2020">
        <w:rPr>
          <w:rFonts w:ascii="Verdana" w:hAnsi="Verdana" w:cs="Verdana"/>
          <w:sz w:val="20"/>
          <w:szCs w:val="20"/>
        </w:rPr>
        <w:t xml:space="preserve">vooruitzichten van het project. Besteed hierbij aandacht aan het vervolgtraject, productontwikkeling, implementatie, resterende investeringen, tijd tot introductie van de producten/diensten, (nieuwe) afzetmarkten, marktperspectieven en omzetverwachtingen, knelpunten voor introductie in de markt, impact van het project op de organisatie (werkgelegenheid, R&amp;D), terugverdientijd en levensduur. </w:t>
      </w:r>
      <w:r>
        <w:rPr>
          <w:rFonts w:ascii="Verdana" w:hAnsi="Verdana" w:cs="Verdana"/>
          <w:sz w:val="20"/>
          <w:szCs w:val="20"/>
        </w:rPr>
        <w:t>Vergelijk de huidige vooruitzichten met de vooruitzichten op het moment van aanvraag van de subsidie.</w:t>
      </w:r>
    </w:p>
    <w:p w14:paraId="0EDF0DA6" w14:textId="77777777" w:rsidR="00BC4A00" w:rsidRDefault="00BC4A00" w:rsidP="00BC4A00"/>
    <w:tbl>
      <w:tblPr>
        <w:tblStyle w:val="Tabelraste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Caption w:val="Invulveld"/>
      </w:tblPr>
      <w:tblGrid>
        <w:gridCol w:w="9493"/>
      </w:tblGrid>
      <w:tr w:rsidR="00BC4A00" w:rsidRPr="00685CDE" w14:paraId="247B2EBA" w14:textId="77777777" w:rsidTr="00DB42B1">
        <w:tc>
          <w:tcPr>
            <w:tcW w:w="9493" w:type="dxa"/>
            <w:shd w:val="clear" w:color="auto" w:fill="auto"/>
          </w:tcPr>
          <w:sdt>
            <w:sdtPr>
              <w:rPr>
                <w:lang w:val="en-US"/>
              </w:rPr>
              <w:id w:val="-1530171118"/>
              <w:placeholder>
                <w:docPart w:val="0521923B86DB4A8EBB542253C7F061D3"/>
              </w:placeholder>
            </w:sdtPr>
            <w:sdtEndPr/>
            <w:sdtContent>
              <w:permStart w:id="2007987410" w:edGrp="everyone" w:displacedByCustomXml="prev"/>
              <w:p w14:paraId="1E1B5CAB" w14:textId="3C33C22C" w:rsidR="00BC4A00" w:rsidRPr="005375D5" w:rsidRDefault="003A6243" w:rsidP="00DB42B1">
                <w:pPr>
                  <w:spacing w:line="276" w:lineRule="auto"/>
                  <w:rPr>
                    <w:rFonts w:eastAsia="Times New Roman"/>
                  </w:rPr>
                </w:pPr>
                <w:sdt>
                  <w:sdtPr>
                    <w:rPr>
                      <w:rFonts w:ascii="Verdana" w:hAnsi="Verdana"/>
                      <w:sz w:val="20"/>
                      <w:lang w:val="en-US"/>
                    </w:rPr>
                    <w:id w:val="1320381920"/>
                    <w:placeholder>
                      <w:docPart w:val="6CA09DFE07C84AF8A7434CDE6A02D8DC"/>
                    </w:placeholder>
                    <w:showingPlcHdr/>
                  </w:sdtPr>
                  <w:sdtEndPr/>
                  <w:sdtContent>
                    <w:r w:rsidR="00BC4A00" w:rsidRPr="00BC4A00">
                      <w:rPr>
                        <w:rStyle w:val="Tekstvantijdelijkeaanduiding"/>
                        <w:rFonts w:ascii="Verdana" w:hAnsi="Verdana"/>
                        <w:color w:val="auto"/>
                        <w:sz w:val="20"/>
                        <w:shd w:val="clear" w:color="auto" w:fill="FBFBFB"/>
                      </w:rPr>
                      <w:t>Klik of tik om tekst in te voeren.</w:t>
                    </w:r>
                  </w:sdtContent>
                </w:sdt>
              </w:p>
              <w:permEnd w:id="2007987410" w:displacedByCustomXml="next"/>
            </w:sdtContent>
          </w:sdt>
          <w:p w14:paraId="1ABECAEA" w14:textId="77777777" w:rsidR="00BC4A00" w:rsidRPr="00E70CBA" w:rsidRDefault="00BC4A00" w:rsidP="00DB42B1">
            <w:pPr>
              <w:spacing w:line="276" w:lineRule="auto"/>
            </w:pPr>
          </w:p>
        </w:tc>
      </w:tr>
    </w:tbl>
    <w:p w14:paraId="5D5272EF" w14:textId="77777777" w:rsidR="00433C5D" w:rsidRDefault="00433C5D" w:rsidP="00433C5D"/>
    <w:p w14:paraId="3F1034F5" w14:textId="77777777" w:rsidR="00433C5D" w:rsidRDefault="00433C5D" w:rsidP="00EF35A1">
      <w:pPr>
        <w:pStyle w:val="Kop2"/>
      </w:pPr>
      <w:bookmarkStart w:id="9" w:name="_Toc121213174"/>
      <w:r>
        <w:t>Communicatie</w:t>
      </w:r>
      <w:bookmarkEnd w:id="9"/>
    </w:p>
    <w:p w14:paraId="6BCC77B0" w14:textId="186C120E" w:rsidR="00433C5D" w:rsidRPr="006D5432" w:rsidRDefault="00433C5D" w:rsidP="006D5432">
      <w:pPr>
        <w:pStyle w:val="Lijstalinea"/>
        <w:numPr>
          <w:ilvl w:val="0"/>
          <w:numId w:val="27"/>
        </w:numPr>
        <w:jc w:val="both"/>
        <w:rPr>
          <w:rFonts w:ascii="MS Gothic" w:eastAsia="MS Gothic" w:hAnsi="MS Gothic" w:cs="Verdana"/>
          <w:sz w:val="20"/>
        </w:rPr>
      </w:pPr>
      <w:r w:rsidRPr="006D5432">
        <w:rPr>
          <w:rFonts w:ascii="Verdana" w:hAnsi="Verdana" w:cs="Verdana"/>
          <w:sz w:val="20"/>
        </w:rPr>
        <w:t>Zijn er duidelijk aanwijsbare successen van het project, anders dan de behaalde projectresultaten?</w:t>
      </w:r>
      <w:r w:rsidR="006D5432" w:rsidRPr="006D5432">
        <w:rPr>
          <w:rFonts w:ascii="Verdana" w:hAnsi="Verdana" w:cs="Verdana"/>
          <w:sz w:val="20"/>
        </w:rPr>
        <w:t xml:space="preserve">  </w:t>
      </w:r>
      <w:permStart w:id="1604394471" w:edGrp="everyone"/>
      <w:sdt>
        <w:sdtPr>
          <w:rPr>
            <w:rFonts w:ascii="MS Gothic" w:eastAsia="MS Gothic" w:hAnsi="MS Gothic" w:cs="Verdana"/>
            <w:sz w:val="20"/>
          </w:rPr>
          <w:id w:val="1435173427"/>
          <w14:checkbox>
            <w14:checked w14:val="0"/>
            <w14:checkedState w14:val="2612" w14:font="MS Gothic"/>
            <w14:uncheckedState w14:val="2610" w14:font="MS Gothic"/>
          </w14:checkbox>
        </w:sdtPr>
        <w:sdtEndPr/>
        <w:sdtContent>
          <w:r w:rsidR="006D5432" w:rsidRPr="006D5432">
            <w:rPr>
              <w:rFonts w:ascii="MS Gothic" w:eastAsia="MS Gothic" w:hAnsi="MS Gothic" w:cs="Verdana" w:hint="eastAsia"/>
              <w:sz w:val="20"/>
            </w:rPr>
            <w:t>☐</w:t>
          </w:r>
        </w:sdtContent>
      </w:sdt>
      <w:permEnd w:id="1604394471"/>
      <w:r w:rsidR="006D5432" w:rsidRPr="006D5432">
        <w:rPr>
          <w:rFonts w:ascii="Verdana" w:hAnsi="Verdana" w:cs="Verdana"/>
          <w:sz w:val="20"/>
        </w:rPr>
        <w:t xml:space="preserve"> </w:t>
      </w:r>
      <w:r w:rsidRPr="006D5432">
        <w:rPr>
          <w:rFonts w:ascii="Verdana" w:hAnsi="Verdana" w:cs="Verdana"/>
          <w:sz w:val="20"/>
        </w:rPr>
        <w:t>Ja</w:t>
      </w:r>
      <w:r w:rsidR="006D5432" w:rsidRPr="006D5432">
        <w:rPr>
          <w:rFonts w:ascii="Verdana" w:hAnsi="Verdana" w:cs="Verdana"/>
          <w:sz w:val="20"/>
        </w:rPr>
        <w:t xml:space="preserve"> </w:t>
      </w:r>
      <w:r w:rsidR="006D5432" w:rsidRPr="006D5432">
        <w:rPr>
          <w:rFonts w:ascii="Verdana" w:hAnsi="Verdana" w:cs="Verdana"/>
          <w:sz w:val="20"/>
        </w:rPr>
        <w:tab/>
      </w:r>
      <w:r w:rsidR="0042361D">
        <w:rPr>
          <w:rFonts w:ascii="Verdana" w:hAnsi="Verdana" w:cs="Verdana"/>
          <w:sz w:val="20"/>
        </w:rPr>
        <w:t xml:space="preserve"> </w:t>
      </w:r>
      <w:r w:rsidRPr="006D5432">
        <w:rPr>
          <w:rFonts w:ascii="Verdana" w:hAnsi="Verdana" w:cs="Verdana"/>
          <w:sz w:val="20"/>
        </w:rPr>
        <w:t>nee</w:t>
      </w:r>
      <w:r w:rsidR="006D5432" w:rsidRPr="006D5432">
        <w:rPr>
          <w:rFonts w:ascii="Verdana" w:hAnsi="Verdana" w:cs="Verdana"/>
          <w:sz w:val="20"/>
        </w:rPr>
        <w:t xml:space="preserve"> </w:t>
      </w:r>
      <w:sdt>
        <w:sdtPr>
          <w:rPr>
            <w:rFonts w:ascii="MS Gothic" w:eastAsia="MS Gothic" w:hAnsi="MS Gothic" w:cs="Verdana"/>
            <w:sz w:val="20"/>
          </w:rPr>
          <w:id w:val="743303423"/>
          <w14:checkbox>
            <w14:checked w14:val="0"/>
            <w14:checkedState w14:val="2612" w14:font="MS Gothic"/>
            <w14:uncheckedState w14:val="2610" w14:font="MS Gothic"/>
          </w14:checkbox>
        </w:sdtPr>
        <w:sdtEndPr/>
        <w:sdtContent>
          <w:permStart w:id="498809690" w:edGrp="everyone"/>
          <w:r w:rsidR="006D5432" w:rsidRPr="006D5432">
            <w:rPr>
              <w:rFonts w:ascii="MS Gothic" w:eastAsia="MS Gothic" w:hAnsi="MS Gothic" w:cs="Verdana" w:hint="eastAsia"/>
              <w:sz w:val="20"/>
            </w:rPr>
            <w:t>☐</w:t>
          </w:r>
          <w:permEnd w:id="498809690"/>
        </w:sdtContent>
      </w:sdt>
    </w:p>
    <w:p w14:paraId="1E188F3B" w14:textId="485C3CF8" w:rsidR="00433C5D" w:rsidRDefault="00433C5D" w:rsidP="00433C5D">
      <w:pPr>
        <w:pStyle w:val="Lijstalinea"/>
        <w:jc w:val="both"/>
        <w:rPr>
          <w:rFonts w:ascii="Verdana" w:hAnsi="Verdana" w:cs="Verdana"/>
          <w:sz w:val="20"/>
        </w:rPr>
      </w:pPr>
      <w:r w:rsidRPr="001957D1">
        <w:rPr>
          <w:rFonts w:ascii="Verdana" w:hAnsi="Verdana" w:cs="Verdana"/>
          <w:sz w:val="20"/>
        </w:rPr>
        <w:t>Zo ja, benoem deze successen</w:t>
      </w:r>
      <w:r>
        <w:rPr>
          <w:rFonts w:ascii="Verdana" w:hAnsi="Verdana" w:cs="Verdana"/>
          <w:sz w:val="20"/>
        </w:rPr>
        <w:t>.</w:t>
      </w:r>
    </w:p>
    <w:p w14:paraId="159BCB5D" w14:textId="225029FF" w:rsidR="0021506A" w:rsidRDefault="0021506A" w:rsidP="00433C5D">
      <w:pPr>
        <w:pStyle w:val="Lijstalinea"/>
        <w:jc w:val="both"/>
        <w:rPr>
          <w:rFonts w:ascii="Verdana" w:hAnsi="Verdana" w:cs="Verdana"/>
          <w:sz w:val="20"/>
        </w:rPr>
      </w:pPr>
    </w:p>
    <w:tbl>
      <w:tblPr>
        <w:tblStyle w:val="Tabelraste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Caption w:val="Invulveld"/>
      </w:tblPr>
      <w:tblGrid>
        <w:gridCol w:w="9493"/>
      </w:tblGrid>
      <w:tr w:rsidR="0021506A" w:rsidRPr="00685CDE" w14:paraId="1629F83D" w14:textId="77777777" w:rsidTr="00DB42B1">
        <w:tc>
          <w:tcPr>
            <w:tcW w:w="9493" w:type="dxa"/>
            <w:shd w:val="clear" w:color="auto" w:fill="auto"/>
          </w:tcPr>
          <w:sdt>
            <w:sdtPr>
              <w:rPr>
                <w:lang w:val="en-US"/>
              </w:rPr>
              <w:id w:val="-1069110616"/>
              <w:placeholder>
                <w:docPart w:val="ABB5C0CD1E8547F086676E249EE3AF46"/>
              </w:placeholder>
            </w:sdtPr>
            <w:sdtEndPr/>
            <w:sdtContent>
              <w:permStart w:id="1374640612" w:edGrp="everyone" w:displacedByCustomXml="prev"/>
              <w:p w14:paraId="03D9EE66" w14:textId="77777777" w:rsidR="0021506A" w:rsidRPr="005375D5" w:rsidRDefault="003A6243" w:rsidP="00DB42B1">
                <w:pPr>
                  <w:spacing w:line="276" w:lineRule="auto"/>
                  <w:rPr>
                    <w:rFonts w:eastAsia="Times New Roman"/>
                  </w:rPr>
                </w:pPr>
                <w:sdt>
                  <w:sdtPr>
                    <w:rPr>
                      <w:rFonts w:ascii="Verdana" w:hAnsi="Verdana"/>
                      <w:sz w:val="20"/>
                      <w:lang w:val="en-US"/>
                    </w:rPr>
                    <w:id w:val="1448730165"/>
                    <w:placeholder>
                      <w:docPart w:val="304FF85DCFF940FBABA6BF9FF2DCEE67"/>
                    </w:placeholder>
                    <w:showingPlcHdr/>
                  </w:sdtPr>
                  <w:sdtEndPr/>
                  <w:sdtContent>
                    <w:r w:rsidR="0021506A" w:rsidRPr="00BC4A00">
                      <w:rPr>
                        <w:rStyle w:val="Tekstvantijdelijkeaanduiding"/>
                        <w:rFonts w:ascii="Verdana" w:hAnsi="Verdana"/>
                        <w:color w:val="auto"/>
                        <w:sz w:val="20"/>
                        <w:shd w:val="clear" w:color="auto" w:fill="FBFBFB"/>
                      </w:rPr>
                      <w:t>Klik of tik om tekst in te voeren.</w:t>
                    </w:r>
                  </w:sdtContent>
                </w:sdt>
              </w:p>
              <w:permEnd w:id="1374640612" w:displacedByCustomXml="next"/>
            </w:sdtContent>
          </w:sdt>
          <w:p w14:paraId="5A9B62CB" w14:textId="77777777" w:rsidR="0021506A" w:rsidRPr="00E70CBA" w:rsidRDefault="0021506A" w:rsidP="00DB42B1">
            <w:pPr>
              <w:spacing w:line="276" w:lineRule="auto"/>
            </w:pPr>
          </w:p>
        </w:tc>
      </w:tr>
    </w:tbl>
    <w:p w14:paraId="7867D8B3" w14:textId="77777777" w:rsidR="0021506A" w:rsidRPr="001957D1" w:rsidRDefault="0021506A" w:rsidP="00433C5D">
      <w:pPr>
        <w:pStyle w:val="Lijstalinea"/>
        <w:jc w:val="both"/>
        <w:rPr>
          <w:rFonts w:ascii="Verdana" w:hAnsi="Verdana" w:cs="Verdana"/>
          <w:sz w:val="20"/>
        </w:rPr>
      </w:pPr>
    </w:p>
    <w:p w14:paraId="2F3B7A50" w14:textId="2EBC1FD9" w:rsidR="00433C5D" w:rsidRPr="001957D1" w:rsidRDefault="00433C5D" w:rsidP="00433C5D">
      <w:pPr>
        <w:pStyle w:val="Lijstalinea"/>
        <w:numPr>
          <w:ilvl w:val="0"/>
          <w:numId w:val="27"/>
        </w:numPr>
        <w:jc w:val="both"/>
        <w:rPr>
          <w:rFonts w:ascii="Verdana" w:hAnsi="Verdana" w:cs="Verdana"/>
          <w:sz w:val="20"/>
        </w:rPr>
      </w:pPr>
      <w:r w:rsidRPr="001957D1">
        <w:rPr>
          <w:rFonts w:ascii="Verdana" w:hAnsi="Verdana" w:cs="Verdana"/>
          <w:sz w:val="20"/>
        </w:rPr>
        <w:t>Zijn er publicaties verschenen over het project en/of hebben de media aandacht besteed aan het project?</w:t>
      </w:r>
      <w:r w:rsidR="00F52F99">
        <w:rPr>
          <w:rFonts w:ascii="Verdana" w:hAnsi="Verdana" w:cs="Verdana"/>
          <w:sz w:val="20"/>
        </w:rPr>
        <w:t xml:space="preserve"> </w:t>
      </w:r>
      <w:r w:rsidRPr="001957D1">
        <w:rPr>
          <w:rFonts w:ascii="Verdana" w:hAnsi="Verdana" w:cs="Verdana"/>
          <w:sz w:val="20"/>
        </w:rPr>
        <w:t xml:space="preserve"> </w:t>
      </w:r>
      <w:permStart w:id="2098605225" w:edGrp="everyone"/>
      <w:sdt>
        <w:sdtPr>
          <w:rPr>
            <w:rFonts w:ascii="MS Gothic" w:eastAsia="MS Gothic" w:hAnsi="MS Gothic" w:cs="Verdana"/>
            <w:sz w:val="20"/>
          </w:rPr>
          <w:id w:val="-2141719468"/>
          <w14:checkbox>
            <w14:checked w14:val="0"/>
            <w14:checkedState w14:val="2612" w14:font="MS Gothic"/>
            <w14:uncheckedState w14:val="2610" w14:font="MS Gothic"/>
          </w14:checkbox>
        </w:sdtPr>
        <w:sdtEndPr/>
        <w:sdtContent>
          <w:r w:rsidR="006D5432" w:rsidRPr="006D5432">
            <w:rPr>
              <w:rFonts w:ascii="MS Gothic" w:eastAsia="MS Gothic" w:hAnsi="MS Gothic" w:cs="Verdana" w:hint="eastAsia"/>
              <w:sz w:val="20"/>
            </w:rPr>
            <w:t>☐</w:t>
          </w:r>
        </w:sdtContent>
      </w:sdt>
      <w:permEnd w:id="2098605225"/>
      <w:r w:rsidR="006D5432" w:rsidRPr="006D5432">
        <w:rPr>
          <w:rFonts w:ascii="Verdana" w:hAnsi="Verdana" w:cs="Verdana"/>
          <w:sz w:val="20"/>
        </w:rPr>
        <w:t xml:space="preserve"> Ja </w:t>
      </w:r>
      <w:r w:rsidR="006D5432" w:rsidRPr="006D5432">
        <w:rPr>
          <w:rFonts w:ascii="Verdana" w:hAnsi="Verdana" w:cs="Verdana"/>
          <w:sz w:val="20"/>
        </w:rPr>
        <w:tab/>
      </w:r>
      <w:r w:rsidR="006D5432" w:rsidRPr="006D5432">
        <w:rPr>
          <w:rFonts w:ascii="Verdana" w:hAnsi="Verdana" w:cs="Verdana"/>
          <w:sz w:val="20"/>
        </w:rPr>
        <w:tab/>
        <w:t xml:space="preserve">nee </w:t>
      </w:r>
      <w:sdt>
        <w:sdtPr>
          <w:rPr>
            <w:rFonts w:ascii="MS Gothic" w:eastAsia="MS Gothic" w:hAnsi="MS Gothic" w:cs="Verdana"/>
            <w:sz w:val="20"/>
          </w:rPr>
          <w:id w:val="-1164545252"/>
          <w14:checkbox>
            <w14:checked w14:val="0"/>
            <w14:checkedState w14:val="2612" w14:font="MS Gothic"/>
            <w14:uncheckedState w14:val="2610" w14:font="MS Gothic"/>
          </w14:checkbox>
        </w:sdtPr>
        <w:sdtEndPr/>
        <w:sdtContent>
          <w:permStart w:id="871302024" w:edGrp="everyone"/>
          <w:r w:rsidR="006D5432" w:rsidRPr="006D5432">
            <w:rPr>
              <w:rFonts w:ascii="MS Gothic" w:eastAsia="MS Gothic" w:hAnsi="MS Gothic" w:cs="Verdana" w:hint="eastAsia"/>
              <w:sz w:val="20"/>
            </w:rPr>
            <w:t>☐</w:t>
          </w:r>
          <w:permEnd w:id="871302024"/>
        </w:sdtContent>
      </w:sdt>
    </w:p>
    <w:p w14:paraId="17D02B87" w14:textId="3FB350D2" w:rsidR="00433C5D" w:rsidRDefault="00433C5D" w:rsidP="00433C5D">
      <w:pPr>
        <w:pStyle w:val="Lijstalinea"/>
        <w:jc w:val="both"/>
        <w:rPr>
          <w:rFonts w:ascii="Verdana" w:hAnsi="Verdana" w:cs="Verdana"/>
          <w:sz w:val="20"/>
        </w:rPr>
      </w:pPr>
      <w:r w:rsidRPr="001957D1">
        <w:rPr>
          <w:rFonts w:ascii="Verdana" w:hAnsi="Verdana" w:cs="Verdana"/>
          <w:sz w:val="20"/>
        </w:rPr>
        <w:t>Zo ja, benoem de publicaties en/of artikelen en stuur deze mee als bijlage</w:t>
      </w:r>
      <w:r>
        <w:rPr>
          <w:rFonts w:ascii="Verdana" w:hAnsi="Verdana" w:cs="Verdana"/>
          <w:sz w:val="20"/>
        </w:rPr>
        <w:t>.</w:t>
      </w:r>
    </w:p>
    <w:p w14:paraId="5D305517" w14:textId="77777777" w:rsidR="0021506A" w:rsidRDefault="0021506A" w:rsidP="00433C5D">
      <w:pPr>
        <w:pStyle w:val="Lijstalinea"/>
        <w:jc w:val="both"/>
        <w:rPr>
          <w:rFonts w:ascii="Verdana" w:hAnsi="Verdana" w:cs="Verdana"/>
          <w:sz w:val="20"/>
        </w:rPr>
      </w:pPr>
    </w:p>
    <w:tbl>
      <w:tblPr>
        <w:tblStyle w:val="Tabelraste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Caption w:val="Invulveld"/>
      </w:tblPr>
      <w:tblGrid>
        <w:gridCol w:w="9493"/>
      </w:tblGrid>
      <w:tr w:rsidR="0021506A" w:rsidRPr="00685CDE" w14:paraId="081B143F" w14:textId="77777777" w:rsidTr="00DB42B1">
        <w:tc>
          <w:tcPr>
            <w:tcW w:w="9493" w:type="dxa"/>
            <w:shd w:val="clear" w:color="auto" w:fill="auto"/>
          </w:tcPr>
          <w:sdt>
            <w:sdtPr>
              <w:rPr>
                <w:lang w:val="en-US"/>
              </w:rPr>
              <w:id w:val="257645843"/>
              <w:placeholder>
                <w:docPart w:val="D3CC44D1325542A3AF18B2DC9DA5AE1A"/>
              </w:placeholder>
            </w:sdtPr>
            <w:sdtEndPr/>
            <w:sdtContent>
              <w:permStart w:id="975658171" w:edGrp="everyone" w:displacedByCustomXml="prev"/>
              <w:p w14:paraId="161D773A" w14:textId="77777777" w:rsidR="0021506A" w:rsidRPr="005375D5" w:rsidRDefault="003A6243" w:rsidP="00DB42B1">
                <w:pPr>
                  <w:spacing w:line="276" w:lineRule="auto"/>
                  <w:rPr>
                    <w:rFonts w:eastAsia="Times New Roman"/>
                  </w:rPr>
                </w:pPr>
                <w:sdt>
                  <w:sdtPr>
                    <w:rPr>
                      <w:rFonts w:ascii="Verdana" w:hAnsi="Verdana"/>
                      <w:sz w:val="20"/>
                      <w:lang w:val="en-US"/>
                    </w:rPr>
                    <w:id w:val="-373466970"/>
                    <w:placeholder>
                      <w:docPart w:val="A3A01F74DA5644D2804269847BCB4341"/>
                    </w:placeholder>
                    <w:showingPlcHdr/>
                  </w:sdtPr>
                  <w:sdtEndPr/>
                  <w:sdtContent>
                    <w:r w:rsidR="0021506A" w:rsidRPr="00BC4A00">
                      <w:rPr>
                        <w:rStyle w:val="Tekstvantijdelijkeaanduiding"/>
                        <w:rFonts w:ascii="Verdana" w:hAnsi="Verdana"/>
                        <w:color w:val="auto"/>
                        <w:sz w:val="20"/>
                        <w:shd w:val="clear" w:color="auto" w:fill="FBFBFB"/>
                      </w:rPr>
                      <w:t>Klik of tik om tekst in te voeren.</w:t>
                    </w:r>
                  </w:sdtContent>
                </w:sdt>
              </w:p>
              <w:permEnd w:id="975658171" w:displacedByCustomXml="next"/>
            </w:sdtContent>
          </w:sdt>
          <w:p w14:paraId="0373AF5C" w14:textId="77777777" w:rsidR="0021506A" w:rsidRPr="00E70CBA" w:rsidRDefault="0021506A" w:rsidP="00DB42B1">
            <w:pPr>
              <w:spacing w:line="276" w:lineRule="auto"/>
            </w:pPr>
          </w:p>
        </w:tc>
      </w:tr>
    </w:tbl>
    <w:p w14:paraId="664D4FBE" w14:textId="77777777" w:rsidR="0021506A" w:rsidRPr="001957D1" w:rsidRDefault="0021506A" w:rsidP="00433C5D">
      <w:pPr>
        <w:pStyle w:val="Lijstalinea"/>
        <w:jc w:val="both"/>
        <w:rPr>
          <w:rFonts w:ascii="Verdana" w:hAnsi="Verdana" w:cs="Verdana"/>
          <w:sz w:val="20"/>
        </w:rPr>
      </w:pPr>
    </w:p>
    <w:p w14:paraId="28229311" w14:textId="68532183" w:rsidR="00433C5D" w:rsidRPr="00F52F99" w:rsidRDefault="00433C5D" w:rsidP="00433C5D">
      <w:pPr>
        <w:pStyle w:val="Lijstalinea"/>
        <w:numPr>
          <w:ilvl w:val="0"/>
          <w:numId w:val="27"/>
        </w:numPr>
        <w:jc w:val="both"/>
        <w:rPr>
          <w:rFonts w:ascii="Verdana" w:hAnsi="Verdana" w:cs="Verdana"/>
          <w:sz w:val="20"/>
        </w:rPr>
      </w:pPr>
      <w:r w:rsidRPr="001957D1">
        <w:rPr>
          <w:rFonts w:ascii="Verdana" w:hAnsi="Verdana" w:cs="Verdana"/>
          <w:sz w:val="20"/>
        </w:rPr>
        <w:t>Zou u mee willen werken aan publicaties of bijeenkomsten van RVO en/of de topsectoren?</w:t>
      </w:r>
      <w:r w:rsidR="00F52F99">
        <w:rPr>
          <w:rFonts w:ascii="Verdana" w:hAnsi="Verdana" w:cs="Verdana"/>
          <w:sz w:val="20"/>
        </w:rPr>
        <w:t xml:space="preserve"> </w:t>
      </w:r>
      <w:r w:rsidRPr="001957D1">
        <w:rPr>
          <w:rFonts w:ascii="Verdana" w:hAnsi="Verdana" w:cs="Verdana"/>
          <w:sz w:val="20"/>
        </w:rPr>
        <w:t xml:space="preserve"> </w:t>
      </w:r>
      <w:permStart w:id="1518751434" w:edGrp="everyone"/>
      <w:sdt>
        <w:sdtPr>
          <w:rPr>
            <w:rFonts w:ascii="MS Gothic" w:eastAsia="MS Gothic" w:hAnsi="MS Gothic" w:cs="Verdana"/>
            <w:sz w:val="20"/>
          </w:rPr>
          <w:id w:val="-589467491"/>
          <w14:checkbox>
            <w14:checked w14:val="0"/>
            <w14:checkedState w14:val="2612" w14:font="MS Gothic"/>
            <w14:uncheckedState w14:val="2610" w14:font="MS Gothic"/>
          </w14:checkbox>
        </w:sdtPr>
        <w:sdtEndPr/>
        <w:sdtContent>
          <w:r w:rsidR="006D5432" w:rsidRPr="006D5432">
            <w:rPr>
              <w:rFonts w:ascii="MS Gothic" w:eastAsia="MS Gothic" w:hAnsi="MS Gothic" w:cs="Verdana" w:hint="eastAsia"/>
              <w:sz w:val="20"/>
            </w:rPr>
            <w:t>☐</w:t>
          </w:r>
        </w:sdtContent>
      </w:sdt>
      <w:permEnd w:id="1518751434"/>
      <w:r w:rsidR="006D5432" w:rsidRPr="006D5432">
        <w:rPr>
          <w:rFonts w:ascii="Verdana" w:hAnsi="Verdana" w:cs="Verdana"/>
          <w:sz w:val="20"/>
        </w:rPr>
        <w:t xml:space="preserve"> Ja </w:t>
      </w:r>
      <w:r w:rsidR="006D5432" w:rsidRPr="006D5432">
        <w:rPr>
          <w:rFonts w:ascii="Verdana" w:hAnsi="Verdana" w:cs="Verdana"/>
          <w:sz w:val="20"/>
        </w:rPr>
        <w:tab/>
      </w:r>
      <w:r w:rsidR="0042361D">
        <w:rPr>
          <w:rFonts w:ascii="Verdana" w:hAnsi="Verdana" w:cs="Verdana"/>
          <w:sz w:val="20"/>
        </w:rPr>
        <w:t xml:space="preserve"> </w:t>
      </w:r>
      <w:r w:rsidR="006D5432" w:rsidRPr="006D5432">
        <w:rPr>
          <w:rFonts w:ascii="Verdana" w:hAnsi="Verdana" w:cs="Verdana"/>
          <w:sz w:val="20"/>
        </w:rPr>
        <w:t xml:space="preserve">nee </w:t>
      </w:r>
      <w:sdt>
        <w:sdtPr>
          <w:rPr>
            <w:rFonts w:ascii="MS Gothic" w:eastAsia="MS Gothic" w:hAnsi="MS Gothic" w:cs="Verdana"/>
            <w:sz w:val="20"/>
          </w:rPr>
          <w:id w:val="-2147264330"/>
          <w14:checkbox>
            <w14:checked w14:val="0"/>
            <w14:checkedState w14:val="2612" w14:font="MS Gothic"/>
            <w14:uncheckedState w14:val="2610" w14:font="MS Gothic"/>
          </w14:checkbox>
        </w:sdtPr>
        <w:sdtEndPr/>
        <w:sdtContent>
          <w:permStart w:id="1943732526" w:edGrp="everyone"/>
          <w:r w:rsidR="006D5432" w:rsidRPr="006D5432">
            <w:rPr>
              <w:rFonts w:ascii="MS Gothic" w:eastAsia="MS Gothic" w:hAnsi="MS Gothic" w:cs="Verdana" w:hint="eastAsia"/>
              <w:sz w:val="20"/>
            </w:rPr>
            <w:t>☐</w:t>
          </w:r>
          <w:permEnd w:id="1943732526"/>
        </w:sdtContent>
      </w:sdt>
    </w:p>
    <w:p w14:paraId="5839986D" w14:textId="77777777" w:rsidR="00F52F99" w:rsidRDefault="00F52F99" w:rsidP="00F52F99">
      <w:pPr>
        <w:pStyle w:val="Lijstalinea"/>
        <w:jc w:val="both"/>
        <w:rPr>
          <w:rFonts w:ascii="Verdana" w:hAnsi="Verdana" w:cs="Verdana"/>
          <w:sz w:val="20"/>
        </w:rPr>
      </w:pPr>
    </w:p>
    <w:p w14:paraId="5170AF6B" w14:textId="28FF1781" w:rsidR="00433C5D" w:rsidRPr="006F0C29" w:rsidRDefault="00433C5D" w:rsidP="00433C5D">
      <w:pPr>
        <w:pStyle w:val="Lijstalinea"/>
        <w:numPr>
          <w:ilvl w:val="0"/>
          <w:numId w:val="27"/>
        </w:numPr>
        <w:jc w:val="both"/>
        <w:rPr>
          <w:rFonts w:ascii="Verdana" w:hAnsi="Verdana" w:cs="Verdana"/>
          <w:sz w:val="20"/>
        </w:rPr>
      </w:pPr>
      <w:r w:rsidRPr="00285A55">
        <w:rPr>
          <w:rFonts w:ascii="Verdana" w:hAnsi="Verdana" w:cs="Verdana"/>
          <w:sz w:val="20"/>
        </w:rPr>
        <w:t>Geeft u toestemming aan RVO om informatie</w:t>
      </w:r>
      <w:r>
        <w:rPr>
          <w:rFonts w:ascii="Verdana" w:hAnsi="Verdana" w:cs="Verdana"/>
          <w:sz w:val="20"/>
        </w:rPr>
        <w:t xml:space="preserve"> over </w:t>
      </w:r>
      <w:r w:rsidRPr="001D2C32">
        <w:rPr>
          <w:rFonts w:ascii="Verdana" w:hAnsi="Verdana" w:cs="Verdana"/>
          <w:sz w:val="20"/>
        </w:rPr>
        <w:t>de successen van het project</w:t>
      </w:r>
      <w:r w:rsidRPr="00285A55">
        <w:rPr>
          <w:rFonts w:ascii="Verdana" w:hAnsi="Verdana" w:cs="Verdana"/>
          <w:sz w:val="20"/>
        </w:rPr>
        <w:t xml:space="preserve"> te publice</w:t>
      </w:r>
      <w:r>
        <w:rPr>
          <w:rFonts w:ascii="Verdana" w:hAnsi="Verdana" w:cs="Verdana"/>
          <w:sz w:val="20"/>
        </w:rPr>
        <w:t xml:space="preserve">ren op </w:t>
      </w:r>
      <w:hyperlink r:id="rId8" w:history="1">
        <w:r w:rsidR="0021506A" w:rsidRPr="00514208">
          <w:rPr>
            <w:rStyle w:val="Hyperlink"/>
            <w:rFonts w:ascii="Verdana" w:hAnsi="Verdana" w:cs="Verdana"/>
            <w:sz w:val="20"/>
          </w:rPr>
          <w:t>www.rvo.nl/volginnovatie</w:t>
        </w:r>
      </w:hyperlink>
      <w:r>
        <w:rPr>
          <w:rFonts w:ascii="Verdana" w:hAnsi="Verdana" w:cs="Verdana"/>
          <w:sz w:val="20"/>
        </w:rPr>
        <w:t>?</w:t>
      </w:r>
    </w:p>
    <w:p w14:paraId="24541CBC" w14:textId="77777777" w:rsidR="00BC4A00" w:rsidRDefault="00BC4A00" w:rsidP="00BC4A00">
      <w:pPr>
        <w:pStyle w:val="Lijstalinea"/>
      </w:pPr>
    </w:p>
    <w:tbl>
      <w:tblPr>
        <w:tblStyle w:val="Tabelraste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Caption w:val="Invulveld"/>
      </w:tblPr>
      <w:tblGrid>
        <w:gridCol w:w="9493"/>
      </w:tblGrid>
      <w:tr w:rsidR="00BC4A00" w:rsidRPr="00685CDE" w14:paraId="577AB826" w14:textId="77777777" w:rsidTr="00DB42B1">
        <w:tc>
          <w:tcPr>
            <w:tcW w:w="9493" w:type="dxa"/>
            <w:shd w:val="clear" w:color="auto" w:fill="auto"/>
          </w:tcPr>
          <w:bookmarkStart w:id="10" w:name="_Hlk120976118" w:displacedByCustomXml="next"/>
          <w:sdt>
            <w:sdtPr>
              <w:rPr>
                <w:lang w:val="en-US"/>
              </w:rPr>
              <w:id w:val="1902704532"/>
              <w:placeholder>
                <w:docPart w:val="F4294959C02E48459BFE4646D6C7E22C"/>
              </w:placeholder>
            </w:sdtPr>
            <w:sdtEndPr/>
            <w:sdtContent>
              <w:permStart w:id="1753955174" w:edGrp="everyone" w:displacedByCustomXml="prev"/>
              <w:p w14:paraId="49DF1211" w14:textId="51BBC028" w:rsidR="00BC4A00" w:rsidRPr="005375D5" w:rsidRDefault="003A6243" w:rsidP="00DB42B1">
                <w:pPr>
                  <w:spacing w:line="276" w:lineRule="auto"/>
                  <w:rPr>
                    <w:rFonts w:eastAsia="Times New Roman"/>
                  </w:rPr>
                </w:pPr>
                <w:sdt>
                  <w:sdtPr>
                    <w:rPr>
                      <w:rFonts w:ascii="Verdana" w:hAnsi="Verdana"/>
                      <w:sz w:val="20"/>
                      <w:lang w:val="en-US"/>
                    </w:rPr>
                    <w:id w:val="-1548214941"/>
                    <w:placeholder>
                      <w:docPart w:val="BAEA49F5AB824798999B373316EE0268"/>
                    </w:placeholder>
                    <w:showingPlcHdr/>
                  </w:sdtPr>
                  <w:sdtEndPr/>
                  <w:sdtContent>
                    <w:r w:rsidR="00BC4A00" w:rsidRPr="00BC4A00">
                      <w:rPr>
                        <w:rStyle w:val="Tekstvantijdelijkeaanduiding"/>
                        <w:rFonts w:ascii="Verdana" w:hAnsi="Verdana"/>
                        <w:color w:val="auto"/>
                        <w:sz w:val="20"/>
                        <w:shd w:val="clear" w:color="auto" w:fill="FBFBFB"/>
                      </w:rPr>
                      <w:t>Klik of tik om tekst in te voeren.</w:t>
                    </w:r>
                  </w:sdtContent>
                </w:sdt>
              </w:p>
              <w:permEnd w:id="1753955174" w:displacedByCustomXml="next"/>
            </w:sdtContent>
          </w:sdt>
          <w:p w14:paraId="0DC4F1BE" w14:textId="77777777" w:rsidR="00BC4A00" w:rsidRPr="00E70CBA" w:rsidRDefault="00BC4A00" w:rsidP="00DB42B1">
            <w:pPr>
              <w:spacing w:line="276" w:lineRule="auto"/>
            </w:pPr>
          </w:p>
        </w:tc>
      </w:tr>
      <w:bookmarkEnd w:id="10"/>
    </w:tbl>
    <w:p w14:paraId="6B067735" w14:textId="77777777" w:rsidR="00433C5D" w:rsidRPr="0043733D" w:rsidRDefault="00433C5D" w:rsidP="00433C5D">
      <w:pPr>
        <w:ind w:left="360"/>
        <w:jc w:val="both"/>
        <w:rPr>
          <w:rFonts w:ascii="Verdana" w:hAnsi="Verdana" w:cs="Verdana"/>
          <w:sz w:val="20"/>
        </w:rPr>
      </w:pPr>
    </w:p>
    <w:sectPr w:rsidR="00433C5D" w:rsidRPr="0043733D" w:rsidSect="008F30D1">
      <w:headerReference w:type="even" r:id="rId9"/>
      <w:headerReference w:type="default" r:id="rId10"/>
      <w:footerReference w:type="even" r:id="rId11"/>
      <w:footerReference w:type="default" r:id="rId12"/>
      <w:headerReference w:type="first" r:id="rId13"/>
      <w:footerReference w:type="first" r:id="rId14"/>
      <w:pgSz w:w="11906" w:h="16838" w:code="9"/>
      <w:pgMar w:top="1135" w:right="991" w:bottom="1135" w:left="1559" w:header="1129"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00E16" w14:textId="77777777" w:rsidR="004F46DA" w:rsidRDefault="004F46DA">
      <w:r>
        <w:separator/>
      </w:r>
    </w:p>
    <w:p w14:paraId="5CA94426" w14:textId="77777777" w:rsidR="004F46DA" w:rsidRDefault="004F46DA"/>
  </w:endnote>
  <w:endnote w:type="continuationSeparator" w:id="0">
    <w:p w14:paraId="2553B1FA" w14:textId="77777777" w:rsidR="004F46DA" w:rsidRDefault="004F46DA">
      <w:r>
        <w:continuationSeparator/>
      </w:r>
    </w:p>
    <w:p w14:paraId="16DF9545" w14:textId="77777777" w:rsidR="004F46DA" w:rsidRDefault="004F46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ight">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ijksoverheidSansHeadingTT">
    <w:panose1 w:val="020B0503040202060203"/>
    <w:charset w:val="00"/>
    <w:family w:val="swiss"/>
    <w:pitch w:val="variable"/>
    <w:sig w:usb0="00000087" w:usb1="00000001" w:usb2="00000000" w:usb3="00000000" w:csb0="0000009B"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FFA5B" w14:textId="77777777" w:rsidR="00427195" w:rsidRDefault="00427195">
    <w:pPr>
      <w:pStyle w:val="Voettekst"/>
    </w:pPr>
  </w:p>
  <w:p w14:paraId="14C432F4" w14:textId="77777777" w:rsidR="00427195" w:rsidRDefault="00427195"/>
  <w:tbl>
    <w:tblPr>
      <w:tblStyle w:val="Tabelraster"/>
      <w:tblW w:w="9900" w:type="dxa"/>
      <w:tblLayout w:type="fixed"/>
      <w:tblLook w:val="0020" w:firstRow="1" w:lastRow="0" w:firstColumn="0" w:lastColumn="0" w:noHBand="0" w:noVBand="0"/>
    </w:tblPr>
    <w:tblGrid>
      <w:gridCol w:w="7752"/>
      <w:gridCol w:w="2148"/>
    </w:tblGrid>
    <w:tr w:rsidR="00427195" w14:paraId="1D079A77" w14:textId="77777777" w:rsidTr="00B91A03">
      <w:trPr>
        <w:trHeight w:hRule="exact" w:val="240"/>
      </w:trPr>
      <w:tc>
        <w:tcPr>
          <w:tcW w:w="7752" w:type="dxa"/>
        </w:tcPr>
        <w:p w14:paraId="45E36F77" w14:textId="77777777" w:rsidR="00427195" w:rsidRDefault="00427195">
          <w:pPr>
            <w:pStyle w:val="Huisstijl-Rubricering"/>
          </w:pPr>
          <w:r>
            <w:t>VERTROUWELIJK</w:t>
          </w:r>
        </w:p>
      </w:tc>
      <w:tc>
        <w:tcPr>
          <w:tcW w:w="2148" w:type="dxa"/>
        </w:tcPr>
        <w:p w14:paraId="4138043E" w14:textId="77777777" w:rsidR="00427195" w:rsidRDefault="00427195">
          <w:pPr>
            <w:pStyle w:val="Huisstijl-Paginanummering"/>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r w:rsidR="003A6243">
            <w:fldChar w:fldCharType="begin"/>
          </w:r>
          <w:r w:rsidR="003A6243">
            <w:instrText xml:space="preserve"> NUMPAGES   \* MERGEFORMAT </w:instrText>
          </w:r>
          <w:r w:rsidR="003A6243">
            <w:fldChar w:fldCharType="separate"/>
          </w:r>
          <w:r w:rsidR="004F46DA">
            <w:t>1</w:t>
          </w:r>
          <w:r w:rsidR="003A6243">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1055854855"/>
      <w:docPartObj>
        <w:docPartGallery w:val="Page Numbers (Bottom of Page)"/>
        <w:docPartUnique/>
      </w:docPartObj>
    </w:sdtPr>
    <w:sdtEndPr/>
    <w:sdtContent>
      <w:sdt>
        <w:sdtPr>
          <w:rPr>
            <w:rFonts w:ascii="Verdana" w:hAnsi="Verdana"/>
            <w:sz w:val="16"/>
            <w:szCs w:val="16"/>
          </w:rPr>
          <w:id w:val="-1769616900"/>
          <w:docPartObj>
            <w:docPartGallery w:val="Page Numbers (Top of Page)"/>
            <w:docPartUnique/>
          </w:docPartObj>
        </w:sdtPr>
        <w:sdtEndPr/>
        <w:sdtContent>
          <w:p w14:paraId="62B1C26C" w14:textId="0A7385CB" w:rsidR="00D06E54" w:rsidRDefault="00D06E54" w:rsidP="008F30D1">
            <w:pPr>
              <w:pStyle w:val="Voettekst"/>
              <w:rPr>
                <w:rFonts w:ascii="Verdana" w:hAnsi="Verdana"/>
                <w:b/>
                <w:i/>
                <w:sz w:val="16"/>
                <w:szCs w:val="16"/>
              </w:rPr>
            </w:pPr>
            <w:r w:rsidRPr="007770D5">
              <w:rPr>
                <w:rFonts w:ascii="Verdana" w:hAnsi="Verdana"/>
                <w:bCs/>
                <w:iCs/>
                <w:sz w:val="16"/>
                <w:szCs w:val="16"/>
              </w:rPr>
              <w:t xml:space="preserve">Versie: December 2022 </w:t>
            </w:r>
          </w:p>
          <w:p w14:paraId="587C82D9" w14:textId="77777777" w:rsidR="00D06E54" w:rsidRPr="007770D5" w:rsidRDefault="00D06E54" w:rsidP="00D06E54">
            <w:pPr>
              <w:pStyle w:val="Voettekst"/>
              <w:rPr>
                <w:i/>
                <w:iCs/>
                <w:sz w:val="18"/>
                <w:szCs w:val="18"/>
              </w:rPr>
            </w:pPr>
            <w:r w:rsidRPr="007770D5">
              <w:rPr>
                <w:i/>
                <w:iCs/>
                <w:sz w:val="18"/>
                <w:szCs w:val="18"/>
              </w:rPr>
              <w:t>Heeft u alle aspecten, die per onderdeel genoemd worden in het model eindverslag, behandeld?</w:t>
            </w:r>
          </w:p>
          <w:p w14:paraId="4EC630EB" w14:textId="3BB4A1F6" w:rsidR="00D06E54" w:rsidRPr="00D06E54" w:rsidRDefault="00D06E54">
            <w:pPr>
              <w:pStyle w:val="Voettekst"/>
              <w:jc w:val="right"/>
              <w:rPr>
                <w:rFonts w:ascii="Verdana" w:hAnsi="Verdana"/>
                <w:sz w:val="16"/>
                <w:szCs w:val="16"/>
              </w:rPr>
            </w:pPr>
            <w:r w:rsidRPr="00D06E54">
              <w:rPr>
                <w:rFonts w:ascii="Verdana" w:hAnsi="Verdana"/>
                <w:sz w:val="16"/>
                <w:szCs w:val="16"/>
              </w:rPr>
              <w:t xml:space="preserve">Pagina </w:t>
            </w:r>
            <w:r w:rsidRPr="00D06E54">
              <w:rPr>
                <w:rFonts w:ascii="Verdana" w:hAnsi="Verdana"/>
                <w:b/>
                <w:bCs/>
                <w:sz w:val="16"/>
                <w:szCs w:val="16"/>
              </w:rPr>
              <w:fldChar w:fldCharType="begin"/>
            </w:r>
            <w:r w:rsidRPr="00D06E54">
              <w:rPr>
                <w:rFonts w:ascii="Verdana" w:hAnsi="Verdana"/>
                <w:b/>
                <w:bCs/>
                <w:sz w:val="16"/>
                <w:szCs w:val="16"/>
              </w:rPr>
              <w:instrText>PAGE</w:instrText>
            </w:r>
            <w:r w:rsidRPr="00D06E54">
              <w:rPr>
                <w:rFonts w:ascii="Verdana" w:hAnsi="Verdana"/>
                <w:b/>
                <w:bCs/>
                <w:sz w:val="16"/>
                <w:szCs w:val="16"/>
              </w:rPr>
              <w:fldChar w:fldCharType="separate"/>
            </w:r>
            <w:r w:rsidRPr="00D06E54">
              <w:rPr>
                <w:rFonts w:ascii="Verdana" w:hAnsi="Verdana"/>
                <w:b/>
                <w:bCs/>
                <w:sz w:val="16"/>
                <w:szCs w:val="16"/>
              </w:rPr>
              <w:t>2</w:t>
            </w:r>
            <w:r w:rsidRPr="00D06E54">
              <w:rPr>
                <w:rFonts w:ascii="Verdana" w:hAnsi="Verdana"/>
                <w:b/>
                <w:bCs/>
                <w:sz w:val="16"/>
                <w:szCs w:val="16"/>
              </w:rPr>
              <w:fldChar w:fldCharType="end"/>
            </w:r>
            <w:r w:rsidRPr="00D06E54">
              <w:rPr>
                <w:rFonts w:ascii="Verdana" w:hAnsi="Verdana"/>
                <w:sz w:val="16"/>
                <w:szCs w:val="16"/>
              </w:rPr>
              <w:t xml:space="preserve"> van </w:t>
            </w:r>
            <w:r w:rsidRPr="00D06E54">
              <w:rPr>
                <w:rFonts w:ascii="Verdana" w:hAnsi="Verdana"/>
                <w:b/>
                <w:bCs/>
                <w:sz w:val="16"/>
                <w:szCs w:val="16"/>
              </w:rPr>
              <w:fldChar w:fldCharType="begin"/>
            </w:r>
            <w:r w:rsidRPr="00D06E54">
              <w:rPr>
                <w:rFonts w:ascii="Verdana" w:hAnsi="Verdana"/>
                <w:b/>
                <w:bCs/>
                <w:sz w:val="16"/>
                <w:szCs w:val="16"/>
              </w:rPr>
              <w:instrText>NUMPAGES</w:instrText>
            </w:r>
            <w:r w:rsidRPr="00D06E54">
              <w:rPr>
                <w:rFonts w:ascii="Verdana" w:hAnsi="Verdana"/>
                <w:b/>
                <w:bCs/>
                <w:sz w:val="16"/>
                <w:szCs w:val="16"/>
              </w:rPr>
              <w:fldChar w:fldCharType="separate"/>
            </w:r>
            <w:r w:rsidRPr="00D06E54">
              <w:rPr>
                <w:rFonts w:ascii="Verdana" w:hAnsi="Verdana"/>
                <w:b/>
                <w:bCs/>
                <w:sz w:val="16"/>
                <w:szCs w:val="16"/>
              </w:rPr>
              <w:t>2</w:t>
            </w:r>
            <w:r w:rsidRPr="00D06E54">
              <w:rPr>
                <w:rFonts w:ascii="Verdana" w:hAnsi="Verdana"/>
                <w:b/>
                <w:bCs/>
                <w:sz w:val="16"/>
                <w:szCs w:val="16"/>
              </w:rPr>
              <w:fldChar w:fldCharType="end"/>
            </w:r>
          </w:p>
        </w:sdtContent>
      </w:sdt>
    </w:sdtContent>
  </w:sdt>
  <w:p w14:paraId="5CCB49E1" w14:textId="34E4E624" w:rsidR="00427195" w:rsidRPr="004F46DA" w:rsidRDefault="00427195">
    <w:pPr>
      <w:pStyle w:val="Voetteks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DD44" w14:textId="77777777" w:rsidR="00D06E54" w:rsidRPr="007770D5" w:rsidRDefault="00D06E54" w:rsidP="00D06E54">
    <w:pPr>
      <w:pStyle w:val="Voettekst"/>
      <w:rPr>
        <w:rFonts w:ascii="Verdana" w:hAnsi="Verdana"/>
        <w:bCs/>
        <w:iCs/>
        <w:sz w:val="16"/>
        <w:szCs w:val="16"/>
      </w:rPr>
    </w:pPr>
    <w:r w:rsidRPr="007770D5">
      <w:rPr>
        <w:rFonts w:ascii="Verdana" w:hAnsi="Verdana"/>
        <w:bCs/>
        <w:iCs/>
        <w:sz w:val="16"/>
        <w:szCs w:val="16"/>
      </w:rPr>
      <w:t xml:space="preserve">Versie: December 2022 </w:t>
    </w:r>
  </w:p>
  <w:p w14:paraId="31C081C6" w14:textId="77777777" w:rsidR="00D06E54" w:rsidRDefault="00D06E54" w:rsidP="00D06E54">
    <w:pPr>
      <w:pStyle w:val="Voettekst"/>
      <w:jc w:val="center"/>
      <w:rPr>
        <w:rFonts w:ascii="Verdana" w:hAnsi="Verdana"/>
        <w:b/>
        <w:i/>
        <w:sz w:val="16"/>
        <w:szCs w:val="16"/>
      </w:rPr>
    </w:pPr>
  </w:p>
  <w:p w14:paraId="413F5D60" w14:textId="77777777" w:rsidR="00D06E54" w:rsidRPr="007770D5" w:rsidRDefault="00D06E54" w:rsidP="00D06E54">
    <w:pPr>
      <w:pStyle w:val="Voettekst"/>
      <w:rPr>
        <w:i/>
        <w:iCs/>
        <w:sz w:val="18"/>
        <w:szCs w:val="18"/>
      </w:rPr>
    </w:pPr>
    <w:r w:rsidRPr="007770D5">
      <w:rPr>
        <w:i/>
        <w:iCs/>
        <w:sz w:val="18"/>
        <w:szCs w:val="18"/>
      </w:rPr>
      <w:t>Heeft u alle aspecten, die per onderdeel genoemd worden in het model eindverslag, behandeld?</w:t>
    </w:r>
  </w:p>
  <w:p w14:paraId="49DF424B" w14:textId="77777777" w:rsidR="00093871" w:rsidRPr="00D06E54" w:rsidRDefault="00093871" w:rsidP="00D06E5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AD1C1" w14:textId="77777777" w:rsidR="004F46DA" w:rsidRDefault="004F46DA">
      <w:r>
        <w:separator/>
      </w:r>
    </w:p>
    <w:p w14:paraId="020D9D87" w14:textId="77777777" w:rsidR="004F46DA" w:rsidRDefault="004F46DA"/>
  </w:footnote>
  <w:footnote w:type="continuationSeparator" w:id="0">
    <w:p w14:paraId="2515E5BA" w14:textId="77777777" w:rsidR="004F46DA" w:rsidRDefault="004F46DA">
      <w:r>
        <w:continuationSeparator/>
      </w:r>
    </w:p>
    <w:p w14:paraId="541AD760" w14:textId="77777777" w:rsidR="004F46DA" w:rsidRDefault="004F46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C7D0" w14:textId="77777777" w:rsidR="00427195" w:rsidRDefault="00427195">
    <w:pPr>
      <w:pStyle w:val="Koptekst"/>
    </w:pPr>
  </w:p>
  <w:p w14:paraId="689F4130" w14:textId="77777777" w:rsidR="00427195" w:rsidRDefault="004271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AC73" w14:textId="77777777" w:rsidR="00427195" w:rsidRPr="004F46DA" w:rsidRDefault="00427195">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946A" w14:textId="6B4A0024" w:rsidR="00427195" w:rsidRDefault="00427195">
    <w:pPr>
      <w:pStyle w:val="Koptekst"/>
    </w:pPr>
  </w:p>
  <w:p w14:paraId="4E729CAB" w14:textId="54796748" w:rsidR="00427195" w:rsidRDefault="0042719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9D45EC"/>
    <w:multiLevelType w:val="hybridMultilevel"/>
    <w:tmpl w:val="4DB45810"/>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54201AC"/>
    <w:multiLevelType w:val="hybridMultilevel"/>
    <w:tmpl w:val="AB463C36"/>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8603225"/>
    <w:multiLevelType w:val="hybridMultilevel"/>
    <w:tmpl w:val="C6E6FB00"/>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1BE11E8"/>
    <w:multiLevelType w:val="hybridMultilevel"/>
    <w:tmpl w:val="AA9A79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FD64290"/>
    <w:multiLevelType w:val="hybridMultilevel"/>
    <w:tmpl w:val="F5DC8872"/>
    <w:lvl w:ilvl="0" w:tplc="0918633C">
      <w:start w:val="1"/>
      <w:numFmt w:val="decimal"/>
      <w:pStyle w:val="Kop2"/>
      <w:lvlText w:val="%1."/>
      <w:lvlJc w:val="left"/>
      <w:pPr>
        <w:tabs>
          <w:tab w:val="num" w:pos="360"/>
        </w:tabs>
        <w:ind w:left="360" w:hanging="360"/>
      </w:pPr>
    </w:lvl>
    <w:lvl w:ilvl="1" w:tplc="04130001">
      <w:start w:val="1"/>
      <w:numFmt w:val="bullet"/>
      <w:lvlText w:val=""/>
      <w:lvlJc w:val="left"/>
      <w:pPr>
        <w:tabs>
          <w:tab w:val="num" w:pos="1080"/>
        </w:tabs>
        <w:ind w:left="1080" w:hanging="360"/>
      </w:pPr>
      <w:rPr>
        <w:rFonts w:ascii="Symbol" w:hAnsi="Symbol" w:cs="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41923EF7"/>
    <w:multiLevelType w:val="hybridMultilevel"/>
    <w:tmpl w:val="BAB066C0"/>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3E13F15"/>
    <w:multiLevelType w:val="hybridMultilevel"/>
    <w:tmpl w:val="B7EAFB32"/>
    <w:lvl w:ilvl="0" w:tplc="0413000F">
      <w:start w:val="1"/>
      <w:numFmt w:val="decimal"/>
      <w:lvlText w:val="%1."/>
      <w:lvlJc w:val="left"/>
      <w:pPr>
        <w:tabs>
          <w:tab w:val="num" w:pos="360"/>
        </w:tabs>
        <w:ind w:left="360" w:hanging="360"/>
      </w:pPr>
    </w:lvl>
    <w:lvl w:ilvl="1" w:tplc="D520BE2A">
      <w:numFmt w:val="bullet"/>
      <w:lvlText w:val="-"/>
      <w:lvlJc w:val="left"/>
      <w:pPr>
        <w:tabs>
          <w:tab w:val="num" w:pos="1080"/>
        </w:tabs>
        <w:ind w:left="1080" w:hanging="360"/>
      </w:pPr>
      <w:rPr>
        <w:rFonts w:ascii="Arial" w:eastAsia="Times New Roman" w:hAnsi="Arial" w:cs="Arial" w:hint="default"/>
      </w:rPr>
    </w:lvl>
    <w:lvl w:ilvl="2" w:tplc="0413000F">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50064895"/>
    <w:multiLevelType w:val="hybridMultilevel"/>
    <w:tmpl w:val="9E06D85E"/>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D52DCC"/>
    <w:multiLevelType w:val="hybridMultilevel"/>
    <w:tmpl w:val="2B50FFB2"/>
    <w:lvl w:ilvl="0" w:tplc="7B62D93A">
      <w:start w:val="1"/>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5663689D"/>
    <w:multiLevelType w:val="hybridMultilevel"/>
    <w:tmpl w:val="216EEE44"/>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A2F7EB8"/>
    <w:multiLevelType w:val="hybridMultilevel"/>
    <w:tmpl w:val="39B66F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FE34026"/>
    <w:multiLevelType w:val="hybridMultilevel"/>
    <w:tmpl w:val="43DE02C6"/>
    <w:lvl w:ilvl="0" w:tplc="D520BE2A">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77C509E"/>
    <w:multiLevelType w:val="hybridMultilevel"/>
    <w:tmpl w:val="6FBC14AE"/>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C124277"/>
    <w:multiLevelType w:val="hybridMultilevel"/>
    <w:tmpl w:val="1C6A582C"/>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5C96B6A"/>
    <w:multiLevelType w:val="hybridMultilevel"/>
    <w:tmpl w:val="BB7E77F6"/>
    <w:lvl w:ilvl="0" w:tplc="837469D4">
      <w:start w:val="1"/>
      <w:numFmt w:val="bullet"/>
      <w:pStyle w:val="Inhopg2"/>
      <w:lvlText w:val=""/>
      <w:lvlJc w:val="left"/>
      <w:pPr>
        <w:ind w:left="940" w:hanging="360"/>
      </w:pPr>
      <w:rPr>
        <w:rFonts w:ascii="Symbol" w:hAnsi="Symbol" w:hint="default"/>
      </w:rPr>
    </w:lvl>
    <w:lvl w:ilvl="1" w:tplc="04130003" w:tentative="1">
      <w:start w:val="1"/>
      <w:numFmt w:val="bullet"/>
      <w:lvlText w:val="o"/>
      <w:lvlJc w:val="left"/>
      <w:pPr>
        <w:ind w:left="1660" w:hanging="360"/>
      </w:pPr>
      <w:rPr>
        <w:rFonts w:ascii="Courier New" w:hAnsi="Courier New" w:cs="Courier New" w:hint="default"/>
      </w:rPr>
    </w:lvl>
    <w:lvl w:ilvl="2" w:tplc="04130005" w:tentative="1">
      <w:start w:val="1"/>
      <w:numFmt w:val="bullet"/>
      <w:lvlText w:val=""/>
      <w:lvlJc w:val="left"/>
      <w:pPr>
        <w:ind w:left="2380" w:hanging="360"/>
      </w:pPr>
      <w:rPr>
        <w:rFonts w:ascii="Wingdings" w:hAnsi="Wingdings" w:hint="default"/>
      </w:rPr>
    </w:lvl>
    <w:lvl w:ilvl="3" w:tplc="04130001" w:tentative="1">
      <w:start w:val="1"/>
      <w:numFmt w:val="bullet"/>
      <w:lvlText w:val=""/>
      <w:lvlJc w:val="left"/>
      <w:pPr>
        <w:ind w:left="3100" w:hanging="360"/>
      </w:pPr>
      <w:rPr>
        <w:rFonts w:ascii="Symbol" w:hAnsi="Symbol" w:hint="default"/>
      </w:rPr>
    </w:lvl>
    <w:lvl w:ilvl="4" w:tplc="04130003" w:tentative="1">
      <w:start w:val="1"/>
      <w:numFmt w:val="bullet"/>
      <w:lvlText w:val="o"/>
      <w:lvlJc w:val="left"/>
      <w:pPr>
        <w:ind w:left="3820" w:hanging="360"/>
      </w:pPr>
      <w:rPr>
        <w:rFonts w:ascii="Courier New" w:hAnsi="Courier New" w:cs="Courier New" w:hint="default"/>
      </w:rPr>
    </w:lvl>
    <w:lvl w:ilvl="5" w:tplc="04130005" w:tentative="1">
      <w:start w:val="1"/>
      <w:numFmt w:val="bullet"/>
      <w:lvlText w:val=""/>
      <w:lvlJc w:val="left"/>
      <w:pPr>
        <w:ind w:left="4540" w:hanging="360"/>
      </w:pPr>
      <w:rPr>
        <w:rFonts w:ascii="Wingdings" w:hAnsi="Wingdings" w:hint="default"/>
      </w:rPr>
    </w:lvl>
    <w:lvl w:ilvl="6" w:tplc="04130001" w:tentative="1">
      <w:start w:val="1"/>
      <w:numFmt w:val="bullet"/>
      <w:lvlText w:val=""/>
      <w:lvlJc w:val="left"/>
      <w:pPr>
        <w:ind w:left="5260" w:hanging="360"/>
      </w:pPr>
      <w:rPr>
        <w:rFonts w:ascii="Symbol" w:hAnsi="Symbol" w:hint="default"/>
      </w:rPr>
    </w:lvl>
    <w:lvl w:ilvl="7" w:tplc="04130003" w:tentative="1">
      <w:start w:val="1"/>
      <w:numFmt w:val="bullet"/>
      <w:lvlText w:val="o"/>
      <w:lvlJc w:val="left"/>
      <w:pPr>
        <w:ind w:left="5980" w:hanging="360"/>
      </w:pPr>
      <w:rPr>
        <w:rFonts w:ascii="Courier New" w:hAnsi="Courier New" w:cs="Courier New" w:hint="default"/>
      </w:rPr>
    </w:lvl>
    <w:lvl w:ilvl="8" w:tplc="04130005" w:tentative="1">
      <w:start w:val="1"/>
      <w:numFmt w:val="bullet"/>
      <w:lvlText w:val=""/>
      <w:lvlJc w:val="left"/>
      <w:pPr>
        <w:ind w:left="670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21"/>
  </w:num>
  <w:num w:numId="14">
    <w:abstractNumId w:val="12"/>
  </w:num>
  <w:num w:numId="15">
    <w:abstractNumId w:val="16"/>
  </w:num>
  <w:num w:numId="16">
    <w:abstractNumId w:val="19"/>
  </w:num>
  <w:num w:numId="17">
    <w:abstractNumId w:val="23"/>
  </w:num>
  <w:num w:numId="18">
    <w:abstractNumId w:val="14"/>
  </w:num>
  <w:num w:numId="19">
    <w:abstractNumId w:val="26"/>
  </w:num>
  <w:num w:numId="20">
    <w:abstractNumId w:val="13"/>
  </w:num>
  <w:num w:numId="21">
    <w:abstractNumId w:val="20"/>
  </w:num>
  <w:num w:numId="22">
    <w:abstractNumId w:val="25"/>
  </w:num>
  <w:num w:numId="23">
    <w:abstractNumId w:val="18"/>
  </w:num>
  <w:num w:numId="24">
    <w:abstractNumId w:val="27"/>
  </w:num>
  <w:num w:numId="25">
    <w:abstractNumId w:val="15"/>
  </w:num>
  <w:num w:numId="26">
    <w:abstractNumId w:val="17"/>
  </w:num>
  <w:num w:numId="27">
    <w:abstractNumId w:val="22"/>
  </w:num>
  <w:num w:numId="28">
    <w:abstractNumId w:val="2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JM+a3ndrkRU1vlUFLO+lFCCWDZiS5FVLxnMKcCrHGJ6dWLLK/nb14h9D+/uF/LKYxe+Jsk9qmovCivp/2RLHg==" w:salt="DnEyjehqyn5/9BSRE49lAA=="/>
  <w:defaultTabStop w:val="227"/>
  <w:hyphenationZone w:val="425"/>
  <w:characterSpacingControl w:val="doNotCompress"/>
  <w:hdrShapeDefaults>
    <o:shapedefaults v:ext="edit" spidmax="204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Taal" w:val="Nederlands"/>
    <w:docVar w:name="lstMinDienst" w:val="2"/>
    <w:docVar w:name="NieuwDocument" w:val="0"/>
  </w:docVars>
  <w:rsids>
    <w:rsidRoot w:val="004F46DA"/>
    <w:rsid w:val="000339A2"/>
    <w:rsid w:val="00093871"/>
    <w:rsid w:val="00110B35"/>
    <w:rsid w:val="001D0B7A"/>
    <w:rsid w:val="0021506A"/>
    <w:rsid w:val="00233298"/>
    <w:rsid w:val="002E672E"/>
    <w:rsid w:val="002F1BDB"/>
    <w:rsid w:val="00303939"/>
    <w:rsid w:val="0033285B"/>
    <w:rsid w:val="003D50BE"/>
    <w:rsid w:val="003F119A"/>
    <w:rsid w:val="003F1694"/>
    <w:rsid w:val="004116CC"/>
    <w:rsid w:val="0042361D"/>
    <w:rsid w:val="00427195"/>
    <w:rsid w:val="00433C5D"/>
    <w:rsid w:val="004F46DA"/>
    <w:rsid w:val="005D2FF2"/>
    <w:rsid w:val="00600D3B"/>
    <w:rsid w:val="00617EDA"/>
    <w:rsid w:val="00653D7E"/>
    <w:rsid w:val="006A6F85"/>
    <w:rsid w:val="006D5432"/>
    <w:rsid w:val="00725AB0"/>
    <w:rsid w:val="007770D5"/>
    <w:rsid w:val="007D68B0"/>
    <w:rsid w:val="007E0070"/>
    <w:rsid w:val="007E5988"/>
    <w:rsid w:val="00813C8D"/>
    <w:rsid w:val="008E6164"/>
    <w:rsid w:val="008F30D1"/>
    <w:rsid w:val="00907DF7"/>
    <w:rsid w:val="009575AE"/>
    <w:rsid w:val="00975021"/>
    <w:rsid w:val="009C3062"/>
    <w:rsid w:val="00A94E28"/>
    <w:rsid w:val="00B12AB9"/>
    <w:rsid w:val="00B215B1"/>
    <w:rsid w:val="00B91A03"/>
    <w:rsid w:val="00BC438D"/>
    <w:rsid w:val="00BC4A00"/>
    <w:rsid w:val="00CC3864"/>
    <w:rsid w:val="00CD7FAE"/>
    <w:rsid w:val="00D06E54"/>
    <w:rsid w:val="00D54555"/>
    <w:rsid w:val="00E1681C"/>
    <w:rsid w:val="00E8533A"/>
    <w:rsid w:val="00E96AA9"/>
    <w:rsid w:val="00EE06F6"/>
    <w:rsid w:val="00EF35A1"/>
    <w:rsid w:val="00F20D11"/>
    <w:rsid w:val="00F52F99"/>
    <w:rsid w:val="00F60F4E"/>
    <w:rsid w:val="00F701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f" fillcolor="white" stroke="f">
      <v:fill color="white" on="f"/>
      <v:stroke on="f"/>
    </o:shapedefaults>
    <o:shapelayout v:ext="edit">
      <o:idmap v:ext="edit" data="1"/>
    </o:shapelayout>
  </w:shapeDefaults>
  <w:decimalSymbol w:val=","/>
  <w:listSeparator w:val=";"/>
  <w14:docId w14:val="0F5B50E9"/>
  <w15:docId w15:val="{2DD66391-95DE-4AF7-B31C-B5B8FC5F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1506A"/>
    <w:rPr>
      <w:rFonts w:ascii="HelveticaNeue-Light" w:eastAsia="MS Mincho" w:hAnsi="HelveticaNeue-Light"/>
      <w:sz w:val="22"/>
    </w:rPr>
  </w:style>
  <w:style w:type="paragraph" w:styleId="Kop1">
    <w:name w:val="heading 1"/>
    <w:basedOn w:val="Koptekst"/>
    <w:next w:val="Standaard"/>
    <w:qFormat/>
    <w:rsid w:val="00D54555"/>
    <w:pPr>
      <w:outlineLvl w:val="0"/>
    </w:pPr>
    <w:rPr>
      <w:rFonts w:ascii="RijksoverheidSansHeadingTT" w:hAnsi="RijksoverheidSansHeadingTT"/>
      <w:b/>
      <w:bCs/>
      <w:sz w:val="36"/>
      <w:szCs w:val="36"/>
    </w:rPr>
  </w:style>
  <w:style w:type="paragraph" w:styleId="Kop2">
    <w:name w:val="heading 2"/>
    <w:basedOn w:val="Lijstalinea"/>
    <w:next w:val="Standaard"/>
    <w:qFormat/>
    <w:rsid w:val="00EF35A1"/>
    <w:pPr>
      <w:numPr>
        <w:numId w:val="26"/>
      </w:numPr>
      <w:jc w:val="both"/>
      <w:outlineLvl w:val="1"/>
    </w:pPr>
    <w:rPr>
      <w:rFonts w:ascii="Verdana" w:hAnsi="Verdana" w:cs="Verdana"/>
      <w:b/>
      <w:bCs/>
      <w:sz w:val="20"/>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semiHidden/>
    <w:rPr>
      <w:sz w:val="13"/>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uiPriority w:val="99"/>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semiHidden/>
    <w:rPr>
      <w:vertAlign w:val="superscript"/>
    </w:rPr>
  </w:style>
  <w:style w:type="paragraph" w:styleId="Lijstopsomteken2">
    <w:name w:val="List Bullet 2"/>
    <w:basedOn w:val="Standaard"/>
    <w:pPr>
      <w:numPr>
        <w:numId w:val="14"/>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paragraph" w:styleId="Lijstalinea">
    <w:name w:val="List Paragraph"/>
    <w:basedOn w:val="Standaard"/>
    <w:uiPriority w:val="99"/>
    <w:qFormat/>
    <w:rsid w:val="004F46DA"/>
    <w:pPr>
      <w:ind w:left="720"/>
      <w:contextualSpacing/>
    </w:pPr>
  </w:style>
  <w:style w:type="paragraph" w:customStyle="1" w:styleId="labeled2">
    <w:name w:val="labeled2"/>
    <w:basedOn w:val="Standaard"/>
    <w:rsid w:val="004F46DA"/>
    <w:pPr>
      <w:ind w:left="1200"/>
    </w:pPr>
    <w:rPr>
      <w:rFonts w:ascii="Times New Roman" w:eastAsia="Times New Roman" w:hAnsi="Times New Roman"/>
      <w:sz w:val="24"/>
      <w:szCs w:val="24"/>
    </w:rPr>
  </w:style>
  <w:style w:type="character" w:customStyle="1" w:styleId="KoptekstChar">
    <w:name w:val="Koptekst Char"/>
    <w:basedOn w:val="Standaardalinea-lettertype"/>
    <w:link w:val="Koptekst"/>
    <w:uiPriority w:val="99"/>
    <w:rsid w:val="00433C5D"/>
    <w:rPr>
      <w:rFonts w:ascii="HelveticaNeue-Light" w:eastAsia="MS Mincho" w:hAnsi="HelveticaNeue-Light"/>
      <w:sz w:val="22"/>
    </w:rPr>
  </w:style>
  <w:style w:type="paragraph" w:styleId="Plattetekstinspringen2">
    <w:name w:val="Body Text Indent 2"/>
    <w:basedOn w:val="Standaard"/>
    <w:link w:val="Plattetekstinspringen2Char"/>
    <w:uiPriority w:val="99"/>
    <w:rsid w:val="00433C5D"/>
    <w:pPr>
      <w:spacing w:after="120" w:line="480" w:lineRule="auto"/>
      <w:ind w:left="283"/>
    </w:pPr>
    <w:rPr>
      <w:rFonts w:eastAsia="Times New Roman" w:cs="HelveticaNeue-Light"/>
      <w:szCs w:val="22"/>
    </w:rPr>
  </w:style>
  <w:style w:type="character" w:customStyle="1" w:styleId="Plattetekstinspringen2Char">
    <w:name w:val="Platte tekst inspringen 2 Char"/>
    <w:basedOn w:val="Standaardalinea-lettertype"/>
    <w:link w:val="Plattetekstinspringen2"/>
    <w:uiPriority w:val="99"/>
    <w:rsid w:val="00433C5D"/>
    <w:rPr>
      <w:rFonts w:ascii="HelveticaNeue-Light" w:hAnsi="HelveticaNeue-Light" w:cs="HelveticaNeue-Light"/>
      <w:sz w:val="22"/>
      <w:szCs w:val="22"/>
    </w:rPr>
  </w:style>
  <w:style w:type="paragraph" w:styleId="Aanhef">
    <w:name w:val="Salutation"/>
    <w:basedOn w:val="Standaard"/>
    <w:next w:val="Standaard"/>
    <w:link w:val="AanhefChar"/>
    <w:uiPriority w:val="99"/>
    <w:rsid w:val="00433C5D"/>
    <w:pPr>
      <w:spacing w:after="480" w:line="240" w:lineRule="exact"/>
    </w:pPr>
    <w:rPr>
      <w:rFonts w:eastAsia="Times New Roman"/>
      <w:szCs w:val="22"/>
    </w:rPr>
  </w:style>
  <w:style w:type="character" w:customStyle="1" w:styleId="AanhefChar">
    <w:name w:val="Aanhef Char"/>
    <w:basedOn w:val="Standaardalinea-lettertype"/>
    <w:link w:val="Aanhef"/>
    <w:uiPriority w:val="99"/>
    <w:rsid w:val="00433C5D"/>
    <w:rPr>
      <w:rFonts w:ascii="HelveticaNeue-Light" w:hAnsi="HelveticaNeue-Light"/>
      <w:sz w:val="22"/>
      <w:szCs w:val="22"/>
    </w:rPr>
  </w:style>
  <w:style w:type="character" w:customStyle="1" w:styleId="VoettekstChar">
    <w:name w:val="Voettekst Char"/>
    <w:basedOn w:val="Standaardalinea-lettertype"/>
    <w:link w:val="Voettekst"/>
    <w:uiPriority w:val="99"/>
    <w:rsid w:val="00433C5D"/>
    <w:rPr>
      <w:rFonts w:ascii="HelveticaNeue-Light" w:eastAsia="MS Mincho" w:hAnsi="HelveticaNeue-Light"/>
      <w:sz w:val="22"/>
    </w:rPr>
  </w:style>
  <w:style w:type="table" w:styleId="Tabelraster">
    <w:name w:val="Table Grid"/>
    <w:basedOn w:val="Standaardtabel"/>
    <w:uiPriority w:val="59"/>
    <w:rsid w:val="00B91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7E0070"/>
    <w:rPr>
      <w:color w:val="808080"/>
    </w:rPr>
  </w:style>
  <w:style w:type="character" w:styleId="Onopgelostemelding">
    <w:name w:val="Unresolved Mention"/>
    <w:basedOn w:val="Standaardalinea-lettertype"/>
    <w:uiPriority w:val="99"/>
    <w:semiHidden/>
    <w:unhideWhenUsed/>
    <w:rsid w:val="0021506A"/>
    <w:rPr>
      <w:color w:val="605E5C"/>
      <w:shd w:val="clear" w:color="auto" w:fill="E1DFDD"/>
    </w:rPr>
  </w:style>
  <w:style w:type="table" w:styleId="Tabelrasterlicht">
    <w:name w:val="Grid Table Light"/>
    <w:basedOn w:val="Standaardtabel"/>
    <w:uiPriority w:val="40"/>
    <w:rsid w:val="00BC438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hopg1">
    <w:name w:val="toc 1"/>
    <w:basedOn w:val="Standaard"/>
    <w:next w:val="Standaard"/>
    <w:autoRedefine/>
    <w:uiPriority w:val="39"/>
    <w:unhideWhenUsed/>
    <w:rsid w:val="007D68B0"/>
    <w:pPr>
      <w:spacing w:after="100"/>
    </w:pPr>
  </w:style>
  <w:style w:type="paragraph" w:styleId="Inhopg2">
    <w:name w:val="toc 2"/>
    <w:basedOn w:val="Standaard"/>
    <w:next w:val="Standaard"/>
    <w:autoRedefine/>
    <w:uiPriority w:val="39"/>
    <w:unhideWhenUsed/>
    <w:rsid w:val="007D68B0"/>
    <w:pPr>
      <w:numPr>
        <w:numId w:val="29"/>
      </w:numPr>
      <w:tabs>
        <w:tab w:val="left" w:pos="660"/>
        <w:tab w:val="right" w:pos="9346"/>
      </w:tabs>
      <w:spacing w:after="100"/>
    </w:pPr>
  </w:style>
  <w:style w:type="character" w:styleId="GevolgdeHyperlink">
    <w:name w:val="FollowedHyperlink"/>
    <w:basedOn w:val="Standaardalinea-lettertype"/>
    <w:semiHidden/>
    <w:unhideWhenUsed/>
    <w:rsid w:val="009C30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vo.nl/volginnovati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lancoStaan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9B6C230C6F4FA0BAAF7078C9E3CBCC"/>
        <w:category>
          <w:name w:val="Algemeen"/>
          <w:gallery w:val="placeholder"/>
        </w:category>
        <w:types>
          <w:type w:val="bbPlcHdr"/>
        </w:types>
        <w:behaviors>
          <w:behavior w:val="content"/>
        </w:behaviors>
        <w:guid w:val="{C6DCCCEE-BADB-4398-AFE1-00C488CF8A26}"/>
      </w:docPartPr>
      <w:docPartBody>
        <w:p w:rsidR="00A1076E" w:rsidRDefault="004E0D9B" w:rsidP="004E0D9B">
          <w:pPr>
            <w:pStyle w:val="F19B6C230C6F4FA0BAAF7078C9E3CBCC"/>
          </w:pPr>
          <w:r w:rsidRPr="004D4629">
            <w:rPr>
              <w:rStyle w:val="Tekstvantijdelijkeaanduiding"/>
              <w:shd w:val="clear" w:color="auto" w:fill="FBFBFB"/>
            </w:rPr>
            <w:t>Klik of tik om tekst in te voeren.</w:t>
          </w:r>
        </w:p>
      </w:docPartBody>
    </w:docPart>
    <w:docPart>
      <w:docPartPr>
        <w:name w:val="85B25F066BFE46F08913A52844C10694"/>
        <w:category>
          <w:name w:val="Algemeen"/>
          <w:gallery w:val="placeholder"/>
        </w:category>
        <w:types>
          <w:type w:val="bbPlcHdr"/>
        </w:types>
        <w:behaviors>
          <w:behavior w:val="content"/>
        </w:behaviors>
        <w:guid w:val="{96E4237D-AC1D-417D-9F8F-AA2D432CD39E}"/>
      </w:docPartPr>
      <w:docPartBody>
        <w:p w:rsidR="00A1076E" w:rsidRDefault="004E0D9B" w:rsidP="004E0D9B">
          <w:pPr>
            <w:pStyle w:val="85B25F066BFE46F08913A52844C10694"/>
          </w:pPr>
          <w:r w:rsidRPr="004D4629">
            <w:rPr>
              <w:rStyle w:val="Tekstvantijdelijkeaanduiding"/>
              <w:shd w:val="clear" w:color="auto" w:fill="FBFBFB"/>
            </w:rPr>
            <w:t>Klik of tik om tekst in te voeren.</w:t>
          </w:r>
        </w:p>
      </w:docPartBody>
    </w:docPart>
    <w:docPart>
      <w:docPartPr>
        <w:name w:val="548B638952A84A96BFCA90E0590BAF35"/>
        <w:category>
          <w:name w:val="Algemeen"/>
          <w:gallery w:val="placeholder"/>
        </w:category>
        <w:types>
          <w:type w:val="bbPlcHdr"/>
        </w:types>
        <w:behaviors>
          <w:behavior w:val="content"/>
        </w:behaviors>
        <w:guid w:val="{CB504F7B-3505-4A8D-8248-2D7C4C4C0E53}"/>
      </w:docPartPr>
      <w:docPartBody>
        <w:p w:rsidR="00A1076E" w:rsidRDefault="004E0D9B" w:rsidP="004E0D9B">
          <w:pPr>
            <w:pStyle w:val="548B638952A84A96BFCA90E0590BAF35"/>
          </w:pPr>
          <w:r w:rsidRPr="004D4629">
            <w:rPr>
              <w:rStyle w:val="Tekstvantijdelijkeaanduiding"/>
              <w:shd w:val="clear" w:color="auto" w:fill="FBFBFB"/>
            </w:rPr>
            <w:t>Klik of tik om tekst in te voeren.</w:t>
          </w:r>
        </w:p>
      </w:docPartBody>
    </w:docPart>
    <w:docPart>
      <w:docPartPr>
        <w:name w:val="071FAD0374394630917F7338CA5FADFB"/>
        <w:category>
          <w:name w:val="Algemeen"/>
          <w:gallery w:val="placeholder"/>
        </w:category>
        <w:types>
          <w:type w:val="bbPlcHdr"/>
        </w:types>
        <w:behaviors>
          <w:behavior w:val="content"/>
        </w:behaviors>
        <w:guid w:val="{DCC10491-5384-4226-A096-147A703C5D3A}"/>
      </w:docPartPr>
      <w:docPartBody>
        <w:p w:rsidR="00A1076E" w:rsidRDefault="004E0D9B" w:rsidP="004E0D9B">
          <w:pPr>
            <w:pStyle w:val="071FAD0374394630917F7338CA5FADFB"/>
          </w:pPr>
          <w:r w:rsidRPr="004D4629">
            <w:rPr>
              <w:rStyle w:val="Tekstvantijdelijkeaanduiding"/>
              <w:shd w:val="clear" w:color="auto" w:fill="FBFBFB"/>
            </w:rPr>
            <w:t>Klik of tik om tekst in te voeren.</w:t>
          </w:r>
        </w:p>
      </w:docPartBody>
    </w:docPart>
    <w:docPart>
      <w:docPartPr>
        <w:name w:val="FFC5C418F48A4197A12EC8DBB9D10D4A"/>
        <w:category>
          <w:name w:val="Algemeen"/>
          <w:gallery w:val="placeholder"/>
        </w:category>
        <w:types>
          <w:type w:val="bbPlcHdr"/>
        </w:types>
        <w:behaviors>
          <w:behavior w:val="content"/>
        </w:behaviors>
        <w:guid w:val="{111C26F9-D982-487E-B3F6-83024F135728}"/>
      </w:docPartPr>
      <w:docPartBody>
        <w:p w:rsidR="00A1076E" w:rsidRDefault="004E0D9B" w:rsidP="004E0D9B">
          <w:pPr>
            <w:pStyle w:val="FFC5C418F48A4197A12EC8DBB9D10D4A"/>
          </w:pPr>
          <w:r w:rsidRPr="004D4629">
            <w:rPr>
              <w:rStyle w:val="Tekstvantijdelijkeaanduiding"/>
              <w:shd w:val="clear" w:color="auto" w:fill="FBFBFB"/>
            </w:rPr>
            <w:t>Klik of tik om tekst in te voeren.</w:t>
          </w:r>
        </w:p>
      </w:docPartBody>
    </w:docPart>
    <w:docPart>
      <w:docPartPr>
        <w:name w:val="3D9B1A7F2EFB42D2BB3C456F48E41512"/>
        <w:category>
          <w:name w:val="Algemeen"/>
          <w:gallery w:val="placeholder"/>
        </w:category>
        <w:types>
          <w:type w:val="bbPlcHdr"/>
        </w:types>
        <w:behaviors>
          <w:behavior w:val="content"/>
        </w:behaviors>
        <w:guid w:val="{E7365FA3-7351-4284-8A27-19F782F9ADD6}"/>
      </w:docPartPr>
      <w:docPartBody>
        <w:p w:rsidR="00A1076E" w:rsidRDefault="004E0D9B" w:rsidP="004E0D9B">
          <w:pPr>
            <w:pStyle w:val="3D9B1A7F2EFB42D2BB3C456F48E41512"/>
          </w:pPr>
          <w:r w:rsidRPr="004D4629">
            <w:rPr>
              <w:rStyle w:val="Tekstvantijdelijkeaanduiding"/>
              <w:shd w:val="clear" w:color="auto" w:fill="FBFBFB"/>
            </w:rPr>
            <w:t>Klik of tik om tekst in te voeren.</w:t>
          </w:r>
        </w:p>
      </w:docPartBody>
    </w:docPart>
    <w:docPart>
      <w:docPartPr>
        <w:name w:val="A50B7235F0C649FC9EF6A04922001CC1"/>
        <w:category>
          <w:name w:val="Algemeen"/>
          <w:gallery w:val="placeholder"/>
        </w:category>
        <w:types>
          <w:type w:val="bbPlcHdr"/>
        </w:types>
        <w:behaviors>
          <w:behavior w:val="content"/>
        </w:behaviors>
        <w:guid w:val="{13A06082-9925-4D9A-A98D-E97D9F4069DA}"/>
      </w:docPartPr>
      <w:docPartBody>
        <w:p w:rsidR="00A1076E" w:rsidRDefault="004E0D9B" w:rsidP="004E0D9B">
          <w:pPr>
            <w:pStyle w:val="A50B7235F0C649FC9EF6A04922001CC1"/>
          </w:pPr>
          <w:r w:rsidRPr="00364BC4">
            <w:rPr>
              <w:rStyle w:val="Tekstvantijdelijkeaanduiding"/>
              <w:shd w:val="clear" w:color="auto" w:fill="FBFBFB"/>
            </w:rPr>
            <w:t>Klik of tik om tekst in te voeren.</w:t>
          </w:r>
        </w:p>
      </w:docPartBody>
    </w:docPart>
    <w:docPart>
      <w:docPartPr>
        <w:name w:val="C02CB85158AF490186EBB270C9C8A9FE"/>
        <w:category>
          <w:name w:val="Algemeen"/>
          <w:gallery w:val="placeholder"/>
        </w:category>
        <w:types>
          <w:type w:val="bbPlcHdr"/>
        </w:types>
        <w:behaviors>
          <w:behavior w:val="content"/>
        </w:behaviors>
        <w:guid w:val="{F6B0CA1C-CD68-49CB-ACB0-4FF9243DC12A}"/>
      </w:docPartPr>
      <w:docPartBody>
        <w:p w:rsidR="00A1076E" w:rsidRDefault="004E0D9B" w:rsidP="004E0D9B">
          <w:pPr>
            <w:pStyle w:val="C02CB85158AF490186EBB270C9C8A9FE"/>
          </w:pPr>
          <w:r w:rsidRPr="00364BC4">
            <w:rPr>
              <w:rStyle w:val="Tekstvantijdelijkeaanduiding"/>
              <w:shd w:val="clear" w:color="auto" w:fill="FBFBFB"/>
            </w:rPr>
            <w:t>Klik of tik om tekst in te voeren.</w:t>
          </w:r>
        </w:p>
      </w:docPartBody>
    </w:docPart>
    <w:docPart>
      <w:docPartPr>
        <w:name w:val="97E66F2DCF164B19A9967CC727E825D1"/>
        <w:category>
          <w:name w:val="Algemeen"/>
          <w:gallery w:val="placeholder"/>
        </w:category>
        <w:types>
          <w:type w:val="bbPlcHdr"/>
        </w:types>
        <w:behaviors>
          <w:behavior w:val="content"/>
        </w:behaviors>
        <w:guid w:val="{7B3F466A-1B5D-421E-B6E1-D3C0C3D3BC3A}"/>
      </w:docPartPr>
      <w:docPartBody>
        <w:p w:rsidR="00A1076E" w:rsidRDefault="004E0D9B" w:rsidP="004E0D9B">
          <w:pPr>
            <w:pStyle w:val="97E66F2DCF164B19A9967CC727E825D1"/>
          </w:pPr>
          <w:r w:rsidRPr="00364BC4">
            <w:rPr>
              <w:rStyle w:val="Tekstvantijdelijkeaanduiding"/>
              <w:shd w:val="clear" w:color="auto" w:fill="FBFBFB"/>
            </w:rPr>
            <w:t>Klik of tik om tekst in te voeren.</w:t>
          </w:r>
        </w:p>
      </w:docPartBody>
    </w:docPart>
    <w:docPart>
      <w:docPartPr>
        <w:name w:val="DAC7C108E02A4F5A8EBCD01F338B0315"/>
        <w:category>
          <w:name w:val="Algemeen"/>
          <w:gallery w:val="placeholder"/>
        </w:category>
        <w:types>
          <w:type w:val="bbPlcHdr"/>
        </w:types>
        <w:behaviors>
          <w:behavior w:val="content"/>
        </w:behaviors>
        <w:guid w:val="{488D513C-541D-41C3-A7F4-89AAB3D9C86B}"/>
      </w:docPartPr>
      <w:docPartBody>
        <w:p w:rsidR="00A1076E" w:rsidRDefault="004E0D9B" w:rsidP="004E0D9B">
          <w:pPr>
            <w:pStyle w:val="DAC7C108E02A4F5A8EBCD01F338B0315"/>
          </w:pPr>
          <w:r w:rsidRPr="00364BC4">
            <w:rPr>
              <w:rStyle w:val="Tekstvantijdelijkeaanduiding"/>
              <w:shd w:val="clear" w:color="auto" w:fill="FBFBFB"/>
            </w:rPr>
            <w:t>Klik of tik om tekst in te voeren.</w:t>
          </w:r>
        </w:p>
      </w:docPartBody>
    </w:docPart>
    <w:docPart>
      <w:docPartPr>
        <w:name w:val="2992975F96A44F00B4B1E6EF4E23F00E"/>
        <w:category>
          <w:name w:val="Algemeen"/>
          <w:gallery w:val="placeholder"/>
        </w:category>
        <w:types>
          <w:type w:val="bbPlcHdr"/>
        </w:types>
        <w:behaviors>
          <w:behavior w:val="content"/>
        </w:behaviors>
        <w:guid w:val="{A1E5619D-E92A-49ED-9E7C-549EF9FDC1F0}"/>
      </w:docPartPr>
      <w:docPartBody>
        <w:p w:rsidR="00A1076E" w:rsidRDefault="004E0D9B" w:rsidP="004E0D9B">
          <w:pPr>
            <w:pStyle w:val="2992975F96A44F00B4B1E6EF4E23F00E"/>
          </w:pPr>
          <w:r w:rsidRPr="00364BC4">
            <w:rPr>
              <w:rStyle w:val="Tekstvantijdelijkeaanduiding"/>
              <w:shd w:val="clear" w:color="auto" w:fill="FBFBFB"/>
            </w:rPr>
            <w:t>Klik of tik om tekst in te voeren.</w:t>
          </w:r>
        </w:p>
      </w:docPartBody>
    </w:docPart>
    <w:docPart>
      <w:docPartPr>
        <w:name w:val="0521923B86DB4A8EBB542253C7F061D3"/>
        <w:category>
          <w:name w:val="Algemeen"/>
          <w:gallery w:val="placeholder"/>
        </w:category>
        <w:types>
          <w:type w:val="bbPlcHdr"/>
        </w:types>
        <w:behaviors>
          <w:behavior w:val="content"/>
        </w:behaviors>
        <w:guid w:val="{B243402A-C4F3-4D4D-97E6-F2DCD00454AC}"/>
      </w:docPartPr>
      <w:docPartBody>
        <w:p w:rsidR="00A1076E" w:rsidRDefault="004E0D9B" w:rsidP="004E0D9B">
          <w:pPr>
            <w:pStyle w:val="0521923B86DB4A8EBB542253C7F061D3"/>
          </w:pPr>
          <w:r w:rsidRPr="00364BC4">
            <w:rPr>
              <w:rStyle w:val="Tekstvantijdelijkeaanduiding"/>
              <w:shd w:val="clear" w:color="auto" w:fill="FBFBFB"/>
            </w:rPr>
            <w:t>Klik of tik om tekst in te voeren.</w:t>
          </w:r>
        </w:p>
      </w:docPartBody>
    </w:docPart>
    <w:docPart>
      <w:docPartPr>
        <w:name w:val="F4294959C02E48459BFE4646D6C7E22C"/>
        <w:category>
          <w:name w:val="Algemeen"/>
          <w:gallery w:val="placeholder"/>
        </w:category>
        <w:types>
          <w:type w:val="bbPlcHdr"/>
        </w:types>
        <w:behaviors>
          <w:behavior w:val="content"/>
        </w:behaviors>
        <w:guid w:val="{FDA6E567-F31A-4527-AA2E-546033E3C592}"/>
      </w:docPartPr>
      <w:docPartBody>
        <w:p w:rsidR="00A1076E" w:rsidRDefault="004E0D9B" w:rsidP="004E0D9B">
          <w:pPr>
            <w:pStyle w:val="F4294959C02E48459BFE4646D6C7E22C"/>
          </w:pPr>
          <w:r w:rsidRPr="00364BC4">
            <w:rPr>
              <w:rStyle w:val="Tekstvantijdelijkeaanduiding"/>
              <w:shd w:val="clear" w:color="auto" w:fill="FBFBFB"/>
            </w:rPr>
            <w:t>Klik of tik om tekst in te voeren.</w:t>
          </w:r>
        </w:p>
      </w:docPartBody>
    </w:docPart>
    <w:docPart>
      <w:docPartPr>
        <w:name w:val="15995331ECC9448A8D5631E235A7A7E5"/>
        <w:category>
          <w:name w:val="Algemeen"/>
          <w:gallery w:val="placeholder"/>
        </w:category>
        <w:types>
          <w:type w:val="bbPlcHdr"/>
        </w:types>
        <w:behaviors>
          <w:behavior w:val="content"/>
        </w:behaviors>
        <w:guid w:val="{C986C9AE-DD1F-4E5F-9671-3D2CC54AA8F4}"/>
      </w:docPartPr>
      <w:docPartBody>
        <w:p w:rsidR="00A1076E" w:rsidRDefault="004E0D9B" w:rsidP="004E0D9B">
          <w:pPr>
            <w:pStyle w:val="15995331ECC9448A8D5631E235A7A7E5"/>
          </w:pPr>
          <w:r w:rsidRPr="00364BC4">
            <w:rPr>
              <w:rStyle w:val="Tekstvantijdelijkeaanduiding"/>
              <w:shd w:val="clear" w:color="auto" w:fill="FBFBFB"/>
            </w:rPr>
            <w:t>Klik of tik om tekst in te voeren.</w:t>
          </w:r>
        </w:p>
      </w:docPartBody>
    </w:docPart>
    <w:docPart>
      <w:docPartPr>
        <w:name w:val="2205D3E164394DDF82D991B1382DDFB9"/>
        <w:category>
          <w:name w:val="Algemeen"/>
          <w:gallery w:val="placeholder"/>
        </w:category>
        <w:types>
          <w:type w:val="bbPlcHdr"/>
        </w:types>
        <w:behaviors>
          <w:behavior w:val="content"/>
        </w:behaviors>
        <w:guid w:val="{FB1F107B-9554-45BE-92AE-A2063B989482}"/>
      </w:docPartPr>
      <w:docPartBody>
        <w:p w:rsidR="00A1076E" w:rsidRDefault="004E0D9B" w:rsidP="004E0D9B">
          <w:pPr>
            <w:pStyle w:val="2205D3E164394DDF82D991B1382DDFB9"/>
          </w:pPr>
          <w:r w:rsidRPr="00364BC4">
            <w:rPr>
              <w:rStyle w:val="Tekstvantijdelijkeaanduiding"/>
              <w:shd w:val="clear" w:color="auto" w:fill="FBFBFB"/>
            </w:rPr>
            <w:t>Klik of tik om tekst in te voeren.</w:t>
          </w:r>
        </w:p>
      </w:docPartBody>
    </w:docPart>
    <w:docPart>
      <w:docPartPr>
        <w:name w:val="C0FF9782E267479E8EA07410DB199BC2"/>
        <w:category>
          <w:name w:val="Algemeen"/>
          <w:gallery w:val="placeholder"/>
        </w:category>
        <w:types>
          <w:type w:val="bbPlcHdr"/>
        </w:types>
        <w:behaviors>
          <w:behavior w:val="content"/>
        </w:behaviors>
        <w:guid w:val="{256BC6EB-B221-4E67-880B-F6F8EBD40C65}"/>
      </w:docPartPr>
      <w:docPartBody>
        <w:p w:rsidR="00A1076E" w:rsidRDefault="004E0D9B" w:rsidP="004E0D9B">
          <w:pPr>
            <w:pStyle w:val="C0FF9782E267479E8EA07410DB199BC2"/>
          </w:pPr>
          <w:r w:rsidRPr="00364BC4">
            <w:rPr>
              <w:rStyle w:val="Tekstvantijdelijkeaanduiding"/>
              <w:shd w:val="clear" w:color="auto" w:fill="FBFBFB"/>
            </w:rPr>
            <w:t>Klik of tik om tekst in te voeren.</w:t>
          </w:r>
        </w:p>
      </w:docPartBody>
    </w:docPart>
    <w:docPart>
      <w:docPartPr>
        <w:name w:val="43174EBFF11245B5AFD8633ADC433177"/>
        <w:category>
          <w:name w:val="Algemeen"/>
          <w:gallery w:val="placeholder"/>
        </w:category>
        <w:types>
          <w:type w:val="bbPlcHdr"/>
        </w:types>
        <w:behaviors>
          <w:behavior w:val="content"/>
        </w:behaviors>
        <w:guid w:val="{2E19B129-52FD-4244-A424-0ED8202841B2}"/>
      </w:docPartPr>
      <w:docPartBody>
        <w:p w:rsidR="00A1076E" w:rsidRDefault="004E0D9B" w:rsidP="004E0D9B">
          <w:pPr>
            <w:pStyle w:val="43174EBFF11245B5AFD8633ADC433177"/>
          </w:pPr>
          <w:r w:rsidRPr="00364BC4">
            <w:rPr>
              <w:rStyle w:val="Tekstvantijdelijkeaanduiding"/>
              <w:shd w:val="clear" w:color="auto" w:fill="FBFBFB"/>
            </w:rPr>
            <w:t>Klik of tik om tekst in te voeren.</w:t>
          </w:r>
        </w:p>
      </w:docPartBody>
    </w:docPart>
    <w:docPart>
      <w:docPartPr>
        <w:name w:val="B06A8C0AB0384928A64AA32548C53329"/>
        <w:category>
          <w:name w:val="Algemeen"/>
          <w:gallery w:val="placeholder"/>
        </w:category>
        <w:types>
          <w:type w:val="bbPlcHdr"/>
        </w:types>
        <w:behaviors>
          <w:behavior w:val="content"/>
        </w:behaviors>
        <w:guid w:val="{A301CBFB-678F-401F-A4D8-33C9C3900B98}"/>
      </w:docPartPr>
      <w:docPartBody>
        <w:p w:rsidR="00A1076E" w:rsidRDefault="004E0D9B" w:rsidP="004E0D9B">
          <w:pPr>
            <w:pStyle w:val="B06A8C0AB0384928A64AA32548C53329"/>
          </w:pPr>
          <w:r w:rsidRPr="00364BC4">
            <w:rPr>
              <w:rStyle w:val="Tekstvantijdelijkeaanduiding"/>
              <w:shd w:val="clear" w:color="auto" w:fill="FBFBFB"/>
            </w:rPr>
            <w:t>Klik of tik om tekst in te voeren.</w:t>
          </w:r>
        </w:p>
      </w:docPartBody>
    </w:docPart>
    <w:docPart>
      <w:docPartPr>
        <w:name w:val="C65761B925594253B3DB611AF2737E47"/>
        <w:category>
          <w:name w:val="Algemeen"/>
          <w:gallery w:val="placeholder"/>
        </w:category>
        <w:types>
          <w:type w:val="bbPlcHdr"/>
        </w:types>
        <w:behaviors>
          <w:behavior w:val="content"/>
        </w:behaviors>
        <w:guid w:val="{CA1CD242-4348-4564-9DE2-609A36DE1079}"/>
      </w:docPartPr>
      <w:docPartBody>
        <w:p w:rsidR="00A1076E" w:rsidRDefault="004E0D9B" w:rsidP="004E0D9B">
          <w:pPr>
            <w:pStyle w:val="C65761B925594253B3DB611AF2737E47"/>
          </w:pPr>
          <w:r w:rsidRPr="00364BC4">
            <w:rPr>
              <w:rStyle w:val="Tekstvantijdelijkeaanduiding"/>
              <w:shd w:val="clear" w:color="auto" w:fill="FBFBFB"/>
            </w:rPr>
            <w:t>Klik of tik om tekst in te voeren.</w:t>
          </w:r>
        </w:p>
      </w:docPartBody>
    </w:docPart>
    <w:docPart>
      <w:docPartPr>
        <w:name w:val="E469AA630ABC405F9E45862936FD44C5"/>
        <w:category>
          <w:name w:val="Algemeen"/>
          <w:gallery w:val="placeholder"/>
        </w:category>
        <w:types>
          <w:type w:val="bbPlcHdr"/>
        </w:types>
        <w:behaviors>
          <w:behavior w:val="content"/>
        </w:behaviors>
        <w:guid w:val="{ED0D314D-F847-4B96-81DA-1DC7AA61EEB9}"/>
      </w:docPartPr>
      <w:docPartBody>
        <w:p w:rsidR="00A1076E" w:rsidRDefault="004E0D9B" w:rsidP="004E0D9B">
          <w:pPr>
            <w:pStyle w:val="E469AA630ABC405F9E45862936FD44C5"/>
          </w:pPr>
          <w:r w:rsidRPr="00364BC4">
            <w:rPr>
              <w:rStyle w:val="Tekstvantijdelijkeaanduiding"/>
              <w:shd w:val="clear" w:color="auto" w:fill="FBFBFB"/>
            </w:rPr>
            <w:t>Klik of tik om tekst in te voeren.</w:t>
          </w:r>
        </w:p>
      </w:docPartBody>
    </w:docPart>
    <w:docPart>
      <w:docPartPr>
        <w:name w:val="237A0302F6BC4F73A73AFAA8C1AB49A6"/>
        <w:category>
          <w:name w:val="Algemeen"/>
          <w:gallery w:val="placeholder"/>
        </w:category>
        <w:types>
          <w:type w:val="bbPlcHdr"/>
        </w:types>
        <w:behaviors>
          <w:behavior w:val="content"/>
        </w:behaviors>
        <w:guid w:val="{C2499387-A372-448E-B128-278F828C8FC6}"/>
      </w:docPartPr>
      <w:docPartBody>
        <w:p w:rsidR="00A1076E" w:rsidRDefault="004E0D9B" w:rsidP="004E0D9B">
          <w:pPr>
            <w:pStyle w:val="237A0302F6BC4F73A73AFAA8C1AB49A6"/>
          </w:pPr>
          <w:r w:rsidRPr="00364BC4">
            <w:rPr>
              <w:rStyle w:val="Tekstvantijdelijkeaanduiding"/>
              <w:shd w:val="clear" w:color="auto" w:fill="FBFBFB"/>
            </w:rPr>
            <w:t>Klik of tik om tekst in te voeren.</w:t>
          </w:r>
        </w:p>
      </w:docPartBody>
    </w:docPart>
    <w:docPart>
      <w:docPartPr>
        <w:name w:val="C6C1271ED18745308E1F6ACC68E3A25B"/>
        <w:category>
          <w:name w:val="Algemeen"/>
          <w:gallery w:val="placeholder"/>
        </w:category>
        <w:types>
          <w:type w:val="bbPlcHdr"/>
        </w:types>
        <w:behaviors>
          <w:behavior w:val="content"/>
        </w:behaviors>
        <w:guid w:val="{D4FF6521-A02B-4EE2-B845-1C2702BBF218}"/>
      </w:docPartPr>
      <w:docPartBody>
        <w:p w:rsidR="00A1076E" w:rsidRDefault="004E0D9B" w:rsidP="004E0D9B">
          <w:pPr>
            <w:pStyle w:val="C6C1271ED18745308E1F6ACC68E3A25B"/>
          </w:pPr>
          <w:r w:rsidRPr="00364BC4">
            <w:rPr>
              <w:rStyle w:val="Tekstvantijdelijkeaanduiding"/>
              <w:shd w:val="clear" w:color="auto" w:fill="FBFBFB"/>
            </w:rPr>
            <w:t>Klik of tik om tekst in te voeren.</w:t>
          </w:r>
        </w:p>
      </w:docPartBody>
    </w:docPart>
    <w:docPart>
      <w:docPartPr>
        <w:name w:val="2DCF08F70EA3475498FE3281F5141D5B"/>
        <w:category>
          <w:name w:val="Algemeen"/>
          <w:gallery w:val="placeholder"/>
        </w:category>
        <w:types>
          <w:type w:val="bbPlcHdr"/>
        </w:types>
        <w:behaviors>
          <w:behavior w:val="content"/>
        </w:behaviors>
        <w:guid w:val="{76747087-71BA-4FC1-898B-B24C5805B556}"/>
      </w:docPartPr>
      <w:docPartBody>
        <w:p w:rsidR="00A1076E" w:rsidRDefault="004E0D9B" w:rsidP="004E0D9B">
          <w:pPr>
            <w:pStyle w:val="2DCF08F70EA3475498FE3281F5141D5B"/>
          </w:pPr>
          <w:r w:rsidRPr="00364BC4">
            <w:rPr>
              <w:rStyle w:val="Tekstvantijdelijkeaanduiding"/>
              <w:shd w:val="clear" w:color="auto" w:fill="FBFBFB"/>
            </w:rPr>
            <w:t>Klik of tik om tekst in te voeren.</w:t>
          </w:r>
        </w:p>
      </w:docPartBody>
    </w:docPart>
    <w:docPart>
      <w:docPartPr>
        <w:name w:val="7D2B3B15D19A41ED8354F24C0F9B6813"/>
        <w:category>
          <w:name w:val="Algemeen"/>
          <w:gallery w:val="placeholder"/>
        </w:category>
        <w:types>
          <w:type w:val="bbPlcHdr"/>
        </w:types>
        <w:behaviors>
          <w:behavior w:val="content"/>
        </w:behaviors>
        <w:guid w:val="{187364F2-FDE9-4351-8F71-451EF6D62A4E}"/>
      </w:docPartPr>
      <w:docPartBody>
        <w:p w:rsidR="00A1076E" w:rsidRDefault="004E0D9B" w:rsidP="004E0D9B">
          <w:pPr>
            <w:pStyle w:val="7D2B3B15D19A41ED8354F24C0F9B6813"/>
          </w:pPr>
          <w:r w:rsidRPr="00364BC4">
            <w:rPr>
              <w:rStyle w:val="Tekstvantijdelijkeaanduiding"/>
              <w:shd w:val="clear" w:color="auto" w:fill="FBFBFB"/>
            </w:rPr>
            <w:t>Klik of tik om tekst in te voeren.</w:t>
          </w:r>
        </w:p>
      </w:docPartBody>
    </w:docPart>
    <w:docPart>
      <w:docPartPr>
        <w:name w:val="6CA09DFE07C84AF8A7434CDE6A02D8DC"/>
        <w:category>
          <w:name w:val="Algemeen"/>
          <w:gallery w:val="placeholder"/>
        </w:category>
        <w:types>
          <w:type w:val="bbPlcHdr"/>
        </w:types>
        <w:behaviors>
          <w:behavior w:val="content"/>
        </w:behaviors>
        <w:guid w:val="{83A39BA9-5D78-4D70-B095-9BAE73E129C1}"/>
      </w:docPartPr>
      <w:docPartBody>
        <w:p w:rsidR="00A1076E" w:rsidRDefault="004E0D9B" w:rsidP="004E0D9B">
          <w:pPr>
            <w:pStyle w:val="6CA09DFE07C84AF8A7434CDE6A02D8DC"/>
          </w:pPr>
          <w:r w:rsidRPr="00364BC4">
            <w:rPr>
              <w:rStyle w:val="Tekstvantijdelijkeaanduiding"/>
              <w:shd w:val="clear" w:color="auto" w:fill="FBFBFB"/>
            </w:rPr>
            <w:t>Klik of tik om tekst in te voeren.</w:t>
          </w:r>
        </w:p>
      </w:docPartBody>
    </w:docPart>
    <w:docPart>
      <w:docPartPr>
        <w:name w:val="BAEA49F5AB824798999B373316EE0268"/>
        <w:category>
          <w:name w:val="Algemeen"/>
          <w:gallery w:val="placeholder"/>
        </w:category>
        <w:types>
          <w:type w:val="bbPlcHdr"/>
        </w:types>
        <w:behaviors>
          <w:behavior w:val="content"/>
        </w:behaviors>
        <w:guid w:val="{9DEF1936-FAE7-4243-8723-6C86E08527EF}"/>
      </w:docPartPr>
      <w:docPartBody>
        <w:p w:rsidR="00A1076E" w:rsidRDefault="004E0D9B" w:rsidP="004E0D9B">
          <w:pPr>
            <w:pStyle w:val="BAEA49F5AB824798999B373316EE0268"/>
          </w:pPr>
          <w:r w:rsidRPr="00364BC4">
            <w:rPr>
              <w:rStyle w:val="Tekstvantijdelijkeaanduiding"/>
              <w:shd w:val="clear" w:color="auto" w:fill="FBFBFB"/>
            </w:rPr>
            <w:t>Klik of tik om tekst in te voeren.</w:t>
          </w:r>
        </w:p>
      </w:docPartBody>
    </w:docPart>
    <w:docPart>
      <w:docPartPr>
        <w:name w:val="79A8A6C04CD84EFDAA8CD7D9AFF6BDE6"/>
        <w:category>
          <w:name w:val="Algemeen"/>
          <w:gallery w:val="placeholder"/>
        </w:category>
        <w:types>
          <w:type w:val="bbPlcHdr"/>
        </w:types>
        <w:behaviors>
          <w:behavior w:val="content"/>
        </w:behaviors>
        <w:guid w:val="{F07617E2-8F2F-4269-9A42-E872D1394E23}"/>
      </w:docPartPr>
      <w:docPartBody>
        <w:p w:rsidR="00A1076E" w:rsidRDefault="004E0D9B" w:rsidP="004E0D9B">
          <w:pPr>
            <w:pStyle w:val="79A8A6C04CD84EFDAA8CD7D9AFF6BDE6"/>
          </w:pPr>
          <w:r w:rsidRPr="00364BC4">
            <w:rPr>
              <w:rStyle w:val="Tekstvantijdelijkeaanduiding"/>
              <w:shd w:val="clear" w:color="auto" w:fill="FBFBFB"/>
            </w:rPr>
            <w:t>Klik of tik om tekst in te voeren.</w:t>
          </w:r>
        </w:p>
      </w:docPartBody>
    </w:docPart>
    <w:docPart>
      <w:docPartPr>
        <w:name w:val="64EF7AED59F540F59DC8C121118FE005"/>
        <w:category>
          <w:name w:val="Algemeen"/>
          <w:gallery w:val="placeholder"/>
        </w:category>
        <w:types>
          <w:type w:val="bbPlcHdr"/>
        </w:types>
        <w:behaviors>
          <w:behavior w:val="content"/>
        </w:behaviors>
        <w:guid w:val="{4D541D8F-B23B-443C-A6EE-BCC80191996F}"/>
      </w:docPartPr>
      <w:docPartBody>
        <w:p w:rsidR="00A1076E" w:rsidRDefault="004E0D9B" w:rsidP="004E0D9B">
          <w:pPr>
            <w:pStyle w:val="64EF7AED59F540F59DC8C121118FE005"/>
          </w:pPr>
          <w:r w:rsidRPr="00364BC4">
            <w:rPr>
              <w:rStyle w:val="Tekstvantijdelijkeaanduiding"/>
              <w:shd w:val="clear" w:color="auto" w:fill="FBFBFB"/>
            </w:rPr>
            <w:t>Klik of tik om tekst in te voeren.</w:t>
          </w:r>
        </w:p>
      </w:docPartBody>
    </w:docPart>
    <w:docPart>
      <w:docPartPr>
        <w:name w:val="ABB5C0CD1E8547F086676E249EE3AF46"/>
        <w:category>
          <w:name w:val="Algemeen"/>
          <w:gallery w:val="placeholder"/>
        </w:category>
        <w:types>
          <w:type w:val="bbPlcHdr"/>
        </w:types>
        <w:behaviors>
          <w:behavior w:val="content"/>
        </w:behaviors>
        <w:guid w:val="{655034FC-62FE-43B2-BC75-C3DA41705457}"/>
      </w:docPartPr>
      <w:docPartBody>
        <w:p w:rsidR="00A1076E" w:rsidRDefault="004E0D9B" w:rsidP="004E0D9B">
          <w:pPr>
            <w:pStyle w:val="ABB5C0CD1E8547F086676E249EE3AF46"/>
          </w:pPr>
          <w:r w:rsidRPr="00364BC4">
            <w:rPr>
              <w:rStyle w:val="Tekstvantijdelijkeaanduiding"/>
              <w:shd w:val="clear" w:color="auto" w:fill="FBFBFB"/>
            </w:rPr>
            <w:t>Klik of tik om tekst in te voeren.</w:t>
          </w:r>
        </w:p>
      </w:docPartBody>
    </w:docPart>
    <w:docPart>
      <w:docPartPr>
        <w:name w:val="304FF85DCFF940FBABA6BF9FF2DCEE67"/>
        <w:category>
          <w:name w:val="Algemeen"/>
          <w:gallery w:val="placeholder"/>
        </w:category>
        <w:types>
          <w:type w:val="bbPlcHdr"/>
        </w:types>
        <w:behaviors>
          <w:behavior w:val="content"/>
        </w:behaviors>
        <w:guid w:val="{9EEFC983-9A8F-4BE6-B1E9-58C0A8FE4BC5}"/>
      </w:docPartPr>
      <w:docPartBody>
        <w:p w:rsidR="00A1076E" w:rsidRDefault="004E0D9B" w:rsidP="004E0D9B">
          <w:pPr>
            <w:pStyle w:val="304FF85DCFF940FBABA6BF9FF2DCEE67"/>
          </w:pPr>
          <w:r w:rsidRPr="00364BC4">
            <w:rPr>
              <w:rStyle w:val="Tekstvantijdelijkeaanduiding"/>
              <w:shd w:val="clear" w:color="auto" w:fill="FBFBFB"/>
            </w:rPr>
            <w:t>Klik of tik om tekst in te voeren.</w:t>
          </w:r>
        </w:p>
      </w:docPartBody>
    </w:docPart>
    <w:docPart>
      <w:docPartPr>
        <w:name w:val="D3CC44D1325542A3AF18B2DC9DA5AE1A"/>
        <w:category>
          <w:name w:val="Algemeen"/>
          <w:gallery w:val="placeholder"/>
        </w:category>
        <w:types>
          <w:type w:val="bbPlcHdr"/>
        </w:types>
        <w:behaviors>
          <w:behavior w:val="content"/>
        </w:behaviors>
        <w:guid w:val="{A8D7E703-6A19-451D-B046-461882647652}"/>
      </w:docPartPr>
      <w:docPartBody>
        <w:p w:rsidR="00A1076E" w:rsidRDefault="004E0D9B" w:rsidP="004E0D9B">
          <w:pPr>
            <w:pStyle w:val="D3CC44D1325542A3AF18B2DC9DA5AE1A"/>
          </w:pPr>
          <w:r w:rsidRPr="00364BC4">
            <w:rPr>
              <w:rStyle w:val="Tekstvantijdelijkeaanduiding"/>
              <w:shd w:val="clear" w:color="auto" w:fill="FBFBFB"/>
            </w:rPr>
            <w:t>Klik of tik om tekst in te voeren.</w:t>
          </w:r>
        </w:p>
      </w:docPartBody>
    </w:docPart>
    <w:docPart>
      <w:docPartPr>
        <w:name w:val="A3A01F74DA5644D2804269847BCB4341"/>
        <w:category>
          <w:name w:val="Algemeen"/>
          <w:gallery w:val="placeholder"/>
        </w:category>
        <w:types>
          <w:type w:val="bbPlcHdr"/>
        </w:types>
        <w:behaviors>
          <w:behavior w:val="content"/>
        </w:behaviors>
        <w:guid w:val="{BEF38AA6-ECE4-4170-A670-2321750FEB30}"/>
      </w:docPartPr>
      <w:docPartBody>
        <w:p w:rsidR="00A1076E" w:rsidRDefault="004E0D9B" w:rsidP="004E0D9B">
          <w:pPr>
            <w:pStyle w:val="A3A01F74DA5644D2804269847BCB4341"/>
          </w:pPr>
          <w:r w:rsidRPr="00364BC4">
            <w:rPr>
              <w:rStyle w:val="Tekstvantijdelijkeaanduiding"/>
              <w:shd w:val="clear" w:color="auto" w:fill="FBFBFB"/>
            </w:rPr>
            <w:t>Klik of tik om tekst in te voeren.</w:t>
          </w:r>
        </w:p>
      </w:docPartBody>
    </w:docPart>
    <w:docPart>
      <w:docPartPr>
        <w:name w:val="4D826A9F250F4B4CAA82FF8F7A321317"/>
        <w:category>
          <w:name w:val="Algemeen"/>
          <w:gallery w:val="placeholder"/>
        </w:category>
        <w:types>
          <w:type w:val="bbPlcHdr"/>
        </w:types>
        <w:behaviors>
          <w:behavior w:val="content"/>
        </w:behaviors>
        <w:guid w:val="{F14FE68A-D743-4672-B8FA-D388DAF480BE}"/>
      </w:docPartPr>
      <w:docPartBody>
        <w:p w:rsidR="00A1076E" w:rsidRDefault="004E0D9B" w:rsidP="004E0D9B">
          <w:pPr>
            <w:pStyle w:val="4D826A9F250F4B4CAA82FF8F7A321317"/>
          </w:pPr>
          <w:r w:rsidRPr="00364BC4">
            <w:rPr>
              <w:rStyle w:val="Tekstvantijdelijkeaanduiding"/>
              <w:shd w:val="clear" w:color="auto" w:fill="FBFBFB"/>
            </w:rPr>
            <w:t>Klik of tik om tekst in te voeren.</w:t>
          </w:r>
        </w:p>
      </w:docPartBody>
    </w:docPart>
    <w:docPart>
      <w:docPartPr>
        <w:name w:val="D4DA1348566B49B58FD5D32503F881F6"/>
        <w:category>
          <w:name w:val="Algemeen"/>
          <w:gallery w:val="placeholder"/>
        </w:category>
        <w:types>
          <w:type w:val="bbPlcHdr"/>
        </w:types>
        <w:behaviors>
          <w:behavior w:val="content"/>
        </w:behaviors>
        <w:guid w:val="{D13AC58E-6540-42C7-9C57-8FB0A0B9E175}"/>
      </w:docPartPr>
      <w:docPartBody>
        <w:p w:rsidR="00A1076E" w:rsidRDefault="004E0D9B" w:rsidP="004E0D9B">
          <w:pPr>
            <w:pStyle w:val="D4DA1348566B49B58FD5D32503F881F6"/>
          </w:pPr>
          <w:r w:rsidRPr="00364BC4">
            <w:rPr>
              <w:rStyle w:val="Tekstvantijdelijkeaanduiding"/>
              <w:shd w:val="clear" w:color="auto" w:fill="FBFBFB"/>
            </w:rPr>
            <w:t>Klik of tik om tekst in te voeren.</w:t>
          </w:r>
        </w:p>
      </w:docPartBody>
    </w:docPart>
    <w:docPart>
      <w:docPartPr>
        <w:name w:val="A50DB73FC41545B5B3F8C411F00397AE"/>
        <w:category>
          <w:name w:val="Algemeen"/>
          <w:gallery w:val="placeholder"/>
        </w:category>
        <w:types>
          <w:type w:val="bbPlcHdr"/>
        </w:types>
        <w:behaviors>
          <w:behavior w:val="content"/>
        </w:behaviors>
        <w:guid w:val="{8704A74E-FE02-414C-9DF9-3F6ACC98B90D}"/>
      </w:docPartPr>
      <w:docPartBody>
        <w:p w:rsidR="00A1076E" w:rsidRDefault="004E0D9B" w:rsidP="004E0D9B">
          <w:pPr>
            <w:pStyle w:val="A50DB73FC41545B5B3F8C411F00397AE"/>
          </w:pPr>
          <w:r w:rsidRPr="00364BC4">
            <w:rPr>
              <w:rStyle w:val="Tekstvantijdelijkeaanduiding"/>
              <w:shd w:val="clear" w:color="auto" w:fill="FBFBFB"/>
            </w:rPr>
            <w:t>Klik of tik om tekst in te voeren.</w:t>
          </w:r>
        </w:p>
      </w:docPartBody>
    </w:docPart>
    <w:docPart>
      <w:docPartPr>
        <w:name w:val="D328358FE0614E43947CE14FE1C52726"/>
        <w:category>
          <w:name w:val="Algemeen"/>
          <w:gallery w:val="placeholder"/>
        </w:category>
        <w:types>
          <w:type w:val="bbPlcHdr"/>
        </w:types>
        <w:behaviors>
          <w:behavior w:val="content"/>
        </w:behaviors>
        <w:guid w:val="{8E25F66A-6728-43F8-854A-0A992F8B67B9}"/>
      </w:docPartPr>
      <w:docPartBody>
        <w:p w:rsidR="00A1076E" w:rsidRDefault="004E0D9B" w:rsidP="004E0D9B">
          <w:pPr>
            <w:pStyle w:val="D328358FE0614E43947CE14FE1C52726"/>
          </w:pPr>
          <w:r w:rsidRPr="00364BC4">
            <w:rPr>
              <w:rStyle w:val="Tekstvantijdelijkeaanduiding"/>
              <w:shd w:val="clear" w:color="auto" w:fill="FBFBFB"/>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ight">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ijksoverheidSansHeadingTT">
    <w:panose1 w:val="020B0503040202060203"/>
    <w:charset w:val="00"/>
    <w:family w:val="swiss"/>
    <w:pitch w:val="variable"/>
    <w:sig w:usb0="00000087" w:usb1="00000001" w:usb2="00000000" w:usb3="00000000" w:csb0="0000009B"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D9B"/>
    <w:rsid w:val="004E0D9B"/>
    <w:rsid w:val="006B4C47"/>
    <w:rsid w:val="00A107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E0D9B"/>
    <w:rPr>
      <w:color w:val="808080"/>
    </w:rPr>
  </w:style>
  <w:style w:type="paragraph" w:customStyle="1" w:styleId="E4EFD10FCDEF4141B857ACB5FC5CFC5E">
    <w:name w:val="E4EFD10FCDEF4141B857ACB5FC5CFC5E"/>
    <w:rsid w:val="004E0D9B"/>
  </w:style>
  <w:style w:type="paragraph" w:customStyle="1" w:styleId="F19B6C230C6F4FA0BAAF7078C9E3CBCC">
    <w:name w:val="F19B6C230C6F4FA0BAAF7078C9E3CBCC"/>
    <w:rsid w:val="004E0D9B"/>
  </w:style>
  <w:style w:type="paragraph" w:customStyle="1" w:styleId="85B25F066BFE46F08913A52844C10694">
    <w:name w:val="85B25F066BFE46F08913A52844C10694"/>
    <w:rsid w:val="004E0D9B"/>
  </w:style>
  <w:style w:type="paragraph" w:customStyle="1" w:styleId="548B638952A84A96BFCA90E0590BAF35">
    <w:name w:val="548B638952A84A96BFCA90E0590BAF35"/>
    <w:rsid w:val="004E0D9B"/>
  </w:style>
  <w:style w:type="paragraph" w:customStyle="1" w:styleId="071FAD0374394630917F7338CA5FADFB">
    <w:name w:val="071FAD0374394630917F7338CA5FADFB"/>
    <w:rsid w:val="004E0D9B"/>
  </w:style>
  <w:style w:type="paragraph" w:customStyle="1" w:styleId="FFC5C418F48A4197A12EC8DBB9D10D4A">
    <w:name w:val="FFC5C418F48A4197A12EC8DBB9D10D4A"/>
    <w:rsid w:val="004E0D9B"/>
  </w:style>
  <w:style w:type="paragraph" w:customStyle="1" w:styleId="3D9B1A7F2EFB42D2BB3C456F48E41512">
    <w:name w:val="3D9B1A7F2EFB42D2BB3C456F48E41512"/>
    <w:rsid w:val="004E0D9B"/>
  </w:style>
  <w:style w:type="paragraph" w:customStyle="1" w:styleId="A50B7235F0C649FC9EF6A04922001CC1">
    <w:name w:val="A50B7235F0C649FC9EF6A04922001CC1"/>
    <w:rsid w:val="004E0D9B"/>
  </w:style>
  <w:style w:type="paragraph" w:customStyle="1" w:styleId="C02CB85158AF490186EBB270C9C8A9FE">
    <w:name w:val="C02CB85158AF490186EBB270C9C8A9FE"/>
    <w:rsid w:val="004E0D9B"/>
  </w:style>
  <w:style w:type="paragraph" w:customStyle="1" w:styleId="97E66F2DCF164B19A9967CC727E825D1">
    <w:name w:val="97E66F2DCF164B19A9967CC727E825D1"/>
    <w:rsid w:val="004E0D9B"/>
  </w:style>
  <w:style w:type="paragraph" w:customStyle="1" w:styleId="DAC7C108E02A4F5A8EBCD01F338B0315">
    <w:name w:val="DAC7C108E02A4F5A8EBCD01F338B0315"/>
    <w:rsid w:val="004E0D9B"/>
  </w:style>
  <w:style w:type="paragraph" w:customStyle="1" w:styleId="2992975F96A44F00B4B1E6EF4E23F00E">
    <w:name w:val="2992975F96A44F00B4B1E6EF4E23F00E"/>
    <w:rsid w:val="004E0D9B"/>
  </w:style>
  <w:style w:type="paragraph" w:customStyle="1" w:styleId="0521923B86DB4A8EBB542253C7F061D3">
    <w:name w:val="0521923B86DB4A8EBB542253C7F061D3"/>
    <w:rsid w:val="004E0D9B"/>
  </w:style>
  <w:style w:type="paragraph" w:customStyle="1" w:styleId="F4294959C02E48459BFE4646D6C7E22C">
    <w:name w:val="F4294959C02E48459BFE4646D6C7E22C"/>
    <w:rsid w:val="004E0D9B"/>
  </w:style>
  <w:style w:type="paragraph" w:customStyle="1" w:styleId="15995331ECC9448A8D5631E235A7A7E5">
    <w:name w:val="15995331ECC9448A8D5631E235A7A7E5"/>
    <w:rsid w:val="004E0D9B"/>
  </w:style>
  <w:style w:type="paragraph" w:customStyle="1" w:styleId="2205D3E164394DDF82D991B1382DDFB9">
    <w:name w:val="2205D3E164394DDF82D991B1382DDFB9"/>
    <w:rsid w:val="004E0D9B"/>
  </w:style>
  <w:style w:type="paragraph" w:customStyle="1" w:styleId="C0FF9782E267479E8EA07410DB199BC2">
    <w:name w:val="C0FF9782E267479E8EA07410DB199BC2"/>
    <w:rsid w:val="004E0D9B"/>
  </w:style>
  <w:style w:type="paragraph" w:customStyle="1" w:styleId="43174EBFF11245B5AFD8633ADC433177">
    <w:name w:val="43174EBFF11245B5AFD8633ADC433177"/>
    <w:rsid w:val="004E0D9B"/>
  </w:style>
  <w:style w:type="paragraph" w:customStyle="1" w:styleId="B06A8C0AB0384928A64AA32548C53329">
    <w:name w:val="B06A8C0AB0384928A64AA32548C53329"/>
    <w:rsid w:val="004E0D9B"/>
  </w:style>
  <w:style w:type="paragraph" w:customStyle="1" w:styleId="C65761B925594253B3DB611AF2737E47">
    <w:name w:val="C65761B925594253B3DB611AF2737E47"/>
    <w:rsid w:val="004E0D9B"/>
  </w:style>
  <w:style w:type="paragraph" w:customStyle="1" w:styleId="E469AA630ABC405F9E45862936FD44C5">
    <w:name w:val="E469AA630ABC405F9E45862936FD44C5"/>
    <w:rsid w:val="004E0D9B"/>
  </w:style>
  <w:style w:type="paragraph" w:customStyle="1" w:styleId="237A0302F6BC4F73A73AFAA8C1AB49A6">
    <w:name w:val="237A0302F6BC4F73A73AFAA8C1AB49A6"/>
    <w:rsid w:val="004E0D9B"/>
  </w:style>
  <w:style w:type="paragraph" w:customStyle="1" w:styleId="C6C1271ED18745308E1F6ACC68E3A25B">
    <w:name w:val="C6C1271ED18745308E1F6ACC68E3A25B"/>
    <w:rsid w:val="004E0D9B"/>
  </w:style>
  <w:style w:type="paragraph" w:customStyle="1" w:styleId="2DCF08F70EA3475498FE3281F5141D5B">
    <w:name w:val="2DCF08F70EA3475498FE3281F5141D5B"/>
    <w:rsid w:val="004E0D9B"/>
  </w:style>
  <w:style w:type="paragraph" w:customStyle="1" w:styleId="7D2B3B15D19A41ED8354F24C0F9B6813">
    <w:name w:val="7D2B3B15D19A41ED8354F24C0F9B6813"/>
    <w:rsid w:val="004E0D9B"/>
  </w:style>
  <w:style w:type="paragraph" w:customStyle="1" w:styleId="6CA09DFE07C84AF8A7434CDE6A02D8DC">
    <w:name w:val="6CA09DFE07C84AF8A7434CDE6A02D8DC"/>
    <w:rsid w:val="004E0D9B"/>
  </w:style>
  <w:style w:type="paragraph" w:customStyle="1" w:styleId="BAEA49F5AB824798999B373316EE0268">
    <w:name w:val="BAEA49F5AB824798999B373316EE0268"/>
    <w:rsid w:val="004E0D9B"/>
  </w:style>
  <w:style w:type="paragraph" w:customStyle="1" w:styleId="F93345886BBA414582B854AC91B8D5E1">
    <w:name w:val="F93345886BBA414582B854AC91B8D5E1"/>
    <w:rsid w:val="004E0D9B"/>
  </w:style>
  <w:style w:type="paragraph" w:customStyle="1" w:styleId="D85C97B28AB94A40A5E5FE9E4DAA5DBD">
    <w:name w:val="D85C97B28AB94A40A5E5FE9E4DAA5DBD"/>
    <w:rsid w:val="004E0D9B"/>
  </w:style>
  <w:style w:type="paragraph" w:customStyle="1" w:styleId="9050C4055D354581AC7B7947D6996A5C">
    <w:name w:val="9050C4055D354581AC7B7947D6996A5C"/>
    <w:rsid w:val="004E0D9B"/>
  </w:style>
  <w:style w:type="paragraph" w:customStyle="1" w:styleId="E53DA3CCBC634FCAB6A3E3B1C28EE4F7">
    <w:name w:val="E53DA3CCBC634FCAB6A3E3B1C28EE4F7"/>
    <w:rsid w:val="004E0D9B"/>
  </w:style>
  <w:style w:type="paragraph" w:customStyle="1" w:styleId="79A8A6C04CD84EFDAA8CD7D9AFF6BDE6">
    <w:name w:val="79A8A6C04CD84EFDAA8CD7D9AFF6BDE6"/>
    <w:rsid w:val="004E0D9B"/>
  </w:style>
  <w:style w:type="paragraph" w:customStyle="1" w:styleId="64EF7AED59F540F59DC8C121118FE005">
    <w:name w:val="64EF7AED59F540F59DC8C121118FE005"/>
    <w:rsid w:val="004E0D9B"/>
  </w:style>
  <w:style w:type="paragraph" w:customStyle="1" w:styleId="97DE7A4B3CD643FD86968136FBEBFB37">
    <w:name w:val="97DE7A4B3CD643FD86968136FBEBFB37"/>
    <w:rsid w:val="004E0D9B"/>
  </w:style>
  <w:style w:type="paragraph" w:customStyle="1" w:styleId="351BA70D7EFA4ECBAA2EEAA55DD7BC44">
    <w:name w:val="351BA70D7EFA4ECBAA2EEAA55DD7BC44"/>
    <w:rsid w:val="004E0D9B"/>
  </w:style>
  <w:style w:type="paragraph" w:customStyle="1" w:styleId="1979380B4B3D4A509F7CAD6AB5A74099">
    <w:name w:val="1979380B4B3D4A509F7CAD6AB5A74099"/>
    <w:rsid w:val="004E0D9B"/>
  </w:style>
  <w:style w:type="paragraph" w:customStyle="1" w:styleId="A1BF8DA28E6C42BFA8DBEF64016A9FF2">
    <w:name w:val="A1BF8DA28E6C42BFA8DBEF64016A9FF2"/>
    <w:rsid w:val="004E0D9B"/>
  </w:style>
  <w:style w:type="paragraph" w:customStyle="1" w:styleId="ABB5C0CD1E8547F086676E249EE3AF46">
    <w:name w:val="ABB5C0CD1E8547F086676E249EE3AF46"/>
    <w:rsid w:val="004E0D9B"/>
  </w:style>
  <w:style w:type="paragraph" w:customStyle="1" w:styleId="304FF85DCFF940FBABA6BF9FF2DCEE67">
    <w:name w:val="304FF85DCFF940FBABA6BF9FF2DCEE67"/>
    <w:rsid w:val="004E0D9B"/>
  </w:style>
  <w:style w:type="paragraph" w:customStyle="1" w:styleId="5D632F31B5B744ED8F16EAEED0063655">
    <w:name w:val="5D632F31B5B744ED8F16EAEED0063655"/>
    <w:rsid w:val="004E0D9B"/>
  </w:style>
  <w:style w:type="paragraph" w:customStyle="1" w:styleId="CF6A53BC29E84B35A53F57FDFFC17E04">
    <w:name w:val="CF6A53BC29E84B35A53F57FDFFC17E04"/>
    <w:rsid w:val="004E0D9B"/>
  </w:style>
  <w:style w:type="paragraph" w:customStyle="1" w:styleId="58CA9D1C423E45D698354677B7FA07AF">
    <w:name w:val="58CA9D1C423E45D698354677B7FA07AF"/>
    <w:rsid w:val="004E0D9B"/>
  </w:style>
  <w:style w:type="paragraph" w:customStyle="1" w:styleId="D14AFDDA24004F33921A40EEB9D00EA8">
    <w:name w:val="D14AFDDA24004F33921A40EEB9D00EA8"/>
    <w:rsid w:val="004E0D9B"/>
  </w:style>
  <w:style w:type="paragraph" w:customStyle="1" w:styleId="D3CC44D1325542A3AF18B2DC9DA5AE1A">
    <w:name w:val="D3CC44D1325542A3AF18B2DC9DA5AE1A"/>
    <w:rsid w:val="004E0D9B"/>
  </w:style>
  <w:style w:type="paragraph" w:customStyle="1" w:styleId="A3A01F74DA5644D2804269847BCB4341">
    <w:name w:val="A3A01F74DA5644D2804269847BCB4341"/>
    <w:rsid w:val="004E0D9B"/>
  </w:style>
  <w:style w:type="paragraph" w:customStyle="1" w:styleId="A63F0F63440741F2B81BF9B242989DA7">
    <w:name w:val="A63F0F63440741F2B81BF9B242989DA7"/>
    <w:rsid w:val="004E0D9B"/>
  </w:style>
  <w:style w:type="paragraph" w:customStyle="1" w:styleId="4D826A9F250F4B4CAA82FF8F7A321317">
    <w:name w:val="4D826A9F250F4B4CAA82FF8F7A321317"/>
    <w:rsid w:val="004E0D9B"/>
  </w:style>
  <w:style w:type="paragraph" w:customStyle="1" w:styleId="D4DA1348566B49B58FD5D32503F881F6">
    <w:name w:val="D4DA1348566B49B58FD5D32503F881F6"/>
    <w:rsid w:val="004E0D9B"/>
  </w:style>
  <w:style w:type="paragraph" w:customStyle="1" w:styleId="A50DB73FC41545B5B3F8C411F00397AE">
    <w:name w:val="A50DB73FC41545B5B3F8C411F00397AE"/>
    <w:rsid w:val="004E0D9B"/>
  </w:style>
  <w:style w:type="paragraph" w:customStyle="1" w:styleId="D328358FE0614E43947CE14FE1C52726">
    <w:name w:val="D328358FE0614E43947CE14FE1C52726"/>
    <w:rsid w:val="004E0D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RijksBlancoStaand</Template>
  <TotalTime>64</TotalTime>
  <Pages>3</Pages>
  <Words>664</Words>
  <Characters>4319</Characters>
  <Application>Microsoft Office Word</Application>
  <DocSecurity>8</DocSecurity>
  <Lines>35</Lines>
  <Paragraphs>9</Paragraphs>
  <ScaleCrop>false</ScaleCrop>
  <HeadingPairs>
    <vt:vector size="2" baseType="variant">
      <vt:variant>
        <vt:lpstr>Titel</vt:lpstr>
      </vt:variant>
      <vt:variant>
        <vt:i4>1</vt:i4>
      </vt:variant>
    </vt:vector>
  </HeadingPairs>
  <TitlesOfParts>
    <vt:vector size="1" baseType="lpstr">
      <vt:lpstr>Model eindrapportage MKB Idee samenwerkingsproject</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eindrapportage MKB Idee samenwerkingsproject</dc:title>
  <dc:creator>Rijksdienst voor Ondernemend Nederland</dc:creator>
  <cp:lastModifiedBy>Rijksdienst voor Ondernemend Nederland</cp:lastModifiedBy>
  <cp:revision>12</cp:revision>
  <cp:lastPrinted>2009-05-11T11:10:00Z</cp:lastPrinted>
  <dcterms:created xsi:type="dcterms:W3CDTF">2022-12-06T08:56:00Z</dcterms:created>
  <dcterms:modified xsi:type="dcterms:W3CDTF">2022-12-06T11:55:00Z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y fmtid="{D5CDD505-2E9C-101B-9397-08002B2CF9AE}" pid="5" name="MSIP_Label_4bde8109-f994-4a60-a1d3-5c95e2ff3620_Enabled">
    <vt:lpwstr>true</vt:lpwstr>
  </property>
  <property fmtid="{D5CDD505-2E9C-101B-9397-08002B2CF9AE}" pid="6" name="MSIP_Label_4bde8109-f994-4a60-a1d3-5c95e2ff3620_SetDate">
    <vt:lpwstr>2022-12-03T13:54:00Z</vt:lpwstr>
  </property>
  <property fmtid="{D5CDD505-2E9C-101B-9397-08002B2CF9AE}" pid="7" name="MSIP_Label_4bde8109-f994-4a60-a1d3-5c95e2ff3620_Method">
    <vt:lpwstr>Privileged</vt:lpwstr>
  </property>
  <property fmtid="{D5CDD505-2E9C-101B-9397-08002B2CF9AE}" pid="8" name="MSIP_Label_4bde8109-f994-4a60-a1d3-5c95e2ff3620_Name">
    <vt:lpwstr>FLPubliek</vt:lpwstr>
  </property>
  <property fmtid="{D5CDD505-2E9C-101B-9397-08002B2CF9AE}" pid="9" name="MSIP_Label_4bde8109-f994-4a60-a1d3-5c95e2ff3620_SiteId">
    <vt:lpwstr>1321633e-f6b9-44e2-a44f-59b9d264ecb7</vt:lpwstr>
  </property>
  <property fmtid="{D5CDD505-2E9C-101B-9397-08002B2CF9AE}" pid="10" name="MSIP_Label_4bde8109-f994-4a60-a1d3-5c95e2ff3620_ActionId">
    <vt:lpwstr>f0f31786-d07a-4899-b7dd-9cbe92675212</vt:lpwstr>
  </property>
  <property fmtid="{D5CDD505-2E9C-101B-9397-08002B2CF9AE}" pid="11" name="MSIP_Label_4bde8109-f994-4a60-a1d3-5c95e2ff3620_ContentBits">
    <vt:lpwstr>0</vt:lpwstr>
  </property>
</Properties>
</file>