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80"/>
      </w:tblGrid>
      <w:tr w:rsidR="00427195" w:rsidRPr="006E6B1B" w14:paraId="7F6612F6" w14:textId="77777777">
        <w:tc>
          <w:tcPr>
            <w:tcW w:w="15453" w:type="dxa"/>
          </w:tcPr>
          <w:p w14:paraId="4A8585AD" w14:textId="77777777" w:rsidR="00427195" w:rsidRPr="006E6B1B" w:rsidRDefault="00427195">
            <w:pPr>
              <w:pStyle w:val="Titel"/>
            </w:pPr>
            <w:bookmarkStart w:id="0" w:name="bmTitel" w:colFirst="0" w:colLast="0"/>
          </w:p>
        </w:tc>
      </w:tr>
      <w:tr w:rsidR="00427195" w:rsidRPr="006E6B1B" w14:paraId="35760707" w14:textId="77777777">
        <w:tc>
          <w:tcPr>
            <w:tcW w:w="15453" w:type="dxa"/>
          </w:tcPr>
          <w:p w14:paraId="09F274C3" w14:textId="77777777" w:rsidR="00427195" w:rsidRPr="006E6B1B" w:rsidRDefault="00427195">
            <w:pPr>
              <w:pStyle w:val="Ondertitel"/>
            </w:pPr>
            <w:bookmarkStart w:id="1" w:name="bmOndertitel" w:colFirst="0" w:colLast="0"/>
            <w:bookmarkEnd w:id="0"/>
          </w:p>
        </w:tc>
      </w:tr>
      <w:bookmarkEnd w:id="1"/>
    </w:tbl>
    <w:p w14:paraId="0BF85523" w14:textId="77777777" w:rsidR="00427195" w:rsidRPr="006E6B1B" w:rsidRDefault="00427195">
      <w:pPr>
        <w:rPr>
          <w:szCs w:val="18"/>
        </w:rPr>
      </w:pPr>
    </w:p>
    <w:p w14:paraId="4D05F7E6" w14:textId="77777777" w:rsidR="006E6B1B" w:rsidRPr="001179DF" w:rsidRDefault="006E6B1B" w:rsidP="006E6B1B">
      <w:pPr>
        <w:pStyle w:val="labeled"/>
        <w:tabs>
          <w:tab w:val="left" w:pos="709"/>
        </w:tabs>
        <w:spacing w:before="0" w:beforeAutospacing="0" w:after="0" w:afterAutospacing="0" w:line="360" w:lineRule="auto"/>
        <w:ind w:left="-142"/>
        <w:rPr>
          <w:rFonts w:ascii="Verdana" w:hAnsi="Verdana"/>
          <w:bCs/>
          <w:sz w:val="72"/>
          <w:szCs w:val="72"/>
        </w:rPr>
      </w:pPr>
      <w:bookmarkStart w:id="2" w:name="bmBegin"/>
      <w:bookmarkEnd w:id="2"/>
      <w:r w:rsidRPr="001179DF">
        <w:rPr>
          <w:rFonts w:ascii="Verdana" w:hAnsi="Verdana"/>
          <w:bCs/>
          <w:sz w:val="72"/>
          <w:szCs w:val="72"/>
        </w:rPr>
        <w:t>Projectplan</w:t>
      </w:r>
    </w:p>
    <w:p w14:paraId="7903FFE1" w14:textId="77777777" w:rsidR="006E6B1B" w:rsidRPr="001179DF" w:rsidRDefault="006E6B1B" w:rsidP="006E6B1B">
      <w:pPr>
        <w:pStyle w:val="labeled"/>
        <w:tabs>
          <w:tab w:val="left" w:pos="709"/>
        </w:tabs>
        <w:spacing w:before="0" w:beforeAutospacing="0" w:after="0" w:afterAutospacing="0" w:line="360" w:lineRule="auto"/>
        <w:ind w:left="-142"/>
        <w:jc w:val="center"/>
        <w:rPr>
          <w:rFonts w:ascii="Verdana" w:hAnsi="Verdana"/>
          <w:b/>
        </w:rPr>
      </w:pPr>
      <w:r w:rsidRPr="001179DF">
        <w:rPr>
          <w:rFonts w:ascii="Verdana" w:hAnsi="Verdana"/>
          <w:b/>
        </w:rPr>
        <w:t xml:space="preserve"> </w:t>
      </w:r>
    </w:p>
    <w:p w14:paraId="1F94C583" w14:textId="1A702648" w:rsidR="006E6B1B" w:rsidRDefault="006E6B1B" w:rsidP="006E6B1B">
      <w:pPr>
        <w:pStyle w:val="labeled"/>
        <w:tabs>
          <w:tab w:val="left" w:pos="709"/>
        </w:tabs>
        <w:spacing w:before="0" w:beforeAutospacing="0" w:after="0" w:afterAutospacing="0" w:line="360" w:lineRule="auto"/>
        <w:ind w:left="-142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>Pelsdierhouderij slopen en ombouwen na vervroegd verbod</w:t>
      </w:r>
    </w:p>
    <w:p w14:paraId="5B7959DE" w14:textId="59797EF3" w:rsidR="006E6B1B" w:rsidRPr="00AA3D63" w:rsidRDefault="006E6B1B" w:rsidP="006E6B1B">
      <w:pPr>
        <w:pStyle w:val="labeled"/>
        <w:tabs>
          <w:tab w:val="left" w:pos="709"/>
        </w:tabs>
        <w:spacing w:before="0" w:beforeAutospacing="0" w:after="0" w:afterAutospacing="0" w:line="360" w:lineRule="auto"/>
        <w:ind w:left="-142"/>
        <w:rPr>
          <w:rFonts w:ascii="Verdana" w:hAnsi="Verdana"/>
          <w:bCs/>
          <w:sz w:val="18"/>
          <w:szCs w:val="18"/>
        </w:rPr>
      </w:pPr>
    </w:p>
    <w:p w14:paraId="63461E55" w14:textId="546CF454" w:rsidR="00E6409A" w:rsidRPr="00E6409A" w:rsidRDefault="006434A1" w:rsidP="00E6409A">
      <w:pPr>
        <w:spacing w:before="100" w:beforeAutospacing="1" w:after="100" w:afterAutospacing="1" w:line="240" w:lineRule="auto"/>
        <w:rPr>
          <w:szCs w:val="18"/>
        </w:rPr>
      </w:pPr>
      <w:r>
        <w:t xml:space="preserve">Vraagt u de subsidie Pelsdierhouderij slopen en ombouwen </w:t>
      </w:r>
      <w:r w:rsidR="00FB4804">
        <w:t xml:space="preserve">na vervroegd verbod </w:t>
      </w:r>
      <w:r>
        <w:t xml:space="preserve">aan? Dan moet u een </w:t>
      </w:r>
      <w:r>
        <w:rPr>
          <w:rStyle w:val="duurwoord"/>
        </w:rPr>
        <w:t>projectplan</w:t>
      </w:r>
      <w:r>
        <w:t xml:space="preserve"> maken. Dat kan met dit </w:t>
      </w:r>
      <w:r>
        <w:rPr>
          <w:rStyle w:val="duurwoord"/>
        </w:rPr>
        <w:t>format</w:t>
      </w:r>
      <w:r>
        <w:t xml:space="preserve">, maar hoeft niet. Het volgende moet in ieder geval in uw </w:t>
      </w:r>
      <w:r>
        <w:rPr>
          <w:rStyle w:val="duurwoord"/>
        </w:rPr>
        <w:t>projectplan</w:t>
      </w:r>
      <w:r>
        <w:t xml:space="preserve"> staan:</w:t>
      </w:r>
    </w:p>
    <w:p w14:paraId="1406905A" w14:textId="77777777" w:rsidR="00E6409A" w:rsidRPr="00E6409A" w:rsidRDefault="00E6409A" w:rsidP="00E6409A">
      <w:pPr>
        <w:numPr>
          <w:ilvl w:val="0"/>
          <w:numId w:val="17"/>
        </w:numPr>
        <w:spacing w:before="100" w:beforeAutospacing="1" w:after="100" w:afterAutospacing="1" w:line="240" w:lineRule="auto"/>
        <w:rPr>
          <w:szCs w:val="18"/>
        </w:rPr>
      </w:pPr>
      <w:r w:rsidRPr="00E6409A">
        <w:rPr>
          <w:szCs w:val="18"/>
        </w:rPr>
        <w:t>naam en het KVK-nummer van uw pelsdierhouderij</w:t>
      </w:r>
    </w:p>
    <w:p w14:paraId="5ADC8EA2" w14:textId="77777777" w:rsidR="00E6409A" w:rsidRPr="00E6409A" w:rsidRDefault="00E6409A" w:rsidP="00E6409A">
      <w:pPr>
        <w:numPr>
          <w:ilvl w:val="0"/>
          <w:numId w:val="17"/>
        </w:numPr>
        <w:spacing w:before="100" w:beforeAutospacing="1" w:after="100" w:afterAutospacing="1" w:line="240" w:lineRule="auto"/>
        <w:rPr>
          <w:szCs w:val="18"/>
        </w:rPr>
      </w:pPr>
      <w:r w:rsidRPr="00E6409A">
        <w:rPr>
          <w:szCs w:val="18"/>
        </w:rPr>
        <w:t>beschrijving van het gewenste eindresultaat van uw project</w:t>
      </w:r>
    </w:p>
    <w:p w14:paraId="5A58B0B2" w14:textId="66BB13CE" w:rsidR="00E6409A" w:rsidRPr="00E6409A" w:rsidRDefault="00E6409A" w:rsidP="00E6409A">
      <w:pPr>
        <w:numPr>
          <w:ilvl w:val="0"/>
          <w:numId w:val="17"/>
        </w:numPr>
        <w:spacing w:before="100" w:beforeAutospacing="1" w:after="100" w:afterAutospacing="1" w:line="240" w:lineRule="auto"/>
        <w:rPr>
          <w:szCs w:val="18"/>
        </w:rPr>
      </w:pPr>
      <w:r w:rsidRPr="00E6409A">
        <w:rPr>
          <w:szCs w:val="18"/>
        </w:rPr>
        <w:t>planning v</w:t>
      </w:r>
      <w:r w:rsidR="003020EB">
        <w:rPr>
          <w:szCs w:val="18"/>
        </w:rPr>
        <w:t>oor</w:t>
      </w:r>
      <w:r w:rsidRPr="00E6409A">
        <w:rPr>
          <w:szCs w:val="18"/>
        </w:rPr>
        <w:t xml:space="preserve"> het slopen en/of ombouwen</w:t>
      </w:r>
    </w:p>
    <w:p w14:paraId="39C47E21" w14:textId="00D5D1BA" w:rsidR="00EE0F5D" w:rsidRDefault="00E6409A" w:rsidP="00E6409A">
      <w:pPr>
        <w:numPr>
          <w:ilvl w:val="0"/>
          <w:numId w:val="17"/>
        </w:numPr>
        <w:spacing w:before="100" w:beforeAutospacing="1" w:after="100" w:afterAutospacing="1" w:line="240" w:lineRule="auto"/>
        <w:rPr>
          <w:szCs w:val="18"/>
        </w:rPr>
      </w:pPr>
      <w:r w:rsidRPr="00E6409A">
        <w:rPr>
          <w:szCs w:val="18"/>
        </w:rPr>
        <w:t xml:space="preserve">beschrijving van mogelijke risico’s en hoe u deze </w:t>
      </w:r>
      <w:r>
        <w:rPr>
          <w:szCs w:val="18"/>
        </w:rPr>
        <w:t xml:space="preserve">mogelijk </w:t>
      </w:r>
      <w:r w:rsidRPr="00E6409A">
        <w:rPr>
          <w:szCs w:val="18"/>
        </w:rPr>
        <w:t xml:space="preserve">wilt voorkomen </w:t>
      </w:r>
      <w:r w:rsidR="00EE0F5D" w:rsidRPr="00EE0F5D">
        <w:rPr>
          <w:szCs w:val="18"/>
        </w:rPr>
        <w:t xml:space="preserve">  </w:t>
      </w:r>
    </w:p>
    <w:p w14:paraId="0AD0D636" w14:textId="73FDB241" w:rsidR="006434A1" w:rsidRPr="00EE0F5D" w:rsidRDefault="006434A1" w:rsidP="006434A1">
      <w:pPr>
        <w:spacing w:before="100" w:beforeAutospacing="1" w:after="100" w:afterAutospacing="1" w:line="240" w:lineRule="auto"/>
        <w:rPr>
          <w:szCs w:val="18"/>
        </w:rPr>
      </w:pPr>
      <w:r>
        <w:rPr>
          <w:szCs w:val="18"/>
        </w:rPr>
        <w:t xml:space="preserve">Informatie over de subsidie vindt u op </w:t>
      </w:r>
      <w:hyperlink r:id="rId7" w:history="1">
        <w:r>
          <w:rPr>
            <w:rStyle w:val="Hyperlink"/>
            <w:szCs w:val="18"/>
          </w:rPr>
          <w:t>www.rvo.nl/pelsdierhouderij-slopen-en-ombouwen</w:t>
        </w:r>
      </w:hyperlink>
      <w:r>
        <w:rPr>
          <w:szCs w:val="18"/>
        </w:rPr>
        <w:t xml:space="preserve">. </w:t>
      </w:r>
      <w:r>
        <w:rPr>
          <w:szCs w:val="18"/>
        </w:rPr>
        <w:br/>
        <w:t xml:space="preserve"> </w:t>
      </w:r>
    </w:p>
    <w:p w14:paraId="2508204C" w14:textId="77777777" w:rsidR="006E6B1B" w:rsidRPr="001179DF" w:rsidRDefault="006E6B1B" w:rsidP="006E6B1B">
      <w:pPr>
        <w:pStyle w:val="labeled"/>
        <w:tabs>
          <w:tab w:val="left" w:pos="709"/>
        </w:tabs>
        <w:spacing w:before="0" w:beforeAutospacing="0" w:after="0" w:afterAutospacing="0" w:line="360" w:lineRule="auto"/>
        <w:ind w:left="-142"/>
        <w:rPr>
          <w:rFonts w:ascii="Verdana" w:hAnsi="Verdana"/>
          <w:bCs/>
          <w:sz w:val="32"/>
          <w:szCs w:val="32"/>
        </w:rPr>
      </w:pPr>
    </w:p>
    <w:p w14:paraId="50E6DF07" w14:textId="2FB5BAF5" w:rsidR="00DA3BF7" w:rsidRDefault="00DA3BF7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4161E38B" w14:textId="1AAF62D0" w:rsidR="00BC3AE5" w:rsidRPr="00BC3AE5" w:rsidRDefault="00BC3AE5" w:rsidP="00BC3AE5">
      <w:pPr>
        <w:rPr>
          <w:color w:val="365F91" w:themeColor="accent1" w:themeShade="BF"/>
          <w:sz w:val="36"/>
          <w:szCs w:val="36"/>
        </w:rPr>
      </w:pPr>
      <w:r w:rsidRPr="00BC3AE5">
        <w:rPr>
          <w:color w:val="365F91" w:themeColor="accent1" w:themeShade="BF"/>
          <w:sz w:val="36"/>
          <w:szCs w:val="36"/>
        </w:rPr>
        <w:lastRenderedPageBreak/>
        <w:t>Inhoudsopgave</w:t>
      </w:r>
    </w:p>
    <w:p w14:paraId="6F7390B4" w14:textId="77777777" w:rsidR="00BC3AE5" w:rsidRPr="00BC3AE5" w:rsidRDefault="00BC3AE5" w:rsidP="00BC3AE5"/>
    <w:p w14:paraId="31A0E0BA" w14:textId="7BB09C1C" w:rsidR="00AA3D63" w:rsidRPr="00BC3AE5" w:rsidRDefault="00AA3D63">
      <w:pPr>
        <w:pStyle w:val="Inhopg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color w:val="365F91" w:themeColor="accent1" w:themeShade="BF"/>
          <w:sz w:val="22"/>
          <w:szCs w:val="22"/>
        </w:rPr>
      </w:pPr>
      <w:r w:rsidRPr="00BC3AE5">
        <w:rPr>
          <w:b/>
          <w:bCs/>
          <w:color w:val="365F91" w:themeColor="accent1" w:themeShade="BF"/>
          <w:sz w:val="22"/>
          <w:szCs w:val="22"/>
        </w:rPr>
        <w:fldChar w:fldCharType="begin"/>
      </w:r>
      <w:r w:rsidRPr="00BC3AE5">
        <w:rPr>
          <w:b/>
          <w:bCs/>
          <w:color w:val="365F91" w:themeColor="accent1" w:themeShade="BF"/>
          <w:sz w:val="22"/>
          <w:szCs w:val="22"/>
        </w:rPr>
        <w:instrText xml:space="preserve"> TOC \o "1-1" \h \z \u </w:instrText>
      </w:r>
      <w:r w:rsidRPr="00BC3AE5">
        <w:rPr>
          <w:b/>
          <w:bCs/>
          <w:color w:val="365F91" w:themeColor="accent1" w:themeShade="BF"/>
          <w:sz w:val="22"/>
          <w:szCs w:val="22"/>
        </w:rPr>
        <w:fldChar w:fldCharType="separate"/>
      </w:r>
      <w:hyperlink w:anchor="_Toc75792844" w:history="1">
        <w:r w:rsidRPr="00BC3AE5">
          <w:rPr>
            <w:rStyle w:val="Hyperlink"/>
            <w:noProof/>
            <w:color w:val="365F91" w:themeColor="accent1" w:themeShade="BF"/>
          </w:rPr>
          <w:t>1. Gegevens pelsdierhouderij</w:t>
        </w:r>
        <w:r w:rsidRPr="00BC3AE5">
          <w:rPr>
            <w:noProof/>
            <w:webHidden/>
            <w:color w:val="365F91" w:themeColor="accent1" w:themeShade="BF"/>
          </w:rPr>
          <w:tab/>
        </w:r>
        <w:r w:rsidRPr="00BC3AE5">
          <w:rPr>
            <w:noProof/>
            <w:webHidden/>
            <w:color w:val="365F91" w:themeColor="accent1" w:themeShade="BF"/>
          </w:rPr>
          <w:fldChar w:fldCharType="begin"/>
        </w:r>
        <w:r w:rsidRPr="00BC3AE5">
          <w:rPr>
            <w:noProof/>
            <w:webHidden/>
            <w:color w:val="365F91" w:themeColor="accent1" w:themeShade="BF"/>
          </w:rPr>
          <w:instrText xml:space="preserve"> PAGEREF _Toc75792844 \h </w:instrText>
        </w:r>
        <w:r w:rsidRPr="00BC3AE5">
          <w:rPr>
            <w:noProof/>
            <w:webHidden/>
            <w:color w:val="365F91" w:themeColor="accent1" w:themeShade="BF"/>
          </w:rPr>
        </w:r>
        <w:r w:rsidRPr="00BC3AE5">
          <w:rPr>
            <w:noProof/>
            <w:webHidden/>
            <w:color w:val="365F91" w:themeColor="accent1" w:themeShade="BF"/>
          </w:rPr>
          <w:fldChar w:fldCharType="separate"/>
        </w:r>
        <w:r w:rsidRPr="00BC3AE5">
          <w:rPr>
            <w:noProof/>
            <w:webHidden/>
            <w:color w:val="365F91" w:themeColor="accent1" w:themeShade="BF"/>
          </w:rPr>
          <w:t>3</w:t>
        </w:r>
        <w:r w:rsidRPr="00BC3AE5">
          <w:rPr>
            <w:noProof/>
            <w:webHidden/>
            <w:color w:val="365F91" w:themeColor="accent1" w:themeShade="BF"/>
          </w:rPr>
          <w:fldChar w:fldCharType="end"/>
        </w:r>
      </w:hyperlink>
    </w:p>
    <w:p w14:paraId="03DA148B" w14:textId="32EC9959" w:rsidR="00AA3D63" w:rsidRPr="00BC3AE5" w:rsidRDefault="007922D8">
      <w:pPr>
        <w:pStyle w:val="Inhopg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color w:val="365F91" w:themeColor="accent1" w:themeShade="BF"/>
          <w:sz w:val="22"/>
          <w:szCs w:val="22"/>
        </w:rPr>
      </w:pPr>
      <w:hyperlink w:anchor="_Toc75792845" w:history="1">
        <w:r w:rsidR="00AA3D63" w:rsidRPr="00BC3AE5">
          <w:rPr>
            <w:rStyle w:val="Hyperlink"/>
            <w:noProof/>
            <w:color w:val="365F91" w:themeColor="accent1" w:themeShade="BF"/>
          </w:rPr>
          <w:t>2. Gewenste eindresultaat</w:t>
        </w:r>
        <w:r w:rsidR="00AA3D63" w:rsidRPr="00BC3AE5">
          <w:rPr>
            <w:noProof/>
            <w:webHidden/>
            <w:color w:val="365F91" w:themeColor="accent1" w:themeShade="BF"/>
          </w:rPr>
          <w:tab/>
        </w:r>
        <w:r w:rsidR="00AA3D63" w:rsidRPr="00BC3AE5">
          <w:rPr>
            <w:noProof/>
            <w:webHidden/>
            <w:color w:val="365F91" w:themeColor="accent1" w:themeShade="BF"/>
          </w:rPr>
          <w:fldChar w:fldCharType="begin"/>
        </w:r>
        <w:r w:rsidR="00AA3D63" w:rsidRPr="00BC3AE5">
          <w:rPr>
            <w:noProof/>
            <w:webHidden/>
            <w:color w:val="365F91" w:themeColor="accent1" w:themeShade="BF"/>
          </w:rPr>
          <w:instrText xml:space="preserve"> PAGEREF _Toc75792845 \h </w:instrText>
        </w:r>
        <w:r w:rsidR="00AA3D63" w:rsidRPr="00BC3AE5">
          <w:rPr>
            <w:noProof/>
            <w:webHidden/>
            <w:color w:val="365F91" w:themeColor="accent1" w:themeShade="BF"/>
          </w:rPr>
        </w:r>
        <w:r w:rsidR="00AA3D63" w:rsidRPr="00BC3AE5">
          <w:rPr>
            <w:noProof/>
            <w:webHidden/>
            <w:color w:val="365F91" w:themeColor="accent1" w:themeShade="BF"/>
          </w:rPr>
          <w:fldChar w:fldCharType="separate"/>
        </w:r>
        <w:r w:rsidR="00AA3D63" w:rsidRPr="00BC3AE5">
          <w:rPr>
            <w:noProof/>
            <w:webHidden/>
            <w:color w:val="365F91" w:themeColor="accent1" w:themeShade="BF"/>
          </w:rPr>
          <w:t>3</w:t>
        </w:r>
        <w:r w:rsidR="00AA3D63" w:rsidRPr="00BC3AE5">
          <w:rPr>
            <w:noProof/>
            <w:webHidden/>
            <w:color w:val="365F91" w:themeColor="accent1" w:themeShade="BF"/>
          </w:rPr>
          <w:fldChar w:fldCharType="end"/>
        </w:r>
      </w:hyperlink>
    </w:p>
    <w:p w14:paraId="6052CB39" w14:textId="109E12D1" w:rsidR="00AA3D63" w:rsidRPr="00BC3AE5" w:rsidRDefault="007922D8">
      <w:pPr>
        <w:pStyle w:val="Inhopg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color w:val="365F91" w:themeColor="accent1" w:themeShade="BF"/>
          <w:sz w:val="22"/>
          <w:szCs w:val="22"/>
        </w:rPr>
      </w:pPr>
      <w:hyperlink w:anchor="_Toc75792846" w:history="1">
        <w:r w:rsidR="00AA3D63" w:rsidRPr="00BC3AE5">
          <w:rPr>
            <w:rStyle w:val="Hyperlink"/>
            <w:noProof/>
            <w:color w:val="365F91" w:themeColor="accent1" w:themeShade="BF"/>
          </w:rPr>
          <w:t>3. Planning project</w:t>
        </w:r>
        <w:r w:rsidR="00AA3D63" w:rsidRPr="00BC3AE5">
          <w:rPr>
            <w:noProof/>
            <w:webHidden/>
            <w:color w:val="365F91" w:themeColor="accent1" w:themeShade="BF"/>
          </w:rPr>
          <w:tab/>
        </w:r>
        <w:r w:rsidR="00AA3D63" w:rsidRPr="00BC3AE5">
          <w:rPr>
            <w:noProof/>
            <w:webHidden/>
            <w:color w:val="365F91" w:themeColor="accent1" w:themeShade="BF"/>
          </w:rPr>
          <w:fldChar w:fldCharType="begin"/>
        </w:r>
        <w:r w:rsidR="00AA3D63" w:rsidRPr="00BC3AE5">
          <w:rPr>
            <w:noProof/>
            <w:webHidden/>
            <w:color w:val="365F91" w:themeColor="accent1" w:themeShade="BF"/>
          </w:rPr>
          <w:instrText xml:space="preserve"> PAGEREF _Toc75792846 \h </w:instrText>
        </w:r>
        <w:r w:rsidR="00AA3D63" w:rsidRPr="00BC3AE5">
          <w:rPr>
            <w:noProof/>
            <w:webHidden/>
            <w:color w:val="365F91" w:themeColor="accent1" w:themeShade="BF"/>
          </w:rPr>
        </w:r>
        <w:r w:rsidR="00AA3D63" w:rsidRPr="00BC3AE5">
          <w:rPr>
            <w:noProof/>
            <w:webHidden/>
            <w:color w:val="365F91" w:themeColor="accent1" w:themeShade="BF"/>
          </w:rPr>
          <w:fldChar w:fldCharType="separate"/>
        </w:r>
        <w:r w:rsidR="00AA3D63" w:rsidRPr="00BC3AE5">
          <w:rPr>
            <w:noProof/>
            <w:webHidden/>
            <w:color w:val="365F91" w:themeColor="accent1" w:themeShade="BF"/>
          </w:rPr>
          <w:t>3</w:t>
        </w:r>
        <w:r w:rsidR="00AA3D63" w:rsidRPr="00BC3AE5">
          <w:rPr>
            <w:noProof/>
            <w:webHidden/>
            <w:color w:val="365F91" w:themeColor="accent1" w:themeShade="BF"/>
          </w:rPr>
          <w:fldChar w:fldCharType="end"/>
        </w:r>
      </w:hyperlink>
    </w:p>
    <w:p w14:paraId="634B226C" w14:textId="5484B71C" w:rsidR="00AA3D63" w:rsidRPr="00BC3AE5" w:rsidRDefault="007922D8">
      <w:pPr>
        <w:pStyle w:val="Inhopg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color w:val="365F91" w:themeColor="accent1" w:themeShade="BF"/>
          <w:sz w:val="22"/>
          <w:szCs w:val="22"/>
        </w:rPr>
      </w:pPr>
      <w:hyperlink w:anchor="_Toc75792847" w:history="1">
        <w:r w:rsidR="00AA3D63" w:rsidRPr="00BC3AE5">
          <w:rPr>
            <w:rStyle w:val="Hyperlink"/>
            <w:noProof/>
            <w:color w:val="365F91" w:themeColor="accent1" w:themeShade="BF"/>
          </w:rPr>
          <w:t>4. Risico’s</w:t>
        </w:r>
        <w:r w:rsidR="00AA3D63" w:rsidRPr="00BC3AE5">
          <w:rPr>
            <w:noProof/>
            <w:webHidden/>
            <w:color w:val="365F91" w:themeColor="accent1" w:themeShade="BF"/>
          </w:rPr>
          <w:tab/>
        </w:r>
        <w:r w:rsidR="00AA3D63" w:rsidRPr="00BC3AE5">
          <w:rPr>
            <w:noProof/>
            <w:webHidden/>
            <w:color w:val="365F91" w:themeColor="accent1" w:themeShade="BF"/>
          </w:rPr>
          <w:fldChar w:fldCharType="begin"/>
        </w:r>
        <w:r w:rsidR="00AA3D63" w:rsidRPr="00BC3AE5">
          <w:rPr>
            <w:noProof/>
            <w:webHidden/>
            <w:color w:val="365F91" w:themeColor="accent1" w:themeShade="BF"/>
          </w:rPr>
          <w:instrText xml:space="preserve"> PAGEREF _Toc75792847 \h </w:instrText>
        </w:r>
        <w:r w:rsidR="00AA3D63" w:rsidRPr="00BC3AE5">
          <w:rPr>
            <w:noProof/>
            <w:webHidden/>
            <w:color w:val="365F91" w:themeColor="accent1" w:themeShade="BF"/>
          </w:rPr>
        </w:r>
        <w:r w:rsidR="00AA3D63" w:rsidRPr="00BC3AE5">
          <w:rPr>
            <w:noProof/>
            <w:webHidden/>
            <w:color w:val="365F91" w:themeColor="accent1" w:themeShade="BF"/>
          </w:rPr>
          <w:fldChar w:fldCharType="separate"/>
        </w:r>
        <w:r w:rsidR="00AA3D63" w:rsidRPr="00BC3AE5">
          <w:rPr>
            <w:noProof/>
            <w:webHidden/>
            <w:color w:val="365F91" w:themeColor="accent1" w:themeShade="BF"/>
          </w:rPr>
          <w:t>4</w:t>
        </w:r>
        <w:r w:rsidR="00AA3D63" w:rsidRPr="00BC3AE5">
          <w:rPr>
            <w:noProof/>
            <w:webHidden/>
            <w:color w:val="365F91" w:themeColor="accent1" w:themeShade="BF"/>
          </w:rPr>
          <w:fldChar w:fldCharType="end"/>
        </w:r>
      </w:hyperlink>
    </w:p>
    <w:p w14:paraId="42D394A5" w14:textId="54746578" w:rsidR="00E71C9B" w:rsidRPr="00BC3AE5" w:rsidRDefault="00AA3D63">
      <w:pPr>
        <w:spacing w:line="240" w:lineRule="auto"/>
        <w:rPr>
          <w:rFonts w:cs="Arial"/>
          <w:color w:val="365F91" w:themeColor="accent1" w:themeShade="BF"/>
          <w:kern w:val="32"/>
          <w:sz w:val="22"/>
          <w:szCs w:val="22"/>
        </w:rPr>
      </w:pPr>
      <w:r w:rsidRPr="00BC3AE5">
        <w:rPr>
          <w:b/>
          <w:bCs/>
          <w:color w:val="365F91" w:themeColor="accent1" w:themeShade="BF"/>
          <w:sz w:val="22"/>
          <w:szCs w:val="22"/>
        </w:rPr>
        <w:fldChar w:fldCharType="end"/>
      </w:r>
      <w:r w:rsidR="00E71C9B" w:rsidRPr="00BC3AE5">
        <w:rPr>
          <w:b/>
          <w:bCs/>
          <w:color w:val="365F91" w:themeColor="accent1" w:themeShade="BF"/>
          <w:sz w:val="22"/>
          <w:szCs w:val="22"/>
        </w:rPr>
        <w:br w:type="page"/>
      </w:r>
    </w:p>
    <w:p w14:paraId="69D20FCF" w14:textId="40A631DC" w:rsidR="0033285B" w:rsidRPr="00DA3BF7" w:rsidRDefault="00DA3BF7" w:rsidP="00DA3BF7">
      <w:pPr>
        <w:pStyle w:val="Kop1"/>
        <w:rPr>
          <w:b w:val="0"/>
          <w:bCs w:val="0"/>
        </w:rPr>
      </w:pPr>
      <w:bookmarkStart w:id="3" w:name="_Toc75792844"/>
      <w:r w:rsidRPr="00DA3BF7">
        <w:rPr>
          <w:b w:val="0"/>
          <w:bCs w:val="0"/>
          <w:color w:val="365F91" w:themeColor="accent1" w:themeShade="BF"/>
        </w:rPr>
        <w:lastRenderedPageBreak/>
        <w:t>1. Gegevens pelsdierhouderij</w:t>
      </w:r>
      <w:bookmarkEnd w:id="3"/>
    </w:p>
    <w:p w14:paraId="34150F2C" w14:textId="5F6F75DA" w:rsidR="00DA3BF7" w:rsidRDefault="00DA3BF7">
      <w:pPr>
        <w:rPr>
          <w:szCs w:val="18"/>
        </w:rPr>
      </w:pPr>
    </w:p>
    <w:p w14:paraId="044E6392" w14:textId="7B7E2841" w:rsidR="00DA3BF7" w:rsidRDefault="00DA3BF7">
      <w:pPr>
        <w:rPr>
          <w:szCs w:val="18"/>
        </w:rPr>
      </w:pPr>
      <w:r>
        <w:rPr>
          <w:szCs w:val="18"/>
        </w:rPr>
        <w:t>Bedrijfsnaam:</w:t>
      </w:r>
      <w:r>
        <w:rPr>
          <w:szCs w:val="18"/>
        </w:rPr>
        <w:br/>
      </w: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DA3BF7" w:rsidRPr="001179DF" w14:paraId="4C056922" w14:textId="77777777" w:rsidTr="00DA3BF7">
        <w:trPr>
          <w:trHeight w:val="284"/>
        </w:trPr>
        <w:tc>
          <w:tcPr>
            <w:tcW w:w="9209" w:type="dxa"/>
          </w:tcPr>
          <w:p w14:paraId="42F4FFC8" w14:textId="32C524F9" w:rsidR="000979C3" w:rsidRPr="000979C3" w:rsidRDefault="000979C3" w:rsidP="004B77B3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  <w:u w:val="single"/>
                <w:lang w:val="de-DE"/>
              </w:rPr>
            </w:pPr>
            <w:bookmarkStart w:id="4" w:name="_Hlk63941219"/>
            <w:permStart w:id="233846333" w:edGrp="everyone" w:colFirst="0" w:colLast="0"/>
          </w:p>
        </w:tc>
      </w:tr>
    </w:tbl>
    <w:bookmarkEnd w:id="4"/>
    <w:permEnd w:id="233846333"/>
    <w:p w14:paraId="135F5877" w14:textId="018E218B" w:rsidR="00DA3BF7" w:rsidRDefault="00DA3BF7" w:rsidP="00DA3BF7">
      <w:pPr>
        <w:rPr>
          <w:szCs w:val="18"/>
        </w:rPr>
      </w:pPr>
      <w:r w:rsidRPr="001179DF">
        <w:br/>
      </w:r>
      <w:r>
        <w:rPr>
          <w:szCs w:val="18"/>
        </w:rPr>
        <w:t>Contactpersoon:</w:t>
      </w:r>
      <w:r>
        <w:rPr>
          <w:szCs w:val="18"/>
        </w:rPr>
        <w:br/>
      </w: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DA3BF7" w:rsidRPr="001179DF" w14:paraId="3EED354E" w14:textId="77777777" w:rsidTr="004B77B3">
        <w:trPr>
          <w:trHeight w:val="284"/>
        </w:trPr>
        <w:tc>
          <w:tcPr>
            <w:tcW w:w="9209" w:type="dxa"/>
          </w:tcPr>
          <w:p w14:paraId="4BD17E75" w14:textId="14E1BABA" w:rsidR="000979C3" w:rsidRPr="0060105E" w:rsidRDefault="000979C3" w:rsidP="004B77B3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permStart w:id="1808301714" w:edGrp="everyone" w:colFirst="0" w:colLast="0"/>
          </w:p>
        </w:tc>
      </w:tr>
    </w:tbl>
    <w:permEnd w:id="1808301714"/>
    <w:p w14:paraId="2D9A417C" w14:textId="20570074" w:rsidR="00DA3BF7" w:rsidRDefault="00DA3BF7" w:rsidP="00DA3BF7">
      <w:pPr>
        <w:rPr>
          <w:szCs w:val="18"/>
        </w:rPr>
      </w:pPr>
      <w:r w:rsidRPr="001179DF">
        <w:br/>
      </w:r>
      <w:r>
        <w:rPr>
          <w:szCs w:val="18"/>
        </w:rPr>
        <w:t>KVK-nummer:</w:t>
      </w:r>
      <w:r>
        <w:rPr>
          <w:szCs w:val="18"/>
        </w:rPr>
        <w:br/>
      </w: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DA3BF7" w:rsidRPr="001179DF" w14:paraId="4CA6708E" w14:textId="77777777" w:rsidTr="004B77B3">
        <w:trPr>
          <w:trHeight w:val="284"/>
        </w:trPr>
        <w:tc>
          <w:tcPr>
            <w:tcW w:w="9209" w:type="dxa"/>
          </w:tcPr>
          <w:p w14:paraId="11CEFC01" w14:textId="4BD489F5" w:rsidR="000979C3" w:rsidRPr="0060105E" w:rsidRDefault="000979C3" w:rsidP="000979C3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permStart w:id="2124233688" w:edGrp="everyone" w:colFirst="0" w:colLast="0"/>
          </w:p>
        </w:tc>
      </w:tr>
    </w:tbl>
    <w:permEnd w:id="2124233688"/>
    <w:p w14:paraId="540E564F" w14:textId="44B92161" w:rsidR="00DA3BF7" w:rsidRDefault="00DA3BF7">
      <w:pPr>
        <w:rPr>
          <w:szCs w:val="18"/>
        </w:rPr>
      </w:pPr>
      <w:r w:rsidRPr="001179DF">
        <w:br/>
      </w:r>
    </w:p>
    <w:p w14:paraId="0D426BC5" w14:textId="03B2E411" w:rsidR="00DA3BF7" w:rsidRPr="00DA3BF7" w:rsidRDefault="00DA3BF7" w:rsidP="00DA3BF7">
      <w:pPr>
        <w:pStyle w:val="Kop1"/>
        <w:rPr>
          <w:b w:val="0"/>
          <w:bCs w:val="0"/>
          <w:color w:val="365F91" w:themeColor="accent1" w:themeShade="BF"/>
        </w:rPr>
      </w:pPr>
      <w:bookmarkStart w:id="5" w:name="_Toc75792845"/>
      <w:r w:rsidRPr="00DA3BF7">
        <w:rPr>
          <w:b w:val="0"/>
          <w:bCs w:val="0"/>
          <w:color w:val="365F91" w:themeColor="accent1" w:themeShade="BF"/>
        </w:rPr>
        <w:t>2. Gewenste eindresultaat</w:t>
      </w:r>
      <w:bookmarkEnd w:id="5"/>
    </w:p>
    <w:p w14:paraId="00E40F63" w14:textId="610A65C0" w:rsidR="00DA3BF7" w:rsidRDefault="00DA3BF7">
      <w:pPr>
        <w:rPr>
          <w:szCs w:val="18"/>
        </w:rPr>
      </w:pPr>
    </w:p>
    <w:p w14:paraId="51C95465" w14:textId="77777777" w:rsidR="00AE2147" w:rsidRDefault="004B77B3">
      <w:pPr>
        <w:rPr>
          <w:szCs w:val="18"/>
        </w:rPr>
      </w:pPr>
      <w:r w:rsidRPr="004B77B3">
        <w:rPr>
          <w:szCs w:val="18"/>
        </w:rPr>
        <w:t>Wat doet u met de grond en onderdelen van uw bedrijf na het slopen en/of ombouwen?</w:t>
      </w:r>
      <w:r w:rsidR="00E71C9B">
        <w:rPr>
          <w:szCs w:val="18"/>
        </w:rPr>
        <w:t xml:space="preserve"> </w:t>
      </w:r>
    </w:p>
    <w:p w14:paraId="22FB655F" w14:textId="77777777" w:rsidR="00AE2147" w:rsidRDefault="00AE2147">
      <w:pPr>
        <w:rPr>
          <w:szCs w:val="18"/>
        </w:rPr>
      </w:pPr>
    </w:p>
    <w:p w14:paraId="66EE6737" w14:textId="33B78879" w:rsidR="00DA3BF7" w:rsidRDefault="00477C55">
      <w:pPr>
        <w:rPr>
          <w:szCs w:val="18"/>
        </w:rPr>
      </w:pPr>
      <w:r>
        <w:rPr>
          <w:szCs w:val="18"/>
        </w:rPr>
        <w:t xml:space="preserve">U mag dit beschrijven in maximaal 200 woorden. </w:t>
      </w:r>
    </w:p>
    <w:p w14:paraId="6CDDA00E" w14:textId="139BC269" w:rsidR="004B77B3" w:rsidRDefault="004B77B3" w:rsidP="004B77B3">
      <w:pPr>
        <w:rPr>
          <w:szCs w:val="18"/>
        </w:rPr>
      </w:pP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4B77B3" w:rsidRPr="001179DF" w14:paraId="216D7742" w14:textId="77777777" w:rsidTr="004B77B3">
        <w:trPr>
          <w:trHeight w:val="284"/>
        </w:trPr>
        <w:tc>
          <w:tcPr>
            <w:tcW w:w="9209" w:type="dxa"/>
          </w:tcPr>
          <w:p w14:paraId="0D5217F3" w14:textId="03EBECF3" w:rsidR="000979C3" w:rsidRPr="000979C3" w:rsidRDefault="000979C3" w:rsidP="000979C3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</w:rPr>
            </w:pPr>
            <w:permStart w:id="1075256312" w:edGrp="everyone" w:colFirst="0" w:colLast="0"/>
          </w:p>
        </w:tc>
      </w:tr>
    </w:tbl>
    <w:permEnd w:id="1075256312"/>
    <w:p w14:paraId="3EE98983" w14:textId="3148E907" w:rsidR="004B77B3" w:rsidRPr="00DA3BF7" w:rsidRDefault="004B77B3" w:rsidP="004B77B3">
      <w:pPr>
        <w:pStyle w:val="Kop1"/>
        <w:rPr>
          <w:b w:val="0"/>
          <w:bCs w:val="0"/>
          <w:color w:val="365F91" w:themeColor="accent1" w:themeShade="BF"/>
        </w:rPr>
      </w:pPr>
      <w:r w:rsidRPr="001179DF">
        <w:br/>
      </w:r>
      <w:bookmarkStart w:id="6" w:name="_Toc75792846"/>
      <w:r>
        <w:rPr>
          <w:b w:val="0"/>
          <w:bCs w:val="0"/>
          <w:color w:val="365F91" w:themeColor="accent1" w:themeShade="BF"/>
        </w:rPr>
        <w:t>3</w:t>
      </w:r>
      <w:r w:rsidRPr="00DA3BF7">
        <w:rPr>
          <w:b w:val="0"/>
          <w:bCs w:val="0"/>
          <w:color w:val="365F91" w:themeColor="accent1" w:themeShade="BF"/>
        </w:rPr>
        <w:t xml:space="preserve">. </w:t>
      </w:r>
      <w:r>
        <w:rPr>
          <w:b w:val="0"/>
          <w:bCs w:val="0"/>
          <w:color w:val="365F91" w:themeColor="accent1" w:themeShade="BF"/>
        </w:rPr>
        <w:t>Planning project</w:t>
      </w:r>
      <w:bookmarkEnd w:id="6"/>
    </w:p>
    <w:p w14:paraId="204D4B25" w14:textId="77777777" w:rsidR="004B77B3" w:rsidRDefault="004B77B3" w:rsidP="004B77B3">
      <w:pPr>
        <w:rPr>
          <w:szCs w:val="18"/>
        </w:rPr>
      </w:pPr>
    </w:p>
    <w:p w14:paraId="34482619" w14:textId="54A681C0" w:rsidR="008D7414" w:rsidRDefault="004B77B3" w:rsidP="004B77B3">
      <w:pPr>
        <w:rPr>
          <w:szCs w:val="18"/>
        </w:rPr>
      </w:pPr>
      <w:r>
        <w:rPr>
          <w:szCs w:val="18"/>
        </w:rPr>
        <w:t>Geef voor iedere locatie een planning</w:t>
      </w:r>
      <w:r w:rsidR="00741AC6">
        <w:rPr>
          <w:szCs w:val="18"/>
        </w:rPr>
        <w:t>.</w:t>
      </w:r>
      <w:r>
        <w:rPr>
          <w:szCs w:val="18"/>
        </w:rPr>
        <w:t xml:space="preserve"> </w:t>
      </w:r>
      <w:r w:rsidR="00741AC6">
        <w:rPr>
          <w:szCs w:val="18"/>
        </w:rPr>
        <w:t xml:space="preserve">Gebruik </w:t>
      </w:r>
      <w:r w:rsidR="00ED189E">
        <w:rPr>
          <w:szCs w:val="18"/>
        </w:rPr>
        <w:t xml:space="preserve">hiervoor </w:t>
      </w:r>
      <w:r w:rsidR="00741AC6">
        <w:rPr>
          <w:szCs w:val="18"/>
        </w:rPr>
        <w:t xml:space="preserve">de </w:t>
      </w:r>
      <w:r w:rsidR="00ED189E">
        <w:rPr>
          <w:szCs w:val="18"/>
        </w:rPr>
        <w:t>voorbeeld</w:t>
      </w:r>
      <w:r w:rsidR="00741AC6">
        <w:rPr>
          <w:szCs w:val="18"/>
        </w:rPr>
        <w:t xml:space="preserve">tabel </w:t>
      </w:r>
      <w:r w:rsidR="008D7414">
        <w:rPr>
          <w:szCs w:val="18"/>
        </w:rPr>
        <w:t>op pagina 4</w:t>
      </w:r>
      <w:r w:rsidR="00741AC6">
        <w:rPr>
          <w:szCs w:val="18"/>
        </w:rPr>
        <w:t xml:space="preserve">. </w:t>
      </w:r>
      <w:r w:rsidR="0008600C">
        <w:rPr>
          <w:szCs w:val="18"/>
        </w:rPr>
        <w:t xml:space="preserve">Vul in wat voor uw situatie geldt. </w:t>
      </w:r>
      <w:r w:rsidR="00741AC6">
        <w:rPr>
          <w:szCs w:val="18"/>
        </w:rPr>
        <w:t>Zo g</w:t>
      </w:r>
      <w:r w:rsidR="00C66A66">
        <w:rPr>
          <w:szCs w:val="18"/>
        </w:rPr>
        <w:t>eef</w:t>
      </w:r>
      <w:r w:rsidR="00741AC6">
        <w:rPr>
          <w:szCs w:val="18"/>
        </w:rPr>
        <w:t>t</w:t>
      </w:r>
      <w:r w:rsidR="00C66A66">
        <w:rPr>
          <w:szCs w:val="18"/>
        </w:rPr>
        <w:t xml:space="preserve"> </w:t>
      </w:r>
      <w:r w:rsidR="00741AC6">
        <w:rPr>
          <w:szCs w:val="18"/>
        </w:rPr>
        <w:t xml:space="preserve">u </w:t>
      </w:r>
      <w:r w:rsidR="00C66A66">
        <w:rPr>
          <w:szCs w:val="18"/>
        </w:rPr>
        <w:t>aan welk onderde</w:t>
      </w:r>
      <w:r w:rsidR="00741AC6">
        <w:rPr>
          <w:szCs w:val="18"/>
        </w:rPr>
        <w:t>e</w:t>
      </w:r>
      <w:r w:rsidR="00C66A66">
        <w:rPr>
          <w:szCs w:val="18"/>
        </w:rPr>
        <w:t>l u wanneer sloopt en/of ombouwt.</w:t>
      </w:r>
      <w:r w:rsidR="008D7414">
        <w:rPr>
          <w:szCs w:val="18"/>
        </w:rPr>
        <w:t xml:space="preserve"> Dit zijn de fasen van uw werkzaamheden.</w:t>
      </w:r>
      <w:r w:rsidR="00C66A66">
        <w:rPr>
          <w:szCs w:val="18"/>
        </w:rPr>
        <w:t xml:space="preserve"> </w:t>
      </w:r>
      <w:r w:rsidR="008D7414">
        <w:rPr>
          <w:szCs w:val="18"/>
        </w:rPr>
        <w:t xml:space="preserve">Een onderdeel is bijvoorbeeld een bepaald gebouw, de inventaris of de omheining. </w:t>
      </w:r>
      <w:r w:rsidR="00C66A66">
        <w:rPr>
          <w:szCs w:val="18"/>
        </w:rPr>
        <w:t xml:space="preserve"> </w:t>
      </w:r>
    </w:p>
    <w:p w14:paraId="0EC39CB5" w14:textId="77777777" w:rsidR="008D7414" w:rsidRDefault="008D7414" w:rsidP="004B77B3">
      <w:pPr>
        <w:rPr>
          <w:szCs w:val="18"/>
        </w:rPr>
      </w:pPr>
    </w:p>
    <w:p w14:paraId="09670EBD" w14:textId="4EEA54CA" w:rsidR="004B77B3" w:rsidRDefault="00741AC6" w:rsidP="004B77B3">
      <w:pPr>
        <w:rPr>
          <w:szCs w:val="18"/>
        </w:rPr>
      </w:pPr>
      <w:r>
        <w:rPr>
          <w:szCs w:val="18"/>
        </w:rPr>
        <w:t xml:space="preserve">Voeg meer </w:t>
      </w:r>
      <w:r w:rsidR="00C66A66">
        <w:rPr>
          <w:szCs w:val="18"/>
        </w:rPr>
        <w:t xml:space="preserve">regels </w:t>
      </w:r>
      <w:r>
        <w:rPr>
          <w:szCs w:val="18"/>
        </w:rPr>
        <w:t>e</w:t>
      </w:r>
      <w:r w:rsidR="00C66A66">
        <w:rPr>
          <w:szCs w:val="18"/>
        </w:rPr>
        <w:t>n</w:t>
      </w:r>
      <w:r w:rsidR="0008600C">
        <w:rPr>
          <w:szCs w:val="18"/>
        </w:rPr>
        <w:t xml:space="preserve"> tabellen </w:t>
      </w:r>
      <w:r>
        <w:rPr>
          <w:szCs w:val="18"/>
        </w:rPr>
        <w:t xml:space="preserve">toe </w:t>
      </w:r>
      <w:r w:rsidR="0008600C">
        <w:rPr>
          <w:szCs w:val="18"/>
        </w:rPr>
        <w:t xml:space="preserve">als </w:t>
      </w:r>
      <w:r w:rsidR="00C66A66">
        <w:rPr>
          <w:szCs w:val="18"/>
        </w:rPr>
        <w:t>dit nodig is</w:t>
      </w:r>
      <w:r w:rsidR="0008600C">
        <w:rPr>
          <w:szCs w:val="18"/>
        </w:rPr>
        <w:t>.</w:t>
      </w:r>
      <w:r>
        <w:rPr>
          <w:szCs w:val="18"/>
        </w:rPr>
        <w:t xml:space="preserve"> Zo kunt u meer onderdelen en locatieplanningen invullen.</w:t>
      </w:r>
    </w:p>
    <w:p w14:paraId="59EB5A8D" w14:textId="77777777" w:rsidR="008D7414" w:rsidRDefault="008D7414" w:rsidP="004B77B3">
      <w:pPr>
        <w:rPr>
          <w:szCs w:val="18"/>
        </w:rPr>
      </w:pPr>
    </w:p>
    <w:p w14:paraId="48E33C6B" w14:textId="77777777" w:rsidR="00741AC6" w:rsidRPr="00ED189E" w:rsidRDefault="00741AC6" w:rsidP="00ED189E">
      <w:pPr>
        <w:pStyle w:val="Kop2"/>
        <w:rPr>
          <w:b w:val="0"/>
          <w:bCs w:val="0"/>
          <w:color w:val="365F91" w:themeColor="accent1" w:themeShade="BF"/>
        </w:rPr>
      </w:pPr>
      <w:r w:rsidRPr="00ED189E">
        <w:rPr>
          <w:b w:val="0"/>
          <w:bCs w:val="0"/>
          <w:color w:val="365F91" w:themeColor="accent1" w:themeShade="BF"/>
        </w:rPr>
        <w:t>Kosten</w:t>
      </w:r>
    </w:p>
    <w:p w14:paraId="5091A305" w14:textId="31893799" w:rsidR="00741AC6" w:rsidRDefault="003355EB" w:rsidP="00741AC6">
      <w:pPr>
        <w:rPr>
          <w:szCs w:val="18"/>
        </w:rPr>
      </w:pPr>
      <w:r w:rsidRPr="003355EB">
        <w:rPr>
          <w:szCs w:val="18"/>
        </w:rPr>
        <w:t xml:space="preserve">In de planning vult u de totaalkosten van de werkzaamheden op iedere locatie in. Dat mag voor elk onderdeel apart, zoals het in de voorbeeldtabel staat. U mag dit ook voor alle onderdelen samen doorgeven. Zorg wel dat u de totaalkosten voor de verschillende werkzaamheden apart invult. </w:t>
      </w:r>
      <w:r w:rsidR="00741AC6">
        <w:rPr>
          <w:szCs w:val="18"/>
        </w:rPr>
        <w:t xml:space="preserve"> </w:t>
      </w:r>
    </w:p>
    <w:p w14:paraId="7E27E1F6" w14:textId="77777777" w:rsidR="00741AC6" w:rsidRDefault="00741AC6" w:rsidP="00741AC6">
      <w:pPr>
        <w:rPr>
          <w:szCs w:val="18"/>
        </w:rPr>
      </w:pPr>
    </w:p>
    <w:p w14:paraId="5B1490D4" w14:textId="7B870800" w:rsidR="00741AC6" w:rsidRDefault="003355EB" w:rsidP="00741AC6">
      <w:pPr>
        <w:rPr>
          <w:szCs w:val="18"/>
        </w:rPr>
      </w:pPr>
      <w:r>
        <w:rPr>
          <w:szCs w:val="18"/>
        </w:rPr>
        <w:t>U hoeft in dit projectplan geen begroting toe te voegen. Deze kunt u meesturen met het aanvraagformulier. Net als de offertes die u mogelijk opvraagt. Ook kunt u in</w:t>
      </w:r>
      <w:r w:rsidR="00741AC6">
        <w:rPr>
          <w:szCs w:val="18"/>
        </w:rPr>
        <w:t xml:space="preserve"> het aanvraagformulier de kosten per strekkende - of vierkante meter </w:t>
      </w:r>
      <w:r>
        <w:rPr>
          <w:szCs w:val="18"/>
        </w:rPr>
        <w:t>doorgeven</w:t>
      </w:r>
      <w:r w:rsidR="00741AC6">
        <w:rPr>
          <w:szCs w:val="18"/>
        </w:rPr>
        <w:t>.</w:t>
      </w:r>
    </w:p>
    <w:p w14:paraId="5746F7AB" w14:textId="248B8AED" w:rsidR="004B77B3" w:rsidRDefault="004B77B3" w:rsidP="004B77B3">
      <w:pPr>
        <w:rPr>
          <w:szCs w:val="18"/>
        </w:rPr>
      </w:pPr>
    </w:p>
    <w:p w14:paraId="02A2F377" w14:textId="77777777" w:rsidR="008D7414" w:rsidRDefault="008D7414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162607FA" w14:textId="74A37ACD" w:rsidR="00ED189E" w:rsidRPr="00ED189E" w:rsidRDefault="00ED189E" w:rsidP="00ED189E">
      <w:pPr>
        <w:pStyle w:val="Kop2"/>
        <w:rPr>
          <w:b w:val="0"/>
          <w:bCs w:val="0"/>
          <w:color w:val="365F91" w:themeColor="accent1" w:themeShade="BF"/>
        </w:rPr>
      </w:pPr>
      <w:r w:rsidRPr="00ED189E">
        <w:rPr>
          <w:b w:val="0"/>
          <w:bCs w:val="0"/>
          <w:color w:val="365F91" w:themeColor="accent1" w:themeShade="BF"/>
        </w:rPr>
        <w:lastRenderedPageBreak/>
        <w:t>Voorbeeldtabel</w:t>
      </w:r>
    </w:p>
    <w:p w14:paraId="3EAAFFBC" w14:textId="77777777" w:rsidR="00ED189E" w:rsidRDefault="00ED189E" w:rsidP="004B77B3">
      <w:pPr>
        <w:rPr>
          <w:szCs w:val="18"/>
        </w:rPr>
      </w:pPr>
    </w:p>
    <w:p w14:paraId="185D7DC4" w14:textId="49031413" w:rsidR="004B77B3" w:rsidRDefault="00E71C9B" w:rsidP="004B77B3">
      <w:pPr>
        <w:rPr>
          <w:szCs w:val="18"/>
        </w:rPr>
      </w:pPr>
      <w:r>
        <w:rPr>
          <w:szCs w:val="18"/>
        </w:rPr>
        <w:t>Planning l</w:t>
      </w:r>
      <w:r w:rsidR="004B77B3">
        <w:rPr>
          <w:szCs w:val="18"/>
        </w:rPr>
        <w:t xml:space="preserve">ocatie </w:t>
      </w:r>
      <w:r w:rsidR="00741AC6">
        <w:rPr>
          <w:szCs w:val="18"/>
        </w:rPr>
        <w:t>[locatienaam]</w:t>
      </w:r>
      <w:r w:rsidR="00ED189E">
        <w:rPr>
          <w:szCs w:val="18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775"/>
        <w:gridCol w:w="1344"/>
        <w:gridCol w:w="1298"/>
        <w:gridCol w:w="1313"/>
      </w:tblGrid>
      <w:tr w:rsidR="0008600C" w14:paraId="7F0DDE03" w14:textId="77777777" w:rsidTr="000979C3">
        <w:tc>
          <w:tcPr>
            <w:tcW w:w="2040" w:type="dxa"/>
          </w:tcPr>
          <w:p w14:paraId="59DA0BE2" w14:textId="74B5B52A" w:rsidR="0008600C" w:rsidRPr="0008600C" w:rsidRDefault="0008600C" w:rsidP="0008600C">
            <w:pPr>
              <w:jc w:val="center"/>
              <w:rPr>
                <w:b/>
                <w:bCs/>
                <w:szCs w:val="18"/>
              </w:rPr>
            </w:pPr>
            <w:r w:rsidRPr="0008600C">
              <w:rPr>
                <w:b/>
                <w:bCs/>
                <w:szCs w:val="18"/>
              </w:rPr>
              <w:t>werkzaamhe</w:t>
            </w:r>
            <w:r w:rsidR="00E71C9B">
              <w:rPr>
                <w:b/>
                <w:bCs/>
                <w:szCs w:val="18"/>
              </w:rPr>
              <w:t>i</w:t>
            </w:r>
            <w:r w:rsidRPr="0008600C">
              <w:rPr>
                <w:b/>
                <w:bCs/>
                <w:szCs w:val="18"/>
              </w:rPr>
              <w:t>d</w:t>
            </w:r>
          </w:p>
        </w:tc>
        <w:tc>
          <w:tcPr>
            <w:tcW w:w="3775" w:type="dxa"/>
          </w:tcPr>
          <w:p w14:paraId="1D06C2A2" w14:textId="436125C5" w:rsidR="0008600C" w:rsidRPr="0008600C" w:rsidRDefault="00D33E4B" w:rsidP="0008600C">
            <w:pPr>
              <w:jc w:val="center"/>
              <w:rPr>
                <w:b/>
                <w:bCs/>
                <w:szCs w:val="18"/>
              </w:rPr>
            </w:pPr>
            <w:r w:rsidRPr="0008600C">
              <w:rPr>
                <w:b/>
                <w:bCs/>
                <w:szCs w:val="18"/>
              </w:rPr>
              <w:t>U</w:t>
            </w:r>
            <w:r w:rsidR="0008600C" w:rsidRPr="0008600C">
              <w:rPr>
                <w:b/>
                <w:bCs/>
                <w:szCs w:val="18"/>
              </w:rPr>
              <w:t>itvoering</w:t>
            </w:r>
            <w:r>
              <w:rPr>
                <w:b/>
                <w:bCs/>
                <w:szCs w:val="18"/>
              </w:rPr>
              <w:t xml:space="preserve"> door</w:t>
            </w:r>
          </w:p>
        </w:tc>
        <w:tc>
          <w:tcPr>
            <w:tcW w:w="1344" w:type="dxa"/>
          </w:tcPr>
          <w:p w14:paraId="14CCCFE3" w14:textId="6CB854CE" w:rsidR="0008600C" w:rsidRPr="0008600C" w:rsidRDefault="0008600C" w:rsidP="0008600C">
            <w:pPr>
              <w:jc w:val="center"/>
              <w:rPr>
                <w:b/>
                <w:bCs/>
                <w:szCs w:val="18"/>
              </w:rPr>
            </w:pPr>
            <w:r w:rsidRPr="0008600C">
              <w:rPr>
                <w:b/>
                <w:bCs/>
                <w:szCs w:val="18"/>
              </w:rPr>
              <w:t>startdatum</w:t>
            </w:r>
          </w:p>
        </w:tc>
        <w:tc>
          <w:tcPr>
            <w:tcW w:w="1298" w:type="dxa"/>
          </w:tcPr>
          <w:p w14:paraId="7AE1A409" w14:textId="69452047" w:rsidR="0008600C" w:rsidRPr="0008600C" w:rsidRDefault="0008600C" w:rsidP="0008600C">
            <w:pPr>
              <w:jc w:val="center"/>
              <w:rPr>
                <w:b/>
                <w:bCs/>
                <w:szCs w:val="18"/>
              </w:rPr>
            </w:pPr>
            <w:r w:rsidRPr="0008600C">
              <w:rPr>
                <w:b/>
                <w:bCs/>
                <w:szCs w:val="18"/>
              </w:rPr>
              <w:t>einddatum</w:t>
            </w:r>
          </w:p>
        </w:tc>
        <w:tc>
          <w:tcPr>
            <w:tcW w:w="1313" w:type="dxa"/>
          </w:tcPr>
          <w:p w14:paraId="3D5EF5F0" w14:textId="12EF0C2F" w:rsidR="0008600C" w:rsidRPr="0008600C" w:rsidRDefault="00E71C9B" w:rsidP="004B77B3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</w:t>
            </w:r>
            <w:r w:rsidR="0008600C" w:rsidRPr="0008600C">
              <w:rPr>
                <w:b/>
                <w:bCs/>
                <w:szCs w:val="18"/>
              </w:rPr>
              <w:t xml:space="preserve">osten </w:t>
            </w:r>
          </w:p>
        </w:tc>
      </w:tr>
      <w:tr w:rsidR="0008600C" w14:paraId="235352FF" w14:textId="77777777" w:rsidTr="000979C3">
        <w:tc>
          <w:tcPr>
            <w:tcW w:w="2040" w:type="dxa"/>
          </w:tcPr>
          <w:p w14:paraId="26FB2A91" w14:textId="138B4169" w:rsidR="0008600C" w:rsidRDefault="0008600C" w:rsidP="0008600C">
            <w:pPr>
              <w:rPr>
                <w:szCs w:val="18"/>
              </w:rPr>
            </w:pPr>
            <w:permStart w:id="2041803990" w:edGrp="everyone" w:colFirst="0" w:colLast="0"/>
            <w:permStart w:id="381103590" w:edGrp="everyone" w:colFirst="1" w:colLast="1"/>
            <w:permStart w:id="31468116" w:edGrp="everyone" w:colFirst="2" w:colLast="2"/>
            <w:permStart w:id="1619005900" w:edGrp="everyone" w:colFirst="3" w:colLast="3"/>
            <w:permStart w:id="1788763915" w:edGrp="everyone" w:colFirst="4" w:colLast="4"/>
            <w:r>
              <w:rPr>
                <w:szCs w:val="18"/>
              </w:rPr>
              <w:t>asbest verwijderen</w:t>
            </w:r>
            <w:r w:rsidR="00C66A66">
              <w:rPr>
                <w:szCs w:val="18"/>
              </w:rPr>
              <w:t xml:space="preserve"> [onderdeel 1]</w:t>
            </w:r>
          </w:p>
        </w:tc>
        <w:tc>
          <w:tcPr>
            <w:tcW w:w="3775" w:type="dxa"/>
          </w:tcPr>
          <w:p w14:paraId="0C9CC2BD" w14:textId="7C718BA0" w:rsidR="0008600C" w:rsidRDefault="00D33E4B" w:rsidP="0008600C">
            <w:pPr>
              <w:rPr>
                <w:szCs w:val="18"/>
              </w:rPr>
            </w:pPr>
            <w:r>
              <w:rPr>
                <w:szCs w:val="18"/>
              </w:rPr>
              <w:t>[</w:t>
            </w:r>
            <w:r w:rsidR="0008600C">
              <w:rPr>
                <w:szCs w:val="18"/>
              </w:rPr>
              <w:t>naam van derde</w:t>
            </w:r>
            <w:r>
              <w:rPr>
                <w:szCs w:val="18"/>
              </w:rPr>
              <w:t>]</w:t>
            </w:r>
          </w:p>
        </w:tc>
        <w:tc>
          <w:tcPr>
            <w:tcW w:w="1344" w:type="dxa"/>
          </w:tcPr>
          <w:p w14:paraId="74E779C4" w14:textId="65975996" w:rsidR="0008600C" w:rsidRDefault="0008600C" w:rsidP="0008600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6F373B60" w14:textId="1A9EF232" w:rsidR="0008600C" w:rsidRDefault="0008600C" w:rsidP="0008600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34EDD6B9" w14:textId="3976D8FA" w:rsidR="0008600C" w:rsidRDefault="0008600C" w:rsidP="0008600C">
            <w:pPr>
              <w:rPr>
                <w:szCs w:val="18"/>
              </w:rPr>
            </w:pPr>
            <w:r>
              <w:rPr>
                <w:szCs w:val="18"/>
              </w:rPr>
              <w:t xml:space="preserve">€ </w:t>
            </w:r>
          </w:p>
        </w:tc>
      </w:tr>
      <w:tr w:rsidR="00C66A66" w14:paraId="101B44E0" w14:textId="77777777" w:rsidTr="000979C3">
        <w:tc>
          <w:tcPr>
            <w:tcW w:w="2040" w:type="dxa"/>
          </w:tcPr>
          <w:p w14:paraId="2E7167BD" w14:textId="64A844A1" w:rsidR="00C66A66" w:rsidRDefault="00C66A66" w:rsidP="00C66A66">
            <w:pPr>
              <w:rPr>
                <w:szCs w:val="18"/>
              </w:rPr>
            </w:pPr>
            <w:permStart w:id="1617002019" w:edGrp="everyone" w:colFirst="0" w:colLast="0"/>
            <w:permStart w:id="1517959046" w:edGrp="everyone" w:colFirst="1" w:colLast="1"/>
            <w:permStart w:id="664482930" w:edGrp="everyone" w:colFirst="2" w:colLast="2"/>
            <w:permStart w:id="760224653" w:edGrp="everyone" w:colFirst="3" w:colLast="3"/>
            <w:permStart w:id="1614021000" w:edGrp="everyone" w:colFirst="4" w:colLast="4"/>
            <w:permEnd w:id="2041803990"/>
            <w:permEnd w:id="381103590"/>
            <w:permEnd w:id="31468116"/>
            <w:permEnd w:id="1619005900"/>
            <w:permEnd w:id="1788763915"/>
            <w:r>
              <w:rPr>
                <w:szCs w:val="18"/>
              </w:rPr>
              <w:t>asbest verwijderen [onderdeel 2]</w:t>
            </w:r>
          </w:p>
        </w:tc>
        <w:tc>
          <w:tcPr>
            <w:tcW w:w="3775" w:type="dxa"/>
          </w:tcPr>
          <w:p w14:paraId="4FA58F1B" w14:textId="44349CEF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[naam van derde]</w:t>
            </w:r>
          </w:p>
        </w:tc>
        <w:tc>
          <w:tcPr>
            <w:tcW w:w="1344" w:type="dxa"/>
          </w:tcPr>
          <w:p w14:paraId="1D6FE9A9" w14:textId="17A1834F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6963AC9E" w14:textId="2A37254C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2FE21A64" w14:textId="209EA5E9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 xml:space="preserve">€ </w:t>
            </w:r>
          </w:p>
        </w:tc>
      </w:tr>
      <w:tr w:rsidR="00C66A66" w14:paraId="1A270B2A" w14:textId="77777777" w:rsidTr="000979C3">
        <w:tc>
          <w:tcPr>
            <w:tcW w:w="2040" w:type="dxa"/>
          </w:tcPr>
          <w:p w14:paraId="7E1A34DC" w14:textId="24154793" w:rsidR="00C66A66" w:rsidRDefault="00C66A66" w:rsidP="00C66A66">
            <w:pPr>
              <w:rPr>
                <w:szCs w:val="18"/>
              </w:rPr>
            </w:pPr>
            <w:permStart w:id="1634076464" w:edGrp="everyone" w:colFirst="0" w:colLast="0"/>
            <w:permStart w:id="1933662019" w:edGrp="everyone" w:colFirst="1" w:colLast="1"/>
            <w:permStart w:id="434791117" w:edGrp="everyone" w:colFirst="2" w:colLast="2"/>
            <w:permStart w:id="2089700586" w:edGrp="everyone" w:colFirst="3" w:colLast="3"/>
            <w:permStart w:id="1892488252" w:edGrp="everyone" w:colFirst="4" w:colLast="4"/>
            <w:permEnd w:id="1617002019"/>
            <w:permEnd w:id="1517959046"/>
            <w:permEnd w:id="664482930"/>
            <w:permEnd w:id="760224653"/>
            <w:permEnd w:id="1614021000"/>
            <w:r>
              <w:rPr>
                <w:szCs w:val="18"/>
              </w:rPr>
              <w:t>asbest verwijderen [onderdeel 3]</w:t>
            </w:r>
          </w:p>
        </w:tc>
        <w:tc>
          <w:tcPr>
            <w:tcW w:w="3775" w:type="dxa"/>
          </w:tcPr>
          <w:p w14:paraId="4E6AC499" w14:textId="7E006420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[naam van derde]</w:t>
            </w:r>
          </w:p>
        </w:tc>
        <w:tc>
          <w:tcPr>
            <w:tcW w:w="1344" w:type="dxa"/>
          </w:tcPr>
          <w:p w14:paraId="7104F1FA" w14:textId="23301F5D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65C40033" w14:textId="082FE7FD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2B489273" w14:textId="30E3870A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 xml:space="preserve">€ </w:t>
            </w:r>
          </w:p>
        </w:tc>
      </w:tr>
      <w:tr w:rsidR="00C66A66" w14:paraId="5DE1BA75" w14:textId="77777777" w:rsidTr="000979C3">
        <w:tc>
          <w:tcPr>
            <w:tcW w:w="2040" w:type="dxa"/>
          </w:tcPr>
          <w:p w14:paraId="3C6AE3E4" w14:textId="77777777" w:rsidR="00ED189E" w:rsidRDefault="00C66A66" w:rsidP="00C66A66">
            <w:pPr>
              <w:rPr>
                <w:szCs w:val="18"/>
              </w:rPr>
            </w:pPr>
            <w:permStart w:id="1866671482" w:edGrp="everyone" w:colFirst="0" w:colLast="0"/>
            <w:permStart w:id="1686386874" w:edGrp="everyone" w:colFirst="1" w:colLast="1"/>
            <w:permStart w:id="2114016594" w:edGrp="everyone" w:colFirst="2" w:colLast="2"/>
            <w:permStart w:id="561395659" w:edGrp="everyone" w:colFirst="3" w:colLast="3"/>
            <w:permStart w:id="120418698" w:edGrp="everyone" w:colFirst="4" w:colLast="4"/>
            <w:permEnd w:id="1634076464"/>
            <w:permEnd w:id="1933662019"/>
            <w:permEnd w:id="434791117"/>
            <w:permEnd w:id="2089700586"/>
            <w:permEnd w:id="1892488252"/>
            <w:r>
              <w:rPr>
                <w:szCs w:val="18"/>
              </w:rPr>
              <w:t xml:space="preserve">slopen </w:t>
            </w:r>
          </w:p>
          <w:p w14:paraId="39E24BB7" w14:textId="52F5D7F6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[onderdeel 1]</w:t>
            </w:r>
          </w:p>
        </w:tc>
        <w:tc>
          <w:tcPr>
            <w:tcW w:w="3775" w:type="dxa"/>
          </w:tcPr>
          <w:p w14:paraId="397F7B21" w14:textId="44ED446A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 xml:space="preserve">eigen arbeid en/of </w:t>
            </w:r>
            <w:r w:rsidR="00D33E4B">
              <w:rPr>
                <w:szCs w:val="18"/>
              </w:rPr>
              <w:t>[naam van derde]</w:t>
            </w:r>
          </w:p>
        </w:tc>
        <w:tc>
          <w:tcPr>
            <w:tcW w:w="1344" w:type="dxa"/>
          </w:tcPr>
          <w:p w14:paraId="6AA37E0C" w14:textId="338A684C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1D278321" w14:textId="47D2FC74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0FDE4AA1" w14:textId="5DBA4588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</w:tr>
      <w:tr w:rsidR="00C66A66" w14:paraId="209E9E78" w14:textId="77777777" w:rsidTr="000979C3">
        <w:tc>
          <w:tcPr>
            <w:tcW w:w="2040" w:type="dxa"/>
          </w:tcPr>
          <w:p w14:paraId="2A5957AF" w14:textId="77777777" w:rsidR="00ED189E" w:rsidRDefault="00C66A66" w:rsidP="00C66A66">
            <w:pPr>
              <w:rPr>
                <w:szCs w:val="18"/>
              </w:rPr>
            </w:pPr>
            <w:permStart w:id="1083141125" w:edGrp="everyone" w:colFirst="0" w:colLast="0"/>
            <w:permStart w:id="243560972" w:edGrp="everyone" w:colFirst="1" w:colLast="1"/>
            <w:permStart w:id="1516245044" w:edGrp="everyone" w:colFirst="2" w:colLast="2"/>
            <w:permStart w:id="1207591246" w:edGrp="everyone" w:colFirst="3" w:colLast="3"/>
            <w:permStart w:id="341248694" w:edGrp="everyone" w:colFirst="4" w:colLast="4"/>
            <w:permEnd w:id="1866671482"/>
            <w:permEnd w:id="1686386874"/>
            <w:permEnd w:id="2114016594"/>
            <w:permEnd w:id="561395659"/>
            <w:permEnd w:id="120418698"/>
            <w:r>
              <w:rPr>
                <w:szCs w:val="18"/>
              </w:rPr>
              <w:t xml:space="preserve">slopen </w:t>
            </w:r>
          </w:p>
          <w:p w14:paraId="72F4C77C" w14:textId="6BB56E67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[onderdeel 2]</w:t>
            </w:r>
          </w:p>
        </w:tc>
        <w:tc>
          <w:tcPr>
            <w:tcW w:w="3775" w:type="dxa"/>
          </w:tcPr>
          <w:p w14:paraId="3395DA2E" w14:textId="5D66633C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eigen arbeid en/of [naam van derde]</w:t>
            </w:r>
          </w:p>
        </w:tc>
        <w:tc>
          <w:tcPr>
            <w:tcW w:w="1344" w:type="dxa"/>
          </w:tcPr>
          <w:p w14:paraId="16DFF38D" w14:textId="07CFBAB8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288F1DB9" w14:textId="473AE428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15741036" w14:textId="394FBF07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</w:tr>
      <w:tr w:rsidR="00C66A66" w14:paraId="41E08249" w14:textId="77777777" w:rsidTr="000979C3">
        <w:tc>
          <w:tcPr>
            <w:tcW w:w="2040" w:type="dxa"/>
          </w:tcPr>
          <w:p w14:paraId="6386A9EB" w14:textId="77777777" w:rsidR="00ED189E" w:rsidRDefault="00C66A66" w:rsidP="00C66A66">
            <w:pPr>
              <w:rPr>
                <w:szCs w:val="18"/>
              </w:rPr>
            </w:pPr>
            <w:permStart w:id="399050438" w:edGrp="everyone" w:colFirst="0" w:colLast="0"/>
            <w:permStart w:id="887830158" w:edGrp="everyone" w:colFirst="1" w:colLast="1"/>
            <w:permStart w:id="1586781666" w:edGrp="everyone" w:colFirst="2" w:colLast="2"/>
            <w:permStart w:id="322639926" w:edGrp="everyone" w:colFirst="3" w:colLast="3"/>
            <w:permStart w:id="1261665433" w:edGrp="everyone" w:colFirst="4" w:colLast="4"/>
            <w:permEnd w:id="1083141125"/>
            <w:permEnd w:id="243560972"/>
            <w:permEnd w:id="1516245044"/>
            <w:permEnd w:id="1207591246"/>
            <w:permEnd w:id="341248694"/>
            <w:r>
              <w:rPr>
                <w:szCs w:val="18"/>
              </w:rPr>
              <w:t xml:space="preserve">slopen </w:t>
            </w:r>
          </w:p>
          <w:p w14:paraId="7931F3FB" w14:textId="4085AE90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[onderdeel 3]</w:t>
            </w:r>
          </w:p>
        </w:tc>
        <w:tc>
          <w:tcPr>
            <w:tcW w:w="3775" w:type="dxa"/>
          </w:tcPr>
          <w:p w14:paraId="0C69D40E" w14:textId="3BF9CEA3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eigen arbeid en/of [naam van derde]</w:t>
            </w:r>
          </w:p>
        </w:tc>
        <w:tc>
          <w:tcPr>
            <w:tcW w:w="1344" w:type="dxa"/>
          </w:tcPr>
          <w:p w14:paraId="52F8D7E7" w14:textId="5D1DE8B4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2F7FA950" w14:textId="5F75209F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4F8F2738" w14:textId="2B716ECC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</w:tr>
      <w:tr w:rsidR="00C66A66" w14:paraId="58B40A5D" w14:textId="77777777" w:rsidTr="000979C3">
        <w:tc>
          <w:tcPr>
            <w:tcW w:w="2040" w:type="dxa"/>
          </w:tcPr>
          <w:p w14:paraId="4EA3C7AB" w14:textId="396344AE" w:rsidR="00C66A66" w:rsidRDefault="00C66A66" w:rsidP="00C66A66">
            <w:pPr>
              <w:rPr>
                <w:szCs w:val="18"/>
              </w:rPr>
            </w:pPr>
            <w:permStart w:id="526398888" w:edGrp="everyone" w:colFirst="0" w:colLast="0"/>
            <w:permStart w:id="537553457" w:edGrp="everyone" w:colFirst="1" w:colLast="1"/>
            <w:permStart w:id="997613885" w:edGrp="everyone" w:colFirst="2" w:colLast="2"/>
            <w:permStart w:id="312693635" w:edGrp="everyone" w:colFirst="3" w:colLast="3"/>
            <w:permStart w:id="14096608" w:edGrp="everyone" w:colFirst="4" w:colLast="4"/>
            <w:permEnd w:id="399050438"/>
            <w:permEnd w:id="887830158"/>
            <w:permEnd w:id="1586781666"/>
            <w:permEnd w:id="322639926"/>
            <w:permEnd w:id="1261665433"/>
            <w:r>
              <w:rPr>
                <w:szCs w:val="18"/>
              </w:rPr>
              <w:t>ombouwen [onderdeel 3]</w:t>
            </w:r>
          </w:p>
        </w:tc>
        <w:tc>
          <w:tcPr>
            <w:tcW w:w="3775" w:type="dxa"/>
          </w:tcPr>
          <w:p w14:paraId="7C2FCC73" w14:textId="797914E2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eigen arbeid en/of [naam van derde]</w:t>
            </w:r>
          </w:p>
        </w:tc>
        <w:tc>
          <w:tcPr>
            <w:tcW w:w="1344" w:type="dxa"/>
          </w:tcPr>
          <w:p w14:paraId="50C3561B" w14:textId="5FCFF410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70CB2D3C" w14:textId="042BC489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3D93586C" w14:textId="4E0A5888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</w:tr>
      <w:tr w:rsidR="00C66A66" w14:paraId="5855870D" w14:textId="77777777" w:rsidTr="000979C3">
        <w:tc>
          <w:tcPr>
            <w:tcW w:w="2040" w:type="dxa"/>
          </w:tcPr>
          <w:p w14:paraId="7E0E9066" w14:textId="6AB2F5BC" w:rsidR="00C66A66" w:rsidRDefault="00C66A66" w:rsidP="00C66A66">
            <w:pPr>
              <w:rPr>
                <w:szCs w:val="18"/>
              </w:rPr>
            </w:pPr>
            <w:permStart w:id="1373599643" w:edGrp="everyone" w:colFirst="0" w:colLast="0"/>
            <w:permStart w:id="699604811" w:edGrp="everyone" w:colFirst="1" w:colLast="1"/>
            <w:permStart w:id="1000239259" w:edGrp="everyone" w:colFirst="2" w:colLast="2"/>
            <w:permStart w:id="1952869405" w:edGrp="everyone" w:colFirst="3" w:colLast="3"/>
            <w:permStart w:id="2081240100" w:edGrp="everyone" w:colFirst="4" w:colLast="4"/>
            <w:permEnd w:id="526398888"/>
            <w:permEnd w:id="537553457"/>
            <w:permEnd w:id="997613885"/>
            <w:permEnd w:id="312693635"/>
            <w:permEnd w:id="14096608"/>
            <w:r>
              <w:rPr>
                <w:szCs w:val="18"/>
              </w:rPr>
              <w:t>ombouwen [onderdeel 2]</w:t>
            </w:r>
          </w:p>
        </w:tc>
        <w:tc>
          <w:tcPr>
            <w:tcW w:w="3775" w:type="dxa"/>
          </w:tcPr>
          <w:p w14:paraId="0FC68D7F" w14:textId="352321DB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eigen arbeid en/of [naam van derde]</w:t>
            </w:r>
          </w:p>
        </w:tc>
        <w:tc>
          <w:tcPr>
            <w:tcW w:w="1344" w:type="dxa"/>
          </w:tcPr>
          <w:p w14:paraId="4F2EFF1A" w14:textId="03B7F7E0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58FD6A9A" w14:textId="5F13DD8A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0CEF6DD7" w14:textId="247C2E82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</w:tr>
      <w:tr w:rsidR="00C66A66" w14:paraId="4A8E775B" w14:textId="77777777" w:rsidTr="000979C3">
        <w:tc>
          <w:tcPr>
            <w:tcW w:w="2040" w:type="dxa"/>
          </w:tcPr>
          <w:p w14:paraId="42FBCFE5" w14:textId="23E693F0" w:rsidR="00C66A66" w:rsidRDefault="00C66A66" w:rsidP="00C66A66">
            <w:pPr>
              <w:rPr>
                <w:szCs w:val="18"/>
              </w:rPr>
            </w:pPr>
            <w:permStart w:id="1101942567" w:edGrp="everyone" w:colFirst="0" w:colLast="0"/>
            <w:permStart w:id="973105423" w:edGrp="everyone" w:colFirst="1" w:colLast="1"/>
            <w:permStart w:id="172443756" w:edGrp="everyone" w:colFirst="2" w:colLast="2"/>
            <w:permStart w:id="1178796493" w:edGrp="everyone" w:colFirst="3" w:colLast="3"/>
            <w:permStart w:id="1010519643" w:edGrp="everyone" w:colFirst="4" w:colLast="4"/>
            <w:permEnd w:id="1373599643"/>
            <w:permEnd w:id="699604811"/>
            <w:permEnd w:id="1000239259"/>
            <w:permEnd w:id="1952869405"/>
            <w:permEnd w:id="2081240100"/>
            <w:r>
              <w:rPr>
                <w:szCs w:val="18"/>
              </w:rPr>
              <w:t>ombouwen [onderdeel 3]</w:t>
            </w:r>
          </w:p>
        </w:tc>
        <w:tc>
          <w:tcPr>
            <w:tcW w:w="3775" w:type="dxa"/>
          </w:tcPr>
          <w:p w14:paraId="51635317" w14:textId="1FD69CDC" w:rsidR="00C66A66" w:rsidRDefault="00D33E4B" w:rsidP="00C66A66">
            <w:pPr>
              <w:rPr>
                <w:szCs w:val="18"/>
              </w:rPr>
            </w:pPr>
            <w:r>
              <w:rPr>
                <w:szCs w:val="18"/>
              </w:rPr>
              <w:t>eigen arbeid en/of [naam van derde]</w:t>
            </w:r>
          </w:p>
        </w:tc>
        <w:tc>
          <w:tcPr>
            <w:tcW w:w="1344" w:type="dxa"/>
          </w:tcPr>
          <w:p w14:paraId="6A777D75" w14:textId="56806B5C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298" w:type="dxa"/>
          </w:tcPr>
          <w:p w14:paraId="0514E51F" w14:textId="17A39392" w:rsidR="00C66A66" w:rsidRDefault="00C66A66" w:rsidP="00C66A6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jjjj</w:t>
            </w:r>
            <w:proofErr w:type="spellEnd"/>
          </w:p>
        </w:tc>
        <w:tc>
          <w:tcPr>
            <w:tcW w:w="1313" w:type="dxa"/>
          </w:tcPr>
          <w:p w14:paraId="0DA69428" w14:textId="79611822" w:rsidR="00C66A66" w:rsidRDefault="00C66A66" w:rsidP="00C66A66">
            <w:pPr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</w:tr>
      <w:permEnd w:id="1101942567"/>
      <w:permEnd w:id="973105423"/>
      <w:permEnd w:id="172443756"/>
      <w:permEnd w:id="1178796493"/>
      <w:permEnd w:id="1010519643"/>
    </w:tbl>
    <w:p w14:paraId="03842393" w14:textId="715D311D" w:rsidR="00486567" w:rsidRDefault="00486567" w:rsidP="00E71C9B">
      <w:pPr>
        <w:rPr>
          <w:szCs w:val="18"/>
        </w:rPr>
      </w:pPr>
    </w:p>
    <w:p w14:paraId="1F322B6F" w14:textId="77777777" w:rsidR="00BB76C7" w:rsidRDefault="00BB76C7" w:rsidP="00E71C9B">
      <w:pPr>
        <w:rPr>
          <w:szCs w:val="18"/>
        </w:rPr>
      </w:pPr>
    </w:p>
    <w:p w14:paraId="0D602682" w14:textId="5BE98C7F" w:rsidR="00486567" w:rsidRPr="00486567" w:rsidRDefault="00486567" w:rsidP="00486567">
      <w:pPr>
        <w:pStyle w:val="Kop1"/>
        <w:rPr>
          <w:b w:val="0"/>
          <w:bCs w:val="0"/>
          <w:color w:val="365F91" w:themeColor="accent1" w:themeShade="BF"/>
        </w:rPr>
      </w:pPr>
      <w:bookmarkStart w:id="7" w:name="_Toc75792847"/>
      <w:r w:rsidRPr="00486567">
        <w:rPr>
          <w:b w:val="0"/>
          <w:bCs w:val="0"/>
          <w:color w:val="365F91" w:themeColor="accent1" w:themeShade="BF"/>
        </w:rPr>
        <w:t>4. Risico’s</w:t>
      </w:r>
      <w:bookmarkEnd w:id="7"/>
    </w:p>
    <w:p w14:paraId="175CCBB8" w14:textId="77777777" w:rsidR="00AE2147" w:rsidRDefault="00486567" w:rsidP="00741AC6">
      <w:pPr>
        <w:rPr>
          <w:szCs w:val="18"/>
        </w:rPr>
      </w:pPr>
      <w:r>
        <w:rPr>
          <w:szCs w:val="18"/>
        </w:rPr>
        <w:t xml:space="preserve">Wat zijn de risico’s die kunnen ontstaan tijdens het project? </w:t>
      </w:r>
      <w:r w:rsidR="00CF1DFE" w:rsidRPr="00CF1DFE">
        <w:rPr>
          <w:szCs w:val="18"/>
        </w:rPr>
        <w:t>Wat kunnen de gevolgen zijn van de</w:t>
      </w:r>
      <w:r w:rsidR="00CF1DFE">
        <w:rPr>
          <w:szCs w:val="18"/>
        </w:rPr>
        <w:t>ze</w:t>
      </w:r>
      <w:r w:rsidR="00CF1DFE" w:rsidRPr="00CF1DFE">
        <w:rPr>
          <w:szCs w:val="18"/>
        </w:rPr>
        <w:t xml:space="preserve"> risico's? </w:t>
      </w:r>
      <w:r w:rsidR="00CF1DFE">
        <w:rPr>
          <w:szCs w:val="18"/>
        </w:rPr>
        <w:t>Denk hierbij aan gevolgen voor de looptijd of kosten van uw werkzaamheden. Dit kan bijvoorbeeld door</w:t>
      </w:r>
      <w:r w:rsidR="00477C55">
        <w:rPr>
          <w:szCs w:val="18"/>
        </w:rPr>
        <w:t>dat het aanvragen van een vergunning langer duurt dan verwacht. En a</w:t>
      </w:r>
      <w:r w:rsidR="00CF1DFE" w:rsidRPr="00CF1DFE">
        <w:rPr>
          <w:szCs w:val="18"/>
        </w:rPr>
        <w:t>ls u risico's kunt voorkomen, hoe doet u dit?</w:t>
      </w:r>
      <w:r w:rsidR="00477C55">
        <w:rPr>
          <w:szCs w:val="18"/>
        </w:rPr>
        <w:t xml:space="preserve"> </w:t>
      </w:r>
    </w:p>
    <w:p w14:paraId="42A22369" w14:textId="77777777" w:rsidR="00AE2147" w:rsidRDefault="00AE2147" w:rsidP="00741AC6">
      <w:pPr>
        <w:rPr>
          <w:szCs w:val="18"/>
        </w:rPr>
      </w:pPr>
    </w:p>
    <w:p w14:paraId="13ECDB6C" w14:textId="5E000A90" w:rsidR="00741AC6" w:rsidRDefault="00477C55" w:rsidP="00741AC6">
      <w:pPr>
        <w:rPr>
          <w:szCs w:val="18"/>
        </w:rPr>
      </w:pPr>
      <w:r>
        <w:rPr>
          <w:szCs w:val="18"/>
        </w:rPr>
        <w:t>U mag dit beschrijven in maximaal 400 woorden.</w:t>
      </w:r>
      <w:r w:rsidR="00741AC6">
        <w:rPr>
          <w:szCs w:val="18"/>
        </w:rPr>
        <w:br/>
      </w: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741AC6" w:rsidRPr="001179DF" w14:paraId="28E9E17C" w14:textId="77777777" w:rsidTr="00741AC6">
        <w:trPr>
          <w:trHeight w:val="284"/>
        </w:trPr>
        <w:tc>
          <w:tcPr>
            <w:tcW w:w="9209" w:type="dxa"/>
          </w:tcPr>
          <w:p w14:paraId="00AA862B" w14:textId="7633C2F8" w:rsidR="00741AC6" w:rsidRPr="000979C3" w:rsidRDefault="00741AC6" w:rsidP="00741AC6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</w:rPr>
            </w:pPr>
            <w:permStart w:id="1734765640" w:edGrp="everyone" w:colFirst="0" w:colLast="0"/>
          </w:p>
        </w:tc>
      </w:tr>
    </w:tbl>
    <w:permEnd w:id="1734765640"/>
    <w:p w14:paraId="064DA89A" w14:textId="2F7C1EED" w:rsidR="00741AC6" w:rsidRPr="004B77B3" w:rsidRDefault="00741AC6" w:rsidP="00E71C9B">
      <w:pPr>
        <w:rPr>
          <w:szCs w:val="18"/>
        </w:rPr>
      </w:pPr>
      <w:r w:rsidRPr="001179DF">
        <w:br/>
      </w:r>
    </w:p>
    <w:sectPr w:rsidR="00741AC6" w:rsidRPr="004B77B3" w:rsidSect="007E5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567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6BE7" w14:textId="77777777" w:rsidR="00DB2284" w:rsidRDefault="00DB2284">
      <w:r>
        <w:separator/>
      </w:r>
    </w:p>
    <w:p w14:paraId="36023DA8" w14:textId="77777777" w:rsidR="00DB2284" w:rsidRDefault="00DB2284"/>
  </w:endnote>
  <w:endnote w:type="continuationSeparator" w:id="0">
    <w:p w14:paraId="2E5153D3" w14:textId="77777777" w:rsidR="00DB2284" w:rsidRDefault="00DB2284">
      <w:r>
        <w:continuationSeparator/>
      </w:r>
    </w:p>
    <w:p w14:paraId="01098977" w14:textId="77777777" w:rsidR="00DB2284" w:rsidRDefault="00DB2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1745" w14:textId="77777777" w:rsidR="00DB2284" w:rsidRDefault="00DB2284">
    <w:pPr>
      <w:pStyle w:val="Voettekst"/>
    </w:pPr>
  </w:p>
  <w:p w14:paraId="5BAC97BE" w14:textId="77777777" w:rsidR="00DB2284" w:rsidRDefault="00DB2284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B2284" w14:paraId="272AB72C" w14:textId="77777777">
      <w:trPr>
        <w:trHeight w:hRule="exact" w:val="240"/>
      </w:trPr>
      <w:tc>
        <w:tcPr>
          <w:tcW w:w="7752" w:type="dxa"/>
        </w:tcPr>
        <w:p w14:paraId="07464086" w14:textId="77777777" w:rsidR="00DB2284" w:rsidRDefault="00DB2284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D2608C2" w14:textId="77777777" w:rsidR="00DB2284" w:rsidRDefault="00DB2284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7922D8">
            <w:fldChar w:fldCharType="begin"/>
          </w:r>
          <w:r w:rsidR="007922D8">
            <w:instrText xml:space="preserve"> NUMPAGES   \* MERGEFORMAT </w:instrText>
          </w:r>
          <w:r w:rsidR="007922D8">
            <w:fldChar w:fldCharType="separate"/>
          </w:r>
          <w:r>
            <w:t>1</w:t>
          </w:r>
          <w:r w:rsidR="007922D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2601" w14:textId="77777777" w:rsidR="00DB2284" w:rsidRPr="006E6B1B" w:rsidRDefault="00DB2284">
    <w:pPr>
      <w:pStyle w:val="Voettekst"/>
      <w:spacing w:line="240" w:lineRule="auto"/>
      <w:rPr>
        <w:sz w:val="2"/>
        <w:szCs w:val="2"/>
      </w:rPr>
    </w:pPr>
    <w:r w:rsidRPr="006E6B1B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F03AB" wp14:editId="48DD1B5E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95"/>
                            <w:gridCol w:w="1448"/>
                          </w:tblGrid>
                          <w:tr w:rsidR="00DB2284" w:rsidRPr="006E6B1B" w14:paraId="2DF0EB4A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6D56D7F" w14:textId="77777777" w:rsidR="00DB2284" w:rsidRPr="006E6B1B" w:rsidRDefault="00DB2284">
                                <w:pPr>
                                  <w:pStyle w:val="Huisstijl-Gegeven"/>
                                </w:pPr>
                                <w:bookmarkStart w:id="8" w:name="bmPag2" w:colFirst="0" w:colLast="0"/>
                                <w:bookmarkStart w:id="9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4D68C5B" w14:textId="77777777" w:rsidR="00DB2284" w:rsidRPr="006E6B1B" w:rsidRDefault="00DB2284">
                                <w:pPr>
                                  <w:pStyle w:val="Huisstijl-Gegeven"/>
                                </w:pPr>
                                <w:r w:rsidRPr="006E6B1B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5D37C90" w14:textId="77777777" w:rsidR="00DB2284" w:rsidRPr="006E6B1B" w:rsidRDefault="00DB2284">
                                <w:pPr>
                                  <w:pStyle w:val="Huisstijl-Gegeven"/>
                                </w:pPr>
                                <w:r w:rsidRPr="006E6B1B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D5E83BD" w14:textId="77777777" w:rsidR="00DB2284" w:rsidRPr="006E6B1B" w:rsidRDefault="007922D8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DB2284" w:rsidRPr="006E6B1B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8"/>
                          <w:bookmarkEnd w:id="9"/>
                        </w:tbl>
                        <w:p w14:paraId="0E7F32A7" w14:textId="77777777" w:rsidR="00DB2284" w:rsidRPr="006E6B1B" w:rsidRDefault="00DB2284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F03AB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95"/>
                      <w:gridCol w:w="1448"/>
                    </w:tblGrid>
                    <w:tr w:rsidR="00DB2284" w:rsidRPr="006E6B1B" w14:paraId="2DF0EB4A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6D56D7F" w14:textId="77777777" w:rsidR="00DB2284" w:rsidRPr="006E6B1B" w:rsidRDefault="00DB2284">
                          <w:pPr>
                            <w:pStyle w:val="Huisstijl-Gegeven"/>
                          </w:pPr>
                          <w:bookmarkStart w:id="10" w:name="bmPag2" w:colFirst="0" w:colLast="0"/>
                          <w:bookmarkStart w:id="11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4D68C5B" w14:textId="77777777" w:rsidR="00DB2284" w:rsidRPr="006E6B1B" w:rsidRDefault="00DB2284">
                          <w:pPr>
                            <w:pStyle w:val="Huisstijl-Gegeven"/>
                          </w:pPr>
                          <w:r w:rsidRPr="006E6B1B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6E6B1B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6E6B1B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Pr="006E6B1B">
                            <w:rPr>
                              <w:rStyle w:val="Huisstijl-GegevenCharChar"/>
                            </w:rPr>
                            <w:t>2</w:t>
                          </w:r>
                          <w:r w:rsidRPr="006E6B1B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5D37C90" w14:textId="77777777" w:rsidR="00DB2284" w:rsidRPr="006E6B1B" w:rsidRDefault="00DB2284">
                          <w:pPr>
                            <w:pStyle w:val="Huisstijl-Gegeven"/>
                          </w:pPr>
                          <w:r w:rsidRPr="006E6B1B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D5E83BD" w14:textId="77777777" w:rsidR="00DB2284" w:rsidRPr="006E6B1B" w:rsidRDefault="007922D8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DB2284" w:rsidRPr="006E6B1B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10"/>
                    <w:bookmarkEnd w:id="11"/>
                  </w:tbl>
                  <w:p w14:paraId="0E7F32A7" w14:textId="77777777" w:rsidR="00DB2284" w:rsidRPr="006E6B1B" w:rsidRDefault="00DB2284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3F6" w14:textId="77777777" w:rsidR="00DB2284" w:rsidRDefault="00DB2284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941A7E" wp14:editId="70C9552C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66"/>
                            <w:gridCol w:w="1363"/>
                          </w:tblGrid>
                          <w:tr w:rsidR="00DB2284" w:rsidRPr="006E6B1B" w14:paraId="44A6FC7A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5B7054A" w14:textId="77777777" w:rsidR="00DB2284" w:rsidRPr="006E6B1B" w:rsidRDefault="00DB2284">
                                <w:pPr>
                                  <w:pStyle w:val="Huisstijl-Gegeven"/>
                                </w:pPr>
                                <w:bookmarkStart w:id="16" w:name="bmPag" w:colFirst="0" w:colLast="0"/>
                                <w:bookmarkStart w:id="17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0952E9D0" w14:textId="77777777" w:rsidR="00DB2284" w:rsidRPr="006E6B1B" w:rsidRDefault="00DB2284">
                                <w:pPr>
                                  <w:pStyle w:val="Huisstijl-Gegeven"/>
                                </w:pPr>
                                <w:r w:rsidRPr="006E6B1B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6E6B1B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4CE082D7" w14:textId="77777777" w:rsidR="00DB2284" w:rsidRPr="006E6B1B" w:rsidRDefault="00DB2284">
                                <w:pPr>
                                  <w:pStyle w:val="Huisstijl-Gegeven"/>
                                </w:pPr>
                                <w:r w:rsidRPr="006E6B1B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C08475F" w14:textId="77777777" w:rsidR="00DB2284" w:rsidRPr="006E6B1B" w:rsidRDefault="00DB2284">
                                <w:pPr>
                                  <w:pStyle w:val="Huisstijl-Gegeven"/>
                                </w:pPr>
                                <w:r w:rsidRPr="006E6B1B">
                                  <w:fldChar w:fldCharType="begin"/>
                                </w:r>
                                <w:r w:rsidRPr="006E6B1B">
                                  <w:instrText xml:space="preserve"> NUMPAGES  </w:instrText>
                                </w:r>
                                <w:r w:rsidRPr="006E6B1B">
                                  <w:fldChar w:fldCharType="separate"/>
                                </w:r>
                                <w:r w:rsidRPr="006E6B1B">
                                  <w:t>1</w:t>
                                </w:r>
                                <w:r w:rsidRPr="006E6B1B">
                                  <w:fldChar w:fldCharType="end"/>
                                </w:r>
                              </w:p>
                            </w:tc>
                          </w:tr>
                          <w:bookmarkEnd w:id="16"/>
                          <w:bookmarkEnd w:id="17"/>
                        </w:tbl>
                        <w:p w14:paraId="55309C8D" w14:textId="77777777" w:rsidR="00DB2284" w:rsidRPr="006E6B1B" w:rsidRDefault="00DB2284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1A7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66"/>
                      <w:gridCol w:w="1363"/>
                    </w:tblGrid>
                    <w:tr w:rsidR="00DB2284" w:rsidRPr="006E6B1B" w14:paraId="44A6FC7A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5B7054A" w14:textId="77777777" w:rsidR="00DB2284" w:rsidRPr="006E6B1B" w:rsidRDefault="00DB2284">
                          <w:pPr>
                            <w:pStyle w:val="Huisstijl-Gegeven"/>
                          </w:pPr>
                          <w:bookmarkStart w:id="18" w:name="bmPag" w:colFirst="0" w:colLast="0"/>
                          <w:bookmarkStart w:id="19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0952E9D0" w14:textId="77777777" w:rsidR="00DB2284" w:rsidRPr="006E6B1B" w:rsidRDefault="00DB2284">
                          <w:pPr>
                            <w:pStyle w:val="Huisstijl-Gegeven"/>
                          </w:pPr>
                          <w:r w:rsidRPr="006E6B1B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6E6B1B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6E6B1B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Pr="006E6B1B">
                            <w:rPr>
                              <w:rStyle w:val="Huisstijl-GegevenCharChar"/>
                            </w:rPr>
                            <w:t>1</w:t>
                          </w:r>
                          <w:r w:rsidRPr="006E6B1B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4CE082D7" w14:textId="77777777" w:rsidR="00DB2284" w:rsidRPr="006E6B1B" w:rsidRDefault="00DB2284">
                          <w:pPr>
                            <w:pStyle w:val="Huisstijl-Gegeven"/>
                          </w:pPr>
                          <w:r w:rsidRPr="006E6B1B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C08475F" w14:textId="77777777" w:rsidR="00DB2284" w:rsidRPr="006E6B1B" w:rsidRDefault="00DB2284">
                          <w:pPr>
                            <w:pStyle w:val="Huisstijl-Gegeven"/>
                          </w:pPr>
                          <w:r w:rsidRPr="006E6B1B">
                            <w:fldChar w:fldCharType="begin"/>
                          </w:r>
                          <w:r w:rsidRPr="006E6B1B">
                            <w:instrText xml:space="preserve"> NUMPAGES  </w:instrText>
                          </w:r>
                          <w:r w:rsidRPr="006E6B1B">
                            <w:fldChar w:fldCharType="separate"/>
                          </w:r>
                          <w:r w:rsidRPr="006E6B1B">
                            <w:t>1</w:t>
                          </w:r>
                          <w:r w:rsidRPr="006E6B1B">
                            <w:fldChar w:fldCharType="end"/>
                          </w:r>
                        </w:p>
                      </w:tc>
                    </w:tr>
                    <w:bookmarkEnd w:id="18"/>
                    <w:bookmarkEnd w:id="19"/>
                  </w:tbl>
                  <w:p w14:paraId="55309C8D" w14:textId="77777777" w:rsidR="00DB2284" w:rsidRPr="006E6B1B" w:rsidRDefault="00DB228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45AC" w14:textId="77777777" w:rsidR="00DB2284" w:rsidRDefault="00DB2284">
      <w:r>
        <w:separator/>
      </w:r>
    </w:p>
    <w:p w14:paraId="72A2AFE6" w14:textId="77777777" w:rsidR="00DB2284" w:rsidRDefault="00DB2284"/>
  </w:footnote>
  <w:footnote w:type="continuationSeparator" w:id="0">
    <w:p w14:paraId="312F3232" w14:textId="77777777" w:rsidR="00DB2284" w:rsidRDefault="00DB2284">
      <w:r>
        <w:continuationSeparator/>
      </w:r>
    </w:p>
    <w:p w14:paraId="7AA5763C" w14:textId="77777777" w:rsidR="00DB2284" w:rsidRDefault="00DB2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30F4" w14:textId="77777777" w:rsidR="00DB2284" w:rsidRDefault="00DB2284">
    <w:pPr>
      <w:pStyle w:val="Koptekst"/>
    </w:pPr>
  </w:p>
  <w:p w14:paraId="732DB8E9" w14:textId="77777777" w:rsidR="00DB2284" w:rsidRDefault="00DB22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9796" w14:textId="77777777" w:rsidR="00DB2284" w:rsidRPr="006E6B1B" w:rsidRDefault="00DB2284">
    <w:pPr>
      <w:spacing w:line="200" w:lineRule="exact"/>
    </w:pPr>
  </w:p>
  <w:p w14:paraId="7A9CFCE7" w14:textId="77777777" w:rsidR="00DB2284" w:rsidRPr="006E6B1B" w:rsidRDefault="00DB2284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F94A" w14:textId="77777777" w:rsidR="00DB2284" w:rsidRDefault="00DB2284">
    <w:pPr>
      <w:pStyle w:val="Koptekst"/>
    </w:pPr>
  </w:p>
  <w:p w14:paraId="70985563" w14:textId="77777777" w:rsidR="00DB2284" w:rsidRDefault="00DB228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B5B6C" wp14:editId="58EF05CA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DB2284" w:rsidRPr="006E6B1B" w14:paraId="76C3C389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AF43C8D" w14:textId="77777777" w:rsidR="00DB2284" w:rsidRPr="006E6B1B" w:rsidRDefault="00DB2284">
                                <w:bookmarkStart w:id="12" w:name="bmLintregel1" w:colFirst="0" w:colLast="1"/>
                                <w:r w:rsidRPr="006E6B1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EE0ABF" wp14:editId="2C353012">
                                      <wp:extent cx="2351405" cy="1590675"/>
                                      <wp:effectExtent l="0" t="0" r="0" b="9525"/>
                                      <wp:docPr id="1" name="Afbeelding 1" descr="Rijksdienst voor Ondernemend Nederland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Afbeelding 1" descr="Rijksdienst voor Ondernemend Nederlan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2"/>
                        </w:tbl>
                        <w:p w14:paraId="4F316890" w14:textId="77777777" w:rsidR="00DB2284" w:rsidRPr="006E6B1B" w:rsidRDefault="00DB22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B5B6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DB2284" w:rsidRPr="006E6B1B" w14:paraId="76C3C389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F43C8D" w14:textId="77777777" w:rsidR="00DB2284" w:rsidRPr="006E6B1B" w:rsidRDefault="00DB2284">
                          <w:bookmarkStart w:id="13" w:name="bmLintregel1" w:colFirst="0" w:colLast="1"/>
                          <w:r w:rsidRPr="006E6B1B">
                            <w:rPr>
                              <w:noProof/>
                            </w:rPr>
                            <w:drawing>
                              <wp:inline distT="0" distB="0" distL="0" distR="0" wp14:anchorId="78EE0ABF" wp14:editId="2C353012">
                                <wp:extent cx="2351405" cy="1590675"/>
                                <wp:effectExtent l="0" t="0" r="0" b="9525"/>
                                <wp:docPr id="1" name="Afbeelding 1" descr="Rijksdienst voor Ondernemend Nederlan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 descr="Rijksdienst voor Ondernemend Nederlan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3"/>
                  </w:tbl>
                  <w:p w14:paraId="4F316890" w14:textId="77777777" w:rsidR="00DB2284" w:rsidRPr="006E6B1B" w:rsidRDefault="00DB228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BE0221" wp14:editId="68648D78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DB2284" w:rsidRPr="006E6B1B" w14:paraId="2C31066B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52B4C541" w14:textId="77777777" w:rsidR="00DB2284" w:rsidRPr="006E6B1B" w:rsidRDefault="00DB2284">
                                <w:pPr>
                                  <w:spacing w:line="240" w:lineRule="auto"/>
                                </w:pPr>
                                <w:bookmarkStart w:id="14" w:name="bmRijksLogo" w:colFirst="0" w:colLast="0"/>
                                <w:r w:rsidRPr="006E6B1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51E1F3" wp14:editId="3655F5F4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7C00224E" w14:textId="77777777" w:rsidR="00DB2284" w:rsidRPr="006E6B1B" w:rsidRDefault="00DB2284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14"/>
                        </w:tbl>
                        <w:p w14:paraId="6FD008EA" w14:textId="77777777" w:rsidR="00DB2284" w:rsidRPr="006E6B1B" w:rsidRDefault="00DB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E0221" id="Text Box 56" o:spid="_x0000_s1028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DB2284" w:rsidRPr="006E6B1B" w14:paraId="2C31066B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52B4C541" w14:textId="77777777" w:rsidR="00DB2284" w:rsidRPr="006E6B1B" w:rsidRDefault="00DB2284">
                          <w:pPr>
                            <w:spacing w:line="240" w:lineRule="auto"/>
                          </w:pPr>
                          <w:bookmarkStart w:id="15" w:name="bmRijksLogo" w:colFirst="0" w:colLast="0"/>
                          <w:r w:rsidRPr="006E6B1B">
                            <w:rPr>
                              <w:noProof/>
                            </w:rPr>
                            <w:drawing>
                              <wp:inline distT="0" distB="0" distL="0" distR="0" wp14:anchorId="4E51E1F3" wp14:editId="3655F5F4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7C00224E" w14:textId="77777777" w:rsidR="00DB2284" w:rsidRPr="006E6B1B" w:rsidRDefault="00DB2284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15"/>
                  </w:tbl>
                  <w:p w14:paraId="6FD008EA" w14:textId="77777777" w:rsidR="00DB2284" w:rsidRPr="006E6B1B" w:rsidRDefault="00DB228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D3069"/>
    <w:multiLevelType w:val="hybridMultilevel"/>
    <w:tmpl w:val="B2502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B7C"/>
    <w:multiLevelType w:val="hybridMultilevel"/>
    <w:tmpl w:val="4212248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46D5C62"/>
    <w:multiLevelType w:val="multilevel"/>
    <w:tmpl w:val="D1AC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+nADFYnGicOT7R48BJi9y7PRa3IAqRcKPM0VnTKEQAkWYPEn7Dmo8bgbXWZHnXirTQUdbcDoDiEtVc8YVez8Q==" w:salt="GWdad4nnlzrtCDwutoMxuQ==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6E6B1B"/>
    <w:rsid w:val="000339A2"/>
    <w:rsid w:val="0008600C"/>
    <w:rsid w:val="000979C3"/>
    <w:rsid w:val="002314EE"/>
    <w:rsid w:val="00233298"/>
    <w:rsid w:val="002D01FB"/>
    <w:rsid w:val="002E672E"/>
    <w:rsid w:val="00301912"/>
    <w:rsid w:val="003020EB"/>
    <w:rsid w:val="0033285B"/>
    <w:rsid w:val="003355EB"/>
    <w:rsid w:val="003906C3"/>
    <w:rsid w:val="003D50BE"/>
    <w:rsid w:val="003F1694"/>
    <w:rsid w:val="00427195"/>
    <w:rsid w:val="00477C55"/>
    <w:rsid w:val="00486567"/>
    <w:rsid w:val="004B77B3"/>
    <w:rsid w:val="005D2FF2"/>
    <w:rsid w:val="005D58EF"/>
    <w:rsid w:val="006434A1"/>
    <w:rsid w:val="006E0C4E"/>
    <w:rsid w:val="006E6B1B"/>
    <w:rsid w:val="007076F1"/>
    <w:rsid w:val="00725AB0"/>
    <w:rsid w:val="00741AC6"/>
    <w:rsid w:val="007922D8"/>
    <w:rsid w:val="007D7E6D"/>
    <w:rsid w:val="007E5988"/>
    <w:rsid w:val="008D7414"/>
    <w:rsid w:val="009963A1"/>
    <w:rsid w:val="009C2F3D"/>
    <w:rsid w:val="00AA3D63"/>
    <w:rsid w:val="00AE2147"/>
    <w:rsid w:val="00B12AB9"/>
    <w:rsid w:val="00B215B1"/>
    <w:rsid w:val="00BB76C7"/>
    <w:rsid w:val="00BC3AE5"/>
    <w:rsid w:val="00C66A66"/>
    <w:rsid w:val="00CC3864"/>
    <w:rsid w:val="00CD7FAE"/>
    <w:rsid w:val="00CF1DFE"/>
    <w:rsid w:val="00D33E4B"/>
    <w:rsid w:val="00DA2DFA"/>
    <w:rsid w:val="00DA3BF7"/>
    <w:rsid w:val="00DB2284"/>
    <w:rsid w:val="00E6409A"/>
    <w:rsid w:val="00E71C9B"/>
    <w:rsid w:val="00ED189E"/>
    <w:rsid w:val="00EE06F6"/>
    <w:rsid w:val="00EE0F5D"/>
    <w:rsid w:val="00F60F4E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B2F20A"/>
  <w15:docId w15:val="{BC3FF145-246F-427D-A1D6-3CD5142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customStyle="1" w:styleId="labeled">
    <w:name w:val="labeled"/>
    <w:basedOn w:val="Standaard"/>
    <w:rsid w:val="006E6B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6B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6B1B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6B1B"/>
    <w:rPr>
      <w:rFonts w:asciiTheme="minorHAnsi" w:eastAsia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6E6B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duurwoord">
    <w:name w:val="duur_woord"/>
    <w:basedOn w:val="Standaardalinea-lettertype"/>
    <w:rsid w:val="006E6B1B"/>
  </w:style>
  <w:style w:type="table" w:styleId="Tabelraster">
    <w:name w:val="Table Grid"/>
    <w:basedOn w:val="Standaardtabel"/>
    <w:uiPriority w:val="59"/>
    <w:rsid w:val="00DA3B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77B3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71C9B"/>
    <w:pPr>
      <w:spacing w:after="0"/>
    </w:pPr>
    <w:rPr>
      <w:rFonts w:ascii="Verdana" w:eastAsia="Times New Roman" w:hAnsi="Verdana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1C9B"/>
    <w:rPr>
      <w:rFonts w:ascii="Verdana" w:eastAsiaTheme="minorHAnsi" w:hAnsi="Verdana" w:cstheme="minorBidi"/>
      <w:b/>
      <w:bCs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E71C9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A3D63"/>
    <w:pPr>
      <w:spacing w:after="100"/>
      <w:ind w:left="180"/>
    </w:pPr>
  </w:style>
  <w:style w:type="character" w:customStyle="1" w:styleId="auxiliaryverb">
    <w:name w:val="auxiliary_verb"/>
    <w:basedOn w:val="Standaardalinea-lettertype"/>
    <w:rsid w:val="00EE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vo.nl/pelsdierhouderij-slopen-en-ombouw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4</Pages>
  <Words>540</Words>
  <Characters>2976</Characters>
  <Application>Microsoft Office Word</Application>
  <DocSecurity>8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Pelsdierhouderij slopen en ombouwen na vervroegd verbod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Projectplan Pelsdierhouderij slopen en ombouwen na vervroegd verbod</dc:title>
  <dc:creator>Rijksdienst voor Ondernemend Nederland</dc:creator>
  <cp:lastModifiedBy>Smoor - Hilgenga, G.M. (Geralde)</cp:lastModifiedBy>
  <cp:revision>2</cp:revision>
  <cp:lastPrinted>2009-05-11T11:10:00Z</cp:lastPrinted>
  <dcterms:created xsi:type="dcterms:W3CDTF">2022-11-08T15:24:00Z</dcterms:created>
  <dcterms:modified xsi:type="dcterms:W3CDTF">2022-11-08T15:24:00Z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