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CF433" w14:textId="2EF110C2" w:rsidR="008750E3" w:rsidRDefault="008750E3"/>
    <w:p w14:paraId="711CC036" w14:textId="77777777" w:rsidR="008750E3" w:rsidRDefault="008750E3"/>
    <w:tbl>
      <w:tblPr>
        <w:tblW w:w="0" w:type="auto"/>
        <w:tblLook w:val="01E0" w:firstRow="1" w:lastRow="1" w:firstColumn="1" w:lastColumn="1" w:noHBand="0" w:noVBand="0"/>
      </w:tblPr>
      <w:tblGrid>
        <w:gridCol w:w="9214"/>
      </w:tblGrid>
      <w:tr w:rsidR="00427195" w:rsidRPr="00B43986" w14:paraId="684C86CD" w14:textId="77777777" w:rsidTr="006A5B0C">
        <w:tc>
          <w:tcPr>
            <w:tcW w:w="9214" w:type="dxa"/>
          </w:tcPr>
          <w:p w14:paraId="75B5FE86" w14:textId="571341FD" w:rsidR="00B43986" w:rsidRPr="00653715" w:rsidRDefault="00B43986" w:rsidP="006A5B0C">
            <w:pPr>
              <w:ind w:right="459"/>
              <w:rPr>
                <w:rFonts w:ascii="RijksoverheidSansHeadingTT" w:hAnsi="RijksoverheidSansHeadingTT"/>
                <w:b/>
                <w:sz w:val="36"/>
                <w:szCs w:val="36"/>
              </w:rPr>
            </w:pPr>
            <w:bookmarkStart w:id="0" w:name="bmTitel" w:colFirst="0" w:colLast="0"/>
            <w:r w:rsidRPr="00653715">
              <w:rPr>
                <w:rFonts w:ascii="RijksoverheidSansHeadingTT" w:hAnsi="RijksoverheidSansHeadingTT"/>
                <w:b/>
                <w:sz w:val="36"/>
                <w:szCs w:val="36"/>
              </w:rPr>
              <w:t>Samenwerkingsovereenkomst</w:t>
            </w:r>
          </w:p>
          <w:p w14:paraId="7695B4F8" w14:textId="61F256E9" w:rsidR="00427195" w:rsidRPr="00653715" w:rsidRDefault="00B43986" w:rsidP="00653715">
            <w:pPr>
              <w:pStyle w:val="Titel"/>
              <w:rPr>
                <w:bCs w:val="0"/>
              </w:rPr>
            </w:pPr>
            <w:r w:rsidRPr="00653715">
              <w:rPr>
                <w:rFonts w:ascii="RijksoverheidSansHeadingTT" w:hAnsi="RijksoverheidSansHeadingTT"/>
                <w:bCs w:val="0"/>
                <w:sz w:val="36"/>
                <w:szCs w:val="36"/>
              </w:rPr>
              <w:t>Samenwerken aan groen-economisch herstel</w:t>
            </w:r>
          </w:p>
        </w:tc>
      </w:tr>
      <w:tr w:rsidR="00427195" w:rsidRPr="00B43986" w14:paraId="5233E559" w14:textId="77777777" w:rsidTr="006A5B0C">
        <w:tc>
          <w:tcPr>
            <w:tcW w:w="9214" w:type="dxa"/>
          </w:tcPr>
          <w:p w14:paraId="5ADC584A" w14:textId="77777777" w:rsidR="00427195" w:rsidRPr="00B43986" w:rsidRDefault="00427195">
            <w:pPr>
              <w:pStyle w:val="Ondertitel"/>
            </w:pPr>
            <w:bookmarkStart w:id="1" w:name="bmOndertitel" w:colFirst="0" w:colLast="0"/>
            <w:bookmarkEnd w:id="0"/>
          </w:p>
        </w:tc>
      </w:tr>
      <w:bookmarkEnd w:id="1"/>
    </w:tbl>
    <w:p w14:paraId="2BF278B3" w14:textId="413BD041" w:rsidR="00427195" w:rsidRDefault="00427195">
      <w:pPr>
        <w:rPr>
          <w:szCs w:val="18"/>
        </w:rPr>
      </w:pPr>
    </w:p>
    <w:p w14:paraId="2EB12E92" w14:textId="77777777" w:rsidR="001D32FC" w:rsidRPr="00B43986" w:rsidRDefault="001D32FC">
      <w:pPr>
        <w:rPr>
          <w:szCs w:val="18"/>
        </w:rPr>
      </w:pPr>
    </w:p>
    <w:p w14:paraId="3FB02C96" w14:textId="77777777" w:rsidR="00B43986" w:rsidRDefault="00B43986" w:rsidP="006A5B0C">
      <w:pPr>
        <w:ind w:right="566"/>
      </w:pPr>
      <w:bookmarkStart w:id="2" w:name="bmBegin"/>
      <w:bookmarkEnd w:id="2"/>
      <w:r>
        <w:t xml:space="preserve">De samenwerkingsovereenkomst is een verplichte bijlage voor aanvragen die door een samenwerkingsverband worden ingediend voor het EHF. Alle partners dienen kennis genomen te hebben van de inhoud en deze overeenkomst te ondertekenen. </w:t>
      </w:r>
    </w:p>
    <w:p w14:paraId="64AB5C2B" w14:textId="77777777" w:rsidR="00B43986" w:rsidRDefault="00B43986" w:rsidP="00B43986"/>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368"/>
        <w:gridCol w:w="6692"/>
      </w:tblGrid>
      <w:tr w:rsidR="003E417E" w14:paraId="5F70B54C" w14:textId="77777777" w:rsidTr="00921589">
        <w:trPr>
          <w:trHeight w:val="289"/>
        </w:trPr>
        <w:tc>
          <w:tcPr>
            <w:tcW w:w="3368" w:type="dxa"/>
          </w:tcPr>
          <w:p w14:paraId="1CFBCA1F" w14:textId="77777777" w:rsidR="00B43986" w:rsidRDefault="00B43986" w:rsidP="003E417E">
            <w:pPr>
              <w:spacing w:line="200" w:lineRule="atLeast"/>
              <w:ind w:left="-57"/>
            </w:pPr>
            <w:r>
              <w:t>Naam aanvrager/penvoerder:</w:t>
            </w:r>
          </w:p>
        </w:tc>
        <w:tc>
          <w:tcPr>
            <w:tcW w:w="6692" w:type="dxa"/>
          </w:tcPr>
          <w:p w14:paraId="0285BB57" w14:textId="77777777" w:rsidR="00B43986" w:rsidRDefault="00B43986" w:rsidP="00DA6F0A">
            <w:pPr>
              <w:spacing w:line="200" w:lineRule="atLeast"/>
              <w:ind w:left="-57"/>
            </w:pPr>
            <w:permStart w:id="1812028758" w:edGrp="everyone"/>
            <w:permEnd w:id="1812028758"/>
          </w:p>
        </w:tc>
      </w:tr>
      <w:tr w:rsidR="003E417E" w14:paraId="243D0140" w14:textId="77777777" w:rsidTr="00921589">
        <w:trPr>
          <w:trHeight w:val="289"/>
        </w:trPr>
        <w:tc>
          <w:tcPr>
            <w:tcW w:w="3368" w:type="dxa"/>
          </w:tcPr>
          <w:p w14:paraId="01E80366" w14:textId="77777777" w:rsidR="00B43986" w:rsidRDefault="00B43986" w:rsidP="003E417E">
            <w:pPr>
              <w:spacing w:line="200" w:lineRule="atLeast"/>
              <w:ind w:left="-57"/>
            </w:pPr>
            <w:r>
              <w:t>Naam project:</w:t>
            </w:r>
          </w:p>
        </w:tc>
        <w:tc>
          <w:tcPr>
            <w:tcW w:w="6692" w:type="dxa"/>
          </w:tcPr>
          <w:p w14:paraId="3CD721EB" w14:textId="77777777" w:rsidR="00B43986" w:rsidRDefault="00B43986" w:rsidP="006A4FE5">
            <w:pPr>
              <w:spacing w:line="200" w:lineRule="atLeast"/>
              <w:ind w:left="-57"/>
            </w:pPr>
            <w:permStart w:id="1322267532" w:edGrp="everyone"/>
            <w:permEnd w:id="1322267532"/>
          </w:p>
        </w:tc>
      </w:tr>
    </w:tbl>
    <w:p w14:paraId="03697C7D" w14:textId="05FE6A51" w:rsidR="00B43986" w:rsidRDefault="00B43986" w:rsidP="00B43986"/>
    <w:p w14:paraId="0C4153E3" w14:textId="77777777" w:rsidR="001D32FC" w:rsidRDefault="001D32FC" w:rsidP="00B43986"/>
    <w:p w14:paraId="00D97C04" w14:textId="77777777" w:rsidR="00B43986" w:rsidRDefault="00B43986" w:rsidP="00387505">
      <w:pPr>
        <w:pStyle w:val="Kop1"/>
        <w:numPr>
          <w:ilvl w:val="0"/>
          <w:numId w:val="16"/>
        </w:numPr>
        <w:tabs>
          <w:tab w:val="num" w:pos="284"/>
        </w:tabs>
        <w:ind w:left="426" w:hanging="426"/>
      </w:pPr>
      <w:r>
        <w:t>Aanvragers samenwerkingsovereenkomst</w:t>
      </w:r>
    </w:p>
    <w:p w14:paraId="32774633" w14:textId="77777777" w:rsidR="00B43986" w:rsidRPr="009344A6" w:rsidRDefault="00B43986" w:rsidP="00387505">
      <w:pPr>
        <w:tabs>
          <w:tab w:val="num" w:pos="284"/>
        </w:tabs>
        <w:ind w:left="426" w:hanging="426"/>
      </w:pPr>
    </w:p>
    <w:p w14:paraId="24CCD478" w14:textId="77777777" w:rsidR="00B43986" w:rsidRPr="001D32FC" w:rsidRDefault="00B43986" w:rsidP="00387505">
      <w:pPr>
        <w:pStyle w:val="Kop2"/>
        <w:numPr>
          <w:ilvl w:val="1"/>
          <w:numId w:val="16"/>
        </w:numPr>
        <w:tabs>
          <w:tab w:val="num" w:pos="284"/>
        </w:tabs>
        <w:ind w:left="426" w:hanging="426"/>
        <w:rPr>
          <w:b w:val="0"/>
          <w:bCs w:val="0"/>
          <w:i w:val="0"/>
          <w:iCs w:val="0"/>
          <w:sz w:val="18"/>
          <w:szCs w:val="18"/>
        </w:rPr>
      </w:pPr>
      <w:r w:rsidRPr="001D32FC">
        <w:rPr>
          <w:b w:val="0"/>
          <w:bCs w:val="0"/>
          <w:i w:val="0"/>
          <w:iCs w:val="0"/>
          <w:sz w:val="18"/>
          <w:szCs w:val="18"/>
        </w:rPr>
        <w:t>Beschrijf de rechtsvorm van alle betrokken deelnemers (bedrijven, organisaties en/of instellingen) in het samenwerkingsverband.</w:t>
      </w:r>
    </w:p>
    <w:p w14:paraId="60FFB893" w14:textId="77777777" w:rsidR="00B43986" w:rsidRPr="009344A6" w:rsidRDefault="00B43986" w:rsidP="00B43986"/>
    <w:p w14:paraId="4D58D1B4" w14:textId="77777777" w:rsidR="00B43986" w:rsidRDefault="00B43986" w:rsidP="00B43986">
      <w:r>
        <w:t>De deelnemers zijn: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606"/>
        <w:gridCol w:w="5454"/>
      </w:tblGrid>
      <w:tr w:rsidR="00B43986" w14:paraId="7D6C5F11" w14:textId="77777777" w:rsidTr="006772C5">
        <w:trPr>
          <w:trHeight w:val="289"/>
        </w:trPr>
        <w:tc>
          <w:tcPr>
            <w:tcW w:w="4606" w:type="dxa"/>
          </w:tcPr>
          <w:p w14:paraId="6371D6EE" w14:textId="77777777" w:rsidR="00B43986" w:rsidRPr="00F57692" w:rsidRDefault="00B43986" w:rsidP="00387505">
            <w:pPr>
              <w:jc w:val="center"/>
              <w:rPr>
                <w:iCs/>
              </w:rPr>
            </w:pPr>
            <w:r w:rsidRPr="00F57692">
              <w:rPr>
                <w:iCs/>
              </w:rPr>
              <w:t>Naam deelnemer</w:t>
            </w:r>
          </w:p>
        </w:tc>
        <w:tc>
          <w:tcPr>
            <w:tcW w:w="5454" w:type="dxa"/>
          </w:tcPr>
          <w:p w14:paraId="214F61EC" w14:textId="77777777" w:rsidR="00B43986" w:rsidRPr="00F57692" w:rsidRDefault="00B43986" w:rsidP="00387505">
            <w:pPr>
              <w:jc w:val="center"/>
              <w:rPr>
                <w:iCs/>
              </w:rPr>
            </w:pPr>
            <w:r w:rsidRPr="00F57692">
              <w:rPr>
                <w:iCs/>
              </w:rPr>
              <w:t>Rechtsvorm</w:t>
            </w:r>
          </w:p>
        </w:tc>
      </w:tr>
      <w:tr w:rsidR="00B43986" w14:paraId="4AFC5026" w14:textId="77777777" w:rsidTr="006772C5">
        <w:trPr>
          <w:trHeight w:val="289"/>
        </w:trPr>
        <w:tc>
          <w:tcPr>
            <w:tcW w:w="4606" w:type="dxa"/>
          </w:tcPr>
          <w:p w14:paraId="41880231" w14:textId="77777777" w:rsidR="00B43986" w:rsidRDefault="00B43986" w:rsidP="006772C5">
            <w:pPr>
              <w:spacing w:line="200" w:lineRule="atLeast"/>
              <w:ind w:left="-57"/>
            </w:pPr>
            <w:permStart w:id="311965115" w:edGrp="everyone"/>
            <w:permStart w:id="674061388" w:edGrp="everyone" w:colFirst="0" w:colLast="0"/>
            <w:permStart w:id="1073509141" w:edGrp="everyone" w:colFirst="1" w:colLast="1"/>
            <w:permEnd w:id="311965115"/>
          </w:p>
        </w:tc>
        <w:tc>
          <w:tcPr>
            <w:tcW w:w="5454" w:type="dxa"/>
          </w:tcPr>
          <w:p w14:paraId="19C8E4C0" w14:textId="77777777" w:rsidR="00B43986" w:rsidRDefault="00B43986" w:rsidP="006772C5">
            <w:pPr>
              <w:spacing w:line="200" w:lineRule="atLeast"/>
              <w:ind w:left="-57"/>
            </w:pPr>
          </w:p>
        </w:tc>
      </w:tr>
      <w:tr w:rsidR="00B43986" w14:paraId="48DE45A4" w14:textId="77777777" w:rsidTr="006772C5">
        <w:trPr>
          <w:trHeight w:val="289"/>
        </w:trPr>
        <w:tc>
          <w:tcPr>
            <w:tcW w:w="4606" w:type="dxa"/>
          </w:tcPr>
          <w:p w14:paraId="4C9B96B3" w14:textId="77777777" w:rsidR="00B43986" w:rsidRDefault="00B43986" w:rsidP="006772C5">
            <w:pPr>
              <w:spacing w:line="200" w:lineRule="atLeast"/>
              <w:ind w:left="-57"/>
            </w:pPr>
            <w:permStart w:id="959150165" w:edGrp="everyone"/>
            <w:permStart w:id="1668379007" w:edGrp="everyone" w:colFirst="0" w:colLast="0"/>
            <w:permStart w:id="1302937722" w:edGrp="everyone" w:colFirst="1" w:colLast="1"/>
            <w:permEnd w:id="674061388"/>
            <w:permEnd w:id="1073509141"/>
            <w:permEnd w:id="959150165"/>
          </w:p>
        </w:tc>
        <w:tc>
          <w:tcPr>
            <w:tcW w:w="5454" w:type="dxa"/>
          </w:tcPr>
          <w:p w14:paraId="07F12327" w14:textId="77777777" w:rsidR="00B43986" w:rsidRDefault="00B43986" w:rsidP="006772C5">
            <w:pPr>
              <w:spacing w:line="200" w:lineRule="atLeast"/>
              <w:ind w:left="-57"/>
            </w:pPr>
          </w:p>
        </w:tc>
      </w:tr>
      <w:tr w:rsidR="00B43986" w14:paraId="1480F8F0" w14:textId="77777777" w:rsidTr="006772C5">
        <w:trPr>
          <w:trHeight w:val="289"/>
        </w:trPr>
        <w:tc>
          <w:tcPr>
            <w:tcW w:w="4606" w:type="dxa"/>
          </w:tcPr>
          <w:p w14:paraId="12228071" w14:textId="77777777" w:rsidR="00B43986" w:rsidRDefault="00B43986" w:rsidP="006772C5">
            <w:pPr>
              <w:spacing w:line="200" w:lineRule="atLeast"/>
              <w:ind w:left="-57"/>
            </w:pPr>
            <w:permStart w:id="1552028678" w:edGrp="everyone" w:colFirst="0" w:colLast="0"/>
            <w:permStart w:id="1045508734" w:edGrp="everyone" w:colFirst="1" w:colLast="1"/>
            <w:permEnd w:id="1668379007"/>
            <w:permEnd w:id="1302937722"/>
          </w:p>
        </w:tc>
        <w:tc>
          <w:tcPr>
            <w:tcW w:w="5454" w:type="dxa"/>
          </w:tcPr>
          <w:p w14:paraId="50A63D0D" w14:textId="77777777" w:rsidR="00B43986" w:rsidRDefault="00B43986" w:rsidP="006772C5">
            <w:pPr>
              <w:spacing w:line="200" w:lineRule="atLeast"/>
              <w:ind w:left="-57"/>
            </w:pPr>
          </w:p>
        </w:tc>
      </w:tr>
      <w:tr w:rsidR="00B43986" w14:paraId="36A4A08A" w14:textId="77777777" w:rsidTr="006772C5">
        <w:trPr>
          <w:trHeight w:val="289"/>
        </w:trPr>
        <w:tc>
          <w:tcPr>
            <w:tcW w:w="4606" w:type="dxa"/>
          </w:tcPr>
          <w:p w14:paraId="32DAC12A" w14:textId="77777777" w:rsidR="00B43986" w:rsidRDefault="00B43986" w:rsidP="006772C5">
            <w:pPr>
              <w:spacing w:line="200" w:lineRule="atLeast"/>
              <w:ind w:left="-57"/>
            </w:pPr>
            <w:permStart w:id="20016768" w:edGrp="everyone" w:colFirst="0" w:colLast="0"/>
            <w:permStart w:id="2000775387" w:edGrp="everyone" w:colFirst="1" w:colLast="1"/>
            <w:permEnd w:id="1552028678"/>
            <w:permEnd w:id="1045508734"/>
          </w:p>
        </w:tc>
        <w:tc>
          <w:tcPr>
            <w:tcW w:w="5454" w:type="dxa"/>
          </w:tcPr>
          <w:p w14:paraId="0D314805" w14:textId="77777777" w:rsidR="00B43986" w:rsidRDefault="00B43986" w:rsidP="006772C5">
            <w:pPr>
              <w:spacing w:line="200" w:lineRule="atLeast"/>
              <w:ind w:left="-57"/>
            </w:pPr>
          </w:p>
        </w:tc>
      </w:tr>
      <w:tr w:rsidR="00B43986" w14:paraId="6A65CA42" w14:textId="77777777" w:rsidTr="006772C5">
        <w:trPr>
          <w:trHeight w:val="289"/>
        </w:trPr>
        <w:tc>
          <w:tcPr>
            <w:tcW w:w="4606" w:type="dxa"/>
          </w:tcPr>
          <w:p w14:paraId="64AF94DD" w14:textId="77777777" w:rsidR="00B43986" w:rsidRDefault="00B43986" w:rsidP="006772C5">
            <w:pPr>
              <w:spacing w:line="200" w:lineRule="atLeast"/>
              <w:ind w:left="-57"/>
            </w:pPr>
            <w:permStart w:id="1775521255" w:edGrp="everyone" w:colFirst="0" w:colLast="0"/>
            <w:permStart w:id="604907032" w:edGrp="everyone" w:colFirst="1" w:colLast="1"/>
            <w:permEnd w:id="20016768"/>
            <w:permEnd w:id="2000775387"/>
          </w:p>
        </w:tc>
        <w:tc>
          <w:tcPr>
            <w:tcW w:w="5454" w:type="dxa"/>
          </w:tcPr>
          <w:p w14:paraId="3EEECE1B" w14:textId="77777777" w:rsidR="00B43986" w:rsidRDefault="00B43986" w:rsidP="006772C5">
            <w:pPr>
              <w:spacing w:line="200" w:lineRule="atLeast"/>
              <w:ind w:left="-57"/>
            </w:pPr>
          </w:p>
        </w:tc>
      </w:tr>
      <w:tr w:rsidR="00B43986" w14:paraId="59B6AD61" w14:textId="77777777" w:rsidTr="006772C5">
        <w:trPr>
          <w:trHeight w:val="289"/>
        </w:trPr>
        <w:tc>
          <w:tcPr>
            <w:tcW w:w="4606" w:type="dxa"/>
          </w:tcPr>
          <w:p w14:paraId="5E0D27C2" w14:textId="77777777" w:rsidR="00B43986" w:rsidRDefault="00B43986" w:rsidP="006772C5">
            <w:pPr>
              <w:spacing w:line="200" w:lineRule="atLeast"/>
              <w:ind w:left="-57"/>
            </w:pPr>
            <w:permStart w:id="723086040" w:edGrp="everyone" w:colFirst="0" w:colLast="0"/>
            <w:permStart w:id="2108496600" w:edGrp="everyone" w:colFirst="1" w:colLast="1"/>
            <w:permEnd w:id="1775521255"/>
            <w:permEnd w:id="604907032"/>
          </w:p>
        </w:tc>
        <w:tc>
          <w:tcPr>
            <w:tcW w:w="5454" w:type="dxa"/>
          </w:tcPr>
          <w:p w14:paraId="39BB18E4" w14:textId="77777777" w:rsidR="00B43986" w:rsidRDefault="00B43986" w:rsidP="006772C5">
            <w:pPr>
              <w:spacing w:line="200" w:lineRule="atLeast"/>
              <w:ind w:left="-57"/>
            </w:pPr>
          </w:p>
        </w:tc>
      </w:tr>
      <w:permEnd w:id="723086040"/>
      <w:permEnd w:id="2108496600"/>
    </w:tbl>
    <w:p w14:paraId="5026582D" w14:textId="77777777" w:rsidR="00B43986" w:rsidRDefault="00B43986" w:rsidP="00B43986"/>
    <w:p w14:paraId="6A118C70" w14:textId="77777777" w:rsidR="00B43986" w:rsidRDefault="00B43986" w:rsidP="00B43986"/>
    <w:p w14:paraId="3E459993" w14:textId="77777777" w:rsidR="00B43986" w:rsidRPr="001D32FC" w:rsidRDefault="00B43986" w:rsidP="001D32FC">
      <w:pPr>
        <w:pStyle w:val="Kop2"/>
        <w:numPr>
          <w:ilvl w:val="1"/>
          <w:numId w:val="16"/>
        </w:numPr>
        <w:tabs>
          <w:tab w:val="num" w:pos="1134"/>
        </w:tabs>
        <w:ind w:left="567" w:hanging="567"/>
        <w:rPr>
          <w:b w:val="0"/>
          <w:bCs w:val="0"/>
          <w:i w:val="0"/>
          <w:iCs w:val="0"/>
          <w:sz w:val="18"/>
          <w:szCs w:val="18"/>
        </w:rPr>
      </w:pPr>
      <w:r w:rsidRPr="001D32FC">
        <w:rPr>
          <w:b w:val="0"/>
          <w:bCs w:val="0"/>
          <w:i w:val="0"/>
          <w:iCs w:val="0"/>
          <w:sz w:val="18"/>
          <w:szCs w:val="18"/>
        </w:rPr>
        <w:t xml:space="preserve">Geef een beschrijving van de samenwerking. Wat is de doelstelling van de samenwerking? Wat is de looptijd van het samenwerkingsverband?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0060"/>
      </w:tblGrid>
      <w:tr w:rsidR="00B43986" w:rsidRPr="001D32FC" w14:paraId="0228A020" w14:textId="77777777" w:rsidTr="006772C5">
        <w:trPr>
          <w:trHeight w:val="289"/>
        </w:trPr>
        <w:tc>
          <w:tcPr>
            <w:tcW w:w="10060" w:type="dxa"/>
          </w:tcPr>
          <w:p w14:paraId="1C444570" w14:textId="77777777" w:rsidR="00B43986" w:rsidRPr="001D32FC" w:rsidRDefault="00B43986" w:rsidP="006772C5">
            <w:pPr>
              <w:tabs>
                <w:tab w:val="num" w:pos="1134"/>
              </w:tabs>
              <w:rPr>
                <w:szCs w:val="18"/>
              </w:rPr>
            </w:pPr>
            <w:permStart w:id="570906510" w:edGrp="everyone"/>
            <w:permEnd w:id="570906510"/>
          </w:p>
        </w:tc>
      </w:tr>
    </w:tbl>
    <w:p w14:paraId="6B939535" w14:textId="77777777" w:rsidR="00B43986" w:rsidRPr="001D32FC" w:rsidRDefault="00B43986" w:rsidP="001D32FC">
      <w:pPr>
        <w:tabs>
          <w:tab w:val="num" w:pos="1134"/>
        </w:tabs>
        <w:ind w:left="567" w:hanging="567"/>
        <w:rPr>
          <w:szCs w:val="18"/>
        </w:rPr>
      </w:pPr>
    </w:p>
    <w:p w14:paraId="17D00B31" w14:textId="77777777" w:rsidR="00B43986" w:rsidRPr="001D32FC" w:rsidRDefault="00B43986" w:rsidP="001D32FC">
      <w:pPr>
        <w:pStyle w:val="Kop2"/>
        <w:numPr>
          <w:ilvl w:val="1"/>
          <w:numId w:val="16"/>
        </w:numPr>
        <w:tabs>
          <w:tab w:val="num" w:pos="1134"/>
        </w:tabs>
        <w:ind w:left="567" w:hanging="567"/>
        <w:rPr>
          <w:b w:val="0"/>
          <w:bCs w:val="0"/>
          <w:i w:val="0"/>
          <w:iCs w:val="0"/>
          <w:sz w:val="18"/>
          <w:szCs w:val="18"/>
        </w:rPr>
      </w:pPr>
      <w:r w:rsidRPr="001D32FC">
        <w:rPr>
          <w:b w:val="0"/>
          <w:bCs w:val="0"/>
          <w:i w:val="0"/>
          <w:iCs w:val="0"/>
          <w:sz w:val="18"/>
          <w:szCs w:val="18"/>
        </w:rPr>
        <w:t>Beschrijf de wijze van samenwerking (interne procedures en besluitvorming binnen het samenwerkingsverband).</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0060"/>
      </w:tblGrid>
      <w:tr w:rsidR="00B43986" w14:paraId="3E9F56F4" w14:textId="77777777" w:rsidTr="006772C5">
        <w:trPr>
          <w:trHeight w:val="289"/>
        </w:trPr>
        <w:tc>
          <w:tcPr>
            <w:tcW w:w="10060" w:type="dxa"/>
          </w:tcPr>
          <w:p w14:paraId="7AE5028A" w14:textId="77777777" w:rsidR="00B43986" w:rsidRDefault="00B43986" w:rsidP="00387505">
            <w:permStart w:id="1943762761" w:edGrp="everyone"/>
            <w:permEnd w:id="1943762761"/>
          </w:p>
        </w:tc>
      </w:tr>
    </w:tbl>
    <w:p w14:paraId="01D79AFF" w14:textId="77777777" w:rsidR="00B43986" w:rsidRDefault="00B43986" w:rsidP="00B43986"/>
    <w:p w14:paraId="4761DFA2" w14:textId="77777777" w:rsidR="00B43986" w:rsidRDefault="00B43986" w:rsidP="00B43986"/>
    <w:p w14:paraId="10CD3022" w14:textId="77777777" w:rsidR="00B43986" w:rsidRDefault="00B43986" w:rsidP="00B43986"/>
    <w:p w14:paraId="2ABC5082" w14:textId="77777777" w:rsidR="00B43986" w:rsidRDefault="00B43986" w:rsidP="00B43986"/>
    <w:p w14:paraId="156961FF" w14:textId="539D10F2" w:rsidR="00B43986" w:rsidRDefault="00B43986" w:rsidP="00B43986"/>
    <w:p w14:paraId="4B9FF060" w14:textId="77777777" w:rsidR="008750E3" w:rsidRDefault="008750E3" w:rsidP="00B43986"/>
    <w:p w14:paraId="06E13427" w14:textId="27B83CFA" w:rsidR="00B43986" w:rsidRDefault="00B43986" w:rsidP="00B43986"/>
    <w:p w14:paraId="620818E9" w14:textId="77777777" w:rsidR="0024086A" w:rsidRDefault="0024086A" w:rsidP="00B43986"/>
    <w:p w14:paraId="089A7EB5" w14:textId="5AFB9508" w:rsidR="00B43986" w:rsidRDefault="00B43986" w:rsidP="001D32FC">
      <w:pPr>
        <w:pStyle w:val="Kop1"/>
        <w:numPr>
          <w:ilvl w:val="0"/>
          <w:numId w:val="16"/>
        </w:numPr>
        <w:tabs>
          <w:tab w:val="num" w:pos="142"/>
        </w:tabs>
        <w:ind w:left="284" w:hanging="284"/>
      </w:pPr>
      <w:r>
        <w:lastRenderedPageBreak/>
        <w:t>Verantwoording</w:t>
      </w:r>
    </w:p>
    <w:p w14:paraId="00913D8F" w14:textId="77777777" w:rsidR="00092D25" w:rsidRPr="00092D25" w:rsidRDefault="00092D25" w:rsidP="00092D25"/>
    <w:p w14:paraId="29FBA49F" w14:textId="6D02E27D" w:rsidR="00B43986" w:rsidRDefault="00092D25" w:rsidP="00B43986">
      <w:r>
        <w:t>2.1</w:t>
      </w:r>
      <w:r>
        <w:tab/>
        <w:t>Naam penvoerder</w:t>
      </w:r>
    </w:p>
    <w:tbl>
      <w:tblPr>
        <w:tblStyle w:val="Tabelraster"/>
        <w:tblW w:w="0" w:type="auto"/>
        <w:tblLayout w:type="fixed"/>
        <w:tblLook w:val="04A0" w:firstRow="1" w:lastRow="0" w:firstColumn="1" w:lastColumn="0" w:noHBand="0" w:noVBand="1"/>
      </w:tblPr>
      <w:tblGrid>
        <w:gridCol w:w="10060"/>
      </w:tblGrid>
      <w:tr w:rsidR="00092D25" w14:paraId="6C0AA833" w14:textId="77777777" w:rsidTr="00564D17">
        <w:trPr>
          <w:trHeight w:val="289"/>
        </w:trPr>
        <w:tc>
          <w:tcPr>
            <w:tcW w:w="10060" w:type="dxa"/>
          </w:tcPr>
          <w:p w14:paraId="592142C0" w14:textId="77777777" w:rsidR="00092D25" w:rsidRDefault="00092D25" w:rsidP="00564D17">
            <w:pPr>
              <w:spacing w:line="200" w:lineRule="atLeast"/>
              <w:ind w:left="-57"/>
            </w:pPr>
            <w:permStart w:id="40904292" w:edGrp="everyone"/>
            <w:permEnd w:id="40904292"/>
          </w:p>
        </w:tc>
      </w:tr>
    </w:tbl>
    <w:p w14:paraId="35E72A73" w14:textId="307B7ABB" w:rsidR="00B43986" w:rsidRPr="00393CD7" w:rsidRDefault="00B43986" w:rsidP="00B43986">
      <w:pPr>
        <w:numPr>
          <w:ilvl w:val="0"/>
          <w:numId w:val="17"/>
        </w:numPr>
        <w:spacing w:line="240" w:lineRule="atLeast"/>
        <w:contextualSpacing/>
        <w:rPr>
          <w:szCs w:val="18"/>
        </w:rPr>
      </w:pPr>
      <w:r w:rsidRPr="00393CD7">
        <w:rPr>
          <w:szCs w:val="18"/>
        </w:rPr>
        <w:t>is door alle deelnemers van dit samenwerkingsverband aangewezen als penvoerder.</w:t>
      </w:r>
    </w:p>
    <w:p w14:paraId="00544A95" w14:textId="77777777" w:rsidR="00B43986" w:rsidRPr="006F5742" w:rsidRDefault="00B43986" w:rsidP="00B43986">
      <w:pPr>
        <w:numPr>
          <w:ilvl w:val="0"/>
          <w:numId w:val="17"/>
        </w:numPr>
        <w:spacing w:line="240" w:lineRule="atLeast"/>
        <w:contextualSpacing/>
        <w:rPr>
          <w:szCs w:val="18"/>
        </w:rPr>
      </w:pPr>
      <w:r>
        <w:rPr>
          <w:szCs w:val="18"/>
        </w:rPr>
        <w:t xml:space="preserve">De penvoerder is het eerste </w:t>
      </w:r>
      <w:r w:rsidRPr="006F5742">
        <w:rPr>
          <w:szCs w:val="18"/>
        </w:rPr>
        <w:t xml:space="preserve">aanspreekpunt voor de Rijksdienst voor </w:t>
      </w:r>
      <w:r>
        <w:rPr>
          <w:szCs w:val="18"/>
        </w:rPr>
        <w:t>Ondernemend Nederland (RVO)</w:t>
      </w:r>
      <w:r w:rsidRPr="006F5742">
        <w:rPr>
          <w:szCs w:val="18"/>
        </w:rPr>
        <w:t>.</w:t>
      </w:r>
    </w:p>
    <w:p w14:paraId="3CBDF093" w14:textId="77777777" w:rsidR="00B43986" w:rsidRPr="00393CD7" w:rsidRDefault="00B43986" w:rsidP="00B43986">
      <w:pPr>
        <w:numPr>
          <w:ilvl w:val="0"/>
          <w:numId w:val="17"/>
        </w:numPr>
        <w:spacing w:line="240" w:lineRule="atLeast"/>
        <w:contextualSpacing/>
        <w:rPr>
          <w:szCs w:val="18"/>
        </w:rPr>
      </w:pPr>
      <w:r w:rsidRPr="00393CD7">
        <w:rPr>
          <w:szCs w:val="18"/>
        </w:rPr>
        <w:t>De penvoerder verzorgt het contact met alle betrokken financiers en deelnemers van het project.</w:t>
      </w:r>
    </w:p>
    <w:p w14:paraId="5DC304F4" w14:textId="77777777" w:rsidR="00B43986" w:rsidRDefault="00B43986" w:rsidP="00B43986">
      <w:pPr>
        <w:numPr>
          <w:ilvl w:val="0"/>
          <w:numId w:val="17"/>
        </w:numPr>
        <w:spacing w:line="240" w:lineRule="atLeast"/>
        <w:contextualSpacing/>
        <w:rPr>
          <w:szCs w:val="18"/>
        </w:rPr>
      </w:pPr>
      <w:r w:rsidRPr="001D32FC">
        <w:rPr>
          <w:szCs w:val="18"/>
        </w:rPr>
        <w:t>RVO</w:t>
      </w:r>
      <w:r w:rsidRPr="00393CD7">
        <w:rPr>
          <w:szCs w:val="18"/>
        </w:rPr>
        <w:t xml:space="preserve"> </w:t>
      </w:r>
      <w:r>
        <w:rPr>
          <w:szCs w:val="18"/>
        </w:rPr>
        <w:t xml:space="preserve">kan </w:t>
      </w:r>
      <w:r w:rsidRPr="00393CD7">
        <w:rPr>
          <w:szCs w:val="18"/>
        </w:rPr>
        <w:t>op verzoek de beschikking</w:t>
      </w:r>
      <w:r>
        <w:rPr>
          <w:szCs w:val="18"/>
        </w:rPr>
        <w:t xml:space="preserve"> tot subsidieverlening wijzig</w:t>
      </w:r>
      <w:r w:rsidRPr="00393CD7">
        <w:rPr>
          <w:szCs w:val="18"/>
        </w:rPr>
        <w:t xml:space="preserve">en. De penvoerder is verantwoordelijk voor het voorleggen van wijzigingsverzoeken.  </w:t>
      </w:r>
    </w:p>
    <w:p w14:paraId="1DA1ECCB" w14:textId="77777777" w:rsidR="00B43986" w:rsidRPr="00393CD7" w:rsidRDefault="00B43986" w:rsidP="00B43986">
      <w:pPr>
        <w:numPr>
          <w:ilvl w:val="0"/>
          <w:numId w:val="17"/>
        </w:numPr>
        <w:spacing w:line="240" w:lineRule="atLeast"/>
        <w:contextualSpacing/>
        <w:rPr>
          <w:szCs w:val="18"/>
        </w:rPr>
      </w:pPr>
      <w:r w:rsidRPr="005F606F">
        <w:rPr>
          <w:szCs w:val="18"/>
        </w:rPr>
        <w:t>De penvoerder is verplicht om de projectadministratie te voeren.</w:t>
      </w:r>
      <w:r>
        <w:rPr>
          <w:szCs w:val="18"/>
        </w:rPr>
        <w:t xml:space="preserve"> </w:t>
      </w:r>
      <w:r w:rsidRPr="00393CD7">
        <w:rPr>
          <w:szCs w:val="18"/>
        </w:rPr>
        <w:t>Penvoerder doet tevens schriftelijk mededeling van de indiening bij de rechtbank van een verzoek tot het op hem respectievelijk op een van de deelnemers</w:t>
      </w:r>
      <w:r>
        <w:rPr>
          <w:szCs w:val="18"/>
        </w:rPr>
        <w:t xml:space="preserve"> van het </w:t>
      </w:r>
      <w:r w:rsidRPr="00393CD7">
        <w:rPr>
          <w:szCs w:val="18"/>
        </w:rPr>
        <w:t>samenwerkingsverband van toepassing verklaren van de schuldsaneringsregeling natuurlijke personen, tot verlening van surseance van betaling aan hem respectievelijk aan een van de deelnemers van het samenwerkingsverband, of tot faillietverklaring van hem respectievelijk van een van de deelnemers van het samenwerkingsverband.</w:t>
      </w:r>
    </w:p>
    <w:p w14:paraId="6805EDA7" w14:textId="77777777" w:rsidR="00B43986" w:rsidRPr="00393CD7" w:rsidRDefault="00B43986" w:rsidP="00B43986">
      <w:pPr>
        <w:numPr>
          <w:ilvl w:val="0"/>
          <w:numId w:val="17"/>
        </w:numPr>
        <w:spacing w:line="240" w:lineRule="atLeast"/>
        <w:contextualSpacing/>
        <w:rPr>
          <w:szCs w:val="18"/>
        </w:rPr>
      </w:pPr>
      <w:r w:rsidRPr="00393CD7">
        <w:rPr>
          <w:szCs w:val="18"/>
        </w:rPr>
        <w:t>De penvoerder doet schriftelijk mededeling zodra aannemelijk is dat de subsidiabele activiteiten niet, niet tijdig of niet geheel zullen worden verricht of niet, niet tijdig of niet geheel  aan de subsidie verbonden verplichtingen zal worden voldaan.</w:t>
      </w:r>
    </w:p>
    <w:p w14:paraId="467B0B91" w14:textId="77777777" w:rsidR="00B43986" w:rsidRPr="009344A6" w:rsidRDefault="00B43986" w:rsidP="00B43986">
      <w:pPr>
        <w:numPr>
          <w:ilvl w:val="0"/>
          <w:numId w:val="17"/>
        </w:numPr>
        <w:spacing w:line="240" w:lineRule="atLeast"/>
        <w:contextualSpacing/>
      </w:pPr>
      <w:r w:rsidRPr="009344A6">
        <w:rPr>
          <w:szCs w:val="18"/>
        </w:rPr>
        <w:t xml:space="preserve">De penvoerder is eindverantwoordelijk voor de financiële afhandeling van het project. </w:t>
      </w:r>
    </w:p>
    <w:p w14:paraId="797782BA" w14:textId="77777777" w:rsidR="00B43986" w:rsidRDefault="00B43986" w:rsidP="00B43986">
      <w:pPr>
        <w:spacing w:line="240" w:lineRule="atLeast"/>
        <w:ind w:left="360"/>
        <w:contextualSpacing/>
        <w:rPr>
          <w:szCs w:val="18"/>
        </w:rPr>
      </w:pPr>
      <w:r>
        <w:rPr>
          <w:szCs w:val="18"/>
        </w:rPr>
        <w:t xml:space="preserve">Indien u daarover onderling andere afspraken maakt, dient u dit op te nemen onder 3.1 </w:t>
      </w:r>
    </w:p>
    <w:p w14:paraId="78DF1D97" w14:textId="77777777" w:rsidR="00B43986" w:rsidRPr="00B62474" w:rsidRDefault="00B43986" w:rsidP="00B43986">
      <w:pPr>
        <w:pStyle w:val="Lijstalinea"/>
        <w:numPr>
          <w:ilvl w:val="0"/>
          <w:numId w:val="19"/>
        </w:numPr>
        <w:spacing w:line="240" w:lineRule="atLeast"/>
        <w:rPr>
          <w:szCs w:val="18"/>
        </w:rPr>
      </w:pPr>
      <w:r>
        <w:rPr>
          <w:szCs w:val="18"/>
        </w:rPr>
        <w:t xml:space="preserve">De penvoerder is verplicht om de </w:t>
      </w:r>
      <w:r>
        <w:t xml:space="preserve">subsidie onverkort aan de andere begunstigden in het samenwerkingsverband uit te keren. </w:t>
      </w:r>
    </w:p>
    <w:p w14:paraId="03CDCF94" w14:textId="77777777" w:rsidR="00B43986" w:rsidRDefault="00B43986" w:rsidP="00B43986"/>
    <w:p w14:paraId="09A11A77" w14:textId="77777777" w:rsidR="00B43986" w:rsidRDefault="00B43986" w:rsidP="001D32FC">
      <w:pPr>
        <w:pStyle w:val="Kop1"/>
        <w:numPr>
          <w:ilvl w:val="0"/>
          <w:numId w:val="16"/>
        </w:numPr>
        <w:tabs>
          <w:tab w:val="num" w:pos="709"/>
        </w:tabs>
        <w:ind w:left="709" w:hanging="709"/>
      </w:pPr>
      <w:r>
        <w:t>Verdeling taken en verantwoordelijkheden</w:t>
      </w:r>
    </w:p>
    <w:p w14:paraId="0480F577" w14:textId="77777777" w:rsidR="00B43986" w:rsidRPr="009344A6" w:rsidRDefault="00B43986" w:rsidP="001D32FC">
      <w:pPr>
        <w:tabs>
          <w:tab w:val="num" w:pos="709"/>
        </w:tabs>
        <w:ind w:left="709" w:hanging="709"/>
      </w:pPr>
    </w:p>
    <w:p w14:paraId="62558C7A" w14:textId="77777777" w:rsidR="00B43986" w:rsidRPr="001D32FC" w:rsidRDefault="00B43986" w:rsidP="001D32FC">
      <w:pPr>
        <w:pStyle w:val="Kop2"/>
        <w:numPr>
          <w:ilvl w:val="1"/>
          <w:numId w:val="16"/>
        </w:numPr>
        <w:tabs>
          <w:tab w:val="num" w:pos="709"/>
        </w:tabs>
        <w:ind w:left="709" w:hanging="709"/>
        <w:rPr>
          <w:b w:val="0"/>
          <w:bCs w:val="0"/>
          <w:i w:val="0"/>
          <w:iCs w:val="0"/>
          <w:sz w:val="18"/>
          <w:szCs w:val="18"/>
        </w:rPr>
      </w:pPr>
      <w:r w:rsidRPr="001D32FC">
        <w:rPr>
          <w:b w:val="0"/>
          <w:bCs w:val="0"/>
          <w:i w:val="0"/>
          <w:iCs w:val="0"/>
          <w:sz w:val="18"/>
          <w:szCs w:val="18"/>
        </w:rPr>
        <w:t xml:space="preserve">Geef per deelnemer de verdeling van de taken en verantwoordelijkheden aan. NB: met “bevoegdheden” wordt bedoeld: de toestemming om handelingen te mogen verrichten in naam van de andere deelnemers. “Verantwoordelijkheden” zijn de taken waarvoor een deelnemer verantwoordelijk is om die met goed gevolg uit te (laten) voeren en te voltooien. </w:t>
      </w:r>
    </w:p>
    <w:p w14:paraId="06FB11A5" w14:textId="77777777" w:rsidR="00B43986" w:rsidRPr="009344A6" w:rsidRDefault="00B43986" w:rsidP="00B43986"/>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012"/>
        <w:gridCol w:w="2012"/>
        <w:gridCol w:w="2012"/>
        <w:gridCol w:w="2012"/>
        <w:gridCol w:w="2012"/>
      </w:tblGrid>
      <w:tr w:rsidR="00B43986" w14:paraId="0137526A" w14:textId="77777777" w:rsidTr="00564D17">
        <w:tc>
          <w:tcPr>
            <w:tcW w:w="2012" w:type="dxa"/>
          </w:tcPr>
          <w:p w14:paraId="68E09AF1" w14:textId="77777777" w:rsidR="00B43986" w:rsidRPr="00F57692" w:rsidRDefault="00B43986" w:rsidP="00387505">
            <w:pPr>
              <w:jc w:val="center"/>
              <w:rPr>
                <w:iCs/>
              </w:rPr>
            </w:pPr>
            <w:r w:rsidRPr="00F57692">
              <w:rPr>
                <w:iCs/>
              </w:rPr>
              <w:t>Naam deelnemer</w:t>
            </w:r>
          </w:p>
        </w:tc>
        <w:tc>
          <w:tcPr>
            <w:tcW w:w="2012" w:type="dxa"/>
          </w:tcPr>
          <w:p w14:paraId="0BA4EBA4" w14:textId="77777777" w:rsidR="00B43986" w:rsidRPr="00F57692" w:rsidRDefault="00B43986" w:rsidP="00387505">
            <w:pPr>
              <w:jc w:val="center"/>
              <w:rPr>
                <w:iCs/>
              </w:rPr>
            </w:pPr>
            <w:r w:rsidRPr="00F57692">
              <w:rPr>
                <w:iCs/>
              </w:rPr>
              <w:t>Naam en functie rechtsgeldige vertegenwoordiger</w:t>
            </w:r>
          </w:p>
        </w:tc>
        <w:tc>
          <w:tcPr>
            <w:tcW w:w="2012" w:type="dxa"/>
          </w:tcPr>
          <w:p w14:paraId="50F0AF1F" w14:textId="77777777" w:rsidR="00B43986" w:rsidRPr="00F57692" w:rsidRDefault="00B43986" w:rsidP="00387505">
            <w:pPr>
              <w:jc w:val="center"/>
              <w:rPr>
                <w:iCs/>
              </w:rPr>
            </w:pPr>
            <w:r w:rsidRPr="00F57692">
              <w:rPr>
                <w:iCs/>
              </w:rPr>
              <w:t>Activiteiten/taken</w:t>
            </w:r>
          </w:p>
        </w:tc>
        <w:tc>
          <w:tcPr>
            <w:tcW w:w="2012" w:type="dxa"/>
          </w:tcPr>
          <w:p w14:paraId="3C7B091C" w14:textId="77777777" w:rsidR="00B43986" w:rsidRPr="00F57692" w:rsidRDefault="00B43986" w:rsidP="00387505">
            <w:pPr>
              <w:jc w:val="center"/>
              <w:rPr>
                <w:iCs/>
              </w:rPr>
            </w:pPr>
            <w:r w:rsidRPr="00F57692">
              <w:rPr>
                <w:iCs/>
              </w:rPr>
              <w:t>Bevoegdheden</w:t>
            </w:r>
          </w:p>
        </w:tc>
        <w:tc>
          <w:tcPr>
            <w:tcW w:w="2012" w:type="dxa"/>
          </w:tcPr>
          <w:p w14:paraId="4A22CF5D" w14:textId="3479F369" w:rsidR="007F2052" w:rsidRDefault="00B43986" w:rsidP="00387505">
            <w:pPr>
              <w:jc w:val="center"/>
              <w:rPr>
                <w:iCs/>
              </w:rPr>
            </w:pPr>
            <w:r w:rsidRPr="00F57692">
              <w:rPr>
                <w:iCs/>
              </w:rPr>
              <w:t>Verantwoordelijk</w:t>
            </w:r>
            <w:r w:rsidR="007F2052">
              <w:rPr>
                <w:iCs/>
              </w:rPr>
              <w:t>-</w:t>
            </w:r>
          </w:p>
          <w:p w14:paraId="571950A3" w14:textId="55737A2C" w:rsidR="00B43986" w:rsidRPr="00F57692" w:rsidRDefault="00B43986" w:rsidP="00387505">
            <w:pPr>
              <w:jc w:val="center"/>
              <w:rPr>
                <w:iCs/>
              </w:rPr>
            </w:pPr>
            <w:r w:rsidRPr="00F57692">
              <w:rPr>
                <w:iCs/>
              </w:rPr>
              <w:t>heden</w:t>
            </w:r>
          </w:p>
        </w:tc>
      </w:tr>
      <w:tr w:rsidR="00B43986" w14:paraId="4CD14E10" w14:textId="77777777" w:rsidTr="008750E3">
        <w:trPr>
          <w:trHeight w:val="289"/>
        </w:trPr>
        <w:tc>
          <w:tcPr>
            <w:tcW w:w="2012" w:type="dxa"/>
          </w:tcPr>
          <w:p w14:paraId="42614DC7" w14:textId="77777777" w:rsidR="00B43986" w:rsidRDefault="00B43986" w:rsidP="00564D17">
            <w:pPr>
              <w:spacing w:line="200" w:lineRule="atLeast"/>
              <w:ind w:left="-57"/>
            </w:pPr>
            <w:permStart w:id="1054212864" w:edGrp="everyone" w:colFirst="0" w:colLast="0"/>
            <w:permStart w:id="1768377808" w:edGrp="everyone" w:colFirst="1" w:colLast="1"/>
            <w:permStart w:id="2068797992" w:edGrp="everyone" w:colFirst="2" w:colLast="2"/>
            <w:permStart w:id="1243046032" w:edGrp="everyone" w:colFirst="3" w:colLast="3"/>
            <w:permStart w:id="1122503595" w:edGrp="everyone" w:colFirst="4" w:colLast="4"/>
          </w:p>
        </w:tc>
        <w:tc>
          <w:tcPr>
            <w:tcW w:w="2012" w:type="dxa"/>
          </w:tcPr>
          <w:p w14:paraId="29F197A6" w14:textId="77777777" w:rsidR="00B43986" w:rsidRDefault="00B43986" w:rsidP="00564D17">
            <w:pPr>
              <w:spacing w:line="200" w:lineRule="atLeast"/>
              <w:ind w:left="-57"/>
            </w:pPr>
          </w:p>
        </w:tc>
        <w:tc>
          <w:tcPr>
            <w:tcW w:w="2012" w:type="dxa"/>
          </w:tcPr>
          <w:p w14:paraId="34537DC4" w14:textId="77777777" w:rsidR="00B43986" w:rsidRDefault="00B43986" w:rsidP="00564D17">
            <w:pPr>
              <w:spacing w:line="200" w:lineRule="atLeast"/>
              <w:ind w:left="-57"/>
            </w:pPr>
          </w:p>
        </w:tc>
        <w:tc>
          <w:tcPr>
            <w:tcW w:w="2012" w:type="dxa"/>
          </w:tcPr>
          <w:p w14:paraId="020CA678" w14:textId="77777777" w:rsidR="00B43986" w:rsidRDefault="00B43986" w:rsidP="00564D17">
            <w:pPr>
              <w:spacing w:line="200" w:lineRule="atLeast"/>
              <w:ind w:left="-57"/>
            </w:pPr>
          </w:p>
        </w:tc>
        <w:tc>
          <w:tcPr>
            <w:tcW w:w="2012" w:type="dxa"/>
          </w:tcPr>
          <w:p w14:paraId="3A5AEA0A" w14:textId="77777777" w:rsidR="00B43986" w:rsidRDefault="00B43986" w:rsidP="00564D17">
            <w:pPr>
              <w:spacing w:line="200" w:lineRule="atLeast"/>
              <w:ind w:left="-57"/>
            </w:pPr>
          </w:p>
        </w:tc>
      </w:tr>
      <w:tr w:rsidR="00B43986" w14:paraId="7B9427B0" w14:textId="77777777" w:rsidTr="008750E3">
        <w:trPr>
          <w:trHeight w:val="289"/>
        </w:trPr>
        <w:tc>
          <w:tcPr>
            <w:tcW w:w="2012" w:type="dxa"/>
          </w:tcPr>
          <w:p w14:paraId="14AC90C9" w14:textId="77777777" w:rsidR="00B43986" w:rsidRDefault="00B43986" w:rsidP="00564D17">
            <w:pPr>
              <w:spacing w:line="200" w:lineRule="atLeast"/>
              <w:ind w:left="-57"/>
            </w:pPr>
            <w:permStart w:id="2037020369" w:edGrp="everyone" w:colFirst="0" w:colLast="0"/>
            <w:permStart w:id="867970915" w:edGrp="everyone" w:colFirst="1" w:colLast="1"/>
            <w:permStart w:id="978348997" w:edGrp="everyone" w:colFirst="2" w:colLast="2"/>
            <w:permStart w:id="1752653779" w:edGrp="everyone" w:colFirst="3" w:colLast="3"/>
            <w:permStart w:id="1210609719" w:edGrp="everyone" w:colFirst="4" w:colLast="4"/>
            <w:permEnd w:id="1054212864"/>
            <w:permEnd w:id="1768377808"/>
            <w:permEnd w:id="2068797992"/>
            <w:permEnd w:id="1243046032"/>
            <w:permEnd w:id="1122503595"/>
          </w:p>
        </w:tc>
        <w:tc>
          <w:tcPr>
            <w:tcW w:w="2012" w:type="dxa"/>
          </w:tcPr>
          <w:p w14:paraId="3B3B21BF" w14:textId="77777777" w:rsidR="00B43986" w:rsidRDefault="00B43986" w:rsidP="00564D17">
            <w:pPr>
              <w:spacing w:line="200" w:lineRule="atLeast"/>
              <w:ind w:left="-57"/>
            </w:pPr>
          </w:p>
        </w:tc>
        <w:tc>
          <w:tcPr>
            <w:tcW w:w="2012" w:type="dxa"/>
          </w:tcPr>
          <w:p w14:paraId="668A751A" w14:textId="77777777" w:rsidR="00B43986" w:rsidRDefault="00B43986" w:rsidP="00564D17">
            <w:pPr>
              <w:spacing w:line="200" w:lineRule="atLeast"/>
              <w:ind w:left="-57"/>
            </w:pPr>
          </w:p>
        </w:tc>
        <w:tc>
          <w:tcPr>
            <w:tcW w:w="2012" w:type="dxa"/>
          </w:tcPr>
          <w:p w14:paraId="68BB42AE" w14:textId="77777777" w:rsidR="00B43986" w:rsidRDefault="00B43986" w:rsidP="00564D17">
            <w:pPr>
              <w:spacing w:line="200" w:lineRule="atLeast"/>
              <w:ind w:left="-57"/>
            </w:pPr>
          </w:p>
        </w:tc>
        <w:tc>
          <w:tcPr>
            <w:tcW w:w="2012" w:type="dxa"/>
          </w:tcPr>
          <w:p w14:paraId="72F9FE0D" w14:textId="77777777" w:rsidR="00B43986" w:rsidRDefault="00B43986" w:rsidP="00564D17">
            <w:pPr>
              <w:spacing w:line="200" w:lineRule="atLeast"/>
              <w:ind w:left="-57"/>
            </w:pPr>
          </w:p>
        </w:tc>
      </w:tr>
      <w:tr w:rsidR="00B43986" w14:paraId="585CEE6B" w14:textId="77777777" w:rsidTr="008750E3">
        <w:trPr>
          <w:trHeight w:val="289"/>
        </w:trPr>
        <w:tc>
          <w:tcPr>
            <w:tcW w:w="2012" w:type="dxa"/>
          </w:tcPr>
          <w:p w14:paraId="7DC38B96" w14:textId="77777777" w:rsidR="00B43986" w:rsidRDefault="00B43986" w:rsidP="00564D17">
            <w:pPr>
              <w:spacing w:line="200" w:lineRule="atLeast"/>
              <w:ind w:left="-57"/>
            </w:pPr>
            <w:permStart w:id="1689743710" w:edGrp="everyone" w:colFirst="0" w:colLast="0"/>
            <w:permStart w:id="324078746" w:edGrp="everyone" w:colFirst="1" w:colLast="1"/>
            <w:permStart w:id="1219375211" w:edGrp="everyone" w:colFirst="2" w:colLast="2"/>
            <w:permStart w:id="1636241124" w:edGrp="everyone" w:colFirst="3" w:colLast="3"/>
            <w:permStart w:id="451362166" w:edGrp="everyone" w:colFirst="4" w:colLast="4"/>
            <w:permEnd w:id="2037020369"/>
            <w:permEnd w:id="867970915"/>
            <w:permEnd w:id="978348997"/>
            <w:permEnd w:id="1752653779"/>
            <w:permEnd w:id="1210609719"/>
          </w:p>
        </w:tc>
        <w:tc>
          <w:tcPr>
            <w:tcW w:w="2012" w:type="dxa"/>
          </w:tcPr>
          <w:p w14:paraId="51CEF50C" w14:textId="77777777" w:rsidR="00B43986" w:rsidRDefault="00B43986" w:rsidP="00564D17">
            <w:pPr>
              <w:spacing w:line="200" w:lineRule="atLeast"/>
              <w:ind w:left="-57"/>
            </w:pPr>
          </w:p>
        </w:tc>
        <w:tc>
          <w:tcPr>
            <w:tcW w:w="2012" w:type="dxa"/>
          </w:tcPr>
          <w:p w14:paraId="0B9BBB6F" w14:textId="77777777" w:rsidR="00B43986" w:rsidRDefault="00B43986" w:rsidP="00564D17">
            <w:pPr>
              <w:spacing w:line="200" w:lineRule="atLeast"/>
              <w:ind w:left="-57"/>
            </w:pPr>
          </w:p>
        </w:tc>
        <w:tc>
          <w:tcPr>
            <w:tcW w:w="2012" w:type="dxa"/>
          </w:tcPr>
          <w:p w14:paraId="70723E47" w14:textId="77777777" w:rsidR="00B43986" w:rsidRDefault="00B43986" w:rsidP="00564D17">
            <w:pPr>
              <w:spacing w:line="200" w:lineRule="atLeast"/>
              <w:ind w:left="-57"/>
            </w:pPr>
          </w:p>
        </w:tc>
        <w:tc>
          <w:tcPr>
            <w:tcW w:w="2012" w:type="dxa"/>
          </w:tcPr>
          <w:p w14:paraId="69CC2965" w14:textId="77777777" w:rsidR="00B43986" w:rsidRDefault="00B43986" w:rsidP="00564D17">
            <w:pPr>
              <w:spacing w:line="200" w:lineRule="atLeast"/>
              <w:ind w:left="-57"/>
            </w:pPr>
          </w:p>
        </w:tc>
      </w:tr>
      <w:tr w:rsidR="00B43986" w14:paraId="368C141A" w14:textId="77777777" w:rsidTr="008750E3">
        <w:trPr>
          <w:trHeight w:val="289"/>
        </w:trPr>
        <w:tc>
          <w:tcPr>
            <w:tcW w:w="2012" w:type="dxa"/>
          </w:tcPr>
          <w:p w14:paraId="003359D7" w14:textId="77777777" w:rsidR="00B43986" w:rsidRDefault="00B43986" w:rsidP="00564D17">
            <w:pPr>
              <w:spacing w:line="200" w:lineRule="atLeast"/>
              <w:ind w:left="-57"/>
            </w:pPr>
            <w:permStart w:id="2044612149" w:edGrp="everyone" w:colFirst="0" w:colLast="0"/>
            <w:permStart w:id="221251697" w:edGrp="everyone" w:colFirst="1" w:colLast="1"/>
            <w:permStart w:id="677715176" w:edGrp="everyone" w:colFirst="2" w:colLast="2"/>
            <w:permStart w:id="1623877093" w:edGrp="everyone" w:colFirst="3" w:colLast="3"/>
            <w:permStart w:id="17988395" w:edGrp="everyone" w:colFirst="4" w:colLast="4"/>
            <w:permEnd w:id="1689743710"/>
            <w:permEnd w:id="324078746"/>
            <w:permEnd w:id="1219375211"/>
            <w:permEnd w:id="1636241124"/>
            <w:permEnd w:id="451362166"/>
          </w:p>
        </w:tc>
        <w:tc>
          <w:tcPr>
            <w:tcW w:w="2012" w:type="dxa"/>
          </w:tcPr>
          <w:p w14:paraId="4D0A2DD9" w14:textId="77777777" w:rsidR="00B43986" w:rsidRDefault="00B43986" w:rsidP="00564D17">
            <w:pPr>
              <w:spacing w:line="200" w:lineRule="atLeast"/>
              <w:ind w:left="-57"/>
            </w:pPr>
          </w:p>
        </w:tc>
        <w:tc>
          <w:tcPr>
            <w:tcW w:w="2012" w:type="dxa"/>
          </w:tcPr>
          <w:p w14:paraId="1A8DC623" w14:textId="77777777" w:rsidR="00B43986" w:rsidRDefault="00B43986" w:rsidP="00564D17">
            <w:pPr>
              <w:spacing w:line="200" w:lineRule="atLeast"/>
              <w:ind w:left="-57"/>
            </w:pPr>
          </w:p>
        </w:tc>
        <w:tc>
          <w:tcPr>
            <w:tcW w:w="2012" w:type="dxa"/>
          </w:tcPr>
          <w:p w14:paraId="4BF6E895" w14:textId="77777777" w:rsidR="00B43986" w:rsidRDefault="00B43986" w:rsidP="00564D17">
            <w:pPr>
              <w:spacing w:line="200" w:lineRule="atLeast"/>
              <w:ind w:left="-57"/>
            </w:pPr>
          </w:p>
        </w:tc>
        <w:tc>
          <w:tcPr>
            <w:tcW w:w="2012" w:type="dxa"/>
          </w:tcPr>
          <w:p w14:paraId="5A457AFD" w14:textId="77777777" w:rsidR="00B43986" w:rsidRDefault="00B43986" w:rsidP="00564D17">
            <w:pPr>
              <w:spacing w:line="200" w:lineRule="atLeast"/>
              <w:ind w:left="-57"/>
            </w:pPr>
          </w:p>
        </w:tc>
      </w:tr>
      <w:tr w:rsidR="00B43986" w14:paraId="0A278479" w14:textId="77777777" w:rsidTr="008750E3">
        <w:trPr>
          <w:trHeight w:val="289"/>
        </w:trPr>
        <w:tc>
          <w:tcPr>
            <w:tcW w:w="2012" w:type="dxa"/>
          </w:tcPr>
          <w:p w14:paraId="36EBFB45" w14:textId="77777777" w:rsidR="00B43986" w:rsidRDefault="00B43986" w:rsidP="00564D17">
            <w:pPr>
              <w:spacing w:line="200" w:lineRule="atLeast"/>
              <w:ind w:left="-57"/>
            </w:pPr>
            <w:permStart w:id="944982342" w:edGrp="everyone" w:colFirst="0" w:colLast="0"/>
            <w:permStart w:id="53444226" w:edGrp="everyone" w:colFirst="1" w:colLast="1"/>
            <w:permStart w:id="549280524" w:edGrp="everyone" w:colFirst="2" w:colLast="2"/>
            <w:permStart w:id="1782001078" w:edGrp="everyone" w:colFirst="3" w:colLast="3"/>
            <w:permStart w:id="576265498" w:edGrp="everyone" w:colFirst="4" w:colLast="4"/>
            <w:permEnd w:id="2044612149"/>
            <w:permEnd w:id="221251697"/>
            <w:permEnd w:id="677715176"/>
            <w:permEnd w:id="1623877093"/>
            <w:permEnd w:id="17988395"/>
          </w:p>
        </w:tc>
        <w:tc>
          <w:tcPr>
            <w:tcW w:w="2012" w:type="dxa"/>
          </w:tcPr>
          <w:p w14:paraId="16134708" w14:textId="77777777" w:rsidR="00B43986" w:rsidRDefault="00B43986" w:rsidP="00564D17">
            <w:pPr>
              <w:spacing w:line="200" w:lineRule="atLeast"/>
              <w:ind w:left="-57"/>
            </w:pPr>
          </w:p>
        </w:tc>
        <w:tc>
          <w:tcPr>
            <w:tcW w:w="2012" w:type="dxa"/>
          </w:tcPr>
          <w:p w14:paraId="7C98C3E3" w14:textId="77777777" w:rsidR="00B43986" w:rsidRDefault="00B43986" w:rsidP="00564D17">
            <w:pPr>
              <w:spacing w:line="200" w:lineRule="atLeast"/>
              <w:ind w:left="-57"/>
            </w:pPr>
          </w:p>
        </w:tc>
        <w:tc>
          <w:tcPr>
            <w:tcW w:w="2012" w:type="dxa"/>
          </w:tcPr>
          <w:p w14:paraId="0B9FCE55" w14:textId="77777777" w:rsidR="00B43986" w:rsidRDefault="00B43986" w:rsidP="00564D17">
            <w:pPr>
              <w:spacing w:line="200" w:lineRule="atLeast"/>
              <w:ind w:left="-57"/>
            </w:pPr>
          </w:p>
        </w:tc>
        <w:tc>
          <w:tcPr>
            <w:tcW w:w="2012" w:type="dxa"/>
          </w:tcPr>
          <w:p w14:paraId="0CBB57E4" w14:textId="77777777" w:rsidR="00B43986" w:rsidRDefault="00B43986" w:rsidP="00564D17">
            <w:pPr>
              <w:spacing w:line="200" w:lineRule="atLeast"/>
              <w:ind w:left="-57"/>
            </w:pPr>
          </w:p>
        </w:tc>
      </w:tr>
      <w:tr w:rsidR="00B43986" w14:paraId="0CD717E1" w14:textId="77777777" w:rsidTr="008750E3">
        <w:trPr>
          <w:trHeight w:val="289"/>
        </w:trPr>
        <w:tc>
          <w:tcPr>
            <w:tcW w:w="2012" w:type="dxa"/>
          </w:tcPr>
          <w:p w14:paraId="2911C3BD" w14:textId="77777777" w:rsidR="00B43986" w:rsidRDefault="00B43986" w:rsidP="00564D17">
            <w:pPr>
              <w:spacing w:line="200" w:lineRule="atLeast"/>
              <w:ind w:left="-57"/>
            </w:pPr>
            <w:permStart w:id="409623077" w:edGrp="everyone" w:colFirst="0" w:colLast="0"/>
            <w:permStart w:id="203440652" w:edGrp="everyone" w:colFirst="1" w:colLast="1"/>
            <w:permStart w:id="873486366" w:edGrp="everyone" w:colFirst="2" w:colLast="2"/>
            <w:permStart w:id="1705771080" w:edGrp="everyone" w:colFirst="3" w:colLast="3"/>
            <w:permStart w:id="311443657" w:edGrp="everyone" w:colFirst="4" w:colLast="4"/>
            <w:permEnd w:id="944982342"/>
            <w:permEnd w:id="53444226"/>
            <w:permEnd w:id="549280524"/>
            <w:permEnd w:id="1782001078"/>
            <w:permEnd w:id="576265498"/>
          </w:p>
        </w:tc>
        <w:tc>
          <w:tcPr>
            <w:tcW w:w="2012" w:type="dxa"/>
          </w:tcPr>
          <w:p w14:paraId="298F02D4" w14:textId="77777777" w:rsidR="00B43986" w:rsidRDefault="00B43986" w:rsidP="00564D17">
            <w:pPr>
              <w:spacing w:line="200" w:lineRule="atLeast"/>
              <w:ind w:left="-57"/>
            </w:pPr>
          </w:p>
        </w:tc>
        <w:tc>
          <w:tcPr>
            <w:tcW w:w="2012" w:type="dxa"/>
          </w:tcPr>
          <w:p w14:paraId="6E6C3855" w14:textId="77777777" w:rsidR="00B43986" w:rsidRDefault="00B43986" w:rsidP="00564D17">
            <w:pPr>
              <w:spacing w:line="200" w:lineRule="atLeast"/>
              <w:ind w:left="-57"/>
            </w:pPr>
          </w:p>
        </w:tc>
        <w:tc>
          <w:tcPr>
            <w:tcW w:w="2012" w:type="dxa"/>
          </w:tcPr>
          <w:p w14:paraId="48BA135C" w14:textId="77777777" w:rsidR="00B43986" w:rsidRDefault="00B43986" w:rsidP="00564D17">
            <w:pPr>
              <w:spacing w:line="200" w:lineRule="atLeast"/>
              <w:ind w:left="-57"/>
            </w:pPr>
          </w:p>
        </w:tc>
        <w:tc>
          <w:tcPr>
            <w:tcW w:w="2012" w:type="dxa"/>
          </w:tcPr>
          <w:p w14:paraId="25857B47" w14:textId="77777777" w:rsidR="00B43986" w:rsidRDefault="00B43986" w:rsidP="00564D17">
            <w:pPr>
              <w:spacing w:line="200" w:lineRule="atLeast"/>
              <w:ind w:left="-57"/>
            </w:pPr>
          </w:p>
        </w:tc>
      </w:tr>
      <w:tr w:rsidR="00B43986" w14:paraId="4A168EAC" w14:textId="77777777" w:rsidTr="008750E3">
        <w:trPr>
          <w:trHeight w:val="289"/>
        </w:trPr>
        <w:tc>
          <w:tcPr>
            <w:tcW w:w="2012" w:type="dxa"/>
          </w:tcPr>
          <w:p w14:paraId="32BBD859" w14:textId="77777777" w:rsidR="00B43986" w:rsidRDefault="00B43986" w:rsidP="00564D17">
            <w:pPr>
              <w:spacing w:line="200" w:lineRule="atLeast"/>
              <w:ind w:left="-57"/>
            </w:pPr>
            <w:permStart w:id="1361206316" w:edGrp="everyone" w:colFirst="0" w:colLast="0"/>
            <w:permStart w:id="1464418950" w:edGrp="everyone" w:colFirst="1" w:colLast="1"/>
            <w:permStart w:id="45114541" w:edGrp="everyone" w:colFirst="2" w:colLast="2"/>
            <w:permStart w:id="1651396008" w:edGrp="everyone" w:colFirst="3" w:colLast="3"/>
            <w:permStart w:id="412839296" w:edGrp="everyone" w:colFirst="4" w:colLast="4"/>
            <w:permEnd w:id="409623077"/>
            <w:permEnd w:id="203440652"/>
            <w:permEnd w:id="873486366"/>
            <w:permEnd w:id="1705771080"/>
            <w:permEnd w:id="311443657"/>
          </w:p>
        </w:tc>
        <w:tc>
          <w:tcPr>
            <w:tcW w:w="2012" w:type="dxa"/>
          </w:tcPr>
          <w:p w14:paraId="6B679E5A" w14:textId="77777777" w:rsidR="00B43986" w:rsidRDefault="00B43986" w:rsidP="00564D17">
            <w:pPr>
              <w:spacing w:line="200" w:lineRule="atLeast"/>
              <w:ind w:left="-57"/>
            </w:pPr>
          </w:p>
        </w:tc>
        <w:tc>
          <w:tcPr>
            <w:tcW w:w="2012" w:type="dxa"/>
          </w:tcPr>
          <w:p w14:paraId="0132E29A" w14:textId="77777777" w:rsidR="00B43986" w:rsidRDefault="00B43986" w:rsidP="00564D17">
            <w:pPr>
              <w:spacing w:line="200" w:lineRule="atLeast"/>
              <w:ind w:left="-57"/>
            </w:pPr>
          </w:p>
        </w:tc>
        <w:tc>
          <w:tcPr>
            <w:tcW w:w="2012" w:type="dxa"/>
          </w:tcPr>
          <w:p w14:paraId="182BE3D2" w14:textId="77777777" w:rsidR="00B43986" w:rsidRDefault="00B43986" w:rsidP="00564D17">
            <w:pPr>
              <w:spacing w:line="200" w:lineRule="atLeast"/>
              <w:ind w:left="-57"/>
            </w:pPr>
          </w:p>
        </w:tc>
        <w:tc>
          <w:tcPr>
            <w:tcW w:w="2012" w:type="dxa"/>
          </w:tcPr>
          <w:p w14:paraId="66CFB9C4" w14:textId="77777777" w:rsidR="00B43986" w:rsidRDefault="00B43986" w:rsidP="00564D17">
            <w:pPr>
              <w:spacing w:line="200" w:lineRule="atLeast"/>
              <w:ind w:left="-57"/>
            </w:pPr>
          </w:p>
        </w:tc>
      </w:tr>
      <w:tr w:rsidR="00B43986" w14:paraId="73B08FF8" w14:textId="77777777" w:rsidTr="008750E3">
        <w:trPr>
          <w:trHeight w:val="289"/>
        </w:trPr>
        <w:tc>
          <w:tcPr>
            <w:tcW w:w="2012" w:type="dxa"/>
          </w:tcPr>
          <w:p w14:paraId="5E6C4562" w14:textId="77777777" w:rsidR="00B43986" w:rsidRDefault="00B43986" w:rsidP="00564D17">
            <w:pPr>
              <w:spacing w:line="200" w:lineRule="atLeast"/>
              <w:ind w:left="-57"/>
            </w:pPr>
            <w:permStart w:id="1952458250" w:edGrp="everyone" w:colFirst="0" w:colLast="0"/>
            <w:permStart w:id="981357007" w:edGrp="everyone" w:colFirst="1" w:colLast="1"/>
            <w:permStart w:id="1173633059" w:edGrp="everyone" w:colFirst="2" w:colLast="2"/>
            <w:permStart w:id="1093891181" w:edGrp="everyone" w:colFirst="3" w:colLast="3"/>
            <w:permStart w:id="1474394282" w:edGrp="everyone" w:colFirst="4" w:colLast="4"/>
            <w:permEnd w:id="1361206316"/>
            <w:permEnd w:id="1464418950"/>
            <w:permEnd w:id="45114541"/>
            <w:permEnd w:id="1651396008"/>
            <w:permEnd w:id="412839296"/>
          </w:p>
        </w:tc>
        <w:tc>
          <w:tcPr>
            <w:tcW w:w="2012" w:type="dxa"/>
          </w:tcPr>
          <w:p w14:paraId="7AAEA5D4" w14:textId="77777777" w:rsidR="00B43986" w:rsidRDefault="00B43986" w:rsidP="00564D17">
            <w:pPr>
              <w:spacing w:line="200" w:lineRule="atLeast"/>
              <w:ind w:left="-57"/>
            </w:pPr>
          </w:p>
        </w:tc>
        <w:tc>
          <w:tcPr>
            <w:tcW w:w="2012" w:type="dxa"/>
          </w:tcPr>
          <w:p w14:paraId="191C9F11" w14:textId="77777777" w:rsidR="00B43986" w:rsidRDefault="00B43986" w:rsidP="00564D17">
            <w:pPr>
              <w:spacing w:line="200" w:lineRule="atLeast"/>
              <w:ind w:left="-57"/>
            </w:pPr>
          </w:p>
        </w:tc>
        <w:tc>
          <w:tcPr>
            <w:tcW w:w="2012" w:type="dxa"/>
          </w:tcPr>
          <w:p w14:paraId="7A0F1C20" w14:textId="77777777" w:rsidR="00B43986" w:rsidRDefault="00B43986" w:rsidP="00564D17">
            <w:pPr>
              <w:spacing w:line="200" w:lineRule="atLeast"/>
              <w:ind w:left="-57"/>
            </w:pPr>
          </w:p>
        </w:tc>
        <w:tc>
          <w:tcPr>
            <w:tcW w:w="2012" w:type="dxa"/>
          </w:tcPr>
          <w:p w14:paraId="30B6E65F" w14:textId="77777777" w:rsidR="00B43986" w:rsidRDefault="00B43986" w:rsidP="00564D17">
            <w:pPr>
              <w:spacing w:line="200" w:lineRule="atLeast"/>
              <w:ind w:left="-57"/>
            </w:pPr>
          </w:p>
        </w:tc>
      </w:tr>
      <w:tr w:rsidR="00B43986" w14:paraId="5F93B9C2" w14:textId="77777777" w:rsidTr="008750E3">
        <w:trPr>
          <w:trHeight w:val="289"/>
        </w:trPr>
        <w:tc>
          <w:tcPr>
            <w:tcW w:w="2012" w:type="dxa"/>
          </w:tcPr>
          <w:p w14:paraId="5790058B" w14:textId="77777777" w:rsidR="00B43986" w:rsidRDefault="00B43986" w:rsidP="00564D17">
            <w:pPr>
              <w:spacing w:line="200" w:lineRule="atLeast"/>
              <w:ind w:left="-57"/>
            </w:pPr>
            <w:permStart w:id="537990365" w:edGrp="everyone" w:colFirst="0" w:colLast="0"/>
            <w:permStart w:id="729311866" w:edGrp="everyone" w:colFirst="1" w:colLast="1"/>
            <w:permStart w:id="458184032" w:edGrp="everyone" w:colFirst="2" w:colLast="2"/>
            <w:permStart w:id="554134612" w:edGrp="everyone" w:colFirst="3" w:colLast="3"/>
            <w:permStart w:id="2029269448" w:edGrp="everyone" w:colFirst="4" w:colLast="4"/>
            <w:permEnd w:id="1952458250"/>
            <w:permEnd w:id="981357007"/>
            <w:permEnd w:id="1173633059"/>
            <w:permEnd w:id="1093891181"/>
            <w:permEnd w:id="1474394282"/>
          </w:p>
        </w:tc>
        <w:tc>
          <w:tcPr>
            <w:tcW w:w="2012" w:type="dxa"/>
          </w:tcPr>
          <w:p w14:paraId="4B31876D" w14:textId="77777777" w:rsidR="00B43986" w:rsidRDefault="00B43986" w:rsidP="00564D17">
            <w:pPr>
              <w:spacing w:line="200" w:lineRule="atLeast"/>
              <w:ind w:left="-57"/>
            </w:pPr>
          </w:p>
        </w:tc>
        <w:tc>
          <w:tcPr>
            <w:tcW w:w="2012" w:type="dxa"/>
          </w:tcPr>
          <w:p w14:paraId="462549F2" w14:textId="77777777" w:rsidR="00B43986" w:rsidRDefault="00B43986" w:rsidP="00564D17">
            <w:pPr>
              <w:spacing w:line="200" w:lineRule="atLeast"/>
              <w:ind w:left="-57"/>
            </w:pPr>
          </w:p>
        </w:tc>
        <w:tc>
          <w:tcPr>
            <w:tcW w:w="2012" w:type="dxa"/>
          </w:tcPr>
          <w:p w14:paraId="1F92B197" w14:textId="77777777" w:rsidR="00B43986" w:rsidRDefault="00B43986" w:rsidP="00564D17">
            <w:pPr>
              <w:spacing w:line="200" w:lineRule="atLeast"/>
              <w:ind w:left="-57"/>
            </w:pPr>
          </w:p>
        </w:tc>
        <w:tc>
          <w:tcPr>
            <w:tcW w:w="2012" w:type="dxa"/>
          </w:tcPr>
          <w:p w14:paraId="59B3BE2D" w14:textId="77777777" w:rsidR="00B43986" w:rsidRDefault="00B43986" w:rsidP="00564D17">
            <w:pPr>
              <w:spacing w:line="200" w:lineRule="atLeast"/>
              <w:ind w:left="-57"/>
            </w:pPr>
          </w:p>
        </w:tc>
      </w:tr>
      <w:tr w:rsidR="00B43986" w14:paraId="4E88B3EC" w14:textId="77777777" w:rsidTr="008750E3">
        <w:trPr>
          <w:trHeight w:val="289"/>
        </w:trPr>
        <w:tc>
          <w:tcPr>
            <w:tcW w:w="2012" w:type="dxa"/>
          </w:tcPr>
          <w:p w14:paraId="414A3985" w14:textId="77777777" w:rsidR="00B43986" w:rsidRDefault="00B43986" w:rsidP="00564D17">
            <w:pPr>
              <w:spacing w:line="200" w:lineRule="atLeast"/>
              <w:ind w:left="-57"/>
            </w:pPr>
            <w:permStart w:id="918454168" w:edGrp="everyone" w:colFirst="0" w:colLast="0"/>
            <w:permStart w:id="1807964261" w:edGrp="everyone" w:colFirst="1" w:colLast="1"/>
            <w:permStart w:id="1870485021" w:edGrp="everyone" w:colFirst="2" w:colLast="2"/>
            <w:permStart w:id="1861636327" w:edGrp="everyone" w:colFirst="3" w:colLast="3"/>
            <w:permStart w:id="1669864114" w:edGrp="everyone" w:colFirst="4" w:colLast="4"/>
            <w:permEnd w:id="537990365"/>
            <w:permEnd w:id="729311866"/>
            <w:permEnd w:id="458184032"/>
            <w:permEnd w:id="554134612"/>
            <w:permEnd w:id="2029269448"/>
          </w:p>
        </w:tc>
        <w:tc>
          <w:tcPr>
            <w:tcW w:w="2012" w:type="dxa"/>
          </w:tcPr>
          <w:p w14:paraId="578D6853" w14:textId="77777777" w:rsidR="00B43986" w:rsidRDefault="00B43986" w:rsidP="00564D17">
            <w:pPr>
              <w:spacing w:line="200" w:lineRule="atLeast"/>
              <w:ind w:left="-57"/>
            </w:pPr>
          </w:p>
        </w:tc>
        <w:tc>
          <w:tcPr>
            <w:tcW w:w="2012" w:type="dxa"/>
          </w:tcPr>
          <w:p w14:paraId="66E81D27" w14:textId="77777777" w:rsidR="00B43986" w:rsidRDefault="00B43986" w:rsidP="00564D17">
            <w:pPr>
              <w:spacing w:line="200" w:lineRule="atLeast"/>
              <w:ind w:left="-57"/>
            </w:pPr>
          </w:p>
        </w:tc>
        <w:tc>
          <w:tcPr>
            <w:tcW w:w="2012" w:type="dxa"/>
          </w:tcPr>
          <w:p w14:paraId="71B35BAC" w14:textId="77777777" w:rsidR="00B43986" w:rsidRDefault="00B43986" w:rsidP="00564D17">
            <w:pPr>
              <w:spacing w:line="200" w:lineRule="atLeast"/>
              <w:ind w:left="-57"/>
            </w:pPr>
          </w:p>
        </w:tc>
        <w:tc>
          <w:tcPr>
            <w:tcW w:w="2012" w:type="dxa"/>
          </w:tcPr>
          <w:p w14:paraId="08D0D504" w14:textId="77777777" w:rsidR="00B43986" w:rsidRDefault="00B43986" w:rsidP="00564D17">
            <w:pPr>
              <w:spacing w:line="200" w:lineRule="atLeast"/>
              <w:ind w:left="-57"/>
            </w:pPr>
          </w:p>
        </w:tc>
      </w:tr>
      <w:tr w:rsidR="00B43986" w14:paraId="62EBC10C" w14:textId="77777777" w:rsidTr="008750E3">
        <w:trPr>
          <w:trHeight w:val="289"/>
        </w:trPr>
        <w:tc>
          <w:tcPr>
            <w:tcW w:w="2012" w:type="dxa"/>
          </w:tcPr>
          <w:p w14:paraId="6D6B4AC9" w14:textId="77777777" w:rsidR="00B43986" w:rsidRDefault="00B43986" w:rsidP="00564D17">
            <w:pPr>
              <w:spacing w:line="200" w:lineRule="atLeast"/>
              <w:ind w:left="-57"/>
            </w:pPr>
            <w:permStart w:id="1101542571" w:edGrp="everyone" w:colFirst="0" w:colLast="0"/>
            <w:permStart w:id="432080996" w:edGrp="everyone" w:colFirst="1" w:colLast="1"/>
            <w:permStart w:id="1577988217" w:edGrp="everyone" w:colFirst="2" w:colLast="2"/>
            <w:permStart w:id="354419615" w:edGrp="everyone" w:colFirst="3" w:colLast="3"/>
            <w:permStart w:id="1569989536" w:edGrp="everyone" w:colFirst="4" w:colLast="4"/>
            <w:permEnd w:id="918454168"/>
            <w:permEnd w:id="1807964261"/>
            <w:permEnd w:id="1870485021"/>
            <w:permEnd w:id="1861636327"/>
            <w:permEnd w:id="1669864114"/>
          </w:p>
        </w:tc>
        <w:tc>
          <w:tcPr>
            <w:tcW w:w="2012" w:type="dxa"/>
          </w:tcPr>
          <w:p w14:paraId="4820E9FE" w14:textId="77777777" w:rsidR="00B43986" w:rsidRDefault="00B43986" w:rsidP="00564D17">
            <w:pPr>
              <w:spacing w:line="200" w:lineRule="atLeast"/>
              <w:ind w:left="-57"/>
            </w:pPr>
          </w:p>
        </w:tc>
        <w:tc>
          <w:tcPr>
            <w:tcW w:w="2012" w:type="dxa"/>
          </w:tcPr>
          <w:p w14:paraId="31BDA18C" w14:textId="77777777" w:rsidR="00B43986" w:rsidRDefault="00B43986" w:rsidP="00564D17">
            <w:pPr>
              <w:spacing w:line="200" w:lineRule="atLeast"/>
              <w:ind w:left="-57"/>
            </w:pPr>
          </w:p>
        </w:tc>
        <w:tc>
          <w:tcPr>
            <w:tcW w:w="2012" w:type="dxa"/>
          </w:tcPr>
          <w:p w14:paraId="52EB3D64" w14:textId="77777777" w:rsidR="00B43986" w:rsidRDefault="00B43986" w:rsidP="00564D17">
            <w:pPr>
              <w:spacing w:line="200" w:lineRule="atLeast"/>
              <w:ind w:left="-57"/>
            </w:pPr>
          </w:p>
        </w:tc>
        <w:tc>
          <w:tcPr>
            <w:tcW w:w="2012" w:type="dxa"/>
          </w:tcPr>
          <w:p w14:paraId="259F14C0" w14:textId="77777777" w:rsidR="00B43986" w:rsidRDefault="00B43986" w:rsidP="00564D17">
            <w:pPr>
              <w:spacing w:line="200" w:lineRule="atLeast"/>
              <w:ind w:left="-57"/>
            </w:pPr>
          </w:p>
        </w:tc>
      </w:tr>
      <w:permEnd w:id="1101542571"/>
      <w:permEnd w:id="432080996"/>
      <w:permEnd w:id="1577988217"/>
      <w:permEnd w:id="354419615"/>
      <w:permEnd w:id="1569989536"/>
    </w:tbl>
    <w:p w14:paraId="0959C526" w14:textId="7354C41D" w:rsidR="00B43986" w:rsidRDefault="00B43986" w:rsidP="00B43986"/>
    <w:p w14:paraId="15F4834D" w14:textId="26A4B68D" w:rsidR="008750E3" w:rsidRDefault="008750E3" w:rsidP="00B43986">
      <w:r>
        <w:t>3.2</w:t>
      </w:r>
      <w:r>
        <w:tab/>
        <w:t>Toelichting</w:t>
      </w:r>
    </w:p>
    <w:tbl>
      <w:tblPr>
        <w:tblStyle w:val="Tabelraster"/>
        <w:tblW w:w="10060" w:type="dxa"/>
        <w:tblLayout w:type="fixed"/>
        <w:tblLook w:val="04A0" w:firstRow="1" w:lastRow="0" w:firstColumn="1" w:lastColumn="0" w:noHBand="0" w:noVBand="1"/>
      </w:tblPr>
      <w:tblGrid>
        <w:gridCol w:w="10060"/>
      </w:tblGrid>
      <w:tr w:rsidR="008750E3" w14:paraId="4011094B" w14:textId="77777777" w:rsidTr="008750E3">
        <w:trPr>
          <w:trHeight w:val="289"/>
        </w:trPr>
        <w:tc>
          <w:tcPr>
            <w:tcW w:w="10060" w:type="dxa"/>
          </w:tcPr>
          <w:p w14:paraId="0D7441E8" w14:textId="77777777" w:rsidR="008750E3" w:rsidRDefault="008750E3" w:rsidP="008750E3">
            <w:pPr>
              <w:ind w:left="-57"/>
            </w:pPr>
            <w:permStart w:id="1330324634" w:edGrp="everyone"/>
            <w:permEnd w:id="1330324634"/>
          </w:p>
        </w:tc>
      </w:tr>
    </w:tbl>
    <w:p w14:paraId="35A17DAA" w14:textId="77777777" w:rsidR="00B43986" w:rsidRDefault="00B43986" w:rsidP="00B43986"/>
    <w:p w14:paraId="1E4A1BC5" w14:textId="77777777" w:rsidR="00B43986" w:rsidRDefault="00B43986" w:rsidP="001D32FC">
      <w:pPr>
        <w:pStyle w:val="Kop1"/>
        <w:numPr>
          <w:ilvl w:val="0"/>
          <w:numId w:val="16"/>
        </w:numPr>
        <w:ind w:left="993" w:hanging="709"/>
      </w:pPr>
      <w:r>
        <w:lastRenderedPageBreak/>
        <w:t>Baten en lasten</w:t>
      </w:r>
    </w:p>
    <w:p w14:paraId="1C1816CE" w14:textId="77777777" w:rsidR="00B43986" w:rsidRPr="009344A6" w:rsidRDefault="00B43986" w:rsidP="001D32FC">
      <w:pPr>
        <w:ind w:left="993" w:hanging="709"/>
      </w:pPr>
    </w:p>
    <w:p w14:paraId="632FA630" w14:textId="77777777" w:rsidR="00B43986" w:rsidRPr="001D32FC" w:rsidRDefault="00B43986" w:rsidP="001D32FC">
      <w:pPr>
        <w:pStyle w:val="Kop2"/>
        <w:numPr>
          <w:ilvl w:val="1"/>
          <w:numId w:val="16"/>
        </w:numPr>
        <w:ind w:left="993" w:hanging="709"/>
        <w:rPr>
          <w:b w:val="0"/>
          <w:bCs w:val="0"/>
          <w:i w:val="0"/>
          <w:iCs w:val="0"/>
          <w:sz w:val="18"/>
          <w:szCs w:val="18"/>
        </w:rPr>
      </w:pPr>
      <w:r w:rsidRPr="001D32FC">
        <w:rPr>
          <w:b w:val="0"/>
          <w:bCs w:val="0"/>
          <w:i w:val="0"/>
          <w:iCs w:val="0"/>
          <w:sz w:val="18"/>
          <w:szCs w:val="18"/>
        </w:rPr>
        <w:t>Geef een begroting</w:t>
      </w:r>
      <w:r w:rsidRPr="001D32FC">
        <w:rPr>
          <w:rStyle w:val="Voetnootmarkering"/>
          <w:b w:val="0"/>
          <w:bCs w:val="0"/>
          <w:i w:val="0"/>
          <w:iCs w:val="0"/>
          <w:sz w:val="18"/>
          <w:szCs w:val="18"/>
        </w:rPr>
        <w:footnoteReference w:id="1"/>
      </w:r>
      <w:r w:rsidRPr="001D32FC">
        <w:rPr>
          <w:b w:val="0"/>
          <w:bCs w:val="0"/>
          <w:i w:val="0"/>
          <w:iCs w:val="0"/>
          <w:sz w:val="18"/>
          <w:szCs w:val="18"/>
        </w:rPr>
        <w:t xml:space="preserve"> van de kosten en baten van de activiteiten die worden uitgevoerd per deelnemer tijdens het project. NB: lasten zijn de kosten die per deelnemer worden gemaakt. Baten zijn de opbrengsten (inclusief de besparingen) die met de activiteiten worden behaald. </w:t>
      </w:r>
    </w:p>
    <w:p w14:paraId="360778F9" w14:textId="77777777" w:rsidR="00B43986" w:rsidRPr="00C65ECE" w:rsidRDefault="00B43986" w:rsidP="00B43986"/>
    <w:p w14:paraId="57B8B3C2" w14:textId="77777777" w:rsidR="00B43986" w:rsidRDefault="00B43986" w:rsidP="00B43986"/>
    <w:tbl>
      <w:tblPr>
        <w:tblStyle w:val="Tabelraster3"/>
        <w:tblW w:w="0" w:type="auto"/>
        <w:tblInd w:w="108" w:type="dxa"/>
        <w:tblLayout w:type="fixed"/>
        <w:tblLook w:val="04A0" w:firstRow="1" w:lastRow="0" w:firstColumn="1" w:lastColumn="0" w:noHBand="0" w:noVBand="1"/>
      </w:tblPr>
      <w:tblGrid>
        <w:gridCol w:w="3006"/>
        <w:gridCol w:w="1389"/>
        <w:gridCol w:w="1389"/>
        <w:gridCol w:w="1389"/>
        <w:gridCol w:w="1389"/>
        <w:gridCol w:w="1390"/>
      </w:tblGrid>
      <w:tr w:rsidR="00B43986" w:rsidRPr="00987F21" w14:paraId="005C3ECF" w14:textId="77777777" w:rsidTr="008750E3">
        <w:tc>
          <w:tcPr>
            <w:tcW w:w="3006" w:type="dxa"/>
            <w:tcBorders>
              <w:top w:val="single" w:sz="4" w:space="0" w:color="auto"/>
              <w:left w:val="single" w:sz="4" w:space="0" w:color="auto"/>
              <w:bottom w:val="single" w:sz="4" w:space="0" w:color="auto"/>
              <w:right w:val="single" w:sz="4" w:space="0" w:color="auto"/>
            </w:tcBorders>
            <w:vAlign w:val="center"/>
          </w:tcPr>
          <w:p w14:paraId="63D5085E" w14:textId="77777777" w:rsidR="00B43986" w:rsidRPr="009344A6" w:rsidRDefault="00B43986" w:rsidP="00387505">
            <w:pPr>
              <w:widowControl w:val="0"/>
              <w:suppressAutoHyphens/>
              <w:overflowPunct w:val="0"/>
              <w:autoSpaceDE w:val="0"/>
              <w:autoSpaceDN w:val="0"/>
              <w:adjustRightInd w:val="0"/>
              <w:spacing w:line="276" w:lineRule="auto"/>
              <w:ind w:right="-51"/>
              <w:jc w:val="center"/>
              <w:textAlignment w:val="baseline"/>
              <w:rPr>
                <w:rFonts w:eastAsia="Calibri" w:cs="Arial"/>
                <w:b/>
                <w:spacing w:val="-2"/>
                <w:szCs w:val="18"/>
              </w:rPr>
            </w:pPr>
          </w:p>
          <w:p w14:paraId="7EAEF7C1" w14:textId="77777777" w:rsidR="00B43986" w:rsidRPr="009344A6" w:rsidRDefault="00B43986" w:rsidP="00387505">
            <w:pPr>
              <w:widowControl w:val="0"/>
              <w:suppressAutoHyphens/>
              <w:overflowPunct w:val="0"/>
              <w:autoSpaceDE w:val="0"/>
              <w:autoSpaceDN w:val="0"/>
              <w:adjustRightInd w:val="0"/>
              <w:spacing w:line="276" w:lineRule="auto"/>
              <w:ind w:right="-51"/>
              <w:textAlignment w:val="baseline"/>
              <w:rPr>
                <w:rFonts w:eastAsia="Calibri" w:cs="Arial"/>
                <w:b/>
                <w:spacing w:val="-2"/>
                <w:szCs w:val="18"/>
              </w:rPr>
            </w:pPr>
            <w:r w:rsidRPr="009344A6">
              <w:rPr>
                <w:rFonts w:eastAsia="Calibri" w:cs="Arial"/>
                <w:b/>
                <w:spacing w:val="-2"/>
                <w:szCs w:val="18"/>
              </w:rPr>
              <w:t>Begroting per kostensoort</w:t>
            </w:r>
          </w:p>
        </w:tc>
        <w:tc>
          <w:tcPr>
            <w:tcW w:w="1389" w:type="dxa"/>
            <w:tcBorders>
              <w:top w:val="single" w:sz="4" w:space="0" w:color="auto"/>
              <w:left w:val="single" w:sz="4" w:space="0" w:color="auto"/>
              <w:bottom w:val="single" w:sz="4" w:space="0" w:color="auto"/>
              <w:right w:val="single" w:sz="4" w:space="0" w:color="auto"/>
            </w:tcBorders>
            <w:vAlign w:val="center"/>
            <w:hideMark/>
          </w:tcPr>
          <w:p w14:paraId="19639FC0" w14:textId="77777777" w:rsidR="00B43986" w:rsidRPr="009344A6" w:rsidRDefault="00B43986" w:rsidP="00387505">
            <w:pPr>
              <w:widowControl w:val="0"/>
              <w:suppressAutoHyphens/>
              <w:overflowPunct w:val="0"/>
              <w:autoSpaceDE w:val="0"/>
              <w:autoSpaceDN w:val="0"/>
              <w:adjustRightInd w:val="0"/>
              <w:spacing w:line="276" w:lineRule="auto"/>
              <w:ind w:left="-101" w:right="-131"/>
              <w:jc w:val="center"/>
              <w:textAlignment w:val="baseline"/>
              <w:rPr>
                <w:rFonts w:eastAsia="Calibri" w:cs="Arial"/>
                <w:spacing w:val="-2"/>
                <w:szCs w:val="18"/>
              </w:rPr>
            </w:pPr>
            <w:r w:rsidRPr="009344A6">
              <w:rPr>
                <w:rFonts w:eastAsia="Calibri" w:cs="Arial"/>
                <w:spacing w:val="-2"/>
                <w:szCs w:val="18"/>
              </w:rPr>
              <w:t>[Naam Deelnemer 1]</w:t>
            </w:r>
          </w:p>
        </w:tc>
        <w:tc>
          <w:tcPr>
            <w:tcW w:w="1389" w:type="dxa"/>
            <w:tcBorders>
              <w:top w:val="single" w:sz="4" w:space="0" w:color="auto"/>
              <w:left w:val="single" w:sz="4" w:space="0" w:color="auto"/>
              <w:bottom w:val="single" w:sz="4" w:space="0" w:color="auto"/>
              <w:right w:val="single" w:sz="4" w:space="0" w:color="auto"/>
            </w:tcBorders>
            <w:vAlign w:val="center"/>
            <w:hideMark/>
          </w:tcPr>
          <w:p w14:paraId="1DF44D50" w14:textId="77777777" w:rsidR="00B43986" w:rsidRPr="009344A6" w:rsidRDefault="00B43986" w:rsidP="00387505">
            <w:pPr>
              <w:widowControl w:val="0"/>
              <w:suppressAutoHyphens/>
              <w:overflowPunct w:val="0"/>
              <w:autoSpaceDE w:val="0"/>
              <w:autoSpaceDN w:val="0"/>
              <w:adjustRightInd w:val="0"/>
              <w:spacing w:line="276" w:lineRule="auto"/>
              <w:ind w:left="-85" w:right="-108"/>
              <w:jc w:val="center"/>
              <w:textAlignment w:val="baseline"/>
              <w:rPr>
                <w:rFonts w:eastAsia="Calibri" w:cs="Arial"/>
                <w:spacing w:val="-2"/>
                <w:szCs w:val="18"/>
              </w:rPr>
            </w:pPr>
            <w:r w:rsidRPr="009344A6">
              <w:rPr>
                <w:rFonts w:eastAsia="Calibri" w:cs="Arial"/>
                <w:spacing w:val="-2"/>
                <w:szCs w:val="18"/>
              </w:rPr>
              <w:t>[Naam</w:t>
            </w:r>
          </w:p>
          <w:p w14:paraId="4046B142" w14:textId="77777777" w:rsidR="00B43986" w:rsidRPr="009344A6" w:rsidRDefault="00B43986" w:rsidP="00387505">
            <w:pPr>
              <w:widowControl w:val="0"/>
              <w:suppressAutoHyphens/>
              <w:overflowPunct w:val="0"/>
              <w:autoSpaceDE w:val="0"/>
              <w:autoSpaceDN w:val="0"/>
              <w:adjustRightInd w:val="0"/>
              <w:spacing w:line="276" w:lineRule="auto"/>
              <w:ind w:left="-85" w:right="-108"/>
              <w:jc w:val="center"/>
              <w:textAlignment w:val="baseline"/>
              <w:rPr>
                <w:rFonts w:eastAsia="Calibri" w:cs="Arial"/>
                <w:spacing w:val="-2"/>
                <w:szCs w:val="18"/>
              </w:rPr>
            </w:pPr>
            <w:r w:rsidRPr="009344A6">
              <w:rPr>
                <w:rFonts w:eastAsia="Calibri" w:cs="Arial"/>
                <w:spacing w:val="-2"/>
                <w:szCs w:val="18"/>
              </w:rPr>
              <w:t>Deelnemer 2]</w:t>
            </w:r>
          </w:p>
        </w:tc>
        <w:tc>
          <w:tcPr>
            <w:tcW w:w="1389" w:type="dxa"/>
            <w:tcBorders>
              <w:top w:val="single" w:sz="4" w:space="0" w:color="auto"/>
              <w:left w:val="single" w:sz="4" w:space="0" w:color="auto"/>
              <w:bottom w:val="single" w:sz="4" w:space="0" w:color="auto"/>
              <w:right w:val="single" w:sz="4" w:space="0" w:color="auto"/>
            </w:tcBorders>
            <w:vAlign w:val="center"/>
            <w:hideMark/>
          </w:tcPr>
          <w:p w14:paraId="730AF77B" w14:textId="77777777" w:rsidR="00B43986" w:rsidRPr="009344A6" w:rsidRDefault="00B43986" w:rsidP="00387505">
            <w:pPr>
              <w:widowControl w:val="0"/>
              <w:suppressAutoHyphens/>
              <w:overflowPunct w:val="0"/>
              <w:autoSpaceDE w:val="0"/>
              <w:autoSpaceDN w:val="0"/>
              <w:adjustRightInd w:val="0"/>
              <w:spacing w:line="276" w:lineRule="auto"/>
              <w:ind w:left="-108" w:right="-162"/>
              <w:jc w:val="center"/>
              <w:textAlignment w:val="baseline"/>
              <w:rPr>
                <w:rFonts w:eastAsia="Calibri" w:cs="Arial"/>
                <w:spacing w:val="-2"/>
                <w:szCs w:val="18"/>
              </w:rPr>
            </w:pPr>
            <w:r w:rsidRPr="009344A6">
              <w:rPr>
                <w:rFonts w:eastAsia="Calibri" w:cs="Arial"/>
                <w:spacing w:val="-2"/>
                <w:szCs w:val="18"/>
              </w:rPr>
              <w:t>[Naam</w:t>
            </w:r>
          </w:p>
          <w:p w14:paraId="06C526F8" w14:textId="77777777" w:rsidR="00B43986" w:rsidRPr="009344A6" w:rsidRDefault="00B43986" w:rsidP="00387505">
            <w:pPr>
              <w:widowControl w:val="0"/>
              <w:suppressAutoHyphens/>
              <w:overflowPunct w:val="0"/>
              <w:autoSpaceDE w:val="0"/>
              <w:autoSpaceDN w:val="0"/>
              <w:adjustRightInd w:val="0"/>
              <w:spacing w:line="276" w:lineRule="auto"/>
              <w:ind w:left="-108" w:right="-51"/>
              <w:jc w:val="center"/>
              <w:textAlignment w:val="baseline"/>
              <w:rPr>
                <w:rFonts w:eastAsia="Calibri" w:cs="Arial"/>
                <w:spacing w:val="-2"/>
                <w:szCs w:val="18"/>
              </w:rPr>
            </w:pPr>
            <w:r w:rsidRPr="009344A6">
              <w:rPr>
                <w:rFonts w:eastAsia="Calibri" w:cs="Arial"/>
                <w:spacing w:val="-2"/>
                <w:szCs w:val="18"/>
              </w:rPr>
              <w:t>Deelnemer 3]</w:t>
            </w:r>
          </w:p>
        </w:tc>
        <w:tc>
          <w:tcPr>
            <w:tcW w:w="1389" w:type="dxa"/>
            <w:tcBorders>
              <w:top w:val="single" w:sz="4" w:space="0" w:color="auto"/>
              <w:left w:val="single" w:sz="4" w:space="0" w:color="auto"/>
              <w:bottom w:val="single" w:sz="4" w:space="0" w:color="auto"/>
              <w:right w:val="single" w:sz="4" w:space="0" w:color="auto"/>
            </w:tcBorders>
            <w:vAlign w:val="center"/>
            <w:hideMark/>
          </w:tcPr>
          <w:p w14:paraId="5474A02E" w14:textId="77777777" w:rsidR="00B43986" w:rsidRPr="009344A6" w:rsidRDefault="00B43986" w:rsidP="00387505">
            <w:pPr>
              <w:widowControl w:val="0"/>
              <w:suppressAutoHyphens/>
              <w:overflowPunct w:val="0"/>
              <w:autoSpaceDE w:val="0"/>
              <w:autoSpaceDN w:val="0"/>
              <w:adjustRightInd w:val="0"/>
              <w:spacing w:line="276" w:lineRule="auto"/>
              <w:ind w:left="-108" w:right="-108"/>
              <w:jc w:val="center"/>
              <w:textAlignment w:val="baseline"/>
              <w:rPr>
                <w:rFonts w:eastAsia="Calibri" w:cs="Arial"/>
                <w:spacing w:val="-2"/>
                <w:szCs w:val="18"/>
              </w:rPr>
            </w:pPr>
            <w:r w:rsidRPr="009344A6">
              <w:rPr>
                <w:rFonts w:eastAsia="Calibri" w:cs="Arial"/>
                <w:spacing w:val="-2"/>
                <w:szCs w:val="18"/>
              </w:rPr>
              <w:t>[Naam</w:t>
            </w:r>
          </w:p>
          <w:p w14:paraId="1931E55F" w14:textId="77777777" w:rsidR="00B43986" w:rsidRPr="009344A6" w:rsidRDefault="00B43986" w:rsidP="00387505">
            <w:pPr>
              <w:widowControl w:val="0"/>
              <w:suppressAutoHyphens/>
              <w:overflowPunct w:val="0"/>
              <w:autoSpaceDE w:val="0"/>
              <w:autoSpaceDN w:val="0"/>
              <w:adjustRightInd w:val="0"/>
              <w:spacing w:line="276" w:lineRule="auto"/>
              <w:ind w:left="-108" w:right="-108"/>
              <w:jc w:val="center"/>
              <w:textAlignment w:val="baseline"/>
              <w:rPr>
                <w:rFonts w:eastAsia="Calibri" w:cs="Arial"/>
                <w:spacing w:val="-2"/>
                <w:szCs w:val="18"/>
              </w:rPr>
            </w:pPr>
            <w:r w:rsidRPr="009344A6">
              <w:rPr>
                <w:rFonts w:eastAsia="Calibri" w:cs="Arial"/>
                <w:spacing w:val="-2"/>
                <w:szCs w:val="18"/>
              </w:rPr>
              <w:t>Deelnemer ..]</w:t>
            </w:r>
          </w:p>
        </w:tc>
        <w:tc>
          <w:tcPr>
            <w:tcW w:w="1390" w:type="dxa"/>
            <w:tcBorders>
              <w:top w:val="single" w:sz="4" w:space="0" w:color="auto"/>
              <w:left w:val="single" w:sz="4" w:space="0" w:color="auto"/>
              <w:bottom w:val="single" w:sz="4" w:space="0" w:color="auto"/>
              <w:right w:val="single" w:sz="4" w:space="0" w:color="auto"/>
            </w:tcBorders>
            <w:vAlign w:val="center"/>
          </w:tcPr>
          <w:p w14:paraId="2A392D21" w14:textId="77777777" w:rsidR="00B43986" w:rsidRPr="009344A6" w:rsidRDefault="00B43986" w:rsidP="00387505">
            <w:pPr>
              <w:widowControl w:val="0"/>
              <w:suppressAutoHyphens/>
              <w:overflowPunct w:val="0"/>
              <w:autoSpaceDE w:val="0"/>
              <w:autoSpaceDN w:val="0"/>
              <w:adjustRightInd w:val="0"/>
              <w:spacing w:line="276" w:lineRule="auto"/>
              <w:ind w:right="-51"/>
              <w:jc w:val="center"/>
              <w:textAlignment w:val="baseline"/>
              <w:rPr>
                <w:rFonts w:eastAsia="Calibri" w:cs="Arial"/>
                <w:spacing w:val="-2"/>
                <w:szCs w:val="18"/>
              </w:rPr>
            </w:pPr>
          </w:p>
          <w:p w14:paraId="6E8506A1" w14:textId="77777777" w:rsidR="00B43986" w:rsidRPr="009344A6" w:rsidRDefault="00B43986" w:rsidP="00387505">
            <w:pPr>
              <w:widowControl w:val="0"/>
              <w:suppressAutoHyphens/>
              <w:overflowPunct w:val="0"/>
              <w:autoSpaceDE w:val="0"/>
              <w:autoSpaceDN w:val="0"/>
              <w:adjustRightInd w:val="0"/>
              <w:spacing w:line="276" w:lineRule="auto"/>
              <w:ind w:right="-51"/>
              <w:jc w:val="center"/>
              <w:textAlignment w:val="baseline"/>
              <w:rPr>
                <w:rFonts w:eastAsia="Calibri" w:cs="Arial"/>
                <w:spacing w:val="-2"/>
                <w:szCs w:val="18"/>
              </w:rPr>
            </w:pPr>
            <w:r w:rsidRPr="009344A6">
              <w:rPr>
                <w:rFonts w:eastAsia="Calibri" w:cs="Arial"/>
                <w:spacing w:val="-2"/>
                <w:szCs w:val="18"/>
              </w:rPr>
              <w:t>TOTAAL</w:t>
            </w:r>
          </w:p>
        </w:tc>
      </w:tr>
      <w:tr w:rsidR="00B43986" w:rsidRPr="00987F21" w14:paraId="5A06543A" w14:textId="77777777" w:rsidTr="008750E3">
        <w:trPr>
          <w:trHeight w:val="289"/>
        </w:trPr>
        <w:tc>
          <w:tcPr>
            <w:tcW w:w="3006" w:type="dxa"/>
            <w:tcBorders>
              <w:top w:val="single" w:sz="4" w:space="0" w:color="auto"/>
              <w:left w:val="single" w:sz="4" w:space="0" w:color="auto"/>
              <w:bottom w:val="single" w:sz="4" w:space="0" w:color="auto"/>
              <w:right w:val="single" w:sz="4" w:space="0" w:color="auto"/>
            </w:tcBorders>
            <w:vAlign w:val="center"/>
          </w:tcPr>
          <w:p w14:paraId="6DE24976" w14:textId="77777777" w:rsidR="00B43986" w:rsidRPr="009344A6" w:rsidRDefault="00B43986" w:rsidP="00387505">
            <w:pPr>
              <w:spacing w:line="276" w:lineRule="auto"/>
              <w:rPr>
                <w:rFonts w:eastAsia="Calibri"/>
                <w:szCs w:val="18"/>
              </w:rPr>
            </w:pPr>
            <w:permStart w:id="1644254058" w:edGrp="everyone" w:colFirst="1" w:colLast="1"/>
            <w:permStart w:id="343677466" w:edGrp="everyone" w:colFirst="2" w:colLast="2"/>
            <w:permStart w:id="661264382" w:edGrp="everyone" w:colFirst="3" w:colLast="3"/>
            <w:permStart w:id="865573" w:edGrp="everyone" w:colFirst="4" w:colLast="4"/>
            <w:permStart w:id="153427976" w:edGrp="everyone" w:colFirst="5" w:colLast="5"/>
          </w:p>
        </w:tc>
        <w:tc>
          <w:tcPr>
            <w:tcW w:w="1389" w:type="dxa"/>
            <w:tcBorders>
              <w:top w:val="single" w:sz="4" w:space="0" w:color="auto"/>
              <w:left w:val="single" w:sz="4" w:space="0" w:color="auto"/>
              <w:bottom w:val="single" w:sz="4" w:space="0" w:color="auto"/>
              <w:right w:val="single" w:sz="4" w:space="0" w:color="auto"/>
            </w:tcBorders>
          </w:tcPr>
          <w:p w14:paraId="1D2931E7" w14:textId="77777777" w:rsidR="00B43986" w:rsidRPr="009344A6" w:rsidRDefault="00B43986" w:rsidP="008750E3">
            <w:pPr>
              <w:overflowPunct w:val="0"/>
              <w:autoSpaceDE w:val="0"/>
              <w:autoSpaceDN w:val="0"/>
              <w:adjustRightInd w:val="0"/>
              <w:spacing w:line="200" w:lineRule="atLeast"/>
              <w:ind w:left="-57"/>
              <w:textAlignment w:val="baseline"/>
              <w:rPr>
                <w:rFonts w:eastAsia="Calibri" w:cs="Arial"/>
                <w:spacing w:val="-2"/>
                <w:szCs w:val="18"/>
              </w:rPr>
            </w:pPr>
          </w:p>
        </w:tc>
        <w:tc>
          <w:tcPr>
            <w:tcW w:w="1389" w:type="dxa"/>
            <w:tcBorders>
              <w:top w:val="single" w:sz="4" w:space="0" w:color="auto"/>
              <w:left w:val="single" w:sz="4" w:space="0" w:color="auto"/>
              <w:bottom w:val="single" w:sz="4" w:space="0" w:color="auto"/>
              <w:right w:val="single" w:sz="4" w:space="0" w:color="auto"/>
            </w:tcBorders>
          </w:tcPr>
          <w:p w14:paraId="506C1A59" w14:textId="77777777" w:rsidR="00B43986" w:rsidRPr="009344A6" w:rsidRDefault="00B43986" w:rsidP="008750E3">
            <w:pPr>
              <w:overflowPunct w:val="0"/>
              <w:autoSpaceDE w:val="0"/>
              <w:autoSpaceDN w:val="0"/>
              <w:adjustRightInd w:val="0"/>
              <w:spacing w:line="200" w:lineRule="atLeast"/>
              <w:ind w:left="-57"/>
              <w:textAlignment w:val="baseline"/>
              <w:rPr>
                <w:rFonts w:eastAsia="Calibri" w:cs="Arial"/>
                <w:spacing w:val="-2"/>
                <w:szCs w:val="18"/>
              </w:rPr>
            </w:pPr>
          </w:p>
        </w:tc>
        <w:tc>
          <w:tcPr>
            <w:tcW w:w="1389" w:type="dxa"/>
            <w:tcBorders>
              <w:top w:val="single" w:sz="4" w:space="0" w:color="auto"/>
              <w:left w:val="single" w:sz="4" w:space="0" w:color="auto"/>
              <w:bottom w:val="single" w:sz="4" w:space="0" w:color="auto"/>
              <w:right w:val="single" w:sz="4" w:space="0" w:color="auto"/>
            </w:tcBorders>
          </w:tcPr>
          <w:p w14:paraId="5E3BA158" w14:textId="77777777" w:rsidR="00B43986" w:rsidRPr="009344A6" w:rsidRDefault="00B43986" w:rsidP="008750E3">
            <w:pPr>
              <w:overflowPunct w:val="0"/>
              <w:autoSpaceDE w:val="0"/>
              <w:autoSpaceDN w:val="0"/>
              <w:adjustRightInd w:val="0"/>
              <w:spacing w:line="200" w:lineRule="atLeast"/>
              <w:ind w:left="-57"/>
              <w:textAlignment w:val="baseline"/>
              <w:rPr>
                <w:rFonts w:eastAsia="Calibri" w:cs="Arial"/>
                <w:spacing w:val="-2"/>
                <w:szCs w:val="18"/>
              </w:rPr>
            </w:pPr>
          </w:p>
        </w:tc>
        <w:tc>
          <w:tcPr>
            <w:tcW w:w="1389" w:type="dxa"/>
            <w:tcBorders>
              <w:top w:val="single" w:sz="4" w:space="0" w:color="auto"/>
              <w:left w:val="single" w:sz="4" w:space="0" w:color="auto"/>
              <w:bottom w:val="single" w:sz="4" w:space="0" w:color="auto"/>
              <w:right w:val="single" w:sz="4" w:space="0" w:color="auto"/>
            </w:tcBorders>
          </w:tcPr>
          <w:p w14:paraId="30A9A514" w14:textId="77777777" w:rsidR="00B43986" w:rsidRPr="009344A6" w:rsidRDefault="00B43986" w:rsidP="008750E3">
            <w:pPr>
              <w:overflowPunct w:val="0"/>
              <w:autoSpaceDE w:val="0"/>
              <w:autoSpaceDN w:val="0"/>
              <w:adjustRightInd w:val="0"/>
              <w:spacing w:line="200" w:lineRule="atLeast"/>
              <w:ind w:left="-57"/>
              <w:textAlignment w:val="baseline"/>
              <w:rPr>
                <w:rFonts w:eastAsia="Calibri" w:cs="Arial"/>
                <w:spacing w:val="-2"/>
                <w:szCs w:val="18"/>
              </w:rPr>
            </w:pPr>
          </w:p>
        </w:tc>
        <w:tc>
          <w:tcPr>
            <w:tcW w:w="1390" w:type="dxa"/>
            <w:tcBorders>
              <w:top w:val="single" w:sz="4" w:space="0" w:color="auto"/>
              <w:left w:val="single" w:sz="4" w:space="0" w:color="auto"/>
              <w:bottom w:val="single" w:sz="4" w:space="0" w:color="auto"/>
              <w:right w:val="single" w:sz="4" w:space="0" w:color="auto"/>
            </w:tcBorders>
          </w:tcPr>
          <w:p w14:paraId="772ED09F" w14:textId="77777777" w:rsidR="00B43986" w:rsidRPr="009344A6" w:rsidRDefault="00B43986" w:rsidP="008750E3">
            <w:pPr>
              <w:overflowPunct w:val="0"/>
              <w:autoSpaceDE w:val="0"/>
              <w:autoSpaceDN w:val="0"/>
              <w:adjustRightInd w:val="0"/>
              <w:spacing w:line="200" w:lineRule="atLeast"/>
              <w:ind w:left="-57"/>
              <w:textAlignment w:val="baseline"/>
              <w:rPr>
                <w:rFonts w:eastAsia="Calibri" w:cs="Arial"/>
                <w:spacing w:val="-2"/>
                <w:szCs w:val="18"/>
              </w:rPr>
            </w:pPr>
          </w:p>
        </w:tc>
      </w:tr>
      <w:tr w:rsidR="00B43986" w:rsidRPr="00987F21" w14:paraId="28087FF9" w14:textId="77777777" w:rsidTr="008750E3">
        <w:trPr>
          <w:trHeight w:val="289"/>
        </w:trPr>
        <w:tc>
          <w:tcPr>
            <w:tcW w:w="3006" w:type="dxa"/>
            <w:tcBorders>
              <w:top w:val="single" w:sz="4" w:space="0" w:color="auto"/>
              <w:left w:val="single" w:sz="4" w:space="0" w:color="auto"/>
              <w:bottom w:val="single" w:sz="4" w:space="0" w:color="auto"/>
              <w:right w:val="single" w:sz="4" w:space="0" w:color="auto"/>
            </w:tcBorders>
            <w:vAlign w:val="center"/>
          </w:tcPr>
          <w:p w14:paraId="3FDA27A3" w14:textId="77777777" w:rsidR="00B43986" w:rsidRPr="009344A6" w:rsidRDefault="00B43986" w:rsidP="00387505">
            <w:pPr>
              <w:spacing w:line="276" w:lineRule="auto"/>
              <w:rPr>
                <w:rFonts w:eastAsia="Calibri"/>
                <w:szCs w:val="18"/>
              </w:rPr>
            </w:pPr>
            <w:permStart w:id="1351094377" w:edGrp="everyone" w:colFirst="1" w:colLast="1"/>
            <w:permStart w:id="385301571" w:edGrp="everyone" w:colFirst="2" w:colLast="2"/>
            <w:permStart w:id="168639515" w:edGrp="everyone" w:colFirst="3" w:colLast="3"/>
            <w:permStart w:id="299579132" w:edGrp="everyone" w:colFirst="4" w:colLast="4"/>
            <w:permStart w:id="1392390245" w:edGrp="everyone" w:colFirst="5" w:colLast="5"/>
            <w:permEnd w:id="1644254058"/>
            <w:permEnd w:id="343677466"/>
            <w:permEnd w:id="661264382"/>
            <w:permEnd w:id="865573"/>
            <w:permEnd w:id="153427976"/>
          </w:p>
        </w:tc>
        <w:tc>
          <w:tcPr>
            <w:tcW w:w="1389" w:type="dxa"/>
            <w:tcBorders>
              <w:top w:val="single" w:sz="4" w:space="0" w:color="auto"/>
              <w:left w:val="single" w:sz="4" w:space="0" w:color="auto"/>
              <w:bottom w:val="single" w:sz="4" w:space="0" w:color="auto"/>
              <w:right w:val="single" w:sz="4" w:space="0" w:color="auto"/>
            </w:tcBorders>
          </w:tcPr>
          <w:p w14:paraId="2F2F67A4" w14:textId="77777777" w:rsidR="00B43986" w:rsidRPr="009344A6" w:rsidRDefault="00B43986" w:rsidP="008750E3">
            <w:pPr>
              <w:overflowPunct w:val="0"/>
              <w:autoSpaceDE w:val="0"/>
              <w:autoSpaceDN w:val="0"/>
              <w:adjustRightInd w:val="0"/>
              <w:spacing w:line="200" w:lineRule="atLeast"/>
              <w:ind w:left="-57"/>
              <w:textAlignment w:val="baseline"/>
              <w:rPr>
                <w:rFonts w:eastAsia="Calibri" w:cs="Arial"/>
                <w:spacing w:val="-2"/>
                <w:szCs w:val="18"/>
              </w:rPr>
            </w:pPr>
          </w:p>
        </w:tc>
        <w:tc>
          <w:tcPr>
            <w:tcW w:w="1389" w:type="dxa"/>
            <w:tcBorders>
              <w:top w:val="single" w:sz="4" w:space="0" w:color="auto"/>
              <w:left w:val="single" w:sz="4" w:space="0" w:color="auto"/>
              <w:bottom w:val="single" w:sz="4" w:space="0" w:color="auto"/>
              <w:right w:val="single" w:sz="4" w:space="0" w:color="auto"/>
            </w:tcBorders>
          </w:tcPr>
          <w:p w14:paraId="48A7C6BC" w14:textId="77777777" w:rsidR="00B43986" w:rsidRPr="009344A6" w:rsidRDefault="00B43986" w:rsidP="008750E3">
            <w:pPr>
              <w:overflowPunct w:val="0"/>
              <w:autoSpaceDE w:val="0"/>
              <w:autoSpaceDN w:val="0"/>
              <w:adjustRightInd w:val="0"/>
              <w:spacing w:line="200" w:lineRule="atLeast"/>
              <w:ind w:left="-57"/>
              <w:textAlignment w:val="baseline"/>
              <w:rPr>
                <w:rFonts w:eastAsia="Calibri" w:cs="Arial"/>
                <w:spacing w:val="-2"/>
                <w:szCs w:val="18"/>
              </w:rPr>
            </w:pPr>
          </w:p>
        </w:tc>
        <w:tc>
          <w:tcPr>
            <w:tcW w:w="1389" w:type="dxa"/>
            <w:tcBorders>
              <w:top w:val="single" w:sz="4" w:space="0" w:color="auto"/>
              <w:left w:val="single" w:sz="4" w:space="0" w:color="auto"/>
              <w:bottom w:val="single" w:sz="4" w:space="0" w:color="auto"/>
              <w:right w:val="single" w:sz="4" w:space="0" w:color="auto"/>
            </w:tcBorders>
          </w:tcPr>
          <w:p w14:paraId="677FF110" w14:textId="77777777" w:rsidR="00B43986" w:rsidRPr="009344A6" w:rsidRDefault="00B43986" w:rsidP="008750E3">
            <w:pPr>
              <w:overflowPunct w:val="0"/>
              <w:autoSpaceDE w:val="0"/>
              <w:autoSpaceDN w:val="0"/>
              <w:adjustRightInd w:val="0"/>
              <w:spacing w:line="200" w:lineRule="atLeast"/>
              <w:ind w:left="-57"/>
              <w:textAlignment w:val="baseline"/>
              <w:rPr>
                <w:rFonts w:eastAsia="Calibri" w:cs="Arial"/>
                <w:spacing w:val="-2"/>
                <w:szCs w:val="18"/>
              </w:rPr>
            </w:pPr>
          </w:p>
        </w:tc>
        <w:tc>
          <w:tcPr>
            <w:tcW w:w="1389" w:type="dxa"/>
            <w:tcBorders>
              <w:top w:val="single" w:sz="4" w:space="0" w:color="auto"/>
              <w:left w:val="single" w:sz="4" w:space="0" w:color="auto"/>
              <w:bottom w:val="single" w:sz="4" w:space="0" w:color="auto"/>
              <w:right w:val="single" w:sz="4" w:space="0" w:color="auto"/>
            </w:tcBorders>
          </w:tcPr>
          <w:p w14:paraId="324FD9B1" w14:textId="77777777" w:rsidR="00B43986" w:rsidRPr="009344A6" w:rsidRDefault="00B43986" w:rsidP="008750E3">
            <w:pPr>
              <w:overflowPunct w:val="0"/>
              <w:autoSpaceDE w:val="0"/>
              <w:autoSpaceDN w:val="0"/>
              <w:adjustRightInd w:val="0"/>
              <w:spacing w:line="200" w:lineRule="atLeast"/>
              <w:ind w:left="-57"/>
              <w:textAlignment w:val="baseline"/>
              <w:rPr>
                <w:rFonts w:eastAsia="Calibri" w:cs="Arial"/>
                <w:spacing w:val="-2"/>
                <w:szCs w:val="18"/>
              </w:rPr>
            </w:pPr>
          </w:p>
        </w:tc>
        <w:tc>
          <w:tcPr>
            <w:tcW w:w="1390" w:type="dxa"/>
            <w:tcBorders>
              <w:top w:val="single" w:sz="4" w:space="0" w:color="auto"/>
              <w:left w:val="single" w:sz="4" w:space="0" w:color="auto"/>
              <w:bottom w:val="single" w:sz="4" w:space="0" w:color="auto"/>
              <w:right w:val="single" w:sz="4" w:space="0" w:color="auto"/>
            </w:tcBorders>
          </w:tcPr>
          <w:p w14:paraId="3C5F1DD6" w14:textId="77777777" w:rsidR="00B43986" w:rsidRPr="009344A6" w:rsidRDefault="00B43986" w:rsidP="008750E3">
            <w:pPr>
              <w:overflowPunct w:val="0"/>
              <w:autoSpaceDE w:val="0"/>
              <w:autoSpaceDN w:val="0"/>
              <w:adjustRightInd w:val="0"/>
              <w:spacing w:line="200" w:lineRule="atLeast"/>
              <w:ind w:left="-57"/>
              <w:textAlignment w:val="baseline"/>
              <w:rPr>
                <w:rFonts w:eastAsia="Calibri" w:cs="Arial"/>
                <w:spacing w:val="-2"/>
                <w:szCs w:val="18"/>
              </w:rPr>
            </w:pPr>
          </w:p>
        </w:tc>
      </w:tr>
      <w:tr w:rsidR="00B43986" w:rsidRPr="00987F21" w14:paraId="777024AE" w14:textId="77777777" w:rsidTr="008750E3">
        <w:trPr>
          <w:trHeight w:val="289"/>
        </w:trPr>
        <w:tc>
          <w:tcPr>
            <w:tcW w:w="3006" w:type="dxa"/>
            <w:tcBorders>
              <w:top w:val="single" w:sz="4" w:space="0" w:color="auto"/>
              <w:left w:val="single" w:sz="4" w:space="0" w:color="auto"/>
              <w:bottom w:val="single" w:sz="4" w:space="0" w:color="auto"/>
              <w:right w:val="single" w:sz="4" w:space="0" w:color="auto"/>
            </w:tcBorders>
            <w:vAlign w:val="center"/>
          </w:tcPr>
          <w:p w14:paraId="69223624" w14:textId="77777777" w:rsidR="00B43986" w:rsidRPr="009344A6" w:rsidRDefault="00B43986" w:rsidP="00387505">
            <w:pPr>
              <w:spacing w:line="276" w:lineRule="auto"/>
              <w:rPr>
                <w:rFonts w:eastAsia="Calibri"/>
                <w:szCs w:val="18"/>
              </w:rPr>
            </w:pPr>
            <w:permStart w:id="743317196" w:edGrp="everyone" w:colFirst="1" w:colLast="1"/>
            <w:permStart w:id="555972086" w:edGrp="everyone" w:colFirst="2" w:colLast="2"/>
            <w:permStart w:id="1360200502" w:edGrp="everyone" w:colFirst="3" w:colLast="3"/>
            <w:permStart w:id="856621994" w:edGrp="everyone" w:colFirst="4" w:colLast="4"/>
            <w:permStart w:id="1057359169" w:edGrp="everyone" w:colFirst="5" w:colLast="5"/>
            <w:permEnd w:id="1351094377"/>
            <w:permEnd w:id="385301571"/>
            <w:permEnd w:id="168639515"/>
            <w:permEnd w:id="299579132"/>
            <w:permEnd w:id="1392390245"/>
          </w:p>
        </w:tc>
        <w:tc>
          <w:tcPr>
            <w:tcW w:w="1389" w:type="dxa"/>
            <w:tcBorders>
              <w:top w:val="single" w:sz="4" w:space="0" w:color="auto"/>
              <w:left w:val="single" w:sz="4" w:space="0" w:color="auto"/>
              <w:bottom w:val="single" w:sz="4" w:space="0" w:color="auto"/>
              <w:right w:val="single" w:sz="4" w:space="0" w:color="auto"/>
            </w:tcBorders>
          </w:tcPr>
          <w:p w14:paraId="6083F63E" w14:textId="77777777" w:rsidR="00B43986" w:rsidRPr="009344A6" w:rsidRDefault="00B43986" w:rsidP="008750E3">
            <w:pPr>
              <w:overflowPunct w:val="0"/>
              <w:autoSpaceDE w:val="0"/>
              <w:autoSpaceDN w:val="0"/>
              <w:adjustRightInd w:val="0"/>
              <w:spacing w:line="200" w:lineRule="atLeast"/>
              <w:ind w:left="-57"/>
              <w:textAlignment w:val="baseline"/>
              <w:rPr>
                <w:rFonts w:eastAsia="Calibri" w:cs="Arial"/>
                <w:spacing w:val="-2"/>
                <w:szCs w:val="18"/>
              </w:rPr>
            </w:pPr>
          </w:p>
        </w:tc>
        <w:tc>
          <w:tcPr>
            <w:tcW w:w="1389" w:type="dxa"/>
            <w:tcBorders>
              <w:top w:val="single" w:sz="4" w:space="0" w:color="auto"/>
              <w:left w:val="single" w:sz="4" w:space="0" w:color="auto"/>
              <w:bottom w:val="single" w:sz="4" w:space="0" w:color="auto"/>
              <w:right w:val="single" w:sz="4" w:space="0" w:color="auto"/>
            </w:tcBorders>
          </w:tcPr>
          <w:p w14:paraId="418A8955" w14:textId="77777777" w:rsidR="00B43986" w:rsidRPr="009344A6" w:rsidRDefault="00B43986" w:rsidP="008750E3">
            <w:pPr>
              <w:overflowPunct w:val="0"/>
              <w:autoSpaceDE w:val="0"/>
              <w:autoSpaceDN w:val="0"/>
              <w:adjustRightInd w:val="0"/>
              <w:spacing w:line="200" w:lineRule="atLeast"/>
              <w:ind w:left="-57"/>
              <w:textAlignment w:val="baseline"/>
              <w:rPr>
                <w:rFonts w:eastAsia="Calibri" w:cs="Arial"/>
                <w:spacing w:val="-2"/>
                <w:szCs w:val="18"/>
              </w:rPr>
            </w:pPr>
          </w:p>
        </w:tc>
        <w:tc>
          <w:tcPr>
            <w:tcW w:w="1389" w:type="dxa"/>
            <w:tcBorders>
              <w:top w:val="single" w:sz="4" w:space="0" w:color="auto"/>
              <w:left w:val="single" w:sz="4" w:space="0" w:color="auto"/>
              <w:bottom w:val="single" w:sz="4" w:space="0" w:color="auto"/>
              <w:right w:val="single" w:sz="4" w:space="0" w:color="auto"/>
            </w:tcBorders>
          </w:tcPr>
          <w:p w14:paraId="7AC34F6D" w14:textId="77777777" w:rsidR="00B43986" w:rsidRPr="009344A6" w:rsidRDefault="00B43986" w:rsidP="008750E3">
            <w:pPr>
              <w:overflowPunct w:val="0"/>
              <w:autoSpaceDE w:val="0"/>
              <w:autoSpaceDN w:val="0"/>
              <w:adjustRightInd w:val="0"/>
              <w:spacing w:line="200" w:lineRule="atLeast"/>
              <w:ind w:left="-57"/>
              <w:textAlignment w:val="baseline"/>
              <w:rPr>
                <w:rFonts w:eastAsia="Calibri" w:cs="Arial"/>
                <w:spacing w:val="-2"/>
                <w:szCs w:val="18"/>
              </w:rPr>
            </w:pPr>
          </w:p>
        </w:tc>
        <w:tc>
          <w:tcPr>
            <w:tcW w:w="1389" w:type="dxa"/>
            <w:tcBorders>
              <w:top w:val="single" w:sz="4" w:space="0" w:color="auto"/>
              <w:left w:val="single" w:sz="4" w:space="0" w:color="auto"/>
              <w:bottom w:val="single" w:sz="4" w:space="0" w:color="auto"/>
              <w:right w:val="single" w:sz="4" w:space="0" w:color="auto"/>
            </w:tcBorders>
          </w:tcPr>
          <w:p w14:paraId="31CB08BA" w14:textId="77777777" w:rsidR="00B43986" w:rsidRPr="009344A6" w:rsidRDefault="00B43986" w:rsidP="008750E3">
            <w:pPr>
              <w:overflowPunct w:val="0"/>
              <w:autoSpaceDE w:val="0"/>
              <w:autoSpaceDN w:val="0"/>
              <w:adjustRightInd w:val="0"/>
              <w:spacing w:line="200" w:lineRule="atLeast"/>
              <w:ind w:left="-57"/>
              <w:textAlignment w:val="baseline"/>
              <w:rPr>
                <w:rFonts w:eastAsia="Calibri" w:cs="Arial"/>
                <w:spacing w:val="-2"/>
                <w:szCs w:val="18"/>
              </w:rPr>
            </w:pPr>
          </w:p>
        </w:tc>
        <w:tc>
          <w:tcPr>
            <w:tcW w:w="1390" w:type="dxa"/>
            <w:tcBorders>
              <w:top w:val="single" w:sz="4" w:space="0" w:color="auto"/>
              <w:left w:val="single" w:sz="4" w:space="0" w:color="auto"/>
              <w:bottom w:val="single" w:sz="4" w:space="0" w:color="auto"/>
              <w:right w:val="single" w:sz="4" w:space="0" w:color="auto"/>
            </w:tcBorders>
          </w:tcPr>
          <w:p w14:paraId="551A926C" w14:textId="77777777" w:rsidR="00B43986" w:rsidRPr="009344A6" w:rsidRDefault="00B43986" w:rsidP="008750E3">
            <w:pPr>
              <w:overflowPunct w:val="0"/>
              <w:autoSpaceDE w:val="0"/>
              <w:autoSpaceDN w:val="0"/>
              <w:adjustRightInd w:val="0"/>
              <w:spacing w:line="200" w:lineRule="atLeast"/>
              <w:ind w:left="-57"/>
              <w:textAlignment w:val="baseline"/>
              <w:rPr>
                <w:rFonts w:eastAsia="Calibri" w:cs="Arial"/>
                <w:spacing w:val="-2"/>
                <w:szCs w:val="18"/>
              </w:rPr>
            </w:pPr>
          </w:p>
        </w:tc>
      </w:tr>
      <w:tr w:rsidR="00B43986" w:rsidRPr="00987F21" w14:paraId="00545A8C" w14:textId="77777777" w:rsidTr="008750E3">
        <w:trPr>
          <w:trHeight w:val="289"/>
        </w:trPr>
        <w:tc>
          <w:tcPr>
            <w:tcW w:w="3006" w:type="dxa"/>
            <w:tcBorders>
              <w:top w:val="single" w:sz="4" w:space="0" w:color="auto"/>
              <w:left w:val="single" w:sz="4" w:space="0" w:color="auto"/>
              <w:bottom w:val="single" w:sz="4" w:space="0" w:color="auto"/>
              <w:right w:val="single" w:sz="4" w:space="0" w:color="auto"/>
            </w:tcBorders>
            <w:vAlign w:val="center"/>
          </w:tcPr>
          <w:p w14:paraId="243C132F" w14:textId="77777777" w:rsidR="00B43986" w:rsidRPr="009344A6" w:rsidRDefault="00B43986" w:rsidP="00387505">
            <w:pPr>
              <w:spacing w:line="276" w:lineRule="auto"/>
              <w:rPr>
                <w:rFonts w:eastAsia="Calibri"/>
                <w:szCs w:val="18"/>
              </w:rPr>
            </w:pPr>
            <w:permStart w:id="206246876" w:edGrp="everyone" w:colFirst="1" w:colLast="1"/>
            <w:permStart w:id="400635964" w:edGrp="everyone" w:colFirst="2" w:colLast="2"/>
            <w:permStart w:id="2005818109" w:edGrp="everyone" w:colFirst="3" w:colLast="3"/>
            <w:permStart w:id="1861109617" w:edGrp="everyone" w:colFirst="4" w:colLast="4"/>
            <w:permStart w:id="2090497041" w:edGrp="everyone" w:colFirst="5" w:colLast="5"/>
            <w:permEnd w:id="743317196"/>
            <w:permEnd w:id="555972086"/>
            <w:permEnd w:id="1360200502"/>
            <w:permEnd w:id="856621994"/>
            <w:permEnd w:id="1057359169"/>
          </w:p>
        </w:tc>
        <w:tc>
          <w:tcPr>
            <w:tcW w:w="1389" w:type="dxa"/>
            <w:tcBorders>
              <w:top w:val="single" w:sz="4" w:space="0" w:color="auto"/>
              <w:left w:val="single" w:sz="4" w:space="0" w:color="auto"/>
              <w:bottom w:val="single" w:sz="4" w:space="0" w:color="auto"/>
              <w:right w:val="single" w:sz="4" w:space="0" w:color="auto"/>
            </w:tcBorders>
          </w:tcPr>
          <w:p w14:paraId="2FB8C22D" w14:textId="77777777" w:rsidR="00B43986" w:rsidRPr="009344A6" w:rsidRDefault="00B43986" w:rsidP="008750E3">
            <w:pPr>
              <w:overflowPunct w:val="0"/>
              <w:autoSpaceDE w:val="0"/>
              <w:autoSpaceDN w:val="0"/>
              <w:adjustRightInd w:val="0"/>
              <w:spacing w:line="200" w:lineRule="atLeast"/>
              <w:ind w:left="-57"/>
              <w:textAlignment w:val="baseline"/>
              <w:rPr>
                <w:rFonts w:eastAsia="Calibri" w:cs="Arial"/>
                <w:spacing w:val="-2"/>
                <w:szCs w:val="18"/>
              </w:rPr>
            </w:pPr>
          </w:p>
        </w:tc>
        <w:tc>
          <w:tcPr>
            <w:tcW w:w="1389" w:type="dxa"/>
            <w:tcBorders>
              <w:top w:val="single" w:sz="4" w:space="0" w:color="auto"/>
              <w:left w:val="single" w:sz="4" w:space="0" w:color="auto"/>
              <w:bottom w:val="single" w:sz="4" w:space="0" w:color="auto"/>
              <w:right w:val="single" w:sz="4" w:space="0" w:color="auto"/>
            </w:tcBorders>
          </w:tcPr>
          <w:p w14:paraId="5DFDF27E" w14:textId="77777777" w:rsidR="00B43986" w:rsidRPr="009344A6" w:rsidRDefault="00B43986" w:rsidP="008750E3">
            <w:pPr>
              <w:overflowPunct w:val="0"/>
              <w:autoSpaceDE w:val="0"/>
              <w:autoSpaceDN w:val="0"/>
              <w:adjustRightInd w:val="0"/>
              <w:spacing w:line="200" w:lineRule="atLeast"/>
              <w:ind w:left="-57"/>
              <w:textAlignment w:val="baseline"/>
              <w:rPr>
                <w:rFonts w:eastAsia="Calibri" w:cs="Arial"/>
                <w:spacing w:val="-2"/>
                <w:szCs w:val="18"/>
              </w:rPr>
            </w:pPr>
          </w:p>
        </w:tc>
        <w:tc>
          <w:tcPr>
            <w:tcW w:w="1389" w:type="dxa"/>
            <w:tcBorders>
              <w:top w:val="single" w:sz="4" w:space="0" w:color="auto"/>
              <w:left w:val="single" w:sz="4" w:space="0" w:color="auto"/>
              <w:bottom w:val="single" w:sz="4" w:space="0" w:color="auto"/>
              <w:right w:val="single" w:sz="4" w:space="0" w:color="auto"/>
            </w:tcBorders>
          </w:tcPr>
          <w:p w14:paraId="724CA3D0" w14:textId="77777777" w:rsidR="00B43986" w:rsidRPr="009344A6" w:rsidRDefault="00B43986" w:rsidP="008750E3">
            <w:pPr>
              <w:overflowPunct w:val="0"/>
              <w:autoSpaceDE w:val="0"/>
              <w:autoSpaceDN w:val="0"/>
              <w:adjustRightInd w:val="0"/>
              <w:spacing w:line="200" w:lineRule="atLeast"/>
              <w:ind w:left="-57"/>
              <w:textAlignment w:val="baseline"/>
              <w:rPr>
                <w:rFonts w:eastAsia="Calibri" w:cs="Arial"/>
                <w:spacing w:val="-2"/>
                <w:szCs w:val="18"/>
              </w:rPr>
            </w:pPr>
          </w:p>
        </w:tc>
        <w:tc>
          <w:tcPr>
            <w:tcW w:w="1389" w:type="dxa"/>
            <w:tcBorders>
              <w:top w:val="single" w:sz="4" w:space="0" w:color="auto"/>
              <w:left w:val="single" w:sz="4" w:space="0" w:color="auto"/>
              <w:bottom w:val="single" w:sz="4" w:space="0" w:color="auto"/>
              <w:right w:val="single" w:sz="4" w:space="0" w:color="auto"/>
            </w:tcBorders>
          </w:tcPr>
          <w:p w14:paraId="01354CD1" w14:textId="77777777" w:rsidR="00B43986" w:rsidRPr="009344A6" w:rsidRDefault="00B43986" w:rsidP="008750E3">
            <w:pPr>
              <w:overflowPunct w:val="0"/>
              <w:autoSpaceDE w:val="0"/>
              <w:autoSpaceDN w:val="0"/>
              <w:adjustRightInd w:val="0"/>
              <w:spacing w:line="200" w:lineRule="atLeast"/>
              <w:ind w:left="-57"/>
              <w:textAlignment w:val="baseline"/>
              <w:rPr>
                <w:rFonts w:eastAsia="Calibri" w:cs="Arial"/>
                <w:spacing w:val="-2"/>
                <w:szCs w:val="18"/>
              </w:rPr>
            </w:pPr>
          </w:p>
        </w:tc>
        <w:tc>
          <w:tcPr>
            <w:tcW w:w="1390" w:type="dxa"/>
            <w:tcBorders>
              <w:top w:val="single" w:sz="4" w:space="0" w:color="auto"/>
              <w:left w:val="single" w:sz="4" w:space="0" w:color="auto"/>
              <w:bottom w:val="single" w:sz="4" w:space="0" w:color="auto"/>
              <w:right w:val="single" w:sz="4" w:space="0" w:color="auto"/>
            </w:tcBorders>
          </w:tcPr>
          <w:p w14:paraId="74D090EA" w14:textId="77777777" w:rsidR="00B43986" w:rsidRPr="009344A6" w:rsidRDefault="00B43986" w:rsidP="008750E3">
            <w:pPr>
              <w:overflowPunct w:val="0"/>
              <w:autoSpaceDE w:val="0"/>
              <w:autoSpaceDN w:val="0"/>
              <w:adjustRightInd w:val="0"/>
              <w:spacing w:line="200" w:lineRule="atLeast"/>
              <w:ind w:left="-57"/>
              <w:textAlignment w:val="baseline"/>
              <w:rPr>
                <w:rFonts w:eastAsia="Calibri" w:cs="Arial"/>
                <w:spacing w:val="-2"/>
                <w:szCs w:val="18"/>
              </w:rPr>
            </w:pPr>
          </w:p>
        </w:tc>
      </w:tr>
      <w:tr w:rsidR="00B43986" w:rsidRPr="00987F21" w14:paraId="1685D177" w14:textId="77777777" w:rsidTr="008750E3">
        <w:trPr>
          <w:trHeight w:val="289"/>
        </w:trPr>
        <w:tc>
          <w:tcPr>
            <w:tcW w:w="3006" w:type="dxa"/>
            <w:tcBorders>
              <w:top w:val="single" w:sz="4" w:space="0" w:color="auto"/>
              <w:left w:val="single" w:sz="4" w:space="0" w:color="auto"/>
              <w:bottom w:val="single" w:sz="4" w:space="0" w:color="auto"/>
              <w:right w:val="single" w:sz="4" w:space="0" w:color="auto"/>
            </w:tcBorders>
            <w:vAlign w:val="center"/>
          </w:tcPr>
          <w:p w14:paraId="3F225D57" w14:textId="77777777" w:rsidR="00B43986" w:rsidRPr="009344A6" w:rsidRDefault="00B43986" w:rsidP="00387505">
            <w:pPr>
              <w:spacing w:line="276" w:lineRule="auto"/>
              <w:rPr>
                <w:rFonts w:eastAsia="Calibri"/>
                <w:szCs w:val="18"/>
              </w:rPr>
            </w:pPr>
            <w:permStart w:id="1282242229" w:edGrp="everyone" w:colFirst="1" w:colLast="1"/>
            <w:permStart w:id="1436236719" w:edGrp="everyone" w:colFirst="2" w:colLast="2"/>
            <w:permStart w:id="209154946" w:edGrp="everyone" w:colFirst="3" w:colLast="3"/>
            <w:permStart w:id="179401468" w:edGrp="everyone" w:colFirst="4" w:colLast="4"/>
            <w:permStart w:id="1485264299" w:edGrp="everyone" w:colFirst="5" w:colLast="5"/>
            <w:permEnd w:id="206246876"/>
            <w:permEnd w:id="400635964"/>
            <w:permEnd w:id="2005818109"/>
            <w:permEnd w:id="1861109617"/>
            <w:permEnd w:id="2090497041"/>
          </w:p>
        </w:tc>
        <w:tc>
          <w:tcPr>
            <w:tcW w:w="1389" w:type="dxa"/>
            <w:tcBorders>
              <w:top w:val="single" w:sz="4" w:space="0" w:color="auto"/>
              <w:left w:val="single" w:sz="4" w:space="0" w:color="auto"/>
              <w:bottom w:val="single" w:sz="4" w:space="0" w:color="auto"/>
              <w:right w:val="single" w:sz="4" w:space="0" w:color="auto"/>
            </w:tcBorders>
          </w:tcPr>
          <w:p w14:paraId="24639A17" w14:textId="77777777" w:rsidR="00B43986" w:rsidRPr="009344A6" w:rsidRDefault="00B43986" w:rsidP="008750E3">
            <w:pPr>
              <w:overflowPunct w:val="0"/>
              <w:autoSpaceDE w:val="0"/>
              <w:autoSpaceDN w:val="0"/>
              <w:adjustRightInd w:val="0"/>
              <w:spacing w:line="200" w:lineRule="atLeast"/>
              <w:ind w:left="-57"/>
              <w:textAlignment w:val="baseline"/>
              <w:rPr>
                <w:rFonts w:eastAsia="Calibri" w:cs="Arial"/>
                <w:spacing w:val="-2"/>
                <w:szCs w:val="18"/>
              </w:rPr>
            </w:pPr>
          </w:p>
        </w:tc>
        <w:tc>
          <w:tcPr>
            <w:tcW w:w="1389" w:type="dxa"/>
            <w:tcBorders>
              <w:top w:val="single" w:sz="4" w:space="0" w:color="auto"/>
              <w:left w:val="single" w:sz="4" w:space="0" w:color="auto"/>
              <w:bottom w:val="single" w:sz="4" w:space="0" w:color="auto"/>
              <w:right w:val="single" w:sz="4" w:space="0" w:color="auto"/>
            </w:tcBorders>
          </w:tcPr>
          <w:p w14:paraId="1C1B3129" w14:textId="77777777" w:rsidR="00B43986" w:rsidRPr="009344A6" w:rsidRDefault="00B43986" w:rsidP="008750E3">
            <w:pPr>
              <w:overflowPunct w:val="0"/>
              <w:autoSpaceDE w:val="0"/>
              <w:autoSpaceDN w:val="0"/>
              <w:adjustRightInd w:val="0"/>
              <w:spacing w:line="200" w:lineRule="atLeast"/>
              <w:ind w:left="-57"/>
              <w:textAlignment w:val="baseline"/>
              <w:rPr>
                <w:rFonts w:eastAsia="Calibri" w:cs="Arial"/>
                <w:spacing w:val="-2"/>
                <w:szCs w:val="18"/>
              </w:rPr>
            </w:pPr>
          </w:p>
        </w:tc>
        <w:tc>
          <w:tcPr>
            <w:tcW w:w="1389" w:type="dxa"/>
            <w:tcBorders>
              <w:top w:val="single" w:sz="4" w:space="0" w:color="auto"/>
              <w:left w:val="single" w:sz="4" w:space="0" w:color="auto"/>
              <w:bottom w:val="single" w:sz="4" w:space="0" w:color="auto"/>
              <w:right w:val="single" w:sz="4" w:space="0" w:color="auto"/>
            </w:tcBorders>
          </w:tcPr>
          <w:p w14:paraId="5A39AC56" w14:textId="77777777" w:rsidR="00B43986" w:rsidRPr="009344A6" w:rsidRDefault="00B43986" w:rsidP="008750E3">
            <w:pPr>
              <w:overflowPunct w:val="0"/>
              <w:autoSpaceDE w:val="0"/>
              <w:autoSpaceDN w:val="0"/>
              <w:adjustRightInd w:val="0"/>
              <w:spacing w:line="200" w:lineRule="atLeast"/>
              <w:ind w:left="-57"/>
              <w:textAlignment w:val="baseline"/>
              <w:rPr>
                <w:rFonts w:eastAsia="Calibri" w:cs="Arial"/>
                <w:spacing w:val="-2"/>
                <w:szCs w:val="18"/>
              </w:rPr>
            </w:pPr>
          </w:p>
        </w:tc>
        <w:tc>
          <w:tcPr>
            <w:tcW w:w="1389" w:type="dxa"/>
            <w:tcBorders>
              <w:top w:val="single" w:sz="4" w:space="0" w:color="auto"/>
              <w:left w:val="single" w:sz="4" w:space="0" w:color="auto"/>
              <w:bottom w:val="single" w:sz="4" w:space="0" w:color="auto"/>
              <w:right w:val="single" w:sz="4" w:space="0" w:color="auto"/>
            </w:tcBorders>
          </w:tcPr>
          <w:p w14:paraId="71955327" w14:textId="77777777" w:rsidR="00B43986" w:rsidRPr="009344A6" w:rsidRDefault="00B43986" w:rsidP="008750E3">
            <w:pPr>
              <w:overflowPunct w:val="0"/>
              <w:autoSpaceDE w:val="0"/>
              <w:autoSpaceDN w:val="0"/>
              <w:adjustRightInd w:val="0"/>
              <w:spacing w:line="200" w:lineRule="atLeast"/>
              <w:ind w:left="-57"/>
              <w:textAlignment w:val="baseline"/>
              <w:rPr>
                <w:rFonts w:eastAsia="Calibri" w:cs="Arial"/>
                <w:spacing w:val="-2"/>
                <w:szCs w:val="18"/>
              </w:rPr>
            </w:pPr>
          </w:p>
        </w:tc>
        <w:tc>
          <w:tcPr>
            <w:tcW w:w="1390" w:type="dxa"/>
            <w:tcBorders>
              <w:top w:val="single" w:sz="4" w:space="0" w:color="auto"/>
              <w:left w:val="single" w:sz="4" w:space="0" w:color="auto"/>
              <w:bottom w:val="single" w:sz="4" w:space="0" w:color="auto"/>
              <w:right w:val="single" w:sz="4" w:space="0" w:color="auto"/>
            </w:tcBorders>
          </w:tcPr>
          <w:p w14:paraId="08A3FF4D" w14:textId="77777777" w:rsidR="00B43986" w:rsidRPr="009344A6" w:rsidRDefault="00B43986" w:rsidP="008750E3">
            <w:pPr>
              <w:overflowPunct w:val="0"/>
              <w:autoSpaceDE w:val="0"/>
              <w:autoSpaceDN w:val="0"/>
              <w:adjustRightInd w:val="0"/>
              <w:spacing w:line="200" w:lineRule="atLeast"/>
              <w:ind w:left="-57"/>
              <w:textAlignment w:val="baseline"/>
              <w:rPr>
                <w:rFonts w:eastAsia="Calibri" w:cs="Arial"/>
                <w:spacing w:val="-2"/>
                <w:szCs w:val="18"/>
              </w:rPr>
            </w:pPr>
          </w:p>
        </w:tc>
      </w:tr>
      <w:tr w:rsidR="00B43986" w:rsidRPr="00987F21" w14:paraId="036FFB39" w14:textId="77777777" w:rsidTr="008750E3">
        <w:trPr>
          <w:trHeight w:val="289"/>
        </w:trPr>
        <w:tc>
          <w:tcPr>
            <w:tcW w:w="3006" w:type="dxa"/>
            <w:tcBorders>
              <w:top w:val="single" w:sz="4" w:space="0" w:color="auto"/>
              <w:left w:val="single" w:sz="4" w:space="0" w:color="auto"/>
              <w:bottom w:val="single" w:sz="4" w:space="0" w:color="auto"/>
              <w:right w:val="single" w:sz="4" w:space="0" w:color="auto"/>
            </w:tcBorders>
            <w:vAlign w:val="center"/>
          </w:tcPr>
          <w:p w14:paraId="26C18751" w14:textId="77777777" w:rsidR="00B43986" w:rsidRPr="009344A6" w:rsidRDefault="00B43986" w:rsidP="00387505">
            <w:pPr>
              <w:spacing w:line="276" w:lineRule="auto"/>
              <w:rPr>
                <w:rFonts w:eastAsia="Calibri"/>
                <w:szCs w:val="18"/>
              </w:rPr>
            </w:pPr>
            <w:permStart w:id="1228569683" w:edGrp="everyone" w:colFirst="1" w:colLast="1"/>
            <w:permStart w:id="881985800" w:edGrp="everyone" w:colFirst="2" w:colLast="2"/>
            <w:permStart w:id="1651901375" w:edGrp="everyone" w:colFirst="3" w:colLast="3"/>
            <w:permStart w:id="420554130" w:edGrp="everyone" w:colFirst="4" w:colLast="4"/>
            <w:permStart w:id="1136543980" w:edGrp="everyone" w:colFirst="5" w:colLast="5"/>
            <w:permEnd w:id="1282242229"/>
            <w:permEnd w:id="1436236719"/>
            <w:permEnd w:id="209154946"/>
            <w:permEnd w:id="179401468"/>
            <w:permEnd w:id="1485264299"/>
          </w:p>
        </w:tc>
        <w:tc>
          <w:tcPr>
            <w:tcW w:w="1389" w:type="dxa"/>
            <w:tcBorders>
              <w:top w:val="single" w:sz="4" w:space="0" w:color="auto"/>
              <w:left w:val="single" w:sz="4" w:space="0" w:color="auto"/>
              <w:bottom w:val="single" w:sz="4" w:space="0" w:color="auto"/>
              <w:right w:val="single" w:sz="4" w:space="0" w:color="auto"/>
            </w:tcBorders>
          </w:tcPr>
          <w:p w14:paraId="6970F408" w14:textId="77777777" w:rsidR="00B43986" w:rsidRPr="009344A6" w:rsidRDefault="00B43986" w:rsidP="008750E3">
            <w:pPr>
              <w:overflowPunct w:val="0"/>
              <w:autoSpaceDE w:val="0"/>
              <w:autoSpaceDN w:val="0"/>
              <w:adjustRightInd w:val="0"/>
              <w:spacing w:line="200" w:lineRule="atLeast"/>
              <w:ind w:left="-57"/>
              <w:textAlignment w:val="baseline"/>
              <w:rPr>
                <w:rFonts w:eastAsia="Calibri" w:cs="Arial"/>
                <w:spacing w:val="-2"/>
                <w:szCs w:val="18"/>
              </w:rPr>
            </w:pPr>
          </w:p>
        </w:tc>
        <w:tc>
          <w:tcPr>
            <w:tcW w:w="1389" w:type="dxa"/>
            <w:tcBorders>
              <w:top w:val="single" w:sz="4" w:space="0" w:color="auto"/>
              <w:left w:val="single" w:sz="4" w:space="0" w:color="auto"/>
              <w:bottom w:val="single" w:sz="4" w:space="0" w:color="auto"/>
              <w:right w:val="single" w:sz="4" w:space="0" w:color="auto"/>
            </w:tcBorders>
          </w:tcPr>
          <w:p w14:paraId="2D4ECD4B" w14:textId="77777777" w:rsidR="00B43986" w:rsidRPr="009344A6" w:rsidRDefault="00B43986" w:rsidP="008750E3">
            <w:pPr>
              <w:overflowPunct w:val="0"/>
              <w:autoSpaceDE w:val="0"/>
              <w:autoSpaceDN w:val="0"/>
              <w:adjustRightInd w:val="0"/>
              <w:spacing w:line="200" w:lineRule="atLeast"/>
              <w:ind w:left="-57"/>
              <w:textAlignment w:val="baseline"/>
              <w:rPr>
                <w:rFonts w:eastAsia="Calibri" w:cs="Arial"/>
                <w:spacing w:val="-2"/>
                <w:szCs w:val="18"/>
              </w:rPr>
            </w:pPr>
          </w:p>
        </w:tc>
        <w:tc>
          <w:tcPr>
            <w:tcW w:w="1389" w:type="dxa"/>
            <w:tcBorders>
              <w:top w:val="single" w:sz="4" w:space="0" w:color="auto"/>
              <w:left w:val="single" w:sz="4" w:space="0" w:color="auto"/>
              <w:bottom w:val="single" w:sz="4" w:space="0" w:color="auto"/>
              <w:right w:val="single" w:sz="4" w:space="0" w:color="auto"/>
            </w:tcBorders>
          </w:tcPr>
          <w:p w14:paraId="43268FC9" w14:textId="77777777" w:rsidR="00B43986" w:rsidRPr="009344A6" w:rsidRDefault="00B43986" w:rsidP="008750E3">
            <w:pPr>
              <w:overflowPunct w:val="0"/>
              <w:autoSpaceDE w:val="0"/>
              <w:autoSpaceDN w:val="0"/>
              <w:adjustRightInd w:val="0"/>
              <w:spacing w:line="200" w:lineRule="atLeast"/>
              <w:ind w:left="-57"/>
              <w:textAlignment w:val="baseline"/>
              <w:rPr>
                <w:rFonts w:eastAsia="Calibri" w:cs="Arial"/>
                <w:spacing w:val="-2"/>
                <w:szCs w:val="18"/>
              </w:rPr>
            </w:pPr>
          </w:p>
        </w:tc>
        <w:tc>
          <w:tcPr>
            <w:tcW w:w="1389" w:type="dxa"/>
            <w:tcBorders>
              <w:top w:val="single" w:sz="4" w:space="0" w:color="auto"/>
              <w:left w:val="single" w:sz="4" w:space="0" w:color="auto"/>
              <w:bottom w:val="single" w:sz="4" w:space="0" w:color="auto"/>
              <w:right w:val="single" w:sz="4" w:space="0" w:color="auto"/>
            </w:tcBorders>
          </w:tcPr>
          <w:p w14:paraId="3966EE2F" w14:textId="77777777" w:rsidR="00B43986" w:rsidRPr="009344A6" w:rsidRDefault="00B43986" w:rsidP="008750E3">
            <w:pPr>
              <w:overflowPunct w:val="0"/>
              <w:autoSpaceDE w:val="0"/>
              <w:autoSpaceDN w:val="0"/>
              <w:adjustRightInd w:val="0"/>
              <w:spacing w:line="200" w:lineRule="atLeast"/>
              <w:ind w:left="-57"/>
              <w:textAlignment w:val="baseline"/>
              <w:rPr>
                <w:rFonts w:eastAsia="Calibri" w:cs="Arial"/>
                <w:spacing w:val="-2"/>
                <w:szCs w:val="18"/>
              </w:rPr>
            </w:pPr>
          </w:p>
        </w:tc>
        <w:tc>
          <w:tcPr>
            <w:tcW w:w="1390" w:type="dxa"/>
            <w:tcBorders>
              <w:top w:val="single" w:sz="4" w:space="0" w:color="auto"/>
              <w:left w:val="single" w:sz="4" w:space="0" w:color="auto"/>
              <w:bottom w:val="single" w:sz="4" w:space="0" w:color="auto"/>
              <w:right w:val="single" w:sz="4" w:space="0" w:color="auto"/>
            </w:tcBorders>
          </w:tcPr>
          <w:p w14:paraId="3CCC4496" w14:textId="77777777" w:rsidR="00B43986" w:rsidRPr="009344A6" w:rsidRDefault="00B43986" w:rsidP="008750E3">
            <w:pPr>
              <w:overflowPunct w:val="0"/>
              <w:autoSpaceDE w:val="0"/>
              <w:autoSpaceDN w:val="0"/>
              <w:adjustRightInd w:val="0"/>
              <w:spacing w:line="200" w:lineRule="atLeast"/>
              <w:ind w:left="-57"/>
              <w:textAlignment w:val="baseline"/>
              <w:rPr>
                <w:rFonts w:eastAsia="Calibri" w:cs="Arial"/>
                <w:spacing w:val="-2"/>
                <w:szCs w:val="18"/>
              </w:rPr>
            </w:pPr>
          </w:p>
        </w:tc>
      </w:tr>
      <w:tr w:rsidR="00B43986" w:rsidRPr="00987F21" w14:paraId="39BD9093" w14:textId="77777777" w:rsidTr="008750E3">
        <w:trPr>
          <w:trHeight w:val="289"/>
        </w:trPr>
        <w:tc>
          <w:tcPr>
            <w:tcW w:w="3006" w:type="dxa"/>
            <w:tcBorders>
              <w:top w:val="single" w:sz="4" w:space="0" w:color="auto"/>
              <w:left w:val="single" w:sz="4" w:space="0" w:color="auto"/>
              <w:bottom w:val="single" w:sz="4" w:space="0" w:color="auto"/>
              <w:right w:val="single" w:sz="4" w:space="0" w:color="auto"/>
            </w:tcBorders>
            <w:vAlign w:val="center"/>
          </w:tcPr>
          <w:p w14:paraId="7A056D2E" w14:textId="77777777" w:rsidR="00B43986" w:rsidRPr="009344A6" w:rsidRDefault="00B43986" w:rsidP="00387505">
            <w:pPr>
              <w:spacing w:line="276" w:lineRule="auto"/>
              <w:rPr>
                <w:rFonts w:eastAsia="Calibri"/>
                <w:szCs w:val="18"/>
              </w:rPr>
            </w:pPr>
            <w:permStart w:id="1780812279" w:edGrp="everyone" w:colFirst="1" w:colLast="1"/>
            <w:permStart w:id="132338896" w:edGrp="everyone" w:colFirst="2" w:colLast="2"/>
            <w:permStart w:id="1614494792" w:edGrp="everyone" w:colFirst="3" w:colLast="3"/>
            <w:permStart w:id="1959493473" w:edGrp="everyone" w:colFirst="4" w:colLast="4"/>
            <w:permStart w:id="13520714" w:edGrp="everyone" w:colFirst="5" w:colLast="5"/>
            <w:permEnd w:id="1228569683"/>
            <w:permEnd w:id="881985800"/>
            <w:permEnd w:id="1651901375"/>
            <w:permEnd w:id="420554130"/>
            <w:permEnd w:id="1136543980"/>
            <w:r>
              <w:rPr>
                <w:rFonts w:eastAsia="Calibri"/>
                <w:szCs w:val="18"/>
              </w:rPr>
              <w:t>Bijdragen in natura:</w:t>
            </w:r>
          </w:p>
        </w:tc>
        <w:tc>
          <w:tcPr>
            <w:tcW w:w="1389" w:type="dxa"/>
            <w:tcBorders>
              <w:top w:val="single" w:sz="4" w:space="0" w:color="auto"/>
              <w:left w:val="single" w:sz="4" w:space="0" w:color="auto"/>
              <w:bottom w:val="single" w:sz="4" w:space="0" w:color="auto"/>
              <w:right w:val="single" w:sz="4" w:space="0" w:color="auto"/>
            </w:tcBorders>
          </w:tcPr>
          <w:p w14:paraId="3D3A75BF" w14:textId="77777777" w:rsidR="00B43986" w:rsidRPr="009344A6" w:rsidRDefault="00B43986" w:rsidP="008750E3">
            <w:pPr>
              <w:overflowPunct w:val="0"/>
              <w:autoSpaceDE w:val="0"/>
              <w:autoSpaceDN w:val="0"/>
              <w:adjustRightInd w:val="0"/>
              <w:spacing w:line="200" w:lineRule="atLeast"/>
              <w:ind w:left="-57"/>
              <w:textAlignment w:val="baseline"/>
              <w:rPr>
                <w:rFonts w:eastAsia="Calibri" w:cs="Arial"/>
                <w:spacing w:val="-2"/>
                <w:szCs w:val="18"/>
              </w:rPr>
            </w:pPr>
          </w:p>
        </w:tc>
        <w:tc>
          <w:tcPr>
            <w:tcW w:w="1389" w:type="dxa"/>
            <w:tcBorders>
              <w:top w:val="single" w:sz="4" w:space="0" w:color="auto"/>
              <w:left w:val="single" w:sz="4" w:space="0" w:color="auto"/>
              <w:bottom w:val="single" w:sz="4" w:space="0" w:color="auto"/>
              <w:right w:val="single" w:sz="4" w:space="0" w:color="auto"/>
            </w:tcBorders>
          </w:tcPr>
          <w:p w14:paraId="06C3F9EE" w14:textId="77777777" w:rsidR="00B43986" w:rsidRPr="009344A6" w:rsidRDefault="00B43986" w:rsidP="008750E3">
            <w:pPr>
              <w:overflowPunct w:val="0"/>
              <w:autoSpaceDE w:val="0"/>
              <w:autoSpaceDN w:val="0"/>
              <w:adjustRightInd w:val="0"/>
              <w:spacing w:line="200" w:lineRule="atLeast"/>
              <w:ind w:left="-57"/>
              <w:textAlignment w:val="baseline"/>
              <w:rPr>
                <w:rFonts w:eastAsia="Calibri" w:cs="Arial"/>
                <w:spacing w:val="-2"/>
                <w:szCs w:val="18"/>
              </w:rPr>
            </w:pPr>
          </w:p>
        </w:tc>
        <w:tc>
          <w:tcPr>
            <w:tcW w:w="1389" w:type="dxa"/>
            <w:tcBorders>
              <w:top w:val="single" w:sz="4" w:space="0" w:color="auto"/>
              <w:left w:val="single" w:sz="4" w:space="0" w:color="auto"/>
              <w:bottom w:val="single" w:sz="4" w:space="0" w:color="auto"/>
              <w:right w:val="single" w:sz="4" w:space="0" w:color="auto"/>
            </w:tcBorders>
          </w:tcPr>
          <w:p w14:paraId="2757D543" w14:textId="77777777" w:rsidR="00B43986" w:rsidRPr="009344A6" w:rsidRDefault="00B43986" w:rsidP="008750E3">
            <w:pPr>
              <w:overflowPunct w:val="0"/>
              <w:autoSpaceDE w:val="0"/>
              <w:autoSpaceDN w:val="0"/>
              <w:adjustRightInd w:val="0"/>
              <w:spacing w:line="200" w:lineRule="atLeast"/>
              <w:ind w:left="-57"/>
              <w:textAlignment w:val="baseline"/>
              <w:rPr>
                <w:rFonts w:eastAsia="Calibri" w:cs="Arial"/>
                <w:spacing w:val="-2"/>
                <w:szCs w:val="18"/>
              </w:rPr>
            </w:pPr>
          </w:p>
        </w:tc>
        <w:tc>
          <w:tcPr>
            <w:tcW w:w="1389" w:type="dxa"/>
            <w:tcBorders>
              <w:top w:val="single" w:sz="4" w:space="0" w:color="auto"/>
              <w:left w:val="single" w:sz="4" w:space="0" w:color="auto"/>
              <w:bottom w:val="single" w:sz="4" w:space="0" w:color="auto"/>
              <w:right w:val="single" w:sz="4" w:space="0" w:color="auto"/>
            </w:tcBorders>
          </w:tcPr>
          <w:p w14:paraId="6F9D2ED9" w14:textId="77777777" w:rsidR="00B43986" w:rsidRPr="009344A6" w:rsidRDefault="00B43986" w:rsidP="008750E3">
            <w:pPr>
              <w:overflowPunct w:val="0"/>
              <w:autoSpaceDE w:val="0"/>
              <w:autoSpaceDN w:val="0"/>
              <w:adjustRightInd w:val="0"/>
              <w:spacing w:line="200" w:lineRule="atLeast"/>
              <w:ind w:left="-57"/>
              <w:textAlignment w:val="baseline"/>
              <w:rPr>
                <w:rFonts w:eastAsia="Calibri" w:cs="Arial"/>
                <w:spacing w:val="-2"/>
                <w:szCs w:val="18"/>
              </w:rPr>
            </w:pPr>
          </w:p>
        </w:tc>
        <w:tc>
          <w:tcPr>
            <w:tcW w:w="1390" w:type="dxa"/>
            <w:tcBorders>
              <w:top w:val="single" w:sz="4" w:space="0" w:color="auto"/>
              <w:left w:val="single" w:sz="4" w:space="0" w:color="auto"/>
              <w:bottom w:val="single" w:sz="4" w:space="0" w:color="auto"/>
              <w:right w:val="single" w:sz="4" w:space="0" w:color="auto"/>
            </w:tcBorders>
          </w:tcPr>
          <w:p w14:paraId="7C1B2DEB" w14:textId="77777777" w:rsidR="00B43986" w:rsidRPr="009344A6" w:rsidRDefault="00B43986" w:rsidP="008750E3">
            <w:pPr>
              <w:overflowPunct w:val="0"/>
              <w:autoSpaceDE w:val="0"/>
              <w:autoSpaceDN w:val="0"/>
              <w:adjustRightInd w:val="0"/>
              <w:spacing w:line="200" w:lineRule="atLeast"/>
              <w:ind w:left="-57"/>
              <w:textAlignment w:val="baseline"/>
              <w:rPr>
                <w:rFonts w:eastAsia="Calibri" w:cs="Arial"/>
                <w:spacing w:val="-2"/>
                <w:szCs w:val="18"/>
              </w:rPr>
            </w:pPr>
          </w:p>
        </w:tc>
      </w:tr>
      <w:tr w:rsidR="00B43986" w:rsidRPr="00987F21" w14:paraId="65AF269E" w14:textId="77777777" w:rsidTr="008750E3">
        <w:trPr>
          <w:trHeight w:val="289"/>
        </w:trPr>
        <w:tc>
          <w:tcPr>
            <w:tcW w:w="3006" w:type="dxa"/>
            <w:tcBorders>
              <w:top w:val="single" w:sz="4" w:space="0" w:color="auto"/>
              <w:left w:val="single" w:sz="4" w:space="0" w:color="auto"/>
              <w:bottom w:val="single" w:sz="4" w:space="0" w:color="auto"/>
              <w:right w:val="single" w:sz="4" w:space="0" w:color="auto"/>
            </w:tcBorders>
            <w:vAlign w:val="center"/>
          </w:tcPr>
          <w:p w14:paraId="38602926" w14:textId="77777777" w:rsidR="00B43986" w:rsidRPr="006127E7" w:rsidRDefault="00B43986" w:rsidP="00B43986">
            <w:pPr>
              <w:pStyle w:val="Lijstalinea"/>
              <w:numPr>
                <w:ilvl w:val="0"/>
                <w:numId w:val="20"/>
              </w:numPr>
              <w:spacing w:line="276" w:lineRule="auto"/>
              <w:rPr>
                <w:rFonts w:eastAsia="Calibri"/>
                <w:szCs w:val="18"/>
              </w:rPr>
            </w:pPr>
            <w:permStart w:id="1784577571" w:edGrp="everyone" w:colFirst="1" w:colLast="1"/>
            <w:permStart w:id="1952345261" w:edGrp="everyone" w:colFirst="2" w:colLast="2"/>
            <w:permStart w:id="798692350" w:edGrp="everyone" w:colFirst="3" w:colLast="3"/>
            <w:permStart w:id="196742064" w:edGrp="everyone" w:colFirst="4" w:colLast="4"/>
            <w:permStart w:id="329261425" w:edGrp="everyone" w:colFirst="5" w:colLast="5"/>
            <w:permEnd w:id="1780812279"/>
            <w:permEnd w:id="132338896"/>
            <w:permEnd w:id="1614494792"/>
            <w:permEnd w:id="1959493473"/>
            <w:permEnd w:id="13520714"/>
            <w:r>
              <w:rPr>
                <w:rFonts w:eastAsia="Calibri"/>
                <w:szCs w:val="18"/>
              </w:rPr>
              <w:t>Eigen arbeid</w:t>
            </w:r>
          </w:p>
        </w:tc>
        <w:tc>
          <w:tcPr>
            <w:tcW w:w="1389" w:type="dxa"/>
            <w:tcBorders>
              <w:top w:val="single" w:sz="4" w:space="0" w:color="auto"/>
              <w:left w:val="single" w:sz="4" w:space="0" w:color="auto"/>
              <w:bottom w:val="single" w:sz="4" w:space="0" w:color="auto"/>
              <w:right w:val="single" w:sz="4" w:space="0" w:color="auto"/>
            </w:tcBorders>
          </w:tcPr>
          <w:p w14:paraId="5C177729" w14:textId="77777777" w:rsidR="00B43986" w:rsidRPr="009344A6" w:rsidRDefault="00B43986" w:rsidP="008750E3">
            <w:pPr>
              <w:overflowPunct w:val="0"/>
              <w:autoSpaceDE w:val="0"/>
              <w:autoSpaceDN w:val="0"/>
              <w:adjustRightInd w:val="0"/>
              <w:spacing w:line="200" w:lineRule="atLeast"/>
              <w:ind w:left="-57"/>
              <w:textAlignment w:val="baseline"/>
              <w:rPr>
                <w:rFonts w:eastAsia="Calibri" w:cs="Arial"/>
                <w:spacing w:val="-2"/>
                <w:szCs w:val="18"/>
              </w:rPr>
            </w:pPr>
          </w:p>
        </w:tc>
        <w:tc>
          <w:tcPr>
            <w:tcW w:w="1389" w:type="dxa"/>
            <w:tcBorders>
              <w:top w:val="single" w:sz="4" w:space="0" w:color="auto"/>
              <w:left w:val="single" w:sz="4" w:space="0" w:color="auto"/>
              <w:bottom w:val="single" w:sz="4" w:space="0" w:color="auto"/>
              <w:right w:val="single" w:sz="4" w:space="0" w:color="auto"/>
            </w:tcBorders>
          </w:tcPr>
          <w:p w14:paraId="0B43505E" w14:textId="77777777" w:rsidR="00B43986" w:rsidRPr="009344A6" w:rsidRDefault="00B43986" w:rsidP="008750E3">
            <w:pPr>
              <w:overflowPunct w:val="0"/>
              <w:autoSpaceDE w:val="0"/>
              <w:autoSpaceDN w:val="0"/>
              <w:adjustRightInd w:val="0"/>
              <w:spacing w:line="200" w:lineRule="atLeast"/>
              <w:ind w:left="-57"/>
              <w:textAlignment w:val="baseline"/>
              <w:rPr>
                <w:rFonts w:eastAsia="Calibri" w:cs="Arial"/>
                <w:spacing w:val="-2"/>
                <w:szCs w:val="18"/>
              </w:rPr>
            </w:pPr>
          </w:p>
        </w:tc>
        <w:tc>
          <w:tcPr>
            <w:tcW w:w="1389" w:type="dxa"/>
            <w:tcBorders>
              <w:top w:val="single" w:sz="4" w:space="0" w:color="auto"/>
              <w:left w:val="single" w:sz="4" w:space="0" w:color="auto"/>
              <w:bottom w:val="single" w:sz="4" w:space="0" w:color="auto"/>
              <w:right w:val="single" w:sz="4" w:space="0" w:color="auto"/>
            </w:tcBorders>
          </w:tcPr>
          <w:p w14:paraId="306ECBEA" w14:textId="77777777" w:rsidR="00B43986" w:rsidRPr="009344A6" w:rsidRDefault="00B43986" w:rsidP="008750E3">
            <w:pPr>
              <w:overflowPunct w:val="0"/>
              <w:autoSpaceDE w:val="0"/>
              <w:autoSpaceDN w:val="0"/>
              <w:adjustRightInd w:val="0"/>
              <w:spacing w:line="200" w:lineRule="atLeast"/>
              <w:ind w:left="-57"/>
              <w:textAlignment w:val="baseline"/>
              <w:rPr>
                <w:rFonts w:eastAsia="Calibri" w:cs="Arial"/>
                <w:spacing w:val="-2"/>
                <w:szCs w:val="18"/>
              </w:rPr>
            </w:pPr>
          </w:p>
        </w:tc>
        <w:tc>
          <w:tcPr>
            <w:tcW w:w="1389" w:type="dxa"/>
            <w:tcBorders>
              <w:top w:val="single" w:sz="4" w:space="0" w:color="auto"/>
              <w:left w:val="single" w:sz="4" w:space="0" w:color="auto"/>
              <w:bottom w:val="single" w:sz="4" w:space="0" w:color="auto"/>
              <w:right w:val="single" w:sz="4" w:space="0" w:color="auto"/>
            </w:tcBorders>
          </w:tcPr>
          <w:p w14:paraId="25919877" w14:textId="77777777" w:rsidR="00B43986" w:rsidRPr="009344A6" w:rsidRDefault="00B43986" w:rsidP="008750E3">
            <w:pPr>
              <w:overflowPunct w:val="0"/>
              <w:autoSpaceDE w:val="0"/>
              <w:autoSpaceDN w:val="0"/>
              <w:adjustRightInd w:val="0"/>
              <w:spacing w:line="200" w:lineRule="atLeast"/>
              <w:ind w:left="-57"/>
              <w:textAlignment w:val="baseline"/>
              <w:rPr>
                <w:rFonts w:eastAsia="Calibri" w:cs="Arial"/>
                <w:spacing w:val="-2"/>
                <w:szCs w:val="18"/>
              </w:rPr>
            </w:pPr>
          </w:p>
        </w:tc>
        <w:tc>
          <w:tcPr>
            <w:tcW w:w="1390" w:type="dxa"/>
            <w:tcBorders>
              <w:top w:val="single" w:sz="4" w:space="0" w:color="auto"/>
              <w:left w:val="single" w:sz="4" w:space="0" w:color="auto"/>
              <w:bottom w:val="single" w:sz="4" w:space="0" w:color="auto"/>
              <w:right w:val="single" w:sz="4" w:space="0" w:color="auto"/>
            </w:tcBorders>
          </w:tcPr>
          <w:p w14:paraId="5D92D982" w14:textId="77777777" w:rsidR="00B43986" w:rsidRPr="009344A6" w:rsidRDefault="00B43986" w:rsidP="008750E3">
            <w:pPr>
              <w:overflowPunct w:val="0"/>
              <w:autoSpaceDE w:val="0"/>
              <w:autoSpaceDN w:val="0"/>
              <w:adjustRightInd w:val="0"/>
              <w:spacing w:line="200" w:lineRule="atLeast"/>
              <w:ind w:left="-57"/>
              <w:textAlignment w:val="baseline"/>
              <w:rPr>
                <w:rFonts w:eastAsia="Calibri" w:cs="Arial"/>
                <w:spacing w:val="-2"/>
                <w:szCs w:val="18"/>
              </w:rPr>
            </w:pPr>
          </w:p>
        </w:tc>
      </w:tr>
      <w:tr w:rsidR="00B43986" w:rsidRPr="00987F21" w14:paraId="03F8CD57" w14:textId="77777777" w:rsidTr="008750E3">
        <w:trPr>
          <w:trHeight w:val="289"/>
        </w:trPr>
        <w:tc>
          <w:tcPr>
            <w:tcW w:w="3006" w:type="dxa"/>
            <w:tcBorders>
              <w:top w:val="single" w:sz="4" w:space="0" w:color="auto"/>
              <w:left w:val="single" w:sz="4" w:space="0" w:color="auto"/>
              <w:bottom w:val="single" w:sz="4" w:space="0" w:color="auto"/>
              <w:right w:val="single" w:sz="4" w:space="0" w:color="auto"/>
            </w:tcBorders>
            <w:vAlign w:val="center"/>
          </w:tcPr>
          <w:p w14:paraId="0B6965CD" w14:textId="77777777" w:rsidR="00B43986" w:rsidRPr="006127E7" w:rsidRDefault="00B43986" w:rsidP="00B43986">
            <w:pPr>
              <w:pStyle w:val="Lijstalinea"/>
              <w:numPr>
                <w:ilvl w:val="0"/>
                <w:numId w:val="20"/>
              </w:numPr>
              <w:spacing w:line="276" w:lineRule="auto"/>
              <w:rPr>
                <w:rFonts w:eastAsia="Calibri"/>
                <w:szCs w:val="18"/>
              </w:rPr>
            </w:pPr>
            <w:permStart w:id="111093618" w:edGrp="everyone" w:colFirst="1" w:colLast="1"/>
            <w:permStart w:id="1884827116" w:edGrp="everyone" w:colFirst="2" w:colLast="2"/>
            <w:permStart w:id="1557478983" w:edGrp="everyone" w:colFirst="3" w:colLast="3"/>
            <w:permStart w:id="1465854690" w:edGrp="everyone" w:colFirst="4" w:colLast="4"/>
            <w:permStart w:id="1679823992" w:edGrp="everyone" w:colFirst="5" w:colLast="5"/>
            <w:permEnd w:id="1784577571"/>
            <w:permEnd w:id="1952345261"/>
            <w:permEnd w:id="798692350"/>
            <w:permEnd w:id="196742064"/>
            <w:permEnd w:id="329261425"/>
            <w:r>
              <w:rPr>
                <w:rFonts w:eastAsia="Calibri"/>
                <w:szCs w:val="18"/>
              </w:rPr>
              <w:t>Vrijwilligers</w:t>
            </w:r>
          </w:p>
        </w:tc>
        <w:tc>
          <w:tcPr>
            <w:tcW w:w="1389" w:type="dxa"/>
            <w:tcBorders>
              <w:top w:val="single" w:sz="4" w:space="0" w:color="auto"/>
              <w:left w:val="single" w:sz="4" w:space="0" w:color="auto"/>
              <w:bottom w:val="single" w:sz="4" w:space="0" w:color="auto"/>
              <w:right w:val="single" w:sz="4" w:space="0" w:color="auto"/>
            </w:tcBorders>
          </w:tcPr>
          <w:p w14:paraId="65731A40" w14:textId="77777777" w:rsidR="00B43986" w:rsidRPr="009344A6" w:rsidRDefault="00B43986" w:rsidP="008750E3">
            <w:pPr>
              <w:overflowPunct w:val="0"/>
              <w:autoSpaceDE w:val="0"/>
              <w:autoSpaceDN w:val="0"/>
              <w:adjustRightInd w:val="0"/>
              <w:spacing w:line="200" w:lineRule="atLeast"/>
              <w:ind w:left="-57"/>
              <w:textAlignment w:val="baseline"/>
              <w:rPr>
                <w:rFonts w:eastAsia="Calibri" w:cs="Arial"/>
                <w:spacing w:val="-2"/>
                <w:szCs w:val="18"/>
              </w:rPr>
            </w:pPr>
          </w:p>
        </w:tc>
        <w:tc>
          <w:tcPr>
            <w:tcW w:w="1389" w:type="dxa"/>
            <w:tcBorders>
              <w:top w:val="single" w:sz="4" w:space="0" w:color="auto"/>
              <w:left w:val="single" w:sz="4" w:space="0" w:color="auto"/>
              <w:bottom w:val="single" w:sz="4" w:space="0" w:color="auto"/>
              <w:right w:val="single" w:sz="4" w:space="0" w:color="auto"/>
            </w:tcBorders>
          </w:tcPr>
          <w:p w14:paraId="0BC2EC9C" w14:textId="77777777" w:rsidR="00B43986" w:rsidRPr="009344A6" w:rsidRDefault="00B43986" w:rsidP="008750E3">
            <w:pPr>
              <w:overflowPunct w:val="0"/>
              <w:autoSpaceDE w:val="0"/>
              <w:autoSpaceDN w:val="0"/>
              <w:adjustRightInd w:val="0"/>
              <w:spacing w:line="200" w:lineRule="atLeast"/>
              <w:ind w:left="-57"/>
              <w:textAlignment w:val="baseline"/>
              <w:rPr>
                <w:rFonts w:eastAsia="Calibri" w:cs="Arial"/>
                <w:spacing w:val="-2"/>
                <w:szCs w:val="18"/>
              </w:rPr>
            </w:pPr>
          </w:p>
        </w:tc>
        <w:tc>
          <w:tcPr>
            <w:tcW w:w="1389" w:type="dxa"/>
            <w:tcBorders>
              <w:top w:val="single" w:sz="4" w:space="0" w:color="auto"/>
              <w:left w:val="single" w:sz="4" w:space="0" w:color="auto"/>
              <w:bottom w:val="single" w:sz="4" w:space="0" w:color="auto"/>
              <w:right w:val="single" w:sz="4" w:space="0" w:color="auto"/>
            </w:tcBorders>
          </w:tcPr>
          <w:p w14:paraId="4FFBCA9A" w14:textId="77777777" w:rsidR="00B43986" w:rsidRPr="009344A6" w:rsidRDefault="00B43986" w:rsidP="008750E3">
            <w:pPr>
              <w:overflowPunct w:val="0"/>
              <w:autoSpaceDE w:val="0"/>
              <w:autoSpaceDN w:val="0"/>
              <w:adjustRightInd w:val="0"/>
              <w:spacing w:line="200" w:lineRule="atLeast"/>
              <w:ind w:left="-57"/>
              <w:textAlignment w:val="baseline"/>
              <w:rPr>
                <w:rFonts w:eastAsia="Calibri" w:cs="Arial"/>
                <w:spacing w:val="-2"/>
                <w:szCs w:val="18"/>
              </w:rPr>
            </w:pPr>
          </w:p>
        </w:tc>
        <w:tc>
          <w:tcPr>
            <w:tcW w:w="1389" w:type="dxa"/>
            <w:tcBorders>
              <w:top w:val="single" w:sz="4" w:space="0" w:color="auto"/>
              <w:left w:val="single" w:sz="4" w:space="0" w:color="auto"/>
              <w:bottom w:val="single" w:sz="4" w:space="0" w:color="auto"/>
              <w:right w:val="single" w:sz="4" w:space="0" w:color="auto"/>
            </w:tcBorders>
          </w:tcPr>
          <w:p w14:paraId="09985D0D" w14:textId="77777777" w:rsidR="00B43986" w:rsidRPr="009344A6" w:rsidRDefault="00B43986" w:rsidP="008750E3">
            <w:pPr>
              <w:overflowPunct w:val="0"/>
              <w:autoSpaceDE w:val="0"/>
              <w:autoSpaceDN w:val="0"/>
              <w:adjustRightInd w:val="0"/>
              <w:spacing w:line="200" w:lineRule="atLeast"/>
              <w:ind w:left="-57"/>
              <w:textAlignment w:val="baseline"/>
              <w:rPr>
                <w:rFonts w:eastAsia="Calibri" w:cs="Arial"/>
                <w:spacing w:val="-2"/>
                <w:szCs w:val="18"/>
              </w:rPr>
            </w:pPr>
          </w:p>
        </w:tc>
        <w:tc>
          <w:tcPr>
            <w:tcW w:w="1390" w:type="dxa"/>
            <w:tcBorders>
              <w:top w:val="single" w:sz="4" w:space="0" w:color="auto"/>
              <w:left w:val="single" w:sz="4" w:space="0" w:color="auto"/>
              <w:bottom w:val="single" w:sz="4" w:space="0" w:color="auto"/>
              <w:right w:val="single" w:sz="4" w:space="0" w:color="auto"/>
            </w:tcBorders>
          </w:tcPr>
          <w:p w14:paraId="35366CCD" w14:textId="77777777" w:rsidR="00B43986" w:rsidRPr="009344A6" w:rsidRDefault="00B43986" w:rsidP="008750E3">
            <w:pPr>
              <w:overflowPunct w:val="0"/>
              <w:autoSpaceDE w:val="0"/>
              <w:autoSpaceDN w:val="0"/>
              <w:adjustRightInd w:val="0"/>
              <w:spacing w:line="200" w:lineRule="atLeast"/>
              <w:ind w:left="-57"/>
              <w:textAlignment w:val="baseline"/>
              <w:rPr>
                <w:rFonts w:eastAsia="Calibri" w:cs="Arial"/>
                <w:spacing w:val="-2"/>
                <w:szCs w:val="18"/>
              </w:rPr>
            </w:pPr>
          </w:p>
        </w:tc>
      </w:tr>
      <w:tr w:rsidR="00B43986" w:rsidRPr="00987F21" w14:paraId="79C4D5BF" w14:textId="77777777" w:rsidTr="008750E3">
        <w:trPr>
          <w:trHeight w:val="289"/>
        </w:trPr>
        <w:tc>
          <w:tcPr>
            <w:tcW w:w="3006" w:type="dxa"/>
            <w:tcBorders>
              <w:top w:val="single" w:sz="4" w:space="0" w:color="auto"/>
              <w:left w:val="single" w:sz="4" w:space="0" w:color="auto"/>
              <w:bottom w:val="single" w:sz="4" w:space="0" w:color="auto"/>
              <w:right w:val="single" w:sz="4" w:space="0" w:color="auto"/>
            </w:tcBorders>
            <w:vAlign w:val="center"/>
          </w:tcPr>
          <w:p w14:paraId="7AEA466A" w14:textId="77777777" w:rsidR="00B43986" w:rsidRPr="006127E7" w:rsidRDefault="00B43986" w:rsidP="00B43986">
            <w:pPr>
              <w:pStyle w:val="Lijstalinea"/>
              <w:numPr>
                <w:ilvl w:val="0"/>
                <w:numId w:val="20"/>
              </w:numPr>
              <w:spacing w:line="276" w:lineRule="auto"/>
              <w:rPr>
                <w:rFonts w:eastAsia="Calibri"/>
                <w:szCs w:val="18"/>
              </w:rPr>
            </w:pPr>
            <w:permStart w:id="1427004937" w:edGrp="everyone" w:colFirst="1" w:colLast="1"/>
            <w:permStart w:id="595610185" w:edGrp="everyone" w:colFirst="2" w:colLast="2"/>
            <w:permStart w:id="1349332326" w:edGrp="everyone" w:colFirst="3" w:colLast="3"/>
            <w:permStart w:id="1899376462" w:edGrp="everyone" w:colFirst="4" w:colLast="4"/>
            <w:permStart w:id="686229181" w:edGrp="everyone" w:colFirst="5" w:colLast="5"/>
            <w:permEnd w:id="111093618"/>
            <w:permEnd w:id="1884827116"/>
            <w:permEnd w:id="1557478983"/>
            <w:permEnd w:id="1465854690"/>
            <w:permEnd w:id="1679823992"/>
            <w:r>
              <w:rPr>
                <w:rFonts w:eastAsia="Calibri"/>
                <w:szCs w:val="18"/>
              </w:rPr>
              <w:t xml:space="preserve">Overig (geen arbeid) </w:t>
            </w:r>
          </w:p>
        </w:tc>
        <w:tc>
          <w:tcPr>
            <w:tcW w:w="1389" w:type="dxa"/>
            <w:tcBorders>
              <w:top w:val="single" w:sz="4" w:space="0" w:color="auto"/>
              <w:left w:val="single" w:sz="4" w:space="0" w:color="auto"/>
              <w:bottom w:val="single" w:sz="4" w:space="0" w:color="auto"/>
              <w:right w:val="single" w:sz="4" w:space="0" w:color="auto"/>
            </w:tcBorders>
          </w:tcPr>
          <w:p w14:paraId="089C391D" w14:textId="77777777" w:rsidR="00B43986" w:rsidRPr="009344A6" w:rsidRDefault="00B43986" w:rsidP="008750E3">
            <w:pPr>
              <w:overflowPunct w:val="0"/>
              <w:autoSpaceDE w:val="0"/>
              <w:autoSpaceDN w:val="0"/>
              <w:adjustRightInd w:val="0"/>
              <w:spacing w:line="200" w:lineRule="atLeast"/>
              <w:ind w:left="-57"/>
              <w:textAlignment w:val="baseline"/>
              <w:rPr>
                <w:rFonts w:eastAsia="Calibri" w:cs="Arial"/>
                <w:spacing w:val="-2"/>
                <w:szCs w:val="18"/>
              </w:rPr>
            </w:pPr>
          </w:p>
        </w:tc>
        <w:tc>
          <w:tcPr>
            <w:tcW w:w="1389" w:type="dxa"/>
            <w:tcBorders>
              <w:top w:val="single" w:sz="4" w:space="0" w:color="auto"/>
              <w:left w:val="single" w:sz="4" w:space="0" w:color="auto"/>
              <w:bottom w:val="single" w:sz="4" w:space="0" w:color="auto"/>
              <w:right w:val="single" w:sz="4" w:space="0" w:color="auto"/>
            </w:tcBorders>
          </w:tcPr>
          <w:p w14:paraId="6C47B086" w14:textId="77777777" w:rsidR="00B43986" w:rsidRPr="009344A6" w:rsidRDefault="00B43986" w:rsidP="008750E3">
            <w:pPr>
              <w:overflowPunct w:val="0"/>
              <w:autoSpaceDE w:val="0"/>
              <w:autoSpaceDN w:val="0"/>
              <w:adjustRightInd w:val="0"/>
              <w:spacing w:line="200" w:lineRule="atLeast"/>
              <w:ind w:left="-57"/>
              <w:textAlignment w:val="baseline"/>
              <w:rPr>
                <w:rFonts w:eastAsia="Calibri" w:cs="Arial"/>
                <w:spacing w:val="-2"/>
                <w:szCs w:val="18"/>
              </w:rPr>
            </w:pPr>
          </w:p>
        </w:tc>
        <w:tc>
          <w:tcPr>
            <w:tcW w:w="1389" w:type="dxa"/>
            <w:tcBorders>
              <w:top w:val="single" w:sz="4" w:space="0" w:color="auto"/>
              <w:left w:val="single" w:sz="4" w:space="0" w:color="auto"/>
              <w:bottom w:val="single" w:sz="4" w:space="0" w:color="auto"/>
              <w:right w:val="single" w:sz="4" w:space="0" w:color="auto"/>
            </w:tcBorders>
          </w:tcPr>
          <w:p w14:paraId="154BFE37" w14:textId="77777777" w:rsidR="00B43986" w:rsidRPr="009344A6" w:rsidRDefault="00B43986" w:rsidP="008750E3">
            <w:pPr>
              <w:overflowPunct w:val="0"/>
              <w:autoSpaceDE w:val="0"/>
              <w:autoSpaceDN w:val="0"/>
              <w:adjustRightInd w:val="0"/>
              <w:spacing w:line="200" w:lineRule="atLeast"/>
              <w:ind w:left="-57"/>
              <w:textAlignment w:val="baseline"/>
              <w:rPr>
                <w:rFonts w:eastAsia="Calibri" w:cs="Arial"/>
                <w:spacing w:val="-2"/>
                <w:szCs w:val="18"/>
              </w:rPr>
            </w:pPr>
          </w:p>
        </w:tc>
        <w:tc>
          <w:tcPr>
            <w:tcW w:w="1389" w:type="dxa"/>
            <w:tcBorders>
              <w:top w:val="single" w:sz="4" w:space="0" w:color="auto"/>
              <w:left w:val="single" w:sz="4" w:space="0" w:color="auto"/>
              <w:bottom w:val="single" w:sz="4" w:space="0" w:color="auto"/>
              <w:right w:val="single" w:sz="4" w:space="0" w:color="auto"/>
            </w:tcBorders>
          </w:tcPr>
          <w:p w14:paraId="1F644F70" w14:textId="77777777" w:rsidR="00B43986" w:rsidRPr="009344A6" w:rsidRDefault="00B43986" w:rsidP="008750E3">
            <w:pPr>
              <w:overflowPunct w:val="0"/>
              <w:autoSpaceDE w:val="0"/>
              <w:autoSpaceDN w:val="0"/>
              <w:adjustRightInd w:val="0"/>
              <w:spacing w:line="200" w:lineRule="atLeast"/>
              <w:ind w:left="-57"/>
              <w:textAlignment w:val="baseline"/>
              <w:rPr>
                <w:rFonts w:eastAsia="Calibri" w:cs="Arial"/>
                <w:spacing w:val="-2"/>
                <w:szCs w:val="18"/>
              </w:rPr>
            </w:pPr>
          </w:p>
        </w:tc>
        <w:tc>
          <w:tcPr>
            <w:tcW w:w="1390" w:type="dxa"/>
            <w:tcBorders>
              <w:top w:val="single" w:sz="4" w:space="0" w:color="auto"/>
              <w:left w:val="single" w:sz="4" w:space="0" w:color="auto"/>
              <w:bottom w:val="single" w:sz="4" w:space="0" w:color="auto"/>
              <w:right w:val="single" w:sz="4" w:space="0" w:color="auto"/>
            </w:tcBorders>
          </w:tcPr>
          <w:p w14:paraId="66482BCA" w14:textId="77777777" w:rsidR="00B43986" w:rsidRPr="009344A6" w:rsidRDefault="00B43986" w:rsidP="008750E3">
            <w:pPr>
              <w:overflowPunct w:val="0"/>
              <w:autoSpaceDE w:val="0"/>
              <w:autoSpaceDN w:val="0"/>
              <w:adjustRightInd w:val="0"/>
              <w:spacing w:line="200" w:lineRule="atLeast"/>
              <w:ind w:left="-57"/>
              <w:textAlignment w:val="baseline"/>
              <w:rPr>
                <w:rFonts w:eastAsia="Calibri" w:cs="Arial"/>
                <w:spacing w:val="-2"/>
                <w:szCs w:val="18"/>
              </w:rPr>
            </w:pPr>
          </w:p>
        </w:tc>
      </w:tr>
      <w:tr w:rsidR="00B43986" w:rsidRPr="00987F21" w14:paraId="5160833B" w14:textId="77777777" w:rsidTr="008750E3">
        <w:trPr>
          <w:trHeight w:val="289"/>
        </w:trPr>
        <w:tc>
          <w:tcPr>
            <w:tcW w:w="3006" w:type="dxa"/>
            <w:tcBorders>
              <w:top w:val="single" w:sz="4" w:space="0" w:color="auto"/>
              <w:left w:val="single" w:sz="4" w:space="0" w:color="auto"/>
              <w:bottom w:val="single" w:sz="4" w:space="0" w:color="auto"/>
              <w:right w:val="single" w:sz="4" w:space="0" w:color="auto"/>
            </w:tcBorders>
            <w:vAlign w:val="center"/>
            <w:hideMark/>
          </w:tcPr>
          <w:p w14:paraId="0F48F9C6" w14:textId="77777777" w:rsidR="00B43986" w:rsidRPr="009344A6" w:rsidRDefault="00B43986" w:rsidP="00387505">
            <w:pPr>
              <w:spacing w:line="276" w:lineRule="auto"/>
              <w:rPr>
                <w:rFonts w:eastAsia="Calibri"/>
                <w:szCs w:val="18"/>
              </w:rPr>
            </w:pPr>
            <w:permStart w:id="1353732039" w:edGrp="everyone" w:colFirst="1" w:colLast="1"/>
            <w:permStart w:id="1549216315" w:edGrp="everyone" w:colFirst="2" w:colLast="2"/>
            <w:permStart w:id="1732661569" w:edGrp="everyone" w:colFirst="3" w:colLast="3"/>
            <w:permStart w:id="1652767426" w:edGrp="everyone" w:colFirst="4" w:colLast="4"/>
            <w:permStart w:id="456788629" w:edGrp="everyone" w:colFirst="5" w:colLast="5"/>
            <w:permEnd w:id="1427004937"/>
            <w:permEnd w:id="595610185"/>
            <w:permEnd w:id="1349332326"/>
            <w:permEnd w:id="1899376462"/>
            <w:permEnd w:id="686229181"/>
            <w:r w:rsidRPr="009344A6">
              <w:rPr>
                <w:rFonts w:eastAsia="Calibri"/>
                <w:szCs w:val="18"/>
              </w:rPr>
              <w:t>Opbrengsten (-/-)</w:t>
            </w:r>
            <w:r>
              <w:rPr>
                <w:rFonts w:eastAsia="Calibri"/>
                <w:szCs w:val="18"/>
              </w:rPr>
              <w:t xml:space="preserve"> (baten)</w:t>
            </w:r>
          </w:p>
        </w:tc>
        <w:tc>
          <w:tcPr>
            <w:tcW w:w="1389" w:type="dxa"/>
            <w:tcBorders>
              <w:top w:val="single" w:sz="4" w:space="0" w:color="auto"/>
              <w:left w:val="single" w:sz="4" w:space="0" w:color="auto"/>
              <w:bottom w:val="single" w:sz="4" w:space="0" w:color="auto"/>
              <w:right w:val="single" w:sz="4" w:space="0" w:color="auto"/>
            </w:tcBorders>
          </w:tcPr>
          <w:p w14:paraId="7DA2DE4B" w14:textId="77777777" w:rsidR="00B43986" w:rsidRPr="009344A6" w:rsidRDefault="00B43986" w:rsidP="008750E3">
            <w:pPr>
              <w:overflowPunct w:val="0"/>
              <w:autoSpaceDE w:val="0"/>
              <w:autoSpaceDN w:val="0"/>
              <w:adjustRightInd w:val="0"/>
              <w:spacing w:line="200" w:lineRule="atLeast"/>
              <w:ind w:left="-57"/>
              <w:textAlignment w:val="baseline"/>
              <w:rPr>
                <w:rFonts w:eastAsia="Calibri" w:cs="Arial"/>
                <w:spacing w:val="-2"/>
                <w:szCs w:val="18"/>
              </w:rPr>
            </w:pPr>
          </w:p>
        </w:tc>
        <w:tc>
          <w:tcPr>
            <w:tcW w:w="1389" w:type="dxa"/>
            <w:tcBorders>
              <w:top w:val="single" w:sz="4" w:space="0" w:color="auto"/>
              <w:left w:val="single" w:sz="4" w:space="0" w:color="auto"/>
              <w:bottom w:val="single" w:sz="4" w:space="0" w:color="auto"/>
              <w:right w:val="single" w:sz="4" w:space="0" w:color="auto"/>
            </w:tcBorders>
          </w:tcPr>
          <w:p w14:paraId="6C36DA61" w14:textId="77777777" w:rsidR="00B43986" w:rsidRPr="009344A6" w:rsidRDefault="00B43986" w:rsidP="008750E3">
            <w:pPr>
              <w:overflowPunct w:val="0"/>
              <w:autoSpaceDE w:val="0"/>
              <w:autoSpaceDN w:val="0"/>
              <w:adjustRightInd w:val="0"/>
              <w:spacing w:line="200" w:lineRule="atLeast"/>
              <w:ind w:left="-57"/>
              <w:textAlignment w:val="baseline"/>
              <w:rPr>
                <w:rFonts w:eastAsia="Calibri" w:cs="Arial"/>
                <w:spacing w:val="-2"/>
                <w:szCs w:val="18"/>
              </w:rPr>
            </w:pPr>
          </w:p>
        </w:tc>
        <w:tc>
          <w:tcPr>
            <w:tcW w:w="1389" w:type="dxa"/>
            <w:tcBorders>
              <w:top w:val="single" w:sz="4" w:space="0" w:color="auto"/>
              <w:left w:val="single" w:sz="4" w:space="0" w:color="auto"/>
              <w:bottom w:val="single" w:sz="4" w:space="0" w:color="auto"/>
              <w:right w:val="single" w:sz="4" w:space="0" w:color="auto"/>
            </w:tcBorders>
          </w:tcPr>
          <w:p w14:paraId="0F64B440" w14:textId="77777777" w:rsidR="00B43986" w:rsidRPr="009344A6" w:rsidRDefault="00B43986" w:rsidP="008750E3">
            <w:pPr>
              <w:overflowPunct w:val="0"/>
              <w:autoSpaceDE w:val="0"/>
              <w:autoSpaceDN w:val="0"/>
              <w:adjustRightInd w:val="0"/>
              <w:spacing w:line="200" w:lineRule="atLeast"/>
              <w:ind w:left="-57"/>
              <w:textAlignment w:val="baseline"/>
              <w:rPr>
                <w:rFonts w:eastAsia="Calibri" w:cs="Arial"/>
                <w:spacing w:val="-2"/>
                <w:szCs w:val="18"/>
              </w:rPr>
            </w:pPr>
          </w:p>
        </w:tc>
        <w:tc>
          <w:tcPr>
            <w:tcW w:w="1389" w:type="dxa"/>
            <w:tcBorders>
              <w:top w:val="single" w:sz="4" w:space="0" w:color="auto"/>
              <w:left w:val="single" w:sz="4" w:space="0" w:color="auto"/>
              <w:bottom w:val="single" w:sz="4" w:space="0" w:color="auto"/>
              <w:right w:val="single" w:sz="4" w:space="0" w:color="auto"/>
            </w:tcBorders>
          </w:tcPr>
          <w:p w14:paraId="2563BC37" w14:textId="77777777" w:rsidR="00B43986" w:rsidRPr="009344A6" w:rsidRDefault="00B43986" w:rsidP="008750E3">
            <w:pPr>
              <w:overflowPunct w:val="0"/>
              <w:autoSpaceDE w:val="0"/>
              <w:autoSpaceDN w:val="0"/>
              <w:adjustRightInd w:val="0"/>
              <w:spacing w:line="200" w:lineRule="atLeast"/>
              <w:ind w:left="-57"/>
              <w:textAlignment w:val="baseline"/>
              <w:rPr>
                <w:rFonts w:eastAsia="Calibri" w:cs="Arial"/>
                <w:spacing w:val="-2"/>
                <w:szCs w:val="18"/>
              </w:rPr>
            </w:pPr>
          </w:p>
        </w:tc>
        <w:tc>
          <w:tcPr>
            <w:tcW w:w="1390" w:type="dxa"/>
            <w:tcBorders>
              <w:top w:val="single" w:sz="4" w:space="0" w:color="auto"/>
              <w:left w:val="single" w:sz="4" w:space="0" w:color="auto"/>
              <w:bottom w:val="single" w:sz="4" w:space="0" w:color="auto"/>
              <w:right w:val="single" w:sz="4" w:space="0" w:color="auto"/>
            </w:tcBorders>
          </w:tcPr>
          <w:p w14:paraId="7E384FF6" w14:textId="77777777" w:rsidR="00B43986" w:rsidRPr="009344A6" w:rsidRDefault="00B43986" w:rsidP="008750E3">
            <w:pPr>
              <w:overflowPunct w:val="0"/>
              <w:autoSpaceDE w:val="0"/>
              <w:autoSpaceDN w:val="0"/>
              <w:adjustRightInd w:val="0"/>
              <w:spacing w:line="200" w:lineRule="atLeast"/>
              <w:ind w:left="-57"/>
              <w:textAlignment w:val="baseline"/>
              <w:rPr>
                <w:rFonts w:eastAsia="Calibri" w:cs="Arial"/>
                <w:spacing w:val="-2"/>
                <w:szCs w:val="18"/>
              </w:rPr>
            </w:pPr>
          </w:p>
        </w:tc>
      </w:tr>
      <w:tr w:rsidR="00B43986" w:rsidRPr="00987F21" w14:paraId="4A5F6770" w14:textId="77777777" w:rsidTr="008750E3">
        <w:trPr>
          <w:trHeight w:val="289"/>
        </w:trPr>
        <w:tc>
          <w:tcPr>
            <w:tcW w:w="3006" w:type="dxa"/>
            <w:tcBorders>
              <w:top w:val="single" w:sz="4" w:space="0" w:color="auto"/>
              <w:left w:val="single" w:sz="4" w:space="0" w:color="auto"/>
              <w:bottom w:val="single" w:sz="4" w:space="0" w:color="auto"/>
              <w:right w:val="single" w:sz="4" w:space="0" w:color="auto"/>
            </w:tcBorders>
            <w:hideMark/>
          </w:tcPr>
          <w:p w14:paraId="7E9759CD" w14:textId="77777777" w:rsidR="00B43986" w:rsidRPr="009344A6" w:rsidRDefault="00B43986" w:rsidP="00387505">
            <w:pPr>
              <w:widowControl w:val="0"/>
              <w:suppressAutoHyphens/>
              <w:overflowPunct w:val="0"/>
              <w:autoSpaceDE w:val="0"/>
              <w:autoSpaceDN w:val="0"/>
              <w:adjustRightInd w:val="0"/>
              <w:spacing w:line="276" w:lineRule="auto"/>
              <w:ind w:right="-51"/>
              <w:jc w:val="both"/>
              <w:textAlignment w:val="baseline"/>
              <w:rPr>
                <w:rFonts w:eastAsia="Calibri" w:cs="Arial"/>
                <w:b/>
                <w:spacing w:val="-2"/>
                <w:szCs w:val="18"/>
              </w:rPr>
            </w:pPr>
            <w:permStart w:id="1495409611" w:edGrp="everyone" w:colFirst="1" w:colLast="1"/>
            <w:permStart w:id="810823837" w:edGrp="everyone" w:colFirst="2" w:colLast="2"/>
            <w:permStart w:id="291325749" w:edGrp="everyone" w:colFirst="3" w:colLast="3"/>
            <w:permStart w:id="1154432749" w:edGrp="everyone" w:colFirst="4" w:colLast="4"/>
            <w:permStart w:id="1719828394" w:edGrp="everyone" w:colFirst="5" w:colLast="5"/>
            <w:permEnd w:id="1353732039"/>
            <w:permEnd w:id="1549216315"/>
            <w:permEnd w:id="1732661569"/>
            <w:permEnd w:id="1652767426"/>
            <w:permEnd w:id="456788629"/>
            <w:r w:rsidRPr="009344A6">
              <w:rPr>
                <w:rFonts w:eastAsia="Calibri" w:cs="Arial"/>
                <w:b/>
                <w:spacing w:val="-2"/>
                <w:szCs w:val="18"/>
              </w:rPr>
              <w:t>TOTAAL subsidiabele kosten</w:t>
            </w:r>
          </w:p>
        </w:tc>
        <w:tc>
          <w:tcPr>
            <w:tcW w:w="1389" w:type="dxa"/>
            <w:tcBorders>
              <w:top w:val="single" w:sz="4" w:space="0" w:color="auto"/>
              <w:left w:val="single" w:sz="4" w:space="0" w:color="auto"/>
              <w:bottom w:val="single" w:sz="4" w:space="0" w:color="auto"/>
              <w:right w:val="single" w:sz="4" w:space="0" w:color="auto"/>
            </w:tcBorders>
          </w:tcPr>
          <w:p w14:paraId="0F5D18D8" w14:textId="77777777" w:rsidR="00B43986" w:rsidRPr="009344A6" w:rsidRDefault="00B43986" w:rsidP="008750E3">
            <w:pPr>
              <w:overflowPunct w:val="0"/>
              <w:autoSpaceDE w:val="0"/>
              <w:autoSpaceDN w:val="0"/>
              <w:adjustRightInd w:val="0"/>
              <w:spacing w:line="200" w:lineRule="atLeast"/>
              <w:ind w:left="-57"/>
              <w:textAlignment w:val="baseline"/>
              <w:rPr>
                <w:rFonts w:eastAsia="Calibri" w:cs="Arial"/>
                <w:b/>
                <w:spacing w:val="-2"/>
                <w:szCs w:val="18"/>
              </w:rPr>
            </w:pPr>
          </w:p>
        </w:tc>
        <w:tc>
          <w:tcPr>
            <w:tcW w:w="1389" w:type="dxa"/>
            <w:tcBorders>
              <w:top w:val="single" w:sz="4" w:space="0" w:color="auto"/>
              <w:left w:val="single" w:sz="4" w:space="0" w:color="auto"/>
              <w:bottom w:val="single" w:sz="4" w:space="0" w:color="auto"/>
              <w:right w:val="single" w:sz="4" w:space="0" w:color="auto"/>
            </w:tcBorders>
          </w:tcPr>
          <w:p w14:paraId="018EC441" w14:textId="77777777" w:rsidR="00B43986" w:rsidRPr="009344A6" w:rsidRDefault="00B43986" w:rsidP="008750E3">
            <w:pPr>
              <w:overflowPunct w:val="0"/>
              <w:autoSpaceDE w:val="0"/>
              <w:autoSpaceDN w:val="0"/>
              <w:adjustRightInd w:val="0"/>
              <w:spacing w:line="200" w:lineRule="atLeast"/>
              <w:ind w:left="-57"/>
              <w:textAlignment w:val="baseline"/>
              <w:rPr>
                <w:rFonts w:eastAsia="Calibri" w:cs="Arial"/>
                <w:b/>
                <w:spacing w:val="-2"/>
                <w:szCs w:val="18"/>
              </w:rPr>
            </w:pPr>
          </w:p>
        </w:tc>
        <w:tc>
          <w:tcPr>
            <w:tcW w:w="1389" w:type="dxa"/>
            <w:tcBorders>
              <w:top w:val="single" w:sz="4" w:space="0" w:color="auto"/>
              <w:left w:val="single" w:sz="4" w:space="0" w:color="auto"/>
              <w:bottom w:val="single" w:sz="4" w:space="0" w:color="auto"/>
              <w:right w:val="single" w:sz="4" w:space="0" w:color="auto"/>
            </w:tcBorders>
          </w:tcPr>
          <w:p w14:paraId="5D0BA46A" w14:textId="77777777" w:rsidR="00B43986" w:rsidRPr="009344A6" w:rsidRDefault="00B43986" w:rsidP="008750E3">
            <w:pPr>
              <w:overflowPunct w:val="0"/>
              <w:autoSpaceDE w:val="0"/>
              <w:autoSpaceDN w:val="0"/>
              <w:adjustRightInd w:val="0"/>
              <w:spacing w:line="200" w:lineRule="atLeast"/>
              <w:ind w:left="-57"/>
              <w:textAlignment w:val="baseline"/>
              <w:rPr>
                <w:rFonts w:eastAsia="Calibri" w:cs="Arial"/>
                <w:b/>
                <w:spacing w:val="-2"/>
                <w:szCs w:val="18"/>
              </w:rPr>
            </w:pPr>
          </w:p>
        </w:tc>
        <w:tc>
          <w:tcPr>
            <w:tcW w:w="1389" w:type="dxa"/>
            <w:tcBorders>
              <w:top w:val="single" w:sz="4" w:space="0" w:color="auto"/>
              <w:left w:val="single" w:sz="4" w:space="0" w:color="auto"/>
              <w:bottom w:val="single" w:sz="4" w:space="0" w:color="auto"/>
              <w:right w:val="single" w:sz="4" w:space="0" w:color="auto"/>
            </w:tcBorders>
          </w:tcPr>
          <w:p w14:paraId="22AF5632" w14:textId="77777777" w:rsidR="00B43986" w:rsidRPr="009344A6" w:rsidRDefault="00B43986" w:rsidP="008750E3">
            <w:pPr>
              <w:overflowPunct w:val="0"/>
              <w:autoSpaceDE w:val="0"/>
              <w:autoSpaceDN w:val="0"/>
              <w:adjustRightInd w:val="0"/>
              <w:spacing w:line="200" w:lineRule="atLeast"/>
              <w:ind w:left="-57"/>
              <w:textAlignment w:val="baseline"/>
              <w:rPr>
                <w:rFonts w:eastAsia="Calibri" w:cs="Arial"/>
                <w:b/>
                <w:spacing w:val="-2"/>
                <w:szCs w:val="18"/>
              </w:rPr>
            </w:pPr>
          </w:p>
        </w:tc>
        <w:tc>
          <w:tcPr>
            <w:tcW w:w="1390" w:type="dxa"/>
            <w:tcBorders>
              <w:top w:val="single" w:sz="4" w:space="0" w:color="auto"/>
              <w:left w:val="single" w:sz="4" w:space="0" w:color="auto"/>
              <w:bottom w:val="single" w:sz="4" w:space="0" w:color="auto"/>
              <w:right w:val="single" w:sz="4" w:space="0" w:color="auto"/>
            </w:tcBorders>
          </w:tcPr>
          <w:p w14:paraId="3B8A7962" w14:textId="77777777" w:rsidR="00B43986" w:rsidRPr="009344A6" w:rsidRDefault="00B43986" w:rsidP="008750E3">
            <w:pPr>
              <w:overflowPunct w:val="0"/>
              <w:autoSpaceDE w:val="0"/>
              <w:autoSpaceDN w:val="0"/>
              <w:adjustRightInd w:val="0"/>
              <w:spacing w:line="200" w:lineRule="atLeast"/>
              <w:ind w:left="-57"/>
              <w:textAlignment w:val="baseline"/>
              <w:rPr>
                <w:rFonts w:eastAsia="Calibri" w:cs="Arial"/>
                <w:b/>
                <w:spacing w:val="-2"/>
                <w:szCs w:val="18"/>
              </w:rPr>
            </w:pPr>
          </w:p>
        </w:tc>
      </w:tr>
      <w:tr w:rsidR="00B43986" w:rsidRPr="00987F21" w14:paraId="3980EC27" w14:textId="77777777" w:rsidTr="008750E3">
        <w:trPr>
          <w:trHeight w:val="289"/>
        </w:trPr>
        <w:tc>
          <w:tcPr>
            <w:tcW w:w="3006" w:type="dxa"/>
            <w:tcBorders>
              <w:top w:val="single" w:sz="4" w:space="0" w:color="auto"/>
              <w:left w:val="single" w:sz="4" w:space="0" w:color="auto"/>
              <w:bottom w:val="single" w:sz="4" w:space="0" w:color="auto"/>
              <w:right w:val="single" w:sz="4" w:space="0" w:color="auto"/>
            </w:tcBorders>
            <w:hideMark/>
          </w:tcPr>
          <w:p w14:paraId="49100E6D" w14:textId="77777777" w:rsidR="00B43986" w:rsidRPr="009344A6" w:rsidRDefault="00B43986" w:rsidP="00387505">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ermStart w:id="818565463" w:edGrp="everyone" w:colFirst="1" w:colLast="1"/>
            <w:permStart w:id="1830190024" w:edGrp="everyone" w:colFirst="2" w:colLast="2"/>
            <w:permStart w:id="398535092" w:edGrp="everyone" w:colFirst="3" w:colLast="3"/>
            <w:permStart w:id="1081149665" w:edGrp="everyone" w:colFirst="4" w:colLast="4"/>
            <w:permStart w:id="163930828" w:edGrp="everyone" w:colFirst="5" w:colLast="5"/>
            <w:permEnd w:id="1495409611"/>
            <w:permEnd w:id="810823837"/>
            <w:permEnd w:id="291325749"/>
            <w:permEnd w:id="1154432749"/>
            <w:permEnd w:id="1719828394"/>
            <w:r w:rsidRPr="009344A6">
              <w:rPr>
                <w:rFonts w:eastAsia="Calibri" w:cs="Arial"/>
                <w:spacing w:val="-2"/>
                <w:szCs w:val="18"/>
              </w:rPr>
              <w:t>Niet subsidiabele kosten</w:t>
            </w:r>
          </w:p>
        </w:tc>
        <w:tc>
          <w:tcPr>
            <w:tcW w:w="1389" w:type="dxa"/>
            <w:tcBorders>
              <w:top w:val="single" w:sz="4" w:space="0" w:color="auto"/>
              <w:left w:val="single" w:sz="4" w:space="0" w:color="auto"/>
              <w:bottom w:val="single" w:sz="4" w:space="0" w:color="auto"/>
              <w:right w:val="single" w:sz="4" w:space="0" w:color="auto"/>
            </w:tcBorders>
          </w:tcPr>
          <w:p w14:paraId="0806442B" w14:textId="77777777" w:rsidR="00B43986" w:rsidRPr="009344A6" w:rsidRDefault="00B43986" w:rsidP="008750E3">
            <w:pPr>
              <w:overflowPunct w:val="0"/>
              <w:autoSpaceDE w:val="0"/>
              <w:autoSpaceDN w:val="0"/>
              <w:adjustRightInd w:val="0"/>
              <w:spacing w:line="200" w:lineRule="atLeast"/>
              <w:ind w:left="-57"/>
              <w:textAlignment w:val="baseline"/>
              <w:rPr>
                <w:rFonts w:eastAsia="Calibri" w:cs="Arial"/>
                <w:spacing w:val="-2"/>
                <w:szCs w:val="18"/>
                <w:highlight w:val="yellow"/>
              </w:rPr>
            </w:pPr>
          </w:p>
        </w:tc>
        <w:tc>
          <w:tcPr>
            <w:tcW w:w="1389" w:type="dxa"/>
            <w:tcBorders>
              <w:top w:val="single" w:sz="4" w:space="0" w:color="auto"/>
              <w:left w:val="single" w:sz="4" w:space="0" w:color="auto"/>
              <w:bottom w:val="single" w:sz="4" w:space="0" w:color="auto"/>
              <w:right w:val="single" w:sz="4" w:space="0" w:color="auto"/>
            </w:tcBorders>
          </w:tcPr>
          <w:p w14:paraId="7371CD8E" w14:textId="77777777" w:rsidR="00B43986" w:rsidRPr="009344A6" w:rsidRDefault="00B43986" w:rsidP="008750E3">
            <w:pPr>
              <w:overflowPunct w:val="0"/>
              <w:autoSpaceDE w:val="0"/>
              <w:autoSpaceDN w:val="0"/>
              <w:adjustRightInd w:val="0"/>
              <w:spacing w:line="200" w:lineRule="atLeast"/>
              <w:ind w:left="-57"/>
              <w:textAlignment w:val="baseline"/>
              <w:rPr>
                <w:rFonts w:eastAsia="Calibri" w:cs="Arial"/>
                <w:spacing w:val="-2"/>
                <w:szCs w:val="18"/>
              </w:rPr>
            </w:pPr>
          </w:p>
        </w:tc>
        <w:tc>
          <w:tcPr>
            <w:tcW w:w="1389" w:type="dxa"/>
            <w:tcBorders>
              <w:top w:val="single" w:sz="4" w:space="0" w:color="auto"/>
              <w:left w:val="single" w:sz="4" w:space="0" w:color="auto"/>
              <w:bottom w:val="single" w:sz="4" w:space="0" w:color="auto"/>
              <w:right w:val="single" w:sz="4" w:space="0" w:color="auto"/>
            </w:tcBorders>
          </w:tcPr>
          <w:p w14:paraId="6FE7B9AB" w14:textId="77777777" w:rsidR="00B43986" w:rsidRPr="009344A6" w:rsidRDefault="00B43986" w:rsidP="008750E3">
            <w:pPr>
              <w:overflowPunct w:val="0"/>
              <w:autoSpaceDE w:val="0"/>
              <w:autoSpaceDN w:val="0"/>
              <w:adjustRightInd w:val="0"/>
              <w:spacing w:line="200" w:lineRule="atLeast"/>
              <w:ind w:left="-57"/>
              <w:textAlignment w:val="baseline"/>
              <w:rPr>
                <w:rFonts w:eastAsia="Calibri" w:cs="Arial"/>
                <w:spacing w:val="-2"/>
                <w:szCs w:val="18"/>
              </w:rPr>
            </w:pPr>
          </w:p>
        </w:tc>
        <w:tc>
          <w:tcPr>
            <w:tcW w:w="1389" w:type="dxa"/>
            <w:tcBorders>
              <w:top w:val="single" w:sz="4" w:space="0" w:color="auto"/>
              <w:left w:val="single" w:sz="4" w:space="0" w:color="auto"/>
              <w:bottom w:val="single" w:sz="4" w:space="0" w:color="auto"/>
              <w:right w:val="single" w:sz="4" w:space="0" w:color="auto"/>
            </w:tcBorders>
          </w:tcPr>
          <w:p w14:paraId="27CAC358" w14:textId="77777777" w:rsidR="00B43986" w:rsidRPr="009344A6" w:rsidRDefault="00B43986" w:rsidP="008750E3">
            <w:pPr>
              <w:overflowPunct w:val="0"/>
              <w:autoSpaceDE w:val="0"/>
              <w:autoSpaceDN w:val="0"/>
              <w:adjustRightInd w:val="0"/>
              <w:spacing w:line="200" w:lineRule="atLeast"/>
              <w:ind w:left="-57"/>
              <w:textAlignment w:val="baseline"/>
              <w:rPr>
                <w:rFonts w:eastAsia="Calibri" w:cs="Arial"/>
                <w:spacing w:val="-2"/>
                <w:szCs w:val="18"/>
              </w:rPr>
            </w:pPr>
          </w:p>
        </w:tc>
        <w:tc>
          <w:tcPr>
            <w:tcW w:w="1390" w:type="dxa"/>
            <w:tcBorders>
              <w:top w:val="single" w:sz="4" w:space="0" w:color="auto"/>
              <w:left w:val="single" w:sz="4" w:space="0" w:color="auto"/>
              <w:bottom w:val="single" w:sz="4" w:space="0" w:color="auto"/>
              <w:right w:val="single" w:sz="4" w:space="0" w:color="auto"/>
            </w:tcBorders>
          </w:tcPr>
          <w:p w14:paraId="28B4C1F0" w14:textId="77777777" w:rsidR="00B43986" w:rsidRPr="009344A6" w:rsidRDefault="00B43986" w:rsidP="008750E3">
            <w:pPr>
              <w:overflowPunct w:val="0"/>
              <w:autoSpaceDE w:val="0"/>
              <w:autoSpaceDN w:val="0"/>
              <w:adjustRightInd w:val="0"/>
              <w:spacing w:line="200" w:lineRule="atLeast"/>
              <w:ind w:left="-57"/>
              <w:textAlignment w:val="baseline"/>
              <w:rPr>
                <w:rFonts w:eastAsia="Calibri" w:cs="Arial"/>
                <w:spacing w:val="-2"/>
                <w:szCs w:val="18"/>
              </w:rPr>
            </w:pPr>
          </w:p>
        </w:tc>
      </w:tr>
      <w:tr w:rsidR="00B43986" w:rsidRPr="00987F21" w14:paraId="28EFF9E7" w14:textId="77777777" w:rsidTr="008750E3">
        <w:trPr>
          <w:trHeight w:val="289"/>
        </w:trPr>
        <w:tc>
          <w:tcPr>
            <w:tcW w:w="3006" w:type="dxa"/>
            <w:tcBorders>
              <w:top w:val="single" w:sz="4" w:space="0" w:color="auto"/>
              <w:left w:val="single" w:sz="4" w:space="0" w:color="auto"/>
              <w:bottom w:val="single" w:sz="4" w:space="0" w:color="auto"/>
              <w:right w:val="single" w:sz="4" w:space="0" w:color="auto"/>
            </w:tcBorders>
            <w:hideMark/>
          </w:tcPr>
          <w:p w14:paraId="21F07773" w14:textId="77777777" w:rsidR="00B43986" w:rsidRPr="009344A6" w:rsidRDefault="00B43986" w:rsidP="00387505">
            <w:pPr>
              <w:widowControl w:val="0"/>
              <w:suppressAutoHyphens/>
              <w:overflowPunct w:val="0"/>
              <w:autoSpaceDE w:val="0"/>
              <w:autoSpaceDN w:val="0"/>
              <w:adjustRightInd w:val="0"/>
              <w:spacing w:line="276" w:lineRule="auto"/>
              <w:ind w:right="-51"/>
              <w:jc w:val="both"/>
              <w:textAlignment w:val="baseline"/>
              <w:rPr>
                <w:rFonts w:eastAsia="Calibri" w:cs="Arial"/>
                <w:b/>
                <w:spacing w:val="-2"/>
                <w:szCs w:val="18"/>
              </w:rPr>
            </w:pPr>
            <w:permStart w:id="1829072679" w:edGrp="everyone" w:colFirst="1" w:colLast="1"/>
            <w:permStart w:id="945240665" w:edGrp="everyone" w:colFirst="2" w:colLast="2"/>
            <w:permStart w:id="1493441829" w:edGrp="everyone" w:colFirst="3" w:colLast="3"/>
            <w:permStart w:id="2020295597" w:edGrp="everyone" w:colFirst="4" w:colLast="4"/>
            <w:permStart w:id="1964079114" w:edGrp="everyone" w:colFirst="5" w:colLast="5"/>
            <w:permEnd w:id="818565463"/>
            <w:permEnd w:id="1830190024"/>
            <w:permEnd w:id="398535092"/>
            <w:permEnd w:id="1081149665"/>
            <w:permEnd w:id="163930828"/>
            <w:r w:rsidRPr="009344A6">
              <w:rPr>
                <w:rFonts w:eastAsia="Calibri" w:cs="Arial"/>
                <w:b/>
                <w:spacing w:val="-2"/>
                <w:szCs w:val="18"/>
              </w:rPr>
              <w:t>TOTALE PROJECTKOSTEN</w:t>
            </w:r>
          </w:p>
        </w:tc>
        <w:tc>
          <w:tcPr>
            <w:tcW w:w="1389" w:type="dxa"/>
            <w:tcBorders>
              <w:top w:val="single" w:sz="4" w:space="0" w:color="auto"/>
              <w:left w:val="single" w:sz="4" w:space="0" w:color="auto"/>
              <w:bottom w:val="single" w:sz="4" w:space="0" w:color="auto"/>
              <w:right w:val="single" w:sz="4" w:space="0" w:color="auto"/>
            </w:tcBorders>
          </w:tcPr>
          <w:p w14:paraId="2123441B" w14:textId="77777777" w:rsidR="00B43986" w:rsidRPr="009344A6" w:rsidRDefault="00B43986" w:rsidP="008750E3">
            <w:pPr>
              <w:overflowPunct w:val="0"/>
              <w:autoSpaceDE w:val="0"/>
              <w:autoSpaceDN w:val="0"/>
              <w:adjustRightInd w:val="0"/>
              <w:spacing w:line="200" w:lineRule="atLeast"/>
              <w:ind w:left="-57"/>
              <w:textAlignment w:val="baseline"/>
              <w:rPr>
                <w:rFonts w:eastAsia="Calibri" w:cs="Arial"/>
                <w:b/>
                <w:spacing w:val="-2"/>
                <w:szCs w:val="18"/>
                <w:highlight w:val="yellow"/>
              </w:rPr>
            </w:pPr>
          </w:p>
        </w:tc>
        <w:tc>
          <w:tcPr>
            <w:tcW w:w="1389" w:type="dxa"/>
            <w:tcBorders>
              <w:top w:val="single" w:sz="4" w:space="0" w:color="auto"/>
              <w:left w:val="single" w:sz="4" w:space="0" w:color="auto"/>
              <w:bottom w:val="single" w:sz="4" w:space="0" w:color="auto"/>
              <w:right w:val="single" w:sz="4" w:space="0" w:color="auto"/>
            </w:tcBorders>
          </w:tcPr>
          <w:p w14:paraId="60F884AA" w14:textId="77777777" w:rsidR="00B43986" w:rsidRPr="009344A6" w:rsidRDefault="00B43986" w:rsidP="008750E3">
            <w:pPr>
              <w:overflowPunct w:val="0"/>
              <w:autoSpaceDE w:val="0"/>
              <w:autoSpaceDN w:val="0"/>
              <w:adjustRightInd w:val="0"/>
              <w:spacing w:line="200" w:lineRule="atLeast"/>
              <w:ind w:left="-57"/>
              <w:textAlignment w:val="baseline"/>
              <w:rPr>
                <w:rFonts w:eastAsia="Calibri" w:cs="Arial"/>
                <w:b/>
                <w:spacing w:val="-2"/>
                <w:szCs w:val="18"/>
              </w:rPr>
            </w:pPr>
          </w:p>
        </w:tc>
        <w:tc>
          <w:tcPr>
            <w:tcW w:w="1389" w:type="dxa"/>
            <w:tcBorders>
              <w:top w:val="single" w:sz="4" w:space="0" w:color="auto"/>
              <w:left w:val="single" w:sz="4" w:space="0" w:color="auto"/>
              <w:bottom w:val="single" w:sz="4" w:space="0" w:color="auto"/>
              <w:right w:val="single" w:sz="4" w:space="0" w:color="auto"/>
            </w:tcBorders>
          </w:tcPr>
          <w:p w14:paraId="39066B30" w14:textId="77777777" w:rsidR="00B43986" w:rsidRPr="009344A6" w:rsidRDefault="00B43986" w:rsidP="008750E3">
            <w:pPr>
              <w:overflowPunct w:val="0"/>
              <w:autoSpaceDE w:val="0"/>
              <w:autoSpaceDN w:val="0"/>
              <w:adjustRightInd w:val="0"/>
              <w:spacing w:line="200" w:lineRule="atLeast"/>
              <w:ind w:left="-57"/>
              <w:textAlignment w:val="baseline"/>
              <w:rPr>
                <w:rFonts w:eastAsia="Calibri" w:cs="Arial"/>
                <w:b/>
                <w:spacing w:val="-2"/>
                <w:szCs w:val="18"/>
              </w:rPr>
            </w:pPr>
          </w:p>
        </w:tc>
        <w:tc>
          <w:tcPr>
            <w:tcW w:w="1389" w:type="dxa"/>
            <w:tcBorders>
              <w:top w:val="single" w:sz="4" w:space="0" w:color="auto"/>
              <w:left w:val="single" w:sz="4" w:space="0" w:color="auto"/>
              <w:bottom w:val="single" w:sz="4" w:space="0" w:color="auto"/>
              <w:right w:val="single" w:sz="4" w:space="0" w:color="auto"/>
            </w:tcBorders>
          </w:tcPr>
          <w:p w14:paraId="464AECD3" w14:textId="77777777" w:rsidR="00B43986" w:rsidRPr="009344A6" w:rsidRDefault="00B43986" w:rsidP="008750E3">
            <w:pPr>
              <w:overflowPunct w:val="0"/>
              <w:autoSpaceDE w:val="0"/>
              <w:autoSpaceDN w:val="0"/>
              <w:adjustRightInd w:val="0"/>
              <w:spacing w:line="200" w:lineRule="atLeast"/>
              <w:ind w:left="-57"/>
              <w:textAlignment w:val="baseline"/>
              <w:rPr>
                <w:rFonts w:eastAsia="Calibri" w:cs="Arial"/>
                <w:b/>
                <w:spacing w:val="-2"/>
                <w:szCs w:val="18"/>
              </w:rPr>
            </w:pPr>
          </w:p>
        </w:tc>
        <w:tc>
          <w:tcPr>
            <w:tcW w:w="1390" w:type="dxa"/>
            <w:tcBorders>
              <w:top w:val="single" w:sz="4" w:space="0" w:color="auto"/>
              <w:left w:val="single" w:sz="4" w:space="0" w:color="auto"/>
              <w:bottom w:val="single" w:sz="4" w:space="0" w:color="auto"/>
              <w:right w:val="single" w:sz="4" w:space="0" w:color="auto"/>
            </w:tcBorders>
          </w:tcPr>
          <w:p w14:paraId="436C3311" w14:textId="77777777" w:rsidR="00B43986" w:rsidRPr="009344A6" w:rsidRDefault="00B43986" w:rsidP="008750E3">
            <w:pPr>
              <w:overflowPunct w:val="0"/>
              <w:autoSpaceDE w:val="0"/>
              <w:autoSpaceDN w:val="0"/>
              <w:adjustRightInd w:val="0"/>
              <w:spacing w:line="200" w:lineRule="atLeast"/>
              <w:ind w:left="-57"/>
              <w:textAlignment w:val="baseline"/>
              <w:rPr>
                <w:rFonts w:eastAsia="Calibri" w:cs="Arial"/>
                <w:b/>
                <w:spacing w:val="-2"/>
                <w:szCs w:val="18"/>
              </w:rPr>
            </w:pPr>
          </w:p>
        </w:tc>
      </w:tr>
      <w:permEnd w:id="1829072679"/>
      <w:permEnd w:id="945240665"/>
      <w:permEnd w:id="1493441829"/>
      <w:permEnd w:id="2020295597"/>
      <w:permEnd w:id="1964079114"/>
    </w:tbl>
    <w:p w14:paraId="1952EDE2" w14:textId="77777777" w:rsidR="00B43986" w:rsidRDefault="00B43986" w:rsidP="00B43986"/>
    <w:p w14:paraId="1D7CBE36" w14:textId="54636421" w:rsidR="00B43986" w:rsidRDefault="00B43986" w:rsidP="00B43986"/>
    <w:p w14:paraId="04051C76" w14:textId="77777777" w:rsidR="001D32FC" w:rsidRDefault="001D32FC" w:rsidP="00B43986"/>
    <w:p w14:paraId="5599DF8E" w14:textId="77777777" w:rsidR="00B43986" w:rsidRDefault="00B43986" w:rsidP="001D32FC">
      <w:pPr>
        <w:pStyle w:val="Kop1"/>
        <w:numPr>
          <w:ilvl w:val="0"/>
          <w:numId w:val="16"/>
        </w:numPr>
        <w:tabs>
          <w:tab w:val="num" w:pos="284"/>
        </w:tabs>
        <w:ind w:left="426" w:hanging="426"/>
      </w:pPr>
      <w:r>
        <w:t>Verklaren te zijn overeengekomen</w:t>
      </w:r>
    </w:p>
    <w:p w14:paraId="0B221E6F" w14:textId="77777777" w:rsidR="00B43986" w:rsidRPr="0040026D" w:rsidRDefault="00B43986" w:rsidP="00B43986"/>
    <w:p w14:paraId="36F6459E" w14:textId="77777777" w:rsidR="00B43986" w:rsidRDefault="00B43986" w:rsidP="00B43986">
      <w:pPr>
        <w:numPr>
          <w:ilvl w:val="0"/>
          <w:numId w:val="18"/>
        </w:numPr>
        <w:spacing w:line="240" w:lineRule="atLeast"/>
        <w:rPr>
          <w:szCs w:val="18"/>
        </w:rPr>
      </w:pPr>
      <w:r>
        <w:rPr>
          <w:szCs w:val="18"/>
        </w:rPr>
        <w:t>De overeenkomst geldt in principe voor de duur van het goedgekeurde project.</w:t>
      </w:r>
    </w:p>
    <w:p w14:paraId="20D98834" w14:textId="77777777" w:rsidR="00B43986" w:rsidRDefault="00B43986" w:rsidP="00B43986">
      <w:pPr>
        <w:numPr>
          <w:ilvl w:val="0"/>
          <w:numId w:val="18"/>
        </w:numPr>
        <w:spacing w:line="240" w:lineRule="atLeast"/>
        <w:rPr>
          <w:szCs w:val="18"/>
        </w:rPr>
      </w:pPr>
      <w:r>
        <w:rPr>
          <w:szCs w:val="18"/>
        </w:rPr>
        <w:t>De verplichtingen voortvloeiend uit de subsidieregeling berusten hoofdelijk op iedere deelnemer aan het samenwerkingsverband.</w:t>
      </w:r>
    </w:p>
    <w:p w14:paraId="544B0982" w14:textId="77777777" w:rsidR="00B43986" w:rsidRDefault="00B43986" w:rsidP="00B43986">
      <w:pPr>
        <w:numPr>
          <w:ilvl w:val="0"/>
          <w:numId w:val="18"/>
        </w:numPr>
        <w:spacing w:line="240" w:lineRule="atLeast"/>
        <w:rPr>
          <w:szCs w:val="18"/>
        </w:rPr>
      </w:pPr>
      <w:r>
        <w:rPr>
          <w:szCs w:val="18"/>
        </w:rPr>
        <w:t>De onverschuldigd betaalde subsidiebedragen kunnen overeenkomstig artikel 4:57 van de Algemene wet bestuursrecht hoofdelijk worden teruggevorderd bij iedere deelnemer aan het samenwerkingsverband.</w:t>
      </w:r>
    </w:p>
    <w:p w14:paraId="5DB8992A" w14:textId="77777777" w:rsidR="00B43986" w:rsidRDefault="00B43986" w:rsidP="00B43986">
      <w:pPr>
        <w:numPr>
          <w:ilvl w:val="0"/>
          <w:numId w:val="18"/>
        </w:numPr>
        <w:spacing w:line="240" w:lineRule="atLeast"/>
        <w:rPr>
          <w:szCs w:val="18"/>
        </w:rPr>
      </w:pPr>
      <w:r>
        <w:rPr>
          <w:szCs w:val="18"/>
        </w:rPr>
        <w:t>Alle taken en verantwoordelijkheden van alle deelnemers zijn tevens beschreven in het projectplan. Het projectplan maakt integraal onderdeel uit van deze overeenkomst.</w:t>
      </w:r>
    </w:p>
    <w:p w14:paraId="0DD8D167" w14:textId="77777777" w:rsidR="00B43986" w:rsidRDefault="00B43986" w:rsidP="00B43986">
      <w:pPr>
        <w:spacing w:line="240" w:lineRule="atLeast"/>
        <w:ind w:left="360"/>
        <w:rPr>
          <w:szCs w:val="18"/>
        </w:rPr>
      </w:pPr>
    </w:p>
    <w:p w14:paraId="51E61A88" w14:textId="53217F82" w:rsidR="00B43986" w:rsidRDefault="00B43986" w:rsidP="00B43986">
      <w:pPr>
        <w:spacing w:line="240" w:lineRule="atLeast"/>
        <w:ind w:left="360"/>
        <w:rPr>
          <w:szCs w:val="18"/>
        </w:rPr>
      </w:pPr>
    </w:p>
    <w:p w14:paraId="4725713F" w14:textId="0276619F" w:rsidR="001D32FC" w:rsidRDefault="001D32FC" w:rsidP="00B43986">
      <w:pPr>
        <w:spacing w:line="240" w:lineRule="atLeast"/>
        <w:ind w:left="360"/>
        <w:rPr>
          <w:szCs w:val="18"/>
        </w:rPr>
      </w:pPr>
    </w:p>
    <w:p w14:paraId="128BBB2D" w14:textId="1598597C" w:rsidR="001D32FC" w:rsidRDefault="001D32FC" w:rsidP="00B43986">
      <w:pPr>
        <w:spacing w:line="240" w:lineRule="atLeast"/>
        <w:ind w:left="360"/>
        <w:rPr>
          <w:szCs w:val="18"/>
        </w:rPr>
      </w:pPr>
    </w:p>
    <w:p w14:paraId="414872F0" w14:textId="51D57242" w:rsidR="007F2052" w:rsidRDefault="007F2052" w:rsidP="008750E3">
      <w:pPr>
        <w:spacing w:line="240" w:lineRule="atLeast"/>
        <w:rPr>
          <w:szCs w:val="18"/>
        </w:rPr>
      </w:pPr>
    </w:p>
    <w:p w14:paraId="048D3096" w14:textId="378D9F78" w:rsidR="008750E3" w:rsidRDefault="008750E3" w:rsidP="008750E3">
      <w:pPr>
        <w:spacing w:line="240" w:lineRule="atLeast"/>
        <w:rPr>
          <w:szCs w:val="18"/>
        </w:rPr>
      </w:pPr>
    </w:p>
    <w:p w14:paraId="4F2B822E" w14:textId="532DF268" w:rsidR="008750E3" w:rsidRDefault="008750E3" w:rsidP="008750E3">
      <w:pPr>
        <w:spacing w:line="240" w:lineRule="atLeast"/>
        <w:rPr>
          <w:szCs w:val="18"/>
        </w:rPr>
      </w:pPr>
    </w:p>
    <w:p w14:paraId="24B95580" w14:textId="7511E18B" w:rsidR="008750E3" w:rsidRDefault="008750E3" w:rsidP="008750E3">
      <w:pPr>
        <w:spacing w:line="240" w:lineRule="atLeast"/>
        <w:rPr>
          <w:szCs w:val="18"/>
        </w:rPr>
      </w:pPr>
    </w:p>
    <w:p w14:paraId="4A068DBA" w14:textId="7877F8B3" w:rsidR="008750E3" w:rsidRDefault="008750E3" w:rsidP="008750E3">
      <w:pPr>
        <w:spacing w:line="240" w:lineRule="atLeast"/>
        <w:rPr>
          <w:szCs w:val="18"/>
        </w:rPr>
      </w:pPr>
    </w:p>
    <w:p w14:paraId="037D4322" w14:textId="7BB6897B" w:rsidR="0024086A" w:rsidRDefault="0024086A" w:rsidP="008750E3">
      <w:pPr>
        <w:spacing w:line="240" w:lineRule="atLeast"/>
        <w:rPr>
          <w:szCs w:val="18"/>
        </w:rPr>
      </w:pPr>
    </w:p>
    <w:p w14:paraId="0394C381" w14:textId="77777777" w:rsidR="00B43986" w:rsidRDefault="00B43986" w:rsidP="001D32FC">
      <w:pPr>
        <w:pStyle w:val="Kop1"/>
        <w:numPr>
          <w:ilvl w:val="0"/>
          <w:numId w:val="16"/>
        </w:numPr>
        <w:tabs>
          <w:tab w:val="num" w:pos="426"/>
        </w:tabs>
        <w:ind w:left="142" w:hanging="142"/>
      </w:pPr>
      <w:r>
        <w:lastRenderedPageBreak/>
        <w:t>Ondertekening voor akkoord</w:t>
      </w:r>
    </w:p>
    <w:p w14:paraId="7D1CD525" w14:textId="77777777" w:rsidR="00B43986" w:rsidRPr="00850229" w:rsidRDefault="00B43986" w:rsidP="00B43986"/>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668"/>
        <w:gridCol w:w="8392"/>
      </w:tblGrid>
      <w:tr w:rsidR="00B43986" w14:paraId="3E69B477" w14:textId="77777777" w:rsidTr="0024086A">
        <w:trPr>
          <w:trHeight w:val="278"/>
        </w:trPr>
        <w:tc>
          <w:tcPr>
            <w:tcW w:w="1668" w:type="dxa"/>
          </w:tcPr>
          <w:p w14:paraId="5629EFDD" w14:textId="77777777" w:rsidR="00B43986" w:rsidRDefault="00B43986" w:rsidP="00387505">
            <w:permStart w:id="1915364913" w:edGrp="everyone" w:colFirst="1" w:colLast="1"/>
            <w:r>
              <w:t>Penvoerder:</w:t>
            </w:r>
          </w:p>
        </w:tc>
        <w:tc>
          <w:tcPr>
            <w:tcW w:w="8392" w:type="dxa"/>
          </w:tcPr>
          <w:p w14:paraId="21E3E234" w14:textId="77777777" w:rsidR="00B43986" w:rsidRDefault="00B43986" w:rsidP="008750E3">
            <w:pPr>
              <w:spacing w:line="200" w:lineRule="atLeast"/>
              <w:ind w:left="-57"/>
            </w:pPr>
          </w:p>
        </w:tc>
      </w:tr>
      <w:tr w:rsidR="00B43986" w14:paraId="5F8A2179" w14:textId="77777777" w:rsidTr="0024086A">
        <w:trPr>
          <w:trHeight w:val="278"/>
        </w:trPr>
        <w:tc>
          <w:tcPr>
            <w:tcW w:w="1668" w:type="dxa"/>
          </w:tcPr>
          <w:p w14:paraId="783D0F52" w14:textId="77777777" w:rsidR="00B43986" w:rsidRDefault="00B43986" w:rsidP="00387505">
            <w:permStart w:id="1164576986" w:edGrp="everyone" w:colFirst="1" w:colLast="1"/>
            <w:permEnd w:id="1915364913"/>
            <w:r>
              <w:t>Functie:</w:t>
            </w:r>
          </w:p>
        </w:tc>
        <w:tc>
          <w:tcPr>
            <w:tcW w:w="8392" w:type="dxa"/>
          </w:tcPr>
          <w:p w14:paraId="5981B1AD" w14:textId="77777777" w:rsidR="00B43986" w:rsidRDefault="00B43986" w:rsidP="008750E3">
            <w:pPr>
              <w:spacing w:line="200" w:lineRule="atLeast"/>
              <w:ind w:left="-57"/>
            </w:pPr>
          </w:p>
        </w:tc>
      </w:tr>
      <w:tr w:rsidR="00B43986" w14:paraId="6C2AC358" w14:textId="77777777" w:rsidTr="0024086A">
        <w:trPr>
          <w:trHeight w:val="278"/>
        </w:trPr>
        <w:tc>
          <w:tcPr>
            <w:tcW w:w="1668" w:type="dxa"/>
          </w:tcPr>
          <w:p w14:paraId="513300D0" w14:textId="77777777" w:rsidR="00B43986" w:rsidRDefault="00B43986" w:rsidP="00387505">
            <w:permStart w:id="1964978588" w:edGrp="everyone" w:colFirst="1" w:colLast="1"/>
            <w:permEnd w:id="1164576986"/>
            <w:r>
              <w:t>Plaats:</w:t>
            </w:r>
          </w:p>
        </w:tc>
        <w:tc>
          <w:tcPr>
            <w:tcW w:w="8392" w:type="dxa"/>
          </w:tcPr>
          <w:p w14:paraId="2CB30DF2" w14:textId="77777777" w:rsidR="00B43986" w:rsidRDefault="00B43986" w:rsidP="008750E3">
            <w:pPr>
              <w:spacing w:line="200" w:lineRule="atLeast"/>
              <w:ind w:left="-57"/>
            </w:pPr>
          </w:p>
        </w:tc>
      </w:tr>
      <w:tr w:rsidR="00B43986" w14:paraId="21AAF0BA" w14:textId="77777777" w:rsidTr="0024086A">
        <w:trPr>
          <w:trHeight w:val="278"/>
        </w:trPr>
        <w:tc>
          <w:tcPr>
            <w:tcW w:w="1668" w:type="dxa"/>
          </w:tcPr>
          <w:p w14:paraId="3F94FD48" w14:textId="77777777" w:rsidR="00B43986" w:rsidRDefault="00B43986" w:rsidP="00387505">
            <w:permStart w:id="303630743" w:edGrp="everyone" w:colFirst="1" w:colLast="1"/>
            <w:permEnd w:id="1964978588"/>
            <w:r>
              <w:t>Datum:</w:t>
            </w:r>
          </w:p>
        </w:tc>
        <w:tc>
          <w:tcPr>
            <w:tcW w:w="8392" w:type="dxa"/>
          </w:tcPr>
          <w:p w14:paraId="51C585CD" w14:textId="77777777" w:rsidR="00B43986" w:rsidRDefault="00B43986" w:rsidP="008750E3">
            <w:pPr>
              <w:spacing w:line="200" w:lineRule="atLeast"/>
              <w:ind w:left="-57"/>
            </w:pPr>
          </w:p>
        </w:tc>
      </w:tr>
      <w:tr w:rsidR="00B43986" w14:paraId="69664075" w14:textId="77777777" w:rsidTr="0024086A">
        <w:trPr>
          <w:trHeight w:val="278"/>
        </w:trPr>
        <w:tc>
          <w:tcPr>
            <w:tcW w:w="1668" w:type="dxa"/>
          </w:tcPr>
          <w:p w14:paraId="35E1CE96" w14:textId="77777777" w:rsidR="00B43986" w:rsidRDefault="00B43986" w:rsidP="00387505">
            <w:permStart w:id="676597557" w:edGrp="everyone" w:colFirst="1" w:colLast="1"/>
            <w:permEnd w:id="303630743"/>
            <w:r>
              <w:t>Naam:</w:t>
            </w:r>
          </w:p>
        </w:tc>
        <w:tc>
          <w:tcPr>
            <w:tcW w:w="8392" w:type="dxa"/>
          </w:tcPr>
          <w:p w14:paraId="32BF211E" w14:textId="77777777" w:rsidR="00B43986" w:rsidRDefault="00B43986" w:rsidP="008750E3">
            <w:pPr>
              <w:spacing w:line="200" w:lineRule="atLeast"/>
              <w:ind w:left="-57"/>
            </w:pPr>
          </w:p>
        </w:tc>
      </w:tr>
      <w:permEnd w:id="676597557"/>
      <w:tr w:rsidR="00B43986" w14:paraId="364696B5" w14:textId="77777777" w:rsidTr="008750E3">
        <w:trPr>
          <w:trHeight w:val="289"/>
        </w:trPr>
        <w:tc>
          <w:tcPr>
            <w:tcW w:w="1668" w:type="dxa"/>
          </w:tcPr>
          <w:p w14:paraId="12C3AA10" w14:textId="77777777" w:rsidR="00B43986" w:rsidRDefault="00B43986" w:rsidP="00387505">
            <w:r>
              <w:t>Handtekening:</w:t>
            </w:r>
          </w:p>
        </w:tc>
        <w:tc>
          <w:tcPr>
            <w:tcW w:w="8392" w:type="dxa"/>
          </w:tcPr>
          <w:p w14:paraId="7E2AF6F7" w14:textId="77777777" w:rsidR="00B43986" w:rsidRDefault="00B43986" w:rsidP="00387505"/>
          <w:p w14:paraId="775FEE51" w14:textId="51515100" w:rsidR="008750E3" w:rsidRDefault="008750E3" w:rsidP="00387505"/>
        </w:tc>
      </w:tr>
    </w:tbl>
    <w:p w14:paraId="7713A97C" w14:textId="1AC3A92C" w:rsidR="0024086A" w:rsidRDefault="0024086A" w:rsidP="0024086A">
      <w:pPr>
        <w:rPr>
          <w:szCs w:val="18"/>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668"/>
        <w:gridCol w:w="8392"/>
      </w:tblGrid>
      <w:tr w:rsidR="0024086A" w14:paraId="2441A9B9" w14:textId="77777777" w:rsidTr="006830F6">
        <w:trPr>
          <w:trHeight w:val="278"/>
        </w:trPr>
        <w:tc>
          <w:tcPr>
            <w:tcW w:w="1668" w:type="dxa"/>
          </w:tcPr>
          <w:p w14:paraId="0D0A815D" w14:textId="77777777" w:rsidR="0024086A" w:rsidRDefault="0024086A" w:rsidP="006830F6">
            <w:permStart w:id="1295147139" w:edGrp="everyone" w:colFirst="1" w:colLast="1"/>
            <w:r>
              <w:t>Penvoerder:</w:t>
            </w:r>
          </w:p>
        </w:tc>
        <w:tc>
          <w:tcPr>
            <w:tcW w:w="8392" w:type="dxa"/>
          </w:tcPr>
          <w:p w14:paraId="67117851" w14:textId="77777777" w:rsidR="0024086A" w:rsidRDefault="0024086A" w:rsidP="006830F6">
            <w:pPr>
              <w:spacing w:line="200" w:lineRule="atLeast"/>
              <w:ind w:left="-57"/>
            </w:pPr>
          </w:p>
        </w:tc>
      </w:tr>
      <w:tr w:rsidR="0024086A" w14:paraId="037FCD4A" w14:textId="77777777" w:rsidTr="006830F6">
        <w:trPr>
          <w:trHeight w:val="278"/>
        </w:trPr>
        <w:tc>
          <w:tcPr>
            <w:tcW w:w="1668" w:type="dxa"/>
          </w:tcPr>
          <w:p w14:paraId="0618E013" w14:textId="77777777" w:rsidR="0024086A" w:rsidRDefault="0024086A" w:rsidP="006830F6">
            <w:permStart w:id="1972456459" w:edGrp="everyone" w:colFirst="1" w:colLast="1"/>
            <w:permEnd w:id="1295147139"/>
            <w:r>
              <w:t>Functie:</w:t>
            </w:r>
          </w:p>
        </w:tc>
        <w:tc>
          <w:tcPr>
            <w:tcW w:w="8392" w:type="dxa"/>
          </w:tcPr>
          <w:p w14:paraId="0358DF6B" w14:textId="77777777" w:rsidR="0024086A" w:rsidRDefault="0024086A" w:rsidP="006830F6">
            <w:pPr>
              <w:spacing w:line="200" w:lineRule="atLeast"/>
              <w:ind w:left="-57"/>
            </w:pPr>
          </w:p>
        </w:tc>
      </w:tr>
      <w:tr w:rsidR="0024086A" w14:paraId="7CF6C60D" w14:textId="77777777" w:rsidTr="006830F6">
        <w:trPr>
          <w:trHeight w:val="278"/>
        </w:trPr>
        <w:tc>
          <w:tcPr>
            <w:tcW w:w="1668" w:type="dxa"/>
          </w:tcPr>
          <w:p w14:paraId="58F332F3" w14:textId="77777777" w:rsidR="0024086A" w:rsidRDefault="0024086A" w:rsidP="006830F6">
            <w:permStart w:id="828901036" w:edGrp="everyone" w:colFirst="1" w:colLast="1"/>
            <w:permEnd w:id="1972456459"/>
            <w:r>
              <w:t>Plaats:</w:t>
            </w:r>
          </w:p>
        </w:tc>
        <w:tc>
          <w:tcPr>
            <w:tcW w:w="8392" w:type="dxa"/>
          </w:tcPr>
          <w:p w14:paraId="04F66E6C" w14:textId="77777777" w:rsidR="0024086A" w:rsidRDefault="0024086A" w:rsidP="006830F6">
            <w:pPr>
              <w:spacing w:line="200" w:lineRule="atLeast"/>
              <w:ind w:left="-57"/>
            </w:pPr>
          </w:p>
        </w:tc>
      </w:tr>
      <w:tr w:rsidR="0024086A" w14:paraId="1118848A" w14:textId="77777777" w:rsidTr="006830F6">
        <w:trPr>
          <w:trHeight w:val="278"/>
        </w:trPr>
        <w:tc>
          <w:tcPr>
            <w:tcW w:w="1668" w:type="dxa"/>
          </w:tcPr>
          <w:p w14:paraId="2218CFFE" w14:textId="77777777" w:rsidR="0024086A" w:rsidRDefault="0024086A" w:rsidP="006830F6">
            <w:permStart w:id="488714633" w:edGrp="everyone" w:colFirst="1" w:colLast="1"/>
            <w:permEnd w:id="828901036"/>
            <w:r>
              <w:t>Datum:</w:t>
            </w:r>
          </w:p>
        </w:tc>
        <w:tc>
          <w:tcPr>
            <w:tcW w:w="8392" w:type="dxa"/>
          </w:tcPr>
          <w:p w14:paraId="2CF01313" w14:textId="77777777" w:rsidR="0024086A" w:rsidRDefault="0024086A" w:rsidP="006830F6">
            <w:pPr>
              <w:spacing w:line="200" w:lineRule="atLeast"/>
              <w:ind w:left="-57"/>
            </w:pPr>
          </w:p>
        </w:tc>
      </w:tr>
      <w:tr w:rsidR="0024086A" w14:paraId="5E020314" w14:textId="77777777" w:rsidTr="006830F6">
        <w:trPr>
          <w:trHeight w:val="278"/>
        </w:trPr>
        <w:tc>
          <w:tcPr>
            <w:tcW w:w="1668" w:type="dxa"/>
          </w:tcPr>
          <w:p w14:paraId="74A1644B" w14:textId="77777777" w:rsidR="0024086A" w:rsidRDefault="0024086A" w:rsidP="006830F6">
            <w:permStart w:id="1438726536" w:edGrp="everyone" w:colFirst="1" w:colLast="1"/>
            <w:permEnd w:id="488714633"/>
            <w:r>
              <w:t>Naam:</w:t>
            </w:r>
          </w:p>
        </w:tc>
        <w:tc>
          <w:tcPr>
            <w:tcW w:w="8392" w:type="dxa"/>
          </w:tcPr>
          <w:p w14:paraId="6E9179FE" w14:textId="77777777" w:rsidR="0024086A" w:rsidRDefault="0024086A" w:rsidP="006830F6">
            <w:pPr>
              <w:spacing w:line="200" w:lineRule="atLeast"/>
              <w:ind w:left="-57"/>
            </w:pPr>
          </w:p>
        </w:tc>
      </w:tr>
      <w:permEnd w:id="1438726536"/>
      <w:tr w:rsidR="0024086A" w14:paraId="3BA041B2" w14:textId="77777777" w:rsidTr="006830F6">
        <w:trPr>
          <w:trHeight w:val="289"/>
        </w:trPr>
        <w:tc>
          <w:tcPr>
            <w:tcW w:w="1668" w:type="dxa"/>
          </w:tcPr>
          <w:p w14:paraId="0E3CEF35" w14:textId="77777777" w:rsidR="0024086A" w:rsidRDefault="0024086A" w:rsidP="006830F6">
            <w:r>
              <w:t>Handtekening:</w:t>
            </w:r>
          </w:p>
        </w:tc>
        <w:tc>
          <w:tcPr>
            <w:tcW w:w="8392" w:type="dxa"/>
          </w:tcPr>
          <w:p w14:paraId="52B18F08" w14:textId="77777777" w:rsidR="0024086A" w:rsidRDefault="0024086A" w:rsidP="006830F6"/>
          <w:p w14:paraId="00C90A64" w14:textId="77777777" w:rsidR="0024086A" w:rsidRDefault="0024086A" w:rsidP="006830F6"/>
        </w:tc>
      </w:tr>
    </w:tbl>
    <w:p w14:paraId="5F3DCA3C" w14:textId="0E051951" w:rsidR="0024086A" w:rsidRDefault="0024086A" w:rsidP="0024086A">
      <w:pPr>
        <w:rPr>
          <w:szCs w:val="18"/>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668"/>
        <w:gridCol w:w="8392"/>
      </w:tblGrid>
      <w:tr w:rsidR="0024086A" w14:paraId="4D7FB066" w14:textId="77777777" w:rsidTr="006830F6">
        <w:trPr>
          <w:trHeight w:val="278"/>
        </w:trPr>
        <w:tc>
          <w:tcPr>
            <w:tcW w:w="1668" w:type="dxa"/>
          </w:tcPr>
          <w:p w14:paraId="48A17BF3" w14:textId="77777777" w:rsidR="0024086A" w:rsidRDefault="0024086A" w:rsidP="006830F6">
            <w:permStart w:id="383848866" w:edGrp="everyone" w:colFirst="1" w:colLast="1"/>
            <w:r>
              <w:t>Penvoerder:</w:t>
            </w:r>
          </w:p>
        </w:tc>
        <w:tc>
          <w:tcPr>
            <w:tcW w:w="8392" w:type="dxa"/>
          </w:tcPr>
          <w:p w14:paraId="761CE4BA" w14:textId="77777777" w:rsidR="0024086A" w:rsidRDefault="0024086A" w:rsidP="006830F6">
            <w:pPr>
              <w:spacing w:line="200" w:lineRule="atLeast"/>
              <w:ind w:left="-57"/>
            </w:pPr>
          </w:p>
        </w:tc>
      </w:tr>
      <w:tr w:rsidR="0024086A" w14:paraId="5A73291F" w14:textId="77777777" w:rsidTr="006830F6">
        <w:trPr>
          <w:trHeight w:val="278"/>
        </w:trPr>
        <w:tc>
          <w:tcPr>
            <w:tcW w:w="1668" w:type="dxa"/>
          </w:tcPr>
          <w:p w14:paraId="369F2A92" w14:textId="77777777" w:rsidR="0024086A" w:rsidRDefault="0024086A" w:rsidP="006830F6">
            <w:permStart w:id="1563910045" w:edGrp="everyone" w:colFirst="1" w:colLast="1"/>
            <w:permEnd w:id="383848866"/>
            <w:r>
              <w:t>Functie:</w:t>
            </w:r>
          </w:p>
        </w:tc>
        <w:tc>
          <w:tcPr>
            <w:tcW w:w="8392" w:type="dxa"/>
          </w:tcPr>
          <w:p w14:paraId="13310400" w14:textId="77777777" w:rsidR="0024086A" w:rsidRDefault="0024086A" w:rsidP="006830F6">
            <w:pPr>
              <w:spacing w:line="200" w:lineRule="atLeast"/>
              <w:ind w:left="-57"/>
            </w:pPr>
          </w:p>
        </w:tc>
      </w:tr>
      <w:tr w:rsidR="0024086A" w14:paraId="1B613572" w14:textId="77777777" w:rsidTr="006830F6">
        <w:trPr>
          <w:trHeight w:val="278"/>
        </w:trPr>
        <w:tc>
          <w:tcPr>
            <w:tcW w:w="1668" w:type="dxa"/>
          </w:tcPr>
          <w:p w14:paraId="0EFD8226" w14:textId="77777777" w:rsidR="0024086A" w:rsidRDefault="0024086A" w:rsidP="006830F6">
            <w:permStart w:id="1009081825" w:edGrp="everyone" w:colFirst="1" w:colLast="1"/>
            <w:permEnd w:id="1563910045"/>
            <w:r>
              <w:t>Plaats:</w:t>
            </w:r>
          </w:p>
        </w:tc>
        <w:tc>
          <w:tcPr>
            <w:tcW w:w="8392" w:type="dxa"/>
          </w:tcPr>
          <w:p w14:paraId="2E76B742" w14:textId="77777777" w:rsidR="0024086A" w:rsidRDefault="0024086A" w:rsidP="006830F6">
            <w:pPr>
              <w:spacing w:line="200" w:lineRule="atLeast"/>
              <w:ind w:left="-57"/>
            </w:pPr>
          </w:p>
        </w:tc>
      </w:tr>
      <w:tr w:rsidR="0024086A" w14:paraId="5F4F868E" w14:textId="77777777" w:rsidTr="006830F6">
        <w:trPr>
          <w:trHeight w:val="278"/>
        </w:trPr>
        <w:tc>
          <w:tcPr>
            <w:tcW w:w="1668" w:type="dxa"/>
          </w:tcPr>
          <w:p w14:paraId="7B4C216A" w14:textId="77777777" w:rsidR="0024086A" w:rsidRDefault="0024086A" w:rsidP="006830F6">
            <w:permStart w:id="1827211236" w:edGrp="everyone" w:colFirst="1" w:colLast="1"/>
            <w:permEnd w:id="1009081825"/>
            <w:r>
              <w:t>Datum:</w:t>
            </w:r>
          </w:p>
        </w:tc>
        <w:tc>
          <w:tcPr>
            <w:tcW w:w="8392" w:type="dxa"/>
          </w:tcPr>
          <w:p w14:paraId="32AAD8E5" w14:textId="77777777" w:rsidR="0024086A" w:rsidRDefault="0024086A" w:rsidP="006830F6">
            <w:pPr>
              <w:spacing w:line="200" w:lineRule="atLeast"/>
              <w:ind w:left="-57"/>
            </w:pPr>
          </w:p>
        </w:tc>
      </w:tr>
      <w:tr w:rsidR="0024086A" w14:paraId="446A9DB5" w14:textId="77777777" w:rsidTr="006830F6">
        <w:trPr>
          <w:trHeight w:val="278"/>
        </w:trPr>
        <w:tc>
          <w:tcPr>
            <w:tcW w:w="1668" w:type="dxa"/>
          </w:tcPr>
          <w:p w14:paraId="08E9ECBA" w14:textId="77777777" w:rsidR="0024086A" w:rsidRDefault="0024086A" w:rsidP="006830F6">
            <w:permStart w:id="1946778174" w:edGrp="everyone" w:colFirst="1" w:colLast="1"/>
            <w:permEnd w:id="1827211236"/>
            <w:r>
              <w:t>Naam:</w:t>
            </w:r>
          </w:p>
        </w:tc>
        <w:tc>
          <w:tcPr>
            <w:tcW w:w="8392" w:type="dxa"/>
          </w:tcPr>
          <w:p w14:paraId="112B47B5" w14:textId="77777777" w:rsidR="0024086A" w:rsidRDefault="0024086A" w:rsidP="006830F6">
            <w:pPr>
              <w:spacing w:line="200" w:lineRule="atLeast"/>
              <w:ind w:left="-57"/>
            </w:pPr>
          </w:p>
        </w:tc>
      </w:tr>
      <w:permEnd w:id="1946778174"/>
      <w:tr w:rsidR="0024086A" w14:paraId="1F83565C" w14:textId="77777777" w:rsidTr="006830F6">
        <w:trPr>
          <w:trHeight w:val="289"/>
        </w:trPr>
        <w:tc>
          <w:tcPr>
            <w:tcW w:w="1668" w:type="dxa"/>
          </w:tcPr>
          <w:p w14:paraId="4930F003" w14:textId="77777777" w:rsidR="0024086A" w:rsidRDefault="0024086A" w:rsidP="006830F6">
            <w:r>
              <w:t>Handtekening:</w:t>
            </w:r>
          </w:p>
        </w:tc>
        <w:tc>
          <w:tcPr>
            <w:tcW w:w="8392" w:type="dxa"/>
          </w:tcPr>
          <w:p w14:paraId="757472F6" w14:textId="77777777" w:rsidR="0024086A" w:rsidRDefault="0024086A" w:rsidP="006830F6"/>
          <w:p w14:paraId="0F6B3956" w14:textId="77777777" w:rsidR="0024086A" w:rsidRDefault="0024086A" w:rsidP="006830F6"/>
        </w:tc>
      </w:tr>
    </w:tbl>
    <w:p w14:paraId="74A8FA96" w14:textId="0C94D128" w:rsidR="0024086A" w:rsidRDefault="0024086A" w:rsidP="0024086A">
      <w:pPr>
        <w:rPr>
          <w:szCs w:val="18"/>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668"/>
        <w:gridCol w:w="8392"/>
      </w:tblGrid>
      <w:tr w:rsidR="0024086A" w14:paraId="74D2D4AD" w14:textId="77777777" w:rsidTr="006830F6">
        <w:trPr>
          <w:trHeight w:val="278"/>
        </w:trPr>
        <w:tc>
          <w:tcPr>
            <w:tcW w:w="1668" w:type="dxa"/>
          </w:tcPr>
          <w:p w14:paraId="5F867902" w14:textId="77777777" w:rsidR="0024086A" w:rsidRDefault="0024086A" w:rsidP="006830F6">
            <w:permStart w:id="1848796129" w:edGrp="everyone" w:colFirst="1" w:colLast="1"/>
            <w:r>
              <w:t>Penvoerder:</w:t>
            </w:r>
          </w:p>
        </w:tc>
        <w:tc>
          <w:tcPr>
            <w:tcW w:w="8392" w:type="dxa"/>
          </w:tcPr>
          <w:p w14:paraId="44DD31F8" w14:textId="77777777" w:rsidR="0024086A" w:rsidRDefault="0024086A" w:rsidP="006830F6">
            <w:pPr>
              <w:spacing w:line="200" w:lineRule="atLeast"/>
              <w:ind w:left="-57"/>
            </w:pPr>
          </w:p>
        </w:tc>
      </w:tr>
      <w:tr w:rsidR="0024086A" w14:paraId="5F6AB268" w14:textId="77777777" w:rsidTr="006830F6">
        <w:trPr>
          <w:trHeight w:val="278"/>
        </w:trPr>
        <w:tc>
          <w:tcPr>
            <w:tcW w:w="1668" w:type="dxa"/>
          </w:tcPr>
          <w:p w14:paraId="5735EC07" w14:textId="77777777" w:rsidR="0024086A" w:rsidRDefault="0024086A" w:rsidP="006830F6">
            <w:permStart w:id="692407628" w:edGrp="everyone" w:colFirst="1" w:colLast="1"/>
            <w:permEnd w:id="1848796129"/>
            <w:r>
              <w:t>Functie:</w:t>
            </w:r>
          </w:p>
        </w:tc>
        <w:tc>
          <w:tcPr>
            <w:tcW w:w="8392" w:type="dxa"/>
          </w:tcPr>
          <w:p w14:paraId="4AACBA0F" w14:textId="77777777" w:rsidR="0024086A" w:rsidRDefault="0024086A" w:rsidP="006830F6">
            <w:pPr>
              <w:spacing w:line="200" w:lineRule="atLeast"/>
              <w:ind w:left="-57"/>
            </w:pPr>
          </w:p>
        </w:tc>
      </w:tr>
      <w:tr w:rsidR="0024086A" w14:paraId="6864274E" w14:textId="77777777" w:rsidTr="006830F6">
        <w:trPr>
          <w:trHeight w:val="278"/>
        </w:trPr>
        <w:tc>
          <w:tcPr>
            <w:tcW w:w="1668" w:type="dxa"/>
          </w:tcPr>
          <w:p w14:paraId="1B4B1B45" w14:textId="77777777" w:rsidR="0024086A" w:rsidRDefault="0024086A" w:rsidP="006830F6">
            <w:permStart w:id="637496004" w:edGrp="everyone" w:colFirst="1" w:colLast="1"/>
            <w:permEnd w:id="692407628"/>
            <w:r>
              <w:t>Plaats:</w:t>
            </w:r>
          </w:p>
        </w:tc>
        <w:tc>
          <w:tcPr>
            <w:tcW w:w="8392" w:type="dxa"/>
          </w:tcPr>
          <w:p w14:paraId="2B61F797" w14:textId="77777777" w:rsidR="0024086A" w:rsidRDefault="0024086A" w:rsidP="006830F6">
            <w:pPr>
              <w:spacing w:line="200" w:lineRule="atLeast"/>
              <w:ind w:left="-57"/>
            </w:pPr>
          </w:p>
        </w:tc>
      </w:tr>
      <w:tr w:rsidR="0024086A" w14:paraId="4A8F3125" w14:textId="77777777" w:rsidTr="006830F6">
        <w:trPr>
          <w:trHeight w:val="278"/>
        </w:trPr>
        <w:tc>
          <w:tcPr>
            <w:tcW w:w="1668" w:type="dxa"/>
          </w:tcPr>
          <w:p w14:paraId="6544D82A" w14:textId="77777777" w:rsidR="0024086A" w:rsidRDefault="0024086A" w:rsidP="006830F6">
            <w:permStart w:id="639266050" w:edGrp="everyone" w:colFirst="1" w:colLast="1"/>
            <w:permEnd w:id="637496004"/>
            <w:r>
              <w:t>Datum:</w:t>
            </w:r>
          </w:p>
        </w:tc>
        <w:tc>
          <w:tcPr>
            <w:tcW w:w="8392" w:type="dxa"/>
          </w:tcPr>
          <w:p w14:paraId="1D25B4A0" w14:textId="77777777" w:rsidR="0024086A" w:rsidRDefault="0024086A" w:rsidP="006830F6">
            <w:pPr>
              <w:spacing w:line="200" w:lineRule="atLeast"/>
              <w:ind w:left="-57"/>
            </w:pPr>
          </w:p>
        </w:tc>
      </w:tr>
      <w:tr w:rsidR="0024086A" w14:paraId="3726C920" w14:textId="77777777" w:rsidTr="006830F6">
        <w:trPr>
          <w:trHeight w:val="278"/>
        </w:trPr>
        <w:tc>
          <w:tcPr>
            <w:tcW w:w="1668" w:type="dxa"/>
          </w:tcPr>
          <w:p w14:paraId="725D3C2B" w14:textId="77777777" w:rsidR="0024086A" w:rsidRDefault="0024086A" w:rsidP="006830F6">
            <w:permStart w:id="1735360115" w:edGrp="everyone" w:colFirst="1" w:colLast="1"/>
            <w:permEnd w:id="639266050"/>
            <w:r>
              <w:t>Naam:</w:t>
            </w:r>
          </w:p>
        </w:tc>
        <w:tc>
          <w:tcPr>
            <w:tcW w:w="8392" w:type="dxa"/>
          </w:tcPr>
          <w:p w14:paraId="7DDA34C1" w14:textId="77777777" w:rsidR="0024086A" w:rsidRDefault="0024086A" w:rsidP="006830F6">
            <w:pPr>
              <w:spacing w:line="200" w:lineRule="atLeast"/>
              <w:ind w:left="-57"/>
            </w:pPr>
          </w:p>
        </w:tc>
      </w:tr>
      <w:permEnd w:id="1735360115"/>
      <w:tr w:rsidR="0024086A" w14:paraId="167084AF" w14:textId="77777777" w:rsidTr="006830F6">
        <w:trPr>
          <w:trHeight w:val="289"/>
        </w:trPr>
        <w:tc>
          <w:tcPr>
            <w:tcW w:w="1668" w:type="dxa"/>
          </w:tcPr>
          <w:p w14:paraId="65FE9196" w14:textId="77777777" w:rsidR="0024086A" w:rsidRDefault="0024086A" w:rsidP="006830F6">
            <w:r>
              <w:t>Handtekening:</w:t>
            </w:r>
          </w:p>
        </w:tc>
        <w:tc>
          <w:tcPr>
            <w:tcW w:w="8392" w:type="dxa"/>
          </w:tcPr>
          <w:p w14:paraId="722413D6" w14:textId="77777777" w:rsidR="0024086A" w:rsidRDefault="0024086A" w:rsidP="006830F6"/>
          <w:p w14:paraId="6D19EB9B" w14:textId="77777777" w:rsidR="0024086A" w:rsidRDefault="0024086A" w:rsidP="006830F6"/>
        </w:tc>
      </w:tr>
    </w:tbl>
    <w:p w14:paraId="442894D1" w14:textId="759EEC49" w:rsidR="0024086A" w:rsidRDefault="0024086A" w:rsidP="0024086A">
      <w:pPr>
        <w:rPr>
          <w:szCs w:val="18"/>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668"/>
        <w:gridCol w:w="8392"/>
      </w:tblGrid>
      <w:tr w:rsidR="0024086A" w14:paraId="3E1A8FF5" w14:textId="77777777" w:rsidTr="006830F6">
        <w:trPr>
          <w:trHeight w:val="278"/>
        </w:trPr>
        <w:tc>
          <w:tcPr>
            <w:tcW w:w="1668" w:type="dxa"/>
          </w:tcPr>
          <w:p w14:paraId="6B7567F5" w14:textId="77777777" w:rsidR="0024086A" w:rsidRDefault="0024086A" w:rsidP="006830F6">
            <w:permStart w:id="1250378414" w:edGrp="everyone" w:colFirst="1" w:colLast="1"/>
            <w:r>
              <w:t>Penvoerder:</w:t>
            </w:r>
          </w:p>
        </w:tc>
        <w:tc>
          <w:tcPr>
            <w:tcW w:w="8392" w:type="dxa"/>
          </w:tcPr>
          <w:p w14:paraId="122204B0" w14:textId="77777777" w:rsidR="0024086A" w:rsidRDefault="0024086A" w:rsidP="006830F6">
            <w:pPr>
              <w:spacing w:line="200" w:lineRule="atLeast"/>
              <w:ind w:left="-57"/>
            </w:pPr>
          </w:p>
        </w:tc>
      </w:tr>
      <w:tr w:rsidR="0024086A" w14:paraId="52D667C9" w14:textId="77777777" w:rsidTr="006830F6">
        <w:trPr>
          <w:trHeight w:val="278"/>
        </w:trPr>
        <w:tc>
          <w:tcPr>
            <w:tcW w:w="1668" w:type="dxa"/>
          </w:tcPr>
          <w:p w14:paraId="1C117070" w14:textId="77777777" w:rsidR="0024086A" w:rsidRDefault="0024086A" w:rsidP="006830F6">
            <w:permStart w:id="213865974" w:edGrp="everyone" w:colFirst="1" w:colLast="1"/>
            <w:permEnd w:id="1250378414"/>
            <w:r>
              <w:t>Functie:</w:t>
            </w:r>
          </w:p>
        </w:tc>
        <w:tc>
          <w:tcPr>
            <w:tcW w:w="8392" w:type="dxa"/>
          </w:tcPr>
          <w:p w14:paraId="641348A2" w14:textId="77777777" w:rsidR="0024086A" w:rsidRDefault="0024086A" w:rsidP="006830F6">
            <w:pPr>
              <w:spacing w:line="200" w:lineRule="atLeast"/>
              <w:ind w:left="-57"/>
            </w:pPr>
          </w:p>
        </w:tc>
      </w:tr>
      <w:tr w:rsidR="0024086A" w14:paraId="6BBFF334" w14:textId="77777777" w:rsidTr="006830F6">
        <w:trPr>
          <w:trHeight w:val="278"/>
        </w:trPr>
        <w:tc>
          <w:tcPr>
            <w:tcW w:w="1668" w:type="dxa"/>
          </w:tcPr>
          <w:p w14:paraId="06586A4E" w14:textId="77777777" w:rsidR="0024086A" w:rsidRDefault="0024086A" w:rsidP="006830F6">
            <w:permStart w:id="616245351" w:edGrp="everyone" w:colFirst="1" w:colLast="1"/>
            <w:permEnd w:id="213865974"/>
            <w:r>
              <w:t>Plaats:</w:t>
            </w:r>
          </w:p>
        </w:tc>
        <w:tc>
          <w:tcPr>
            <w:tcW w:w="8392" w:type="dxa"/>
          </w:tcPr>
          <w:p w14:paraId="08F2F57A" w14:textId="77777777" w:rsidR="0024086A" w:rsidRDefault="0024086A" w:rsidP="006830F6">
            <w:pPr>
              <w:spacing w:line="200" w:lineRule="atLeast"/>
              <w:ind w:left="-57"/>
            </w:pPr>
          </w:p>
        </w:tc>
      </w:tr>
      <w:tr w:rsidR="0024086A" w14:paraId="346E315F" w14:textId="77777777" w:rsidTr="006830F6">
        <w:trPr>
          <w:trHeight w:val="278"/>
        </w:trPr>
        <w:tc>
          <w:tcPr>
            <w:tcW w:w="1668" w:type="dxa"/>
          </w:tcPr>
          <w:p w14:paraId="3DE20056" w14:textId="77777777" w:rsidR="0024086A" w:rsidRDefault="0024086A" w:rsidP="006830F6">
            <w:permStart w:id="1249793074" w:edGrp="everyone" w:colFirst="1" w:colLast="1"/>
            <w:permEnd w:id="616245351"/>
            <w:r>
              <w:t>Datum:</w:t>
            </w:r>
          </w:p>
        </w:tc>
        <w:tc>
          <w:tcPr>
            <w:tcW w:w="8392" w:type="dxa"/>
          </w:tcPr>
          <w:p w14:paraId="2233B331" w14:textId="77777777" w:rsidR="0024086A" w:rsidRDefault="0024086A" w:rsidP="006830F6">
            <w:pPr>
              <w:spacing w:line="200" w:lineRule="atLeast"/>
              <w:ind w:left="-57"/>
            </w:pPr>
          </w:p>
        </w:tc>
      </w:tr>
      <w:tr w:rsidR="0024086A" w14:paraId="17D61324" w14:textId="77777777" w:rsidTr="006830F6">
        <w:trPr>
          <w:trHeight w:val="278"/>
        </w:trPr>
        <w:tc>
          <w:tcPr>
            <w:tcW w:w="1668" w:type="dxa"/>
          </w:tcPr>
          <w:p w14:paraId="0268E9CC" w14:textId="77777777" w:rsidR="0024086A" w:rsidRDefault="0024086A" w:rsidP="006830F6">
            <w:permStart w:id="122558538" w:edGrp="everyone" w:colFirst="1" w:colLast="1"/>
            <w:permEnd w:id="1249793074"/>
            <w:r>
              <w:t>Naam:</w:t>
            </w:r>
          </w:p>
        </w:tc>
        <w:tc>
          <w:tcPr>
            <w:tcW w:w="8392" w:type="dxa"/>
          </w:tcPr>
          <w:p w14:paraId="0DDDFA40" w14:textId="77777777" w:rsidR="0024086A" w:rsidRDefault="0024086A" w:rsidP="006830F6">
            <w:pPr>
              <w:spacing w:line="200" w:lineRule="atLeast"/>
              <w:ind w:left="-57"/>
            </w:pPr>
          </w:p>
        </w:tc>
      </w:tr>
      <w:permEnd w:id="122558538"/>
      <w:tr w:rsidR="0024086A" w14:paraId="44091791" w14:textId="77777777" w:rsidTr="006830F6">
        <w:trPr>
          <w:trHeight w:val="289"/>
        </w:trPr>
        <w:tc>
          <w:tcPr>
            <w:tcW w:w="1668" w:type="dxa"/>
          </w:tcPr>
          <w:p w14:paraId="0AA904CD" w14:textId="77777777" w:rsidR="0024086A" w:rsidRDefault="0024086A" w:rsidP="006830F6">
            <w:r>
              <w:t>Handtekening:</w:t>
            </w:r>
          </w:p>
        </w:tc>
        <w:tc>
          <w:tcPr>
            <w:tcW w:w="8392" w:type="dxa"/>
          </w:tcPr>
          <w:p w14:paraId="1129F335" w14:textId="77777777" w:rsidR="0024086A" w:rsidRDefault="0024086A" w:rsidP="006830F6"/>
          <w:p w14:paraId="1163FDB7" w14:textId="77777777" w:rsidR="0024086A" w:rsidRDefault="0024086A" w:rsidP="006830F6"/>
        </w:tc>
      </w:tr>
    </w:tbl>
    <w:p w14:paraId="6CDBADFE" w14:textId="2BD9F775" w:rsidR="0024086A" w:rsidRDefault="0024086A" w:rsidP="0024086A">
      <w:pPr>
        <w:rPr>
          <w:szCs w:val="18"/>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668"/>
        <w:gridCol w:w="8392"/>
      </w:tblGrid>
      <w:tr w:rsidR="0024086A" w14:paraId="54051BD8" w14:textId="77777777" w:rsidTr="006830F6">
        <w:trPr>
          <w:trHeight w:val="278"/>
        </w:trPr>
        <w:tc>
          <w:tcPr>
            <w:tcW w:w="1668" w:type="dxa"/>
          </w:tcPr>
          <w:p w14:paraId="330B71D0" w14:textId="77777777" w:rsidR="0024086A" w:rsidRDefault="0024086A" w:rsidP="006830F6">
            <w:permStart w:id="1811028585" w:edGrp="everyone" w:colFirst="1" w:colLast="1"/>
            <w:r>
              <w:t>Penvoerder:</w:t>
            </w:r>
          </w:p>
        </w:tc>
        <w:tc>
          <w:tcPr>
            <w:tcW w:w="8392" w:type="dxa"/>
          </w:tcPr>
          <w:p w14:paraId="5919F627" w14:textId="77777777" w:rsidR="0024086A" w:rsidRDefault="0024086A" w:rsidP="006830F6">
            <w:pPr>
              <w:spacing w:line="200" w:lineRule="atLeast"/>
              <w:ind w:left="-57"/>
            </w:pPr>
          </w:p>
        </w:tc>
      </w:tr>
      <w:tr w:rsidR="0024086A" w14:paraId="41879BAD" w14:textId="77777777" w:rsidTr="006830F6">
        <w:trPr>
          <w:trHeight w:val="278"/>
        </w:trPr>
        <w:tc>
          <w:tcPr>
            <w:tcW w:w="1668" w:type="dxa"/>
          </w:tcPr>
          <w:p w14:paraId="630A19F7" w14:textId="77777777" w:rsidR="0024086A" w:rsidRDefault="0024086A" w:rsidP="006830F6">
            <w:permStart w:id="1276276151" w:edGrp="everyone" w:colFirst="1" w:colLast="1"/>
            <w:permEnd w:id="1811028585"/>
            <w:r>
              <w:t>Functie:</w:t>
            </w:r>
          </w:p>
        </w:tc>
        <w:tc>
          <w:tcPr>
            <w:tcW w:w="8392" w:type="dxa"/>
          </w:tcPr>
          <w:p w14:paraId="1592F32C" w14:textId="77777777" w:rsidR="0024086A" w:rsidRDefault="0024086A" w:rsidP="006830F6">
            <w:pPr>
              <w:spacing w:line="200" w:lineRule="atLeast"/>
              <w:ind w:left="-57"/>
            </w:pPr>
          </w:p>
        </w:tc>
      </w:tr>
      <w:tr w:rsidR="0024086A" w14:paraId="5D2BD0D8" w14:textId="77777777" w:rsidTr="006830F6">
        <w:trPr>
          <w:trHeight w:val="278"/>
        </w:trPr>
        <w:tc>
          <w:tcPr>
            <w:tcW w:w="1668" w:type="dxa"/>
          </w:tcPr>
          <w:p w14:paraId="0A6C1AA3" w14:textId="77777777" w:rsidR="0024086A" w:rsidRDefault="0024086A" w:rsidP="006830F6">
            <w:permStart w:id="478223588" w:edGrp="everyone" w:colFirst="1" w:colLast="1"/>
            <w:permEnd w:id="1276276151"/>
            <w:r>
              <w:t>Plaats:</w:t>
            </w:r>
          </w:p>
        </w:tc>
        <w:tc>
          <w:tcPr>
            <w:tcW w:w="8392" w:type="dxa"/>
          </w:tcPr>
          <w:p w14:paraId="70468A12" w14:textId="77777777" w:rsidR="0024086A" w:rsidRDefault="0024086A" w:rsidP="006830F6">
            <w:pPr>
              <w:spacing w:line="200" w:lineRule="atLeast"/>
              <w:ind w:left="-57"/>
            </w:pPr>
          </w:p>
        </w:tc>
      </w:tr>
      <w:tr w:rsidR="0024086A" w14:paraId="699CF2CE" w14:textId="77777777" w:rsidTr="006830F6">
        <w:trPr>
          <w:trHeight w:val="278"/>
        </w:trPr>
        <w:tc>
          <w:tcPr>
            <w:tcW w:w="1668" w:type="dxa"/>
          </w:tcPr>
          <w:p w14:paraId="74F7D57E" w14:textId="77777777" w:rsidR="0024086A" w:rsidRDefault="0024086A" w:rsidP="006830F6">
            <w:permStart w:id="844770591" w:edGrp="everyone" w:colFirst="1" w:colLast="1"/>
            <w:permEnd w:id="478223588"/>
            <w:r>
              <w:t>Datum:</w:t>
            </w:r>
          </w:p>
        </w:tc>
        <w:tc>
          <w:tcPr>
            <w:tcW w:w="8392" w:type="dxa"/>
          </w:tcPr>
          <w:p w14:paraId="62C6399C" w14:textId="77777777" w:rsidR="0024086A" w:rsidRDefault="0024086A" w:rsidP="006830F6">
            <w:pPr>
              <w:spacing w:line="200" w:lineRule="atLeast"/>
              <w:ind w:left="-57"/>
            </w:pPr>
          </w:p>
        </w:tc>
      </w:tr>
      <w:tr w:rsidR="0024086A" w14:paraId="1F730A15" w14:textId="77777777" w:rsidTr="006830F6">
        <w:trPr>
          <w:trHeight w:val="278"/>
        </w:trPr>
        <w:tc>
          <w:tcPr>
            <w:tcW w:w="1668" w:type="dxa"/>
          </w:tcPr>
          <w:p w14:paraId="451BC092" w14:textId="77777777" w:rsidR="0024086A" w:rsidRDefault="0024086A" w:rsidP="006830F6">
            <w:permStart w:id="1019827210" w:edGrp="everyone" w:colFirst="1" w:colLast="1"/>
            <w:permEnd w:id="844770591"/>
            <w:r>
              <w:t>Naam:</w:t>
            </w:r>
          </w:p>
        </w:tc>
        <w:tc>
          <w:tcPr>
            <w:tcW w:w="8392" w:type="dxa"/>
          </w:tcPr>
          <w:p w14:paraId="54B784EB" w14:textId="77777777" w:rsidR="0024086A" w:rsidRDefault="0024086A" w:rsidP="006830F6">
            <w:pPr>
              <w:spacing w:line="200" w:lineRule="atLeast"/>
              <w:ind w:left="-57"/>
            </w:pPr>
          </w:p>
        </w:tc>
      </w:tr>
      <w:permEnd w:id="1019827210"/>
      <w:tr w:rsidR="0024086A" w14:paraId="14EAF8C5" w14:textId="77777777" w:rsidTr="006830F6">
        <w:trPr>
          <w:trHeight w:val="289"/>
        </w:trPr>
        <w:tc>
          <w:tcPr>
            <w:tcW w:w="1668" w:type="dxa"/>
          </w:tcPr>
          <w:p w14:paraId="1B5691E3" w14:textId="77777777" w:rsidR="0024086A" w:rsidRDefault="0024086A" w:rsidP="006830F6">
            <w:r>
              <w:t>Handtekening:</w:t>
            </w:r>
          </w:p>
        </w:tc>
        <w:tc>
          <w:tcPr>
            <w:tcW w:w="8392" w:type="dxa"/>
          </w:tcPr>
          <w:p w14:paraId="6327652A" w14:textId="77777777" w:rsidR="0024086A" w:rsidRDefault="0024086A" w:rsidP="006830F6"/>
          <w:p w14:paraId="7960E2D5" w14:textId="77777777" w:rsidR="0024086A" w:rsidRDefault="0024086A" w:rsidP="006830F6"/>
        </w:tc>
      </w:tr>
    </w:tbl>
    <w:p w14:paraId="63F71EEA" w14:textId="77777777" w:rsidR="0024086A" w:rsidRPr="00B43986" w:rsidRDefault="0024086A" w:rsidP="0024086A">
      <w:pPr>
        <w:rPr>
          <w:szCs w:val="18"/>
        </w:rPr>
      </w:pPr>
    </w:p>
    <w:sectPr w:rsidR="0024086A" w:rsidRPr="00B43986" w:rsidSect="0024086A">
      <w:headerReference w:type="even" r:id="rId8"/>
      <w:headerReference w:type="default" r:id="rId9"/>
      <w:footerReference w:type="even" r:id="rId10"/>
      <w:footerReference w:type="default" r:id="rId11"/>
      <w:headerReference w:type="first" r:id="rId12"/>
      <w:footerReference w:type="first" r:id="rId13"/>
      <w:pgSz w:w="11906" w:h="16838" w:code="9"/>
      <w:pgMar w:top="2268" w:right="1021" w:bottom="1134" w:left="1021" w:header="85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09432" w14:textId="77777777" w:rsidR="008750E3" w:rsidRDefault="008750E3">
      <w:r>
        <w:separator/>
      </w:r>
    </w:p>
    <w:p w14:paraId="2341F857" w14:textId="77777777" w:rsidR="008750E3" w:rsidRDefault="008750E3"/>
  </w:endnote>
  <w:endnote w:type="continuationSeparator" w:id="0">
    <w:p w14:paraId="323B62B4" w14:textId="77777777" w:rsidR="008750E3" w:rsidRDefault="008750E3">
      <w:r>
        <w:continuationSeparator/>
      </w:r>
    </w:p>
    <w:p w14:paraId="2B466F1B" w14:textId="77777777" w:rsidR="008750E3" w:rsidRDefault="008750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altName w:val="Courier New"/>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ijksoverheidSansHeadingTT">
    <w:panose1 w:val="020B0503040202060203"/>
    <w:charset w:val="00"/>
    <w:family w:val="swiss"/>
    <w:pitch w:val="variable"/>
    <w:sig w:usb0="00000087" w:usb1="00000001"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A6F38" w14:textId="77777777" w:rsidR="008750E3" w:rsidRDefault="008750E3">
    <w:pPr>
      <w:pStyle w:val="Voettekst"/>
    </w:pPr>
  </w:p>
  <w:p w14:paraId="3E297E27" w14:textId="77777777" w:rsidR="008750E3" w:rsidRDefault="008750E3"/>
  <w:tbl>
    <w:tblPr>
      <w:tblW w:w="9900" w:type="dxa"/>
      <w:tblLayout w:type="fixed"/>
      <w:tblCellMar>
        <w:left w:w="0" w:type="dxa"/>
        <w:right w:w="0" w:type="dxa"/>
      </w:tblCellMar>
      <w:tblLook w:val="0000" w:firstRow="0" w:lastRow="0" w:firstColumn="0" w:lastColumn="0" w:noHBand="0" w:noVBand="0"/>
    </w:tblPr>
    <w:tblGrid>
      <w:gridCol w:w="7752"/>
      <w:gridCol w:w="2148"/>
    </w:tblGrid>
    <w:tr w:rsidR="008750E3" w14:paraId="1E6F3605" w14:textId="77777777">
      <w:trPr>
        <w:trHeight w:hRule="exact" w:val="240"/>
      </w:trPr>
      <w:tc>
        <w:tcPr>
          <w:tcW w:w="7752" w:type="dxa"/>
        </w:tcPr>
        <w:p w14:paraId="58D96A98" w14:textId="77777777" w:rsidR="008750E3" w:rsidRDefault="008750E3">
          <w:pPr>
            <w:pStyle w:val="Huisstijl-Rubricering"/>
          </w:pPr>
          <w:r>
            <w:t>VERTROUWELIJK</w:t>
          </w:r>
        </w:p>
      </w:tc>
      <w:tc>
        <w:tcPr>
          <w:tcW w:w="2148" w:type="dxa"/>
        </w:tcPr>
        <w:p w14:paraId="27DB2D8D" w14:textId="77777777" w:rsidR="008750E3" w:rsidRDefault="008750E3">
          <w:pPr>
            <w:pStyle w:val="Huisstijl-Paginanummering"/>
          </w:pPr>
          <w:r>
            <w:rPr>
              <w:rStyle w:val="Huisstijl-GegevenCharChar"/>
            </w:rPr>
            <w:t xml:space="preserve">Pagina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Pr>
              <w:rStyle w:val="Huisstijl-GegevenCharChar"/>
            </w:rPr>
            <w:t>2</w:t>
          </w:r>
          <w:r>
            <w:rPr>
              <w:rStyle w:val="Huisstijl-GegevenCharChar"/>
            </w:rPr>
            <w:fldChar w:fldCharType="end"/>
          </w:r>
          <w:r>
            <w:rPr>
              <w:rStyle w:val="Huisstijl-GegevenCharChar"/>
            </w:rPr>
            <w:t xml:space="preserve"> van</w:t>
          </w:r>
          <w:r>
            <w:t xml:space="preserve"> </w:t>
          </w:r>
          <w:r w:rsidR="00014B6F">
            <w:fldChar w:fldCharType="begin"/>
          </w:r>
          <w:r w:rsidR="00014B6F">
            <w:instrText xml:space="preserve"> NUMPAGES   \* MERGEFORMAT </w:instrText>
          </w:r>
          <w:r w:rsidR="00014B6F">
            <w:fldChar w:fldCharType="separate"/>
          </w:r>
          <w:r>
            <w:t>1</w:t>
          </w:r>
          <w:r w:rsidR="00014B6F">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17F48" w14:textId="77777777" w:rsidR="008750E3" w:rsidRPr="00B43986" w:rsidRDefault="008750E3">
    <w:pPr>
      <w:pStyle w:val="Voettekst"/>
      <w:rPr>
        <w:sz w:val="2"/>
        <w:szCs w:val="2"/>
      </w:rPr>
    </w:pPr>
    <w:r w:rsidRPr="00B43986">
      <w:rPr>
        <w:noProof/>
        <w:sz w:val="2"/>
        <w:szCs w:val="2"/>
      </w:rPr>
      <mc:AlternateContent>
        <mc:Choice Requires="wps">
          <w:drawing>
            <wp:anchor distT="0" distB="0" distL="114300" distR="114300" simplePos="0" relativeHeight="251659264" behindDoc="0" locked="0" layoutInCell="1" allowOverlap="1" wp14:anchorId="7DCA6174" wp14:editId="58098C16">
              <wp:simplePos x="0" y="0"/>
              <wp:positionH relativeFrom="page">
                <wp:posOffset>5904865</wp:posOffset>
              </wp:positionH>
              <wp:positionV relativeFrom="page">
                <wp:posOffset>10007600</wp:posOffset>
              </wp:positionV>
              <wp:extent cx="1546225" cy="198120"/>
              <wp:effectExtent l="0" t="0" r="0" b="0"/>
              <wp:wrapNone/>
              <wp:docPr id="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1E0" w:firstRow="1" w:lastRow="1" w:firstColumn="1" w:lastColumn="1" w:noHBand="0" w:noVBand="0"/>
                          </w:tblPr>
                          <w:tblGrid>
                            <w:gridCol w:w="360"/>
                            <w:gridCol w:w="140"/>
                            <w:gridCol w:w="295"/>
                            <w:gridCol w:w="1448"/>
                          </w:tblGrid>
                          <w:tr w:rsidR="008750E3" w:rsidRPr="00B43986" w14:paraId="3E033CFF" w14:textId="77777777">
                            <w:tc>
                              <w:tcPr>
                                <w:tcW w:w="360" w:type="dxa"/>
                                <w:noWrap/>
                                <w:tcMar>
                                  <w:left w:w="0" w:type="dxa"/>
                                  <w:right w:w="57" w:type="dxa"/>
                                </w:tcMar>
                              </w:tcPr>
                              <w:p w14:paraId="6987DE33" w14:textId="77777777" w:rsidR="008750E3" w:rsidRPr="00B43986" w:rsidRDefault="008750E3">
                                <w:pPr>
                                  <w:pStyle w:val="Huisstijl-Gegeven"/>
                                </w:pPr>
                                <w:bookmarkStart w:id="3" w:name="bmPag2" w:colFirst="0" w:colLast="0"/>
                                <w:bookmarkStart w:id="4" w:name="bmPagVan2" w:colFirst="2" w:colLast="2"/>
                              </w:p>
                            </w:tc>
                            <w:tc>
                              <w:tcPr>
                                <w:tcW w:w="113" w:type="dxa"/>
                                <w:noWrap/>
                                <w:tcMar>
                                  <w:left w:w="0" w:type="dxa"/>
                                  <w:right w:w="57" w:type="dxa"/>
                                </w:tcMar>
                              </w:tcPr>
                              <w:p w14:paraId="1C6428A4" w14:textId="77777777" w:rsidR="008750E3" w:rsidRPr="00B43986" w:rsidRDefault="008750E3">
                                <w:pPr>
                                  <w:pStyle w:val="Huisstijl-Gegeven"/>
                                </w:pPr>
                                <w:r w:rsidRPr="00B43986">
                                  <w:rPr>
                                    <w:rStyle w:val="Huisstijl-GegevenCharChar"/>
                                  </w:rPr>
                                  <w:fldChar w:fldCharType="begin"/>
                                </w:r>
                                <w:r w:rsidRPr="00B43986">
                                  <w:rPr>
                                    <w:rStyle w:val="Huisstijl-GegevenCharChar"/>
                                  </w:rPr>
                                  <w:instrText xml:space="preserve"> PAGE   \* MERGEFORMAT </w:instrText>
                                </w:r>
                                <w:r w:rsidRPr="00B43986">
                                  <w:rPr>
                                    <w:rStyle w:val="Huisstijl-GegevenCharChar"/>
                                  </w:rPr>
                                  <w:fldChar w:fldCharType="separate"/>
                                </w:r>
                                <w:r w:rsidRPr="00B43986">
                                  <w:rPr>
                                    <w:rStyle w:val="Huisstijl-GegevenCharChar"/>
                                  </w:rPr>
                                  <w:t>2</w:t>
                                </w:r>
                                <w:r w:rsidRPr="00B43986">
                                  <w:rPr>
                                    <w:rStyle w:val="Huisstijl-GegevenCharChar"/>
                                  </w:rPr>
                                  <w:fldChar w:fldCharType="end"/>
                                </w:r>
                              </w:p>
                            </w:tc>
                            <w:tc>
                              <w:tcPr>
                                <w:tcW w:w="180" w:type="dxa"/>
                                <w:noWrap/>
                                <w:tcMar>
                                  <w:left w:w="0" w:type="dxa"/>
                                  <w:right w:w="57" w:type="dxa"/>
                                </w:tcMar>
                              </w:tcPr>
                              <w:p w14:paraId="4977D473" w14:textId="77777777" w:rsidR="008750E3" w:rsidRPr="00B43986" w:rsidRDefault="008750E3">
                                <w:pPr>
                                  <w:pStyle w:val="Huisstijl-Gegeven"/>
                                </w:pPr>
                                <w:r w:rsidRPr="00B43986">
                                  <w:t>van</w:t>
                                </w:r>
                              </w:p>
                            </w:tc>
                            <w:tc>
                              <w:tcPr>
                                <w:tcW w:w="1440" w:type="dxa"/>
                                <w:noWrap/>
                                <w:tcMar>
                                  <w:left w:w="0" w:type="dxa"/>
                                  <w:right w:w="57" w:type="dxa"/>
                                </w:tcMar>
                              </w:tcPr>
                              <w:p w14:paraId="151E1473" w14:textId="77777777" w:rsidR="008750E3" w:rsidRPr="00B43986" w:rsidRDefault="00014B6F">
                                <w:pPr>
                                  <w:pStyle w:val="Huisstijl-Gegeven"/>
                                </w:pPr>
                                <w:r>
                                  <w:fldChar w:fldCharType="begin"/>
                                </w:r>
                                <w:r>
                                  <w:instrText xml:space="preserve"> NUMPAGES   \* MERGEFORMAT </w:instrText>
                                </w:r>
                                <w:r>
                                  <w:fldChar w:fldCharType="separate"/>
                                </w:r>
                                <w:r w:rsidR="008750E3" w:rsidRPr="00B43986">
                                  <w:t>1</w:t>
                                </w:r>
                                <w:r>
                                  <w:fldChar w:fldCharType="end"/>
                                </w:r>
                              </w:p>
                            </w:tc>
                          </w:tr>
                          <w:bookmarkEnd w:id="3"/>
                          <w:bookmarkEnd w:id="4"/>
                        </w:tbl>
                        <w:p w14:paraId="1D47C57A" w14:textId="77777777" w:rsidR="008750E3" w:rsidRPr="00B43986" w:rsidRDefault="008750E3"/>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CA6174" id="_x0000_t202" coordsize="21600,21600" o:spt="202" path="m,l,21600r21600,l21600,xe">
              <v:stroke joinstyle="miter"/>
              <v:path gradientshapeok="t" o:connecttype="rect"/>
            </v:shapetype>
            <v:shape id="Text Box 71" o:spid="_x0000_s1026" type="#_x0000_t202" style="position:absolute;margin-left:464.95pt;margin-top:788pt;width:121.75pt;height:15.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" filled="f" stroked="f">
              <v:textbox inset="0,0">
                <w:txbxContent>
                  <w:tbl>
                    <w:tblPr>
                      <w:tblW w:w="0" w:type="auto"/>
                      <w:tblLook w:val="01E0" w:firstRow="1" w:lastRow="1" w:firstColumn="1" w:lastColumn="1" w:noHBand="0" w:noVBand="0"/>
                    </w:tblPr>
                    <w:tblGrid>
                      <w:gridCol w:w="360"/>
                      <w:gridCol w:w="140"/>
                      <w:gridCol w:w="295"/>
                      <w:gridCol w:w="1448"/>
                    </w:tblGrid>
                    <w:tr w:rsidR="008750E3" w:rsidRPr="00B43986" w14:paraId="3E033CFF" w14:textId="77777777">
                      <w:tc>
                        <w:tcPr>
                          <w:tcW w:w="360" w:type="dxa"/>
                          <w:noWrap/>
                          <w:tcMar>
                            <w:left w:w="0" w:type="dxa"/>
                            <w:right w:w="57" w:type="dxa"/>
                          </w:tcMar>
                        </w:tcPr>
                        <w:p w14:paraId="6987DE33" w14:textId="77777777" w:rsidR="008750E3" w:rsidRPr="00B43986" w:rsidRDefault="008750E3">
                          <w:pPr>
                            <w:pStyle w:val="Huisstijl-Gegeven"/>
                          </w:pPr>
                          <w:bookmarkStart w:id="5" w:name="bmPag2" w:colFirst="0" w:colLast="0"/>
                          <w:bookmarkStart w:id="6" w:name="bmPagVan2" w:colFirst="2" w:colLast="2"/>
                        </w:p>
                      </w:tc>
                      <w:tc>
                        <w:tcPr>
                          <w:tcW w:w="113" w:type="dxa"/>
                          <w:noWrap/>
                          <w:tcMar>
                            <w:left w:w="0" w:type="dxa"/>
                            <w:right w:w="57" w:type="dxa"/>
                          </w:tcMar>
                        </w:tcPr>
                        <w:p w14:paraId="1C6428A4" w14:textId="77777777" w:rsidR="008750E3" w:rsidRPr="00B43986" w:rsidRDefault="008750E3">
                          <w:pPr>
                            <w:pStyle w:val="Huisstijl-Gegeven"/>
                          </w:pPr>
                          <w:r w:rsidRPr="00B43986">
                            <w:rPr>
                              <w:rStyle w:val="Huisstijl-GegevenCharChar"/>
                            </w:rPr>
                            <w:fldChar w:fldCharType="begin"/>
                          </w:r>
                          <w:r w:rsidRPr="00B43986">
                            <w:rPr>
                              <w:rStyle w:val="Huisstijl-GegevenCharChar"/>
                            </w:rPr>
                            <w:instrText xml:space="preserve"> PAGE   \* MERGEFORMAT </w:instrText>
                          </w:r>
                          <w:r w:rsidRPr="00B43986">
                            <w:rPr>
                              <w:rStyle w:val="Huisstijl-GegevenCharChar"/>
                            </w:rPr>
                            <w:fldChar w:fldCharType="separate"/>
                          </w:r>
                          <w:r w:rsidRPr="00B43986">
                            <w:rPr>
                              <w:rStyle w:val="Huisstijl-GegevenCharChar"/>
                            </w:rPr>
                            <w:t>2</w:t>
                          </w:r>
                          <w:r w:rsidRPr="00B43986">
                            <w:rPr>
                              <w:rStyle w:val="Huisstijl-GegevenCharChar"/>
                            </w:rPr>
                            <w:fldChar w:fldCharType="end"/>
                          </w:r>
                        </w:p>
                      </w:tc>
                      <w:tc>
                        <w:tcPr>
                          <w:tcW w:w="180" w:type="dxa"/>
                          <w:noWrap/>
                          <w:tcMar>
                            <w:left w:w="0" w:type="dxa"/>
                            <w:right w:w="57" w:type="dxa"/>
                          </w:tcMar>
                        </w:tcPr>
                        <w:p w14:paraId="4977D473" w14:textId="77777777" w:rsidR="008750E3" w:rsidRPr="00B43986" w:rsidRDefault="008750E3">
                          <w:pPr>
                            <w:pStyle w:val="Huisstijl-Gegeven"/>
                          </w:pPr>
                          <w:r w:rsidRPr="00B43986">
                            <w:t>van</w:t>
                          </w:r>
                        </w:p>
                      </w:tc>
                      <w:tc>
                        <w:tcPr>
                          <w:tcW w:w="1440" w:type="dxa"/>
                          <w:noWrap/>
                          <w:tcMar>
                            <w:left w:w="0" w:type="dxa"/>
                            <w:right w:w="57" w:type="dxa"/>
                          </w:tcMar>
                        </w:tcPr>
                        <w:p w14:paraId="151E1473" w14:textId="77777777" w:rsidR="008750E3" w:rsidRPr="00B43986" w:rsidRDefault="00014B6F">
                          <w:pPr>
                            <w:pStyle w:val="Huisstijl-Gegeven"/>
                          </w:pPr>
                          <w:r>
                            <w:fldChar w:fldCharType="begin"/>
                          </w:r>
                          <w:r>
                            <w:instrText xml:space="preserve"> NUMPAGES   \* MERGEFORMAT </w:instrText>
                          </w:r>
                          <w:r>
                            <w:fldChar w:fldCharType="separate"/>
                          </w:r>
                          <w:r w:rsidR="008750E3" w:rsidRPr="00B43986">
                            <w:t>1</w:t>
                          </w:r>
                          <w:r>
                            <w:fldChar w:fldCharType="end"/>
                          </w:r>
                        </w:p>
                      </w:tc>
                    </w:tr>
                    <w:bookmarkEnd w:id="5"/>
                    <w:bookmarkEnd w:id="6"/>
                  </w:tbl>
                  <w:p w14:paraId="1D47C57A" w14:textId="77777777" w:rsidR="008750E3" w:rsidRPr="00B43986" w:rsidRDefault="008750E3"/>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8046D" w14:textId="77777777" w:rsidR="008750E3" w:rsidRDefault="008750E3">
    <w:pPr>
      <w:pStyle w:val="Voettekst"/>
      <w:rPr>
        <w:szCs w:val="18"/>
      </w:rPr>
    </w:pPr>
    <w:r>
      <w:rPr>
        <w:noProof/>
        <w:szCs w:val="18"/>
      </w:rPr>
      <mc:AlternateContent>
        <mc:Choice Requires="wps">
          <w:drawing>
            <wp:anchor distT="0" distB="0" distL="114300" distR="114300" simplePos="0" relativeHeight="251656192" behindDoc="0" locked="0" layoutInCell="1" allowOverlap="1" wp14:anchorId="756F2935" wp14:editId="448CD302">
              <wp:simplePos x="0" y="0"/>
              <wp:positionH relativeFrom="page">
                <wp:posOffset>5868670</wp:posOffset>
              </wp:positionH>
              <wp:positionV relativeFrom="page">
                <wp:posOffset>10009505</wp:posOffset>
              </wp:positionV>
              <wp:extent cx="1485900" cy="228600"/>
              <wp:effectExtent l="1270" t="0" r="0" b="1270"/>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1E0" w:firstRow="1" w:lastRow="1" w:firstColumn="1" w:lastColumn="1" w:noHBand="0" w:noVBand="0"/>
                          </w:tblPr>
                          <w:tblGrid>
                            <w:gridCol w:w="376"/>
                            <w:gridCol w:w="148"/>
                            <w:gridCol w:w="266"/>
                            <w:gridCol w:w="1363"/>
                          </w:tblGrid>
                          <w:tr w:rsidR="008750E3" w:rsidRPr="00B43986" w14:paraId="0DA98D25" w14:textId="77777777">
                            <w:tc>
                              <w:tcPr>
                                <w:tcW w:w="368" w:type="dxa"/>
                                <w:noWrap/>
                                <w:tcMar>
                                  <w:left w:w="0" w:type="dxa"/>
                                  <w:right w:w="57" w:type="dxa"/>
                                </w:tcMar>
                              </w:tcPr>
                              <w:p w14:paraId="1D91DA96" w14:textId="77777777" w:rsidR="008750E3" w:rsidRPr="00B43986" w:rsidRDefault="008750E3">
                                <w:pPr>
                                  <w:pStyle w:val="Huisstijl-Gegeven"/>
                                </w:pPr>
                                <w:bookmarkStart w:id="11" w:name="bmPag" w:colFirst="0" w:colLast="0"/>
                                <w:bookmarkStart w:id="12" w:name="bmPagVan" w:colFirst="2" w:colLast="2"/>
                              </w:p>
                            </w:tc>
                            <w:tc>
                              <w:tcPr>
                                <w:tcW w:w="140" w:type="dxa"/>
                                <w:noWrap/>
                                <w:tcMar>
                                  <w:left w:w="0" w:type="dxa"/>
                                  <w:right w:w="57" w:type="dxa"/>
                                </w:tcMar>
                              </w:tcPr>
                              <w:p w14:paraId="7F7B60A4" w14:textId="77777777" w:rsidR="008750E3" w:rsidRPr="00B43986" w:rsidRDefault="008750E3">
                                <w:pPr>
                                  <w:pStyle w:val="Huisstijl-Gegeven"/>
                                </w:pPr>
                                <w:r w:rsidRPr="00B43986">
                                  <w:rPr>
                                    <w:rStyle w:val="Huisstijl-GegevenCharChar"/>
                                  </w:rPr>
                                  <w:fldChar w:fldCharType="begin"/>
                                </w:r>
                                <w:r w:rsidRPr="00B43986">
                                  <w:rPr>
                                    <w:rStyle w:val="Huisstijl-GegevenCharChar"/>
                                  </w:rPr>
                                  <w:instrText xml:space="preserve"> PAGE   \* MERGEFORMAT </w:instrText>
                                </w:r>
                                <w:r w:rsidRPr="00B43986">
                                  <w:rPr>
                                    <w:rStyle w:val="Huisstijl-GegevenCharChar"/>
                                  </w:rPr>
                                  <w:fldChar w:fldCharType="separate"/>
                                </w:r>
                                <w:r w:rsidRPr="00B43986">
                                  <w:rPr>
                                    <w:rStyle w:val="Huisstijl-GegevenCharChar"/>
                                  </w:rPr>
                                  <w:t>1</w:t>
                                </w:r>
                                <w:r w:rsidRPr="00B43986">
                                  <w:rPr>
                                    <w:rStyle w:val="Huisstijl-GegevenCharChar"/>
                                  </w:rPr>
                                  <w:fldChar w:fldCharType="end"/>
                                </w:r>
                              </w:p>
                            </w:tc>
                            <w:tc>
                              <w:tcPr>
                                <w:tcW w:w="188" w:type="dxa"/>
                                <w:noWrap/>
                                <w:tcMar>
                                  <w:left w:w="0" w:type="dxa"/>
                                  <w:right w:w="28" w:type="dxa"/>
                                </w:tcMar>
                              </w:tcPr>
                              <w:p w14:paraId="3B375D9A" w14:textId="77777777" w:rsidR="008750E3" w:rsidRPr="00B43986" w:rsidRDefault="008750E3">
                                <w:pPr>
                                  <w:pStyle w:val="Huisstijl-Gegeven"/>
                                </w:pPr>
                                <w:r w:rsidRPr="00B43986">
                                  <w:t>van</w:t>
                                </w:r>
                              </w:p>
                            </w:tc>
                            <w:tc>
                              <w:tcPr>
                                <w:tcW w:w="1355" w:type="dxa"/>
                                <w:noWrap/>
                                <w:tcMar>
                                  <w:left w:w="0" w:type="dxa"/>
                                  <w:right w:w="57" w:type="dxa"/>
                                </w:tcMar>
                              </w:tcPr>
                              <w:p w14:paraId="560EB7AF" w14:textId="77777777" w:rsidR="008750E3" w:rsidRPr="00B43986" w:rsidRDefault="008750E3">
                                <w:pPr>
                                  <w:pStyle w:val="Huisstijl-Gegeven"/>
                                </w:pPr>
                                <w:r w:rsidRPr="00B43986">
                                  <w:fldChar w:fldCharType="begin"/>
                                </w:r>
                                <w:r w:rsidRPr="00B43986">
                                  <w:instrText xml:space="preserve"> NUMPAGES  </w:instrText>
                                </w:r>
                                <w:r w:rsidRPr="00B43986">
                                  <w:fldChar w:fldCharType="separate"/>
                                </w:r>
                                <w:r w:rsidRPr="00B43986">
                                  <w:t>1</w:t>
                                </w:r>
                                <w:r w:rsidRPr="00B43986">
                                  <w:fldChar w:fldCharType="end"/>
                                </w:r>
                              </w:p>
                            </w:tc>
                          </w:tr>
                          <w:bookmarkEnd w:id="11"/>
                          <w:bookmarkEnd w:id="12"/>
                        </w:tbl>
                        <w:p w14:paraId="3C986C61" w14:textId="77777777" w:rsidR="008750E3" w:rsidRPr="00B43986" w:rsidRDefault="008750E3"/>
                      </w:txbxContent>
                    </wps:txbx>
                    <wps:bodyPr rot="0" vert="horz" wrap="square" lIns="3600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6F2935" id="_x0000_t202" coordsize="21600,21600" o:spt="202" path="m,l,21600r21600,l21600,xe">
              <v:stroke joinstyle="miter"/>
              <v:path gradientshapeok="t" o:connecttype="rect"/>
            </v:shapetype>
            <v:shape id="Text Box 46" o:spid="_x0000_s1029" type="#_x0000_t202" style="position:absolute;margin-left:462.1pt;margin-top:788.15pt;width:117pt;height: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" filled="f" stroked="f">
              <v:textbox inset="1mm,0">
                <w:txbxContent>
                  <w:tbl>
                    <w:tblPr>
                      <w:tblW w:w="0" w:type="auto"/>
                      <w:tblLook w:val="01E0" w:firstRow="1" w:lastRow="1" w:firstColumn="1" w:lastColumn="1" w:noHBand="0" w:noVBand="0"/>
                    </w:tblPr>
                    <w:tblGrid>
                      <w:gridCol w:w="376"/>
                      <w:gridCol w:w="148"/>
                      <w:gridCol w:w="266"/>
                      <w:gridCol w:w="1363"/>
                    </w:tblGrid>
                    <w:tr w:rsidR="008750E3" w:rsidRPr="00B43986" w14:paraId="0DA98D25" w14:textId="77777777">
                      <w:tc>
                        <w:tcPr>
                          <w:tcW w:w="368" w:type="dxa"/>
                          <w:noWrap/>
                          <w:tcMar>
                            <w:left w:w="0" w:type="dxa"/>
                            <w:right w:w="57" w:type="dxa"/>
                          </w:tcMar>
                        </w:tcPr>
                        <w:p w14:paraId="1D91DA96" w14:textId="77777777" w:rsidR="008750E3" w:rsidRPr="00B43986" w:rsidRDefault="008750E3">
                          <w:pPr>
                            <w:pStyle w:val="Huisstijl-Gegeven"/>
                          </w:pPr>
                          <w:bookmarkStart w:id="13" w:name="bmPag" w:colFirst="0" w:colLast="0"/>
                          <w:bookmarkStart w:id="14" w:name="bmPagVan" w:colFirst="2" w:colLast="2"/>
                        </w:p>
                      </w:tc>
                      <w:tc>
                        <w:tcPr>
                          <w:tcW w:w="140" w:type="dxa"/>
                          <w:noWrap/>
                          <w:tcMar>
                            <w:left w:w="0" w:type="dxa"/>
                            <w:right w:w="57" w:type="dxa"/>
                          </w:tcMar>
                        </w:tcPr>
                        <w:p w14:paraId="7F7B60A4" w14:textId="77777777" w:rsidR="008750E3" w:rsidRPr="00B43986" w:rsidRDefault="008750E3">
                          <w:pPr>
                            <w:pStyle w:val="Huisstijl-Gegeven"/>
                          </w:pPr>
                          <w:r w:rsidRPr="00B43986">
                            <w:rPr>
                              <w:rStyle w:val="Huisstijl-GegevenCharChar"/>
                            </w:rPr>
                            <w:fldChar w:fldCharType="begin"/>
                          </w:r>
                          <w:r w:rsidRPr="00B43986">
                            <w:rPr>
                              <w:rStyle w:val="Huisstijl-GegevenCharChar"/>
                            </w:rPr>
                            <w:instrText xml:space="preserve"> PAGE   \* MERGEFORMAT </w:instrText>
                          </w:r>
                          <w:r w:rsidRPr="00B43986">
                            <w:rPr>
                              <w:rStyle w:val="Huisstijl-GegevenCharChar"/>
                            </w:rPr>
                            <w:fldChar w:fldCharType="separate"/>
                          </w:r>
                          <w:r w:rsidRPr="00B43986">
                            <w:rPr>
                              <w:rStyle w:val="Huisstijl-GegevenCharChar"/>
                            </w:rPr>
                            <w:t>1</w:t>
                          </w:r>
                          <w:r w:rsidRPr="00B43986">
                            <w:rPr>
                              <w:rStyle w:val="Huisstijl-GegevenCharChar"/>
                            </w:rPr>
                            <w:fldChar w:fldCharType="end"/>
                          </w:r>
                        </w:p>
                      </w:tc>
                      <w:tc>
                        <w:tcPr>
                          <w:tcW w:w="188" w:type="dxa"/>
                          <w:noWrap/>
                          <w:tcMar>
                            <w:left w:w="0" w:type="dxa"/>
                            <w:right w:w="28" w:type="dxa"/>
                          </w:tcMar>
                        </w:tcPr>
                        <w:p w14:paraId="3B375D9A" w14:textId="77777777" w:rsidR="008750E3" w:rsidRPr="00B43986" w:rsidRDefault="008750E3">
                          <w:pPr>
                            <w:pStyle w:val="Huisstijl-Gegeven"/>
                          </w:pPr>
                          <w:r w:rsidRPr="00B43986">
                            <w:t>van</w:t>
                          </w:r>
                        </w:p>
                      </w:tc>
                      <w:tc>
                        <w:tcPr>
                          <w:tcW w:w="1355" w:type="dxa"/>
                          <w:noWrap/>
                          <w:tcMar>
                            <w:left w:w="0" w:type="dxa"/>
                            <w:right w:w="57" w:type="dxa"/>
                          </w:tcMar>
                        </w:tcPr>
                        <w:p w14:paraId="560EB7AF" w14:textId="77777777" w:rsidR="008750E3" w:rsidRPr="00B43986" w:rsidRDefault="008750E3">
                          <w:pPr>
                            <w:pStyle w:val="Huisstijl-Gegeven"/>
                          </w:pPr>
                          <w:r w:rsidRPr="00B43986">
                            <w:fldChar w:fldCharType="begin"/>
                          </w:r>
                          <w:r w:rsidRPr="00B43986">
                            <w:instrText xml:space="preserve"> NUMPAGES  </w:instrText>
                          </w:r>
                          <w:r w:rsidRPr="00B43986">
                            <w:fldChar w:fldCharType="separate"/>
                          </w:r>
                          <w:r w:rsidRPr="00B43986">
                            <w:t>1</w:t>
                          </w:r>
                          <w:r w:rsidRPr="00B43986">
                            <w:fldChar w:fldCharType="end"/>
                          </w:r>
                        </w:p>
                      </w:tc>
                    </w:tr>
                    <w:bookmarkEnd w:id="13"/>
                    <w:bookmarkEnd w:id="14"/>
                  </w:tbl>
                  <w:p w14:paraId="3C986C61" w14:textId="77777777" w:rsidR="008750E3" w:rsidRPr="00B43986" w:rsidRDefault="008750E3"/>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29B40" w14:textId="77777777" w:rsidR="008750E3" w:rsidRDefault="008750E3">
      <w:r>
        <w:separator/>
      </w:r>
    </w:p>
    <w:p w14:paraId="003AAC2A" w14:textId="77777777" w:rsidR="008750E3" w:rsidRDefault="008750E3"/>
  </w:footnote>
  <w:footnote w:type="continuationSeparator" w:id="0">
    <w:p w14:paraId="12C55305" w14:textId="77777777" w:rsidR="008750E3" w:rsidRDefault="008750E3">
      <w:r>
        <w:continuationSeparator/>
      </w:r>
    </w:p>
    <w:p w14:paraId="370EAC80" w14:textId="77777777" w:rsidR="008750E3" w:rsidRDefault="008750E3"/>
  </w:footnote>
  <w:footnote w:id="1">
    <w:p w14:paraId="074C5D86" w14:textId="77777777" w:rsidR="008750E3" w:rsidRPr="00597B70" w:rsidRDefault="008750E3" w:rsidP="00B43986">
      <w:pPr>
        <w:pStyle w:val="Voetnoottekst"/>
        <w:rPr>
          <w:sz w:val="12"/>
          <w:szCs w:val="12"/>
        </w:rPr>
      </w:pPr>
      <w:r w:rsidRPr="00597B70">
        <w:rPr>
          <w:rStyle w:val="Voetnootmarkering"/>
          <w:sz w:val="12"/>
          <w:szCs w:val="12"/>
        </w:rPr>
        <w:footnoteRef/>
      </w:r>
      <w:r w:rsidRPr="00597B70">
        <w:rPr>
          <w:sz w:val="12"/>
          <w:szCs w:val="12"/>
        </w:rPr>
        <w:t xml:space="preserve"> De begroting zoals opgegeven in het aanvraagformulier bij de aanvraag is leidend voor het berekenen van de subsidie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A3677" w14:textId="77777777" w:rsidR="008750E3" w:rsidRDefault="008750E3">
    <w:pPr>
      <w:pStyle w:val="Koptekst"/>
    </w:pPr>
  </w:p>
  <w:p w14:paraId="51F84AD2" w14:textId="77777777" w:rsidR="008750E3" w:rsidRDefault="008750E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166DE" w14:textId="77777777" w:rsidR="008750E3" w:rsidRPr="00B43986" w:rsidRDefault="008750E3">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904CA" w14:textId="77777777" w:rsidR="008750E3" w:rsidRDefault="008750E3">
    <w:pPr>
      <w:pStyle w:val="Koptekst"/>
    </w:pPr>
  </w:p>
  <w:p w14:paraId="16D9BA56" w14:textId="77777777" w:rsidR="008750E3" w:rsidRDefault="008750E3">
    <w:pPr>
      <w:pStyle w:val="Koptekst"/>
    </w:pPr>
    <w:r>
      <w:rPr>
        <w:noProof/>
      </w:rPr>
      <mc:AlternateContent>
        <mc:Choice Requires="wps">
          <w:drawing>
            <wp:anchor distT="0" distB="0" distL="114300" distR="114300" simplePos="0" relativeHeight="251657216" behindDoc="0" locked="0" layoutInCell="1" allowOverlap="1" wp14:anchorId="01500608" wp14:editId="760412CE">
              <wp:simplePos x="0" y="0"/>
              <wp:positionH relativeFrom="page">
                <wp:posOffset>4050665</wp:posOffset>
              </wp:positionH>
              <wp:positionV relativeFrom="page">
                <wp:posOffset>-25400</wp:posOffset>
              </wp:positionV>
              <wp:extent cx="3568700" cy="1590675"/>
              <wp:effectExtent l="0" t="0" r="12700" b="9525"/>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0"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8750E3" w:rsidRPr="00B43986" w14:paraId="08DDABBD" w14:textId="77777777">
                            <w:trPr>
                              <w:trHeight w:val="1787"/>
                            </w:trPr>
                            <w:tc>
                              <w:tcPr>
                                <w:tcW w:w="4788" w:type="dxa"/>
                                <w:tcBorders>
                                  <w:top w:val="nil"/>
                                  <w:left w:val="nil"/>
                                  <w:bottom w:val="nil"/>
                                  <w:right w:val="nil"/>
                                </w:tcBorders>
                              </w:tcPr>
                              <w:p w14:paraId="039BBE3C" w14:textId="77777777" w:rsidR="008750E3" w:rsidRPr="00B43986" w:rsidRDefault="008750E3">
                                <w:bookmarkStart w:id="7" w:name="bmLintregel1" w:colFirst="0" w:colLast="1"/>
                                <w:r w:rsidRPr="00B43986">
                                  <w:rPr>
                                    <w:noProof/>
                                  </w:rPr>
                                  <w:drawing>
                                    <wp:inline distT="0" distB="0" distL="0" distR="0" wp14:anchorId="019FEBF8" wp14:editId="6F2C33BA">
                                      <wp:extent cx="2351405" cy="1590675"/>
                                      <wp:effectExtent l="0" t="0" r="0" b="9525"/>
                                      <wp:docPr id="13" name="Afbeelding 13"/>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51405" cy="1590675"/>
                                              </a:xfrm>
                                              <a:prstGeom prst="rect">
                                                <a:avLst/>
                                              </a:prstGeom>
                                            </pic:spPr>
                                          </pic:pic>
                                        </a:graphicData>
                                      </a:graphic>
                                    </wp:inline>
                                  </w:drawing>
                                </w:r>
                              </w:p>
                            </w:tc>
                          </w:tr>
                          <w:bookmarkEnd w:id="7"/>
                        </w:tbl>
                        <w:p w14:paraId="3B121E05" w14:textId="77777777" w:rsidR="008750E3" w:rsidRPr="00B43986" w:rsidRDefault="008750E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00608" id="_x0000_t202" coordsize="21600,21600" o:spt="202" path="m,l,21600r21600,l21600,xe">
              <v:stroke joinstyle="miter"/>
              <v:path gradientshapeok="t" o:connecttype="rect"/>
            </v:shapetype>
            <v:shape id="Text Box 62" o:spid="_x0000_s1027" type="#_x0000_t202" style="position:absolute;margin-left:318.95pt;margin-top:-2pt;width:281pt;height:125.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8750E3" w:rsidRPr="00B43986" w14:paraId="08DDABBD" w14:textId="77777777">
                      <w:trPr>
                        <w:trHeight w:val="1787"/>
                      </w:trPr>
                      <w:tc>
                        <w:tcPr>
                          <w:tcW w:w="4788" w:type="dxa"/>
                          <w:tcBorders>
                            <w:top w:val="nil"/>
                            <w:left w:val="nil"/>
                            <w:bottom w:val="nil"/>
                            <w:right w:val="nil"/>
                          </w:tcBorders>
                        </w:tcPr>
                        <w:p w14:paraId="039BBE3C" w14:textId="77777777" w:rsidR="008750E3" w:rsidRPr="00B43986" w:rsidRDefault="008750E3">
                          <w:bookmarkStart w:id="8" w:name="bmLintregel1" w:colFirst="0" w:colLast="1"/>
                          <w:r w:rsidRPr="00B43986">
                            <w:rPr>
                              <w:noProof/>
                            </w:rPr>
                            <w:drawing>
                              <wp:inline distT="0" distB="0" distL="0" distR="0" wp14:anchorId="019FEBF8" wp14:editId="6F2C33BA">
                                <wp:extent cx="2351405" cy="1590675"/>
                                <wp:effectExtent l="0" t="0" r="0" b="9525"/>
                                <wp:docPr id="13" name="Afbeelding 13"/>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51405" cy="1590675"/>
                                        </a:xfrm>
                                        <a:prstGeom prst="rect">
                                          <a:avLst/>
                                        </a:prstGeom>
                                      </pic:spPr>
                                    </pic:pic>
                                  </a:graphicData>
                                </a:graphic>
                              </wp:inline>
                            </w:drawing>
                          </w:r>
                        </w:p>
                      </w:tc>
                    </w:tr>
                    <w:bookmarkEnd w:id="8"/>
                  </w:tbl>
                  <w:p w14:paraId="3B121E05" w14:textId="77777777" w:rsidR="008750E3" w:rsidRPr="00B43986" w:rsidRDefault="008750E3"/>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155267FE" wp14:editId="156C43BB">
              <wp:simplePos x="0" y="0"/>
              <wp:positionH relativeFrom="page">
                <wp:posOffset>3507105</wp:posOffset>
              </wp:positionH>
              <wp:positionV relativeFrom="page">
                <wp:posOffset>-43180</wp:posOffset>
              </wp:positionV>
              <wp:extent cx="4024630" cy="1746250"/>
              <wp:effectExtent l="1905" t="4445" r="2540" b="1905"/>
              <wp:wrapNone/>
              <wp:docPr id="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4630" cy="174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940" w:type="dxa"/>
                            <w:tblLayout w:type="fixed"/>
                            <w:tblCellMar>
                              <w:left w:w="0" w:type="dxa"/>
                              <w:right w:w="0" w:type="dxa"/>
                            </w:tblCellMar>
                            <w:tblLook w:val="0000" w:firstRow="0" w:lastRow="0" w:firstColumn="0" w:lastColumn="0" w:noHBand="0" w:noVBand="0"/>
                          </w:tblPr>
                          <w:tblGrid>
                            <w:gridCol w:w="760"/>
                            <w:gridCol w:w="5180"/>
                          </w:tblGrid>
                          <w:tr w:rsidR="008750E3" w:rsidRPr="00B43986" w14:paraId="2F45C938" w14:textId="77777777">
                            <w:trPr>
                              <w:trHeight w:val="2140"/>
                            </w:trPr>
                            <w:tc>
                              <w:tcPr>
                                <w:tcW w:w="737" w:type="dxa"/>
                              </w:tcPr>
                              <w:p w14:paraId="147A40BF" w14:textId="77777777" w:rsidR="008750E3" w:rsidRPr="00B43986" w:rsidRDefault="008750E3">
                                <w:bookmarkStart w:id="9" w:name="bmRijksLogo" w:colFirst="0" w:colLast="0"/>
                                <w:r w:rsidRPr="00B43986">
                                  <w:rPr>
                                    <w:noProof/>
                                  </w:rPr>
                                  <w:drawing>
                                    <wp:inline distT="0" distB="0" distL="0" distR="0" wp14:anchorId="0DC94DFA" wp14:editId="7EC121F2">
                                      <wp:extent cx="466725" cy="1333500"/>
                                      <wp:effectExtent l="19050" t="0" r="9525" b="0"/>
                                      <wp:docPr id="14" name="Afbeelding 14" descr="Rij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jkslogo"/>
                                              <pic:cNvPicPr>
                                                <a:picLocks noChangeAspect="1" noChangeArrowheads="1"/>
                                              </pic:cNvPicPr>
                                            </pic:nvPicPr>
                                            <pic:blipFill>
                                              <a:blip r:embed="rId2"/>
                                              <a:srcRect/>
                                              <a:stretch>
                                                <a:fillRect/>
                                              </a:stretch>
                                            </pic:blipFill>
                                            <pic:spPr bwMode="auto">
                                              <a:xfrm>
                                                <a:off x="0" y="0"/>
                                                <a:ext cx="466725" cy="1333500"/>
                                              </a:xfrm>
                                              <a:prstGeom prst="rect">
                                                <a:avLst/>
                                              </a:prstGeom>
                                              <a:noFill/>
                                              <a:ln w="9525">
                                                <a:noFill/>
                                                <a:miter lim="800000"/>
                                                <a:headEnd/>
                                                <a:tailEnd/>
                                              </a:ln>
                                            </pic:spPr>
                                          </pic:pic>
                                        </a:graphicData>
                                      </a:graphic>
                                    </wp:inline>
                                  </w:drawing>
                                </w:r>
                              </w:p>
                            </w:tc>
                            <w:tc>
                              <w:tcPr>
                                <w:tcW w:w="5026" w:type="dxa"/>
                              </w:tcPr>
                              <w:p w14:paraId="31128A06" w14:textId="77777777" w:rsidR="008750E3" w:rsidRPr="00B43986" w:rsidRDefault="008750E3">
                                <w:pPr>
                                  <w:rPr>
                                    <w:rFonts w:ascii="Times New Roman" w:hAnsi="Times New Roman"/>
                                    <w:sz w:val="24"/>
                                  </w:rPr>
                                </w:pPr>
                              </w:p>
                            </w:tc>
                          </w:tr>
                          <w:bookmarkEnd w:id="9"/>
                        </w:tbl>
                        <w:p w14:paraId="2345364C" w14:textId="77777777" w:rsidR="008750E3" w:rsidRPr="00B43986" w:rsidRDefault="00875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267FE" id="Text Box 56" o:spid="_x0000_s1028" type="#_x0000_t202" style="position:absolute;margin-left:276.15pt;margin-top:-3.4pt;width:316.9pt;height:1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" filled="f" stroked="f">
              <v:textbox>
                <w:txbxContent>
                  <w:tbl>
                    <w:tblPr>
                      <w:tblW w:w="5940" w:type="dxa"/>
                      <w:tblLayout w:type="fixed"/>
                      <w:tblCellMar>
                        <w:left w:w="0" w:type="dxa"/>
                        <w:right w:w="0" w:type="dxa"/>
                      </w:tblCellMar>
                      <w:tblLook w:val="0000" w:firstRow="0" w:lastRow="0" w:firstColumn="0" w:lastColumn="0" w:noHBand="0" w:noVBand="0"/>
                    </w:tblPr>
                    <w:tblGrid>
                      <w:gridCol w:w="760"/>
                      <w:gridCol w:w="5180"/>
                    </w:tblGrid>
                    <w:tr w:rsidR="008750E3" w:rsidRPr="00B43986" w14:paraId="2F45C938" w14:textId="77777777">
                      <w:trPr>
                        <w:trHeight w:val="2140"/>
                      </w:trPr>
                      <w:tc>
                        <w:tcPr>
                          <w:tcW w:w="737" w:type="dxa"/>
                        </w:tcPr>
                        <w:p w14:paraId="147A40BF" w14:textId="77777777" w:rsidR="008750E3" w:rsidRPr="00B43986" w:rsidRDefault="008750E3">
                          <w:bookmarkStart w:id="10" w:name="bmRijksLogo" w:colFirst="0" w:colLast="0"/>
                          <w:r w:rsidRPr="00B43986">
                            <w:rPr>
                              <w:noProof/>
                            </w:rPr>
                            <w:drawing>
                              <wp:inline distT="0" distB="0" distL="0" distR="0" wp14:anchorId="0DC94DFA" wp14:editId="7EC121F2">
                                <wp:extent cx="466725" cy="1333500"/>
                                <wp:effectExtent l="19050" t="0" r="9525" b="0"/>
                                <wp:docPr id="14" name="Afbeelding 14" descr="Rij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jkslogo"/>
                                        <pic:cNvPicPr>
                                          <a:picLocks noChangeAspect="1" noChangeArrowheads="1"/>
                                        </pic:cNvPicPr>
                                      </pic:nvPicPr>
                                      <pic:blipFill>
                                        <a:blip r:embed="rId2"/>
                                        <a:srcRect/>
                                        <a:stretch>
                                          <a:fillRect/>
                                        </a:stretch>
                                      </pic:blipFill>
                                      <pic:spPr bwMode="auto">
                                        <a:xfrm>
                                          <a:off x="0" y="0"/>
                                          <a:ext cx="466725" cy="1333500"/>
                                        </a:xfrm>
                                        <a:prstGeom prst="rect">
                                          <a:avLst/>
                                        </a:prstGeom>
                                        <a:noFill/>
                                        <a:ln w="9525">
                                          <a:noFill/>
                                          <a:miter lim="800000"/>
                                          <a:headEnd/>
                                          <a:tailEnd/>
                                        </a:ln>
                                      </pic:spPr>
                                    </pic:pic>
                                  </a:graphicData>
                                </a:graphic>
                              </wp:inline>
                            </w:drawing>
                          </w:r>
                        </w:p>
                      </w:tc>
                      <w:tc>
                        <w:tcPr>
                          <w:tcW w:w="5026" w:type="dxa"/>
                        </w:tcPr>
                        <w:p w14:paraId="31128A06" w14:textId="77777777" w:rsidR="008750E3" w:rsidRPr="00B43986" w:rsidRDefault="008750E3">
                          <w:pPr>
                            <w:rPr>
                              <w:rFonts w:ascii="Times New Roman" w:hAnsi="Times New Roman"/>
                              <w:sz w:val="24"/>
                            </w:rPr>
                          </w:pPr>
                        </w:p>
                      </w:tc>
                    </w:tr>
                    <w:bookmarkEnd w:id="10"/>
                  </w:tbl>
                  <w:p w14:paraId="2345364C" w14:textId="77777777" w:rsidR="008750E3" w:rsidRPr="00B43986" w:rsidRDefault="008750E3"/>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E76037"/>
    <w:multiLevelType w:val="multilevel"/>
    <w:tmpl w:val="5D6083C4"/>
    <w:lvl w:ilvl="0">
      <w:start w:val="1"/>
      <w:numFmt w:val="bullet"/>
      <w:lvlText w:val=""/>
      <w:lvlJc w:val="left"/>
      <w:pPr>
        <w:ind w:left="360" w:hanging="360"/>
      </w:pPr>
      <w:rPr>
        <w:rFonts w:ascii="Symbol" w:hAnsi="Symbol"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0FDA453B"/>
    <w:multiLevelType w:val="multilevel"/>
    <w:tmpl w:val="5D6083C4"/>
    <w:lvl w:ilvl="0">
      <w:start w:val="1"/>
      <w:numFmt w:val="bullet"/>
      <w:lvlText w:val=""/>
      <w:lvlJc w:val="left"/>
      <w:pPr>
        <w:ind w:left="360" w:hanging="360"/>
      </w:pPr>
      <w:rPr>
        <w:rFonts w:ascii="Symbol" w:hAnsi="Symbol"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806E0C"/>
    <w:multiLevelType w:val="hybridMultilevel"/>
    <w:tmpl w:val="1CD097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46237A7A"/>
    <w:multiLevelType w:val="multilevel"/>
    <w:tmpl w:val="CAFE2578"/>
    <w:lvl w:ilvl="0">
      <w:start w:val="1"/>
      <w:numFmt w:val="decimal"/>
      <w:lvlText w:val="%1."/>
      <w:lvlJc w:val="left"/>
      <w:pPr>
        <w:ind w:left="1353"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15:restartNumberingAfterBreak="0">
    <w:nsid w:val="4F203D2B"/>
    <w:multiLevelType w:val="hybridMultilevel"/>
    <w:tmpl w:val="994C7F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AF2368"/>
    <w:multiLevelType w:val="hybridMultilevel"/>
    <w:tmpl w:val="D21E4672"/>
    <w:lvl w:ilvl="0" w:tplc="F706411A">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3"/>
  </w:num>
  <w:num w:numId="13">
    <w:abstractNumId w:val="18"/>
  </w:num>
  <w:num w:numId="14">
    <w:abstractNumId w:val="14"/>
  </w:num>
  <w:num w:numId="15">
    <w:abstractNumId w:val="17"/>
  </w:num>
  <w:num w:numId="16">
    <w:abstractNumId w:val="16"/>
  </w:num>
  <w:num w:numId="17">
    <w:abstractNumId w:val="12"/>
  </w:num>
  <w:num w:numId="18">
    <w:abstractNumId w:val="11"/>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k+jfEkULgaX7EP9MUy2rkr7AC4Ez6RjReyCw98WeMRFGLRKvdNt8DnKfmRvHTHjPf6VyQB6KgBXNJGxhhkOpQ==" w:salt="2mlwWlbAM47GO5dHtNy4tg=="/>
  <w:defaultTabStop w:val="227"/>
  <w:hyphenationZone w:val="425"/>
  <w:characterSpacingControl w:val="doNotCompress"/>
  <w:hdrShapeDefaults>
    <o:shapedefaults v:ext="edit" spidmax="1228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mbTaal" w:val="Nederlands"/>
    <w:docVar w:name="lstMinDienst" w:val="2"/>
    <w:docVar w:name="NieuwDocument" w:val="0"/>
  </w:docVars>
  <w:rsids>
    <w:rsidRoot w:val="00B43986"/>
    <w:rsid w:val="00014B6F"/>
    <w:rsid w:val="000339A2"/>
    <w:rsid w:val="00092D25"/>
    <w:rsid w:val="001866C6"/>
    <w:rsid w:val="001D32FC"/>
    <w:rsid w:val="0022163A"/>
    <w:rsid w:val="00233298"/>
    <w:rsid w:val="0024086A"/>
    <w:rsid w:val="00280972"/>
    <w:rsid w:val="002E672E"/>
    <w:rsid w:val="0033285B"/>
    <w:rsid w:val="00387505"/>
    <w:rsid w:val="00396E5F"/>
    <w:rsid w:val="003D50BE"/>
    <w:rsid w:val="003E417E"/>
    <w:rsid w:val="003F1694"/>
    <w:rsid w:val="00420F8F"/>
    <w:rsid w:val="00427195"/>
    <w:rsid w:val="00564D17"/>
    <w:rsid w:val="005D2FF2"/>
    <w:rsid w:val="00653715"/>
    <w:rsid w:val="006772C5"/>
    <w:rsid w:val="006A4FE5"/>
    <w:rsid w:val="006A5B0C"/>
    <w:rsid w:val="006E6E82"/>
    <w:rsid w:val="00725AB0"/>
    <w:rsid w:val="007E5988"/>
    <w:rsid w:val="007F2052"/>
    <w:rsid w:val="008750E3"/>
    <w:rsid w:val="00884488"/>
    <w:rsid w:val="00921589"/>
    <w:rsid w:val="009C35C1"/>
    <w:rsid w:val="00AF7F2E"/>
    <w:rsid w:val="00B12AB9"/>
    <w:rsid w:val="00B215B1"/>
    <w:rsid w:val="00B43986"/>
    <w:rsid w:val="00CC3864"/>
    <w:rsid w:val="00CD7FAE"/>
    <w:rsid w:val="00DA6F0A"/>
    <w:rsid w:val="00E47684"/>
    <w:rsid w:val="00EB7A0F"/>
    <w:rsid w:val="00EE06F6"/>
    <w:rsid w:val="00F57692"/>
    <w:rsid w:val="00F60F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stroke="f">
      <v:fill color="white" on="f"/>
      <v:stroke on="f"/>
    </o:shapedefaults>
    <o:shapelayout v:ext="edit">
      <o:idmap v:ext="edit" data="1"/>
    </o:shapelayout>
  </w:shapeDefaults>
  <w:decimalSymbol w:val=","/>
  <w:listSeparator w:val=";"/>
  <w14:docId w14:val="0881E32E"/>
  <w15:docId w15:val="{B22D8171-BBED-41BA-986F-63D9F8E16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43986"/>
    <w:rPr>
      <w:rFonts w:ascii="Verdana" w:eastAsiaTheme="minorHAnsi" w:hAnsi="Verdana" w:cstheme="minorBidi"/>
      <w:sz w:val="18"/>
      <w:szCs w:val="22"/>
      <w:lang w:eastAsia="en-US"/>
    </w:rPr>
  </w:style>
  <w:style w:type="paragraph" w:styleId="Kop1">
    <w:name w:val="heading 1"/>
    <w:basedOn w:val="Standaard"/>
    <w:next w:val="Standaard"/>
    <w:link w:val="Kop1Char"/>
    <w:uiPriority w:val="9"/>
    <w:qFormat/>
    <w:pPr>
      <w:keepNext/>
      <w:spacing w:before="240" w:after="60"/>
      <w:outlineLvl w:val="0"/>
    </w:pPr>
    <w:rPr>
      <w:rFonts w:cs="Arial"/>
      <w:b/>
      <w:bCs/>
      <w:kern w:val="32"/>
      <w:sz w:val="32"/>
      <w:szCs w:val="32"/>
    </w:rPr>
  </w:style>
  <w:style w:type="paragraph" w:styleId="Kop2">
    <w:name w:val="heading 2"/>
    <w:basedOn w:val="Standaard"/>
    <w:next w:val="Standaard"/>
    <w:link w:val="Kop2Char"/>
    <w:uiPriority w:val="9"/>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Huisstijl-Legeregel">
    <w:name w:val="Huisstijl-Legeregel"/>
    <w:basedOn w:val="Huisstijl-Adres"/>
    <w:pPr>
      <w:spacing w:line="100" w:lineRule="exact"/>
    </w:pPr>
  </w:style>
  <w:style w:type="paragraph" w:customStyle="1" w:styleId="Huisstijl-Adres">
    <w:name w:val="Huisstijl-Adres"/>
    <w:basedOn w:val="Standaard"/>
    <w:pPr>
      <w:tabs>
        <w:tab w:val="left" w:pos="192"/>
      </w:tabs>
      <w:adjustRightInd w:val="0"/>
      <w:spacing w:line="180" w:lineRule="exact"/>
    </w:pPr>
    <w:rPr>
      <w:rFonts w:cs="Verdana"/>
      <w:noProof/>
      <w:sz w:val="13"/>
      <w:szCs w:val="13"/>
    </w:rPr>
  </w:style>
  <w:style w:type="paragraph" w:styleId="Lijstopsomteken">
    <w:name w:val="List Bullet"/>
    <w:basedOn w:val="Standaard"/>
    <w:pPr>
      <w:numPr>
        <w:numId w:val="1"/>
      </w:numPr>
    </w:pPr>
    <w:rPr>
      <w:noProof/>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Standaard"/>
    <w:pPr>
      <w:spacing w:after="92" w:line="180" w:lineRule="exact"/>
    </w:pPr>
    <w:rPr>
      <w:noProof/>
      <w:sz w:val="13"/>
    </w:rPr>
  </w:style>
  <w:style w:type="paragraph" w:styleId="Voetnoottekst">
    <w:name w:val="footnote text"/>
    <w:basedOn w:val="Standaard"/>
    <w:link w:val="VoetnoottekstChar"/>
    <w:uiPriority w:val="99"/>
    <w:semiHidden/>
    <w:rPr>
      <w:sz w:val="13"/>
      <w:szCs w:val="20"/>
    </w:rPr>
  </w:style>
  <w:style w:type="paragraph" w:customStyle="1" w:styleId="Huisstijl-Rubricering">
    <w:name w:val="Huisstijl-Rubricering"/>
    <w:basedOn w:val="Standaard"/>
    <w:pPr>
      <w:adjustRightInd w:val="0"/>
      <w:spacing w:line="180" w:lineRule="exact"/>
    </w:pPr>
    <w:rPr>
      <w:rFonts w:cs="Verdana-Bold"/>
      <w:b/>
      <w:bCs/>
      <w:smallCaps/>
      <w:noProof/>
      <w:sz w:val="16"/>
      <w:szCs w:val="13"/>
    </w:rPr>
  </w:style>
  <w:style w:type="paragraph" w:customStyle="1" w:styleId="Huisstijl-NAW">
    <w:name w:val="Huisstijl-NAW"/>
    <w:basedOn w:val="Standaard"/>
    <w:pPr>
      <w:adjustRightInd w:val="0"/>
    </w:pPr>
    <w:rPr>
      <w:rFonts w:cs="Verdana"/>
      <w:noProof/>
      <w:szCs w:val="18"/>
    </w:rPr>
  </w:style>
  <w:style w:type="character" w:styleId="Hyperlink">
    <w:name w:val="Hyperlink"/>
    <w:basedOn w:val="Standaardalinea-lettertype"/>
    <w:rPr>
      <w:color w:val="0000FF"/>
      <w:u w:val="single"/>
    </w:rPr>
  </w:style>
  <w:style w:type="paragraph" w:customStyle="1" w:styleId="Huisstijl-Retouradres">
    <w:name w:val="Huisstijl-Retouradres"/>
    <w:basedOn w:val="Standaard"/>
    <w:pPr>
      <w:spacing w:line="180" w:lineRule="exact"/>
    </w:pPr>
    <w:rPr>
      <w:noProof/>
      <w:sz w:val="13"/>
    </w:rPr>
  </w:style>
  <w:style w:type="paragraph" w:customStyle="1" w:styleId="Huisstijl-Kopje">
    <w:name w:val="Huisstijl-Kopje"/>
    <w:basedOn w:val="Huisstijl-Gegeven"/>
    <w:pPr>
      <w:spacing w:before="90" w:after="0"/>
    </w:pPr>
    <w:rPr>
      <w:b/>
    </w:rPr>
  </w:style>
  <w:style w:type="paragraph" w:customStyle="1" w:styleId="Huisstijl-Voorwaarden">
    <w:name w:val="Huisstijl-Voorwaarden"/>
    <w:basedOn w:val="Standaard"/>
    <w:pPr>
      <w:spacing w:line="180" w:lineRule="exact"/>
    </w:pPr>
    <w:rPr>
      <w:i/>
      <w:noProof/>
      <w:sz w:val="13"/>
    </w:rPr>
  </w:style>
  <w:style w:type="paragraph" w:customStyle="1" w:styleId="Huisstijl-KixCode">
    <w:name w:val="Huisstijl-KixCode"/>
    <w:basedOn w:val="Standaard"/>
    <w:pPr>
      <w:spacing w:before="60"/>
    </w:pPr>
    <w:rPr>
      <w:rFonts w:ascii="KIX Barcode" w:hAnsi="KIX Barcode"/>
      <w:b/>
      <w:bCs/>
      <w:smallCaps/>
      <w:noProof/>
      <w:sz w:val="24"/>
    </w:rPr>
  </w:style>
  <w:style w:type="paragraph" w:customStyle="1" w:styleId="Huisstijl-Paginanummering">
    <w:name w:val="Huisstijl-Paginanummering"/>
    <w:basedOn w:val="Standaard"/>
    <w:pPr>
      <w:spacing w:line="180" w:lineRule="exact"/>
    </w:pPr>
    <w:rPr>
      <w:noProof/>
      <w:sz w:val="13"/>
    </w:rPr>
  </w:style>
  <w:style w:type="character" w:styleId="Voetnootmarkering">
    <w:name w:val="footnote reference"/>
    <w:basedOn w:val="Standaardalinea-lettertype"/>
    <w:uiPriority w:val="99"/>
    <w:semiHidden/>
    <w:rPr>
      <w:vertAlign w:val="superscript"/>
    </w:rPr>
  </w:style>
  <w:style w:type="paragraph" w:styleId="Lijstopsomteken2">
    <w:name w:val="List Bullet 2"/>
    <w:basedOn w:val="Standaard"/>
    <w:pPr>
      <w:numPr>
        <w:numId w:val="14"/>
      </w:numPr>
      <w:tabs>
        <w:tab w:val="clear" w:pos="227"/>
        <w:tab w:val="left" w:pos="454"/>
      </w:tabs>
      <w:ind w:left="454" w:hanging="227"/>
    </w:pPr>
    <w:rPr>
      <w:noProof/>
    </w:rPr>
  </w:style>
  <w:style w:type="paragraph" w:customStyle="1" w:styleId="CustomerCode">
    <w:name w:val="CustomerCode"/>
    <w:basedOn w:val="Standaard"/>
    <w:rPr>
      <w:rFonts w:ascii="KIX Barcode" w:hAnsi="KIX Barcode"/>
      <w:sz w:val="20"/>
      <w:szCs w:val="18"/>
    </w:rPr>
  </w:style>
  <w:style w:type="paragraph" w:customStyle="1" w:styleId="Slogan">
    <w:name w:val="Slogan"/>
    <w:basedOn w:val="Huisstijl-Rubricering"/>
    <w:rPr>
      <w:sz w:val="13"/>
    </w:rPr>
  </w:style>
  <w:style w:type="character" w:styleId="Paginanummer">
    <w:name w:val="page number"/>
    <w:basedOn w:val="Standaardalinea-lettertype"/>
  </w:style>
  <w:style w:type="paragraph" w:styleId="Ondertitel">
    <w:name w:val="Subtitle"/>
    <w:basedOn w:val="Standaard"/>
    <w:next w:val="Standaard"/>
    <w:qFormat/>
    <w:pPr>
      <w:spacing w:line="320" w:lineRule="atLeast"/>
      <w:outlineLvl w:val="1"/>
    </w:pPr>
    <w:rPr>
      <w:sz w:val="24"/>
    </w:rPr>
  </w:style>
  <w:style w:type="paragraph" w:styleId="Titel">
    <w:name w:val="Title"/>
    <w:basedOn w:val="Standaard"/>
    <w:qFormat/>
    <w:pPr>
      <w:spacing w:line="320" w:lineRule="atLeast"/>
      <w:outlineLvl w:val="0"/>
    </w:pPr>
    <w:rPr>
      <w:rFonts w:cs="Arial"/>
      <w:bCs/>
      <w:kern w:val="28"/>
      <w:sz w:val="64"/>
      <w:szCs w:val="64"/>
    </w:rPr>
  </w:style>
  <w:style w:type="paragraph" w:styleId="Ballontekst">
    <w:name w:val="Balloon Text"/>
    <w:basedOn w:val="Standaard"/>
    <w:link w:val="BallontekstChar"/>
    <w:rsid w:val="00233298"/>
    <w:rPr>
      <w:rFonts w:ascii="Tahoma" w:hAnsi="Tahoma" w:cs="Tahoma"/>
      <w:sz w:val="16"/>
      <w:szCs w:val="16"/>
    </w:rPr>
  </w:style>
  <w:style w:type="character" w:customStyle="1" w:styleId="BallontekstChar">
    <w:name w:val="Ballontekst Char"/>
    <w:basedOn w:val="Standaardalinea-lettertype"/>
    <w:link w:val="Ballontekst"/>
    <w:rsid w:val="00233298"/>
    <w:rPr>
      <w:rFonts w:ascii="Tahoma" w:hAnsi="Tahoma" w:cs="Tahoma"/>
      <w:sz w:val="16"/>
      <w:szCs w:val="16"/>
    </w:rPr>
  </w:style>
  <w:style w:type="table" w:styleId="Tabelraster">
    <w:name w:val="Table Grid"/>
    <w:basedOn w:val="Standaardtabel"/>
    <w:uiPriority w:val="59"/>
    <w:rsid w:val="00B439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B43986"/>
    <w:rPr>
      <w:rFonts w:ascii="Verdana" w:hAnsi="Verdana" w:cs="Arial"/>
      <w:b/>
      <w:bCs/>
      <w:kern w:val="32"/>
      <w:sz w:val="32"/>
      <w:szCs w:val="32"/>
    </w:rPr>
  </w:style>
  <w:style w:type="paragraph" w:styleId="Lijstalinea">
    <w:name w:val="List Paragraph"/>
    <w:basedOn w:val="Standaard"/>
    <w:uiPriority w:val="34"/>
    <w:qFormat/>
    <w:rsid w:val="00B43986"/>
    <w:pPr>
      <w:ind w:left="720"/>
      <w:contextualSpacing/>
    </w:pPr>
  </w:style>
  <w:style w:type="character" w:customStyle="1" w:styleId="Kop2Char">
    <w:name w:val="Kop 2 Char"/>
    <w:basedOn w:val="Standaardalinea-lettertype"/>
    <w:link w:val="Kop2"/>
    <w:uiPriority w:val="9"/>
    <w:rsid w:val="00B43986"/>
    <w:rPr>
      <w:rFonts w:ascii="Verdana" w:hAnsi="Verdana" w:cs="Arial"/>
      <w:b/>
      <w:bCs/>
      <w:i/>
      <w:iCs/>
      <w:sz w:val="28"/>
      <w:szCs w:val="28"/>
    </w:rPr>
  </w:style>
  <w:style w:type="character" w:customStyle="1" w:styleId="VoetnoottekstChar">
    <w:name w:val="Voetnoottekst Char"/>
    <w:basedOn w:val="Standaardalinea-lettertype"/>
    <w:link w:val="Voetnoottekst"/>
    <w:uiPriority w:val="99"/>
    <w:semiHidden/>
    <w:rsid w:val="00B43986"/>
    <w:rPr>
      <w:rFonts w:ascii="Verdana" w:hAnsi="Verdana"/>
      <w:sz w:val="13"/>
    </w:rPr>
  </w:style>
  <w:style w:type="table" w:customStyle="1" w:styleId="Tabelraster3">
    <w:name w:val="Tabelraster3"/>
    <w:basedOn w:val="Standaardtabel"/>
    <w:uiPriority w:val="59"/>
    <w:rsid w:val="00B43986"/>
    <w:rPr>
      <w:rFonts w:ascii="Calibri" w:eastAsiaTheme="minorHAns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f_p_cw_odc\huisstijl_cifs_p_cw_odc_001\rijkshuisstijl-rvo\werkgroepsjablonen\RijksBlancoStaand.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A87BC-477A-4C19-8036-156FE2B40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RijksBlancoStaand</Template>
  <TotalTime>1</TotalTime>
  <Pages>4</Pages>
  <Words>584</Words>
  <Characters>4139</Characters>
  <Application>Microsoft Office Word</Application>
  <DocSecurity>8</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samenwerkingsovereenkomst samenwerken aan groen economisch herstel</dc:title>
  <dc:creator>Rijksdienst voor Ondernemend Nederland</dc:creator>
  <cp:lastModifiedBy>Rijksdienst voor Ondernemend Nederland</cp:lastModifiedBy>
  <cp:revision>2</cp:revision>
  <cp:lastPrinted>2009-05-11T11:10:00Z</cp:lastPrinted>
  <dcterms:created xsi:type="dcterms:W3CDTF">2021-12-17T13:34:00Z</dcterms:created>
  <dcterms:modified xsi:type="dcterms:W3CDTF">2021-12-17T13:34:00Z</dcterms:modified>
  <cp:category>Rijkshuisstijl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
    <vt:lpwstr>2.1</vt:lpwstr>
  </property>
  <property fmtid="{D5CDD505-2E9C-101B-9397-08002B2CF9AE}" pid="3" name="Datum Versie">
    <vt:lpwstr>13 oktober 2010</vt:lpwstr>
  </property>
  <property fmtid="{D5CDD505-2E9C-101B-9397-08002B2CF9AE}" pid="4" name="BibliotheekVersie">
    <vt:lpwstr>2.1</vt:lpwstr>
  </property>
</Properties>
</file>