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5B98" w14:textId="7F47FE38" w:rsidR="00783661" w:rsidRDefault="00783661">
      <w:bookmarkStart w:id="0" w:name="_GoBack"/>
      <w:bookmarkEnd w:id="0"/>
    </w:p>
    <w:p w14:paraId="07F0B3C4" w14:textId="5DCDF9C9" w:rsidR="00783661" w:rsidRDefault="00783661"/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427195" w:rsidRPr="004F46DA" w14:paraId="0AAEC039" w14:textId="77777777" w:rsidTr="00783661">
        <w:trPr>
          <w:trHeight w:val="80"/>
        </w:trPr>
        <w:tc>
          <w:tcPr>
            <w:tcW w:w="9356" w:type="dxa"/>
          </w:tcPr>
          <w:p w14:paraId="18B59F58" w14:textId="77777777" w:rsidR="00427195" w:rsidRPr="004F46DA" w:rsidRDefault="00427195">
            <w:pPr>
              <w:pStyle w:val="Titel"/>
              <w:rPr>
                <w:rFonts w:ascii="Verdana" w:hAnsi="Verdana"/>
                <w:sz w:val="20"/>
                <w:szCs w:val="20"/>
              </w:rPr>
            </w:pPr>
            <w:bookmarkStart w:id="1" w:name="bmTitel" w:colFirst="0" w:colLast="0"/>
          </w:p>
        </w:tc>
      </w:tr>
      <w:tr w:rsidR="00427195" w:rsidRPr="004F46DA" w14:paraId="4E741640" w14:textId="77777777" w:rsidTr="00783661">
        <w:tc>
          <w:tcPr>
            <w:tcW w:w="9356" w:type="dxa"/>
          </w:tcPr>
          <w:p w14:paraId="6D110898" w14:textId="6F1F9401" w:rsidR="00D90114" w:rsidRPr="00176267" w:rsidRDefault="00D90114" w:rsidP="00D90114">
            <w:pPr>
              <w:pStyle w:val="Koptekst"/>
              <w:rPr>
                <w:rFonts w:ascii="Verdana" w:hAnsi="Verdana" w:cs="Arial"/>
                <w:b/>
                <w:i/>
                <w:sz w:val="28"/>
                <w:szCs w:val="28"/>
              </w:rPr>
            </w:pPr>
            <w:bookmarkStart w:id="2" w:name="bmOndertitel" w:colFirst="0" w:colLast="0"/>
            <w:bookmarkEnd w:id="1"/>
            <w:r>
              <w:rPr>
                <w:rFonts w:ascii="Verdana" w:hAnsi="Verdana" w:cs="Arial"/>
                <w:b/>
                <w:sz w:val="28"/>
                <w:szCs w:val="28"/>
              </w:rPr>
              <w:t>M</w:t>
            </w:r>
            <w:r w:rsidRPr="00176267">
              <w:rPr>
                <w:rFonts w:ascii="Verdana" w:hAnsi="Verdana" w:cs="Arial"/>
                <w:b/>
                <w:sz w:val="28"/>
                <w:szCs w:val="28"/>
              </w:rPr>
              <w:t>odel</w:t>
            </w:r>
            <w:r w:rsidR="007E79A8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8655CC">
              <w:rPr>
                <w:rFonts w:ascii="Verdana" w:hAnsi="Verdana" w:cs="Arial"/>
                <w:b/>
                <w:sz w:val="28"/>
                <w:szCs w:val="28"/>
              </w:rPr>
              <w:t>eindverslag</w:t>
            </w:r>
            <w:r w:rsidRPr="00176267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4076B5">
              <w:rPr>
                <w:rFonts w:ascii="Verdana" w:hAnsi="Verdana" w:cs="Arial"/>
                <w:b/>
                <w:sz w:val="28"/>
                <w:szCs w:val="28"/>
              </w:rPr>
              <w:t>Circulaire ketenprojecten</w:t>
            </w:r>
          </w:p>
          <w:p w14:paraId="4183B0C5" w14:textId="77777777" w:rsidR="00D90114" w:rsidRDefault="00D90114" w:rsidP="00D90114"/>
          <w:p w14:paraId="742151A7" w14:textId="77777777" w:rsidR="00D90114" w:rsidRDefault="00D90114" w:rsidP="00D9011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2ACC08" wp14:editId="55C3AFB9">
                      <wp:extent cx="5905500" cy="2057400"/>
                      <wp:effectExtent l="0" t="0" r="19050" b="19050"/>
                      <wp:docPr id="10" name="Tekstva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27F1C" w14:textId="3BF0BD8B" w:rsidR="00B23CE9" w:rsidRPr="00F838C6" w:rsidRDefault="00B23CE9" w:rsidP="00F838C6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 xml:space="preserve">Het verslag wordt gebruikt als inbreng voor rapportages over de resultaten van de subsidie Circulaire ketenprojecten en </w:t>
                                  </w:r>
                                  <w:r w:rsid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 xml:space="preserve">de </w:t>
                                  </w: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>gerealiseerde en potentiële grondstofbesparing en reductie van CO</w:t>
                                  </w: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 xml:space="preserve">-uitstoot. </w:t>
                                  </w:r>
                                </w:p>
                                <w:p w14:paraId="16383371" w14:textId="77777777" w:rsidR="00B23CE9" w:rsidRPr="00F838C6" w:rsidRDefault="00B23CE9" w:rsidP="00A80A0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  <w:p w14:paraId="7A4CC68B" w14:textId="6686124D" w:rsidR="00B23CE9" w:rsidRPr="00F838C6" w:rsidRDefault="00B23CE9" w:rsidP="00D9011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 xml:space="preserve">Het tweede doel is het verzamelen van inzichten over ketensamenwerking. Het delen van geleerde lessen met andere ondernemers </w:t>
                                  </w:r>
                                  <w:r w:rsidRPr="00F838C6">
                                    <w:rPr>
                                      <w:rFonts w:ascii="Verdana" w:hAnsi="Verdana" w:cs="Verdana"/>
                                      <w:sz w:val="20"/>
                                    </w:rPr>
                                    <w:t>is belangrijk in de transitie naar een circulaire economie.</w:t>
                                  </w:r>
                                </w:p>
                                <w:p w14:paraId="688A93C7" w14:textId="28DCDC44" w:rsidR="00B23CE9" w:rsidRPr="00F838C6" w:rsidRDefault="00B23CE9" w:rsidP="00D9011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  <w:p w14:paraId="3BFAEE87" w14:textId="77F1DBA5" w:rsidR="00B23CE9" w:rsidRPr="00F838C6" w:rsidRDefault="00B23CE9" w:rsidP="00D9011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>U kunt bij vraag 1 en 2 aangeven als informatie vertrouwelijk moet blijven.</w:t>
                                  </w:r>
                                </w:p>
                                <w:p w14:paraId="472B7CB6" w14:textId="77777777" w:rsidR="00B23CE9" w:rsidRPr="00F838C6" w:rsidRDefault="00B23CE9" w:rsidP="00D9011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  <w:p w14:paraId="756AACDF" w14:textId="31FFE4C7" w:rsidR="00B23CE9" w:rsidRPr="00F838C6" w:rsidRDefault="00B23CE9" w:rsidP="00D90114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  <w:r w:rsidRPr="00F838C6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>U dient het verslag binnen twee maanden na de einddatum van het project in via beheerprojecten@rvo.nl.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2AC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0" o:spid="_x0000_s1026" type="#_x0000_t202" style="width:46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" fillcolor="#ddd" strokecolor="#ddd">
                      <v:textbox>
                        <w:txbxContent>
                          <w:p w14:paraId="46E27F1C" w14:textId="3BF0BD8B" w:rsidR="00B23CE9" w:rsidRPr="00F838C6" w:rsidRDefault="00B23CE9" w:rsidP="00F838C6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Het verslag wordt gebruikt als inbreng voor rapportages over de resultaten van de subsidie Circulaire ketenprojecten en </w:t>
                            </w:r>
                            <w:r w:rsidR="00F838C6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de </w:t>
                            </w: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>gerealiseerde en potentiële grondstofbesparing en reductie van CO</w:t>
                            </w:r>
                            <w:r w:rsidRPr="00F838C6">
                              <w:rPr>
                                <w:rFonts w:ascii="Verdana" w:hAnsi="Verdana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-uitstoot. </w:t>
                            </w:r>
                          </w:p>
                          <w:p w14:paraId="16383371" w14:textId="77777777" w:rsidR="00B23CE9" w:rsidRPr="00F838C6" w:rsidRDefault="00B23CE9" w:rsidP="00A80A0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7A4CC68B" w14:textId="6686124D" w:rsidR="00B23CE9" w:rsidRPr="00F838C6" w:rsidRDefault="00B23CE9" w:rsidP="00D9011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Het tweede doel is het verzamelen van inzichten over ketensamenwerking. Het delen van geleerde lessen met andere ondernemers </w:t>
                            </w:r>
                            <w:r w:rsidRPr="00F838C6">
                              <w:rPr>
                                <w:rFonts w:ascii="Verdana" w:hAnsi="Verdana" w:cs="Verdana"/>
                                <w:sz w:val="20"/>
                              </w:rPr>
                              <w:t>is belangrijk in de transitie naar een circulaire economie.</w:t>
                            </w:r>
                          </w:p>
                          <w:p w14:paraId="688A93C7" w14:textId="28DCDC44" w:rsidR="00B23CE9" w:rsidRPr="00F838C6" w:rsidRDefault="00B23CE9" w:rsidP="00D9011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3BFAEE87" w14:textId="77F1DBA5" w:rsidR="00B23CE9" w:rsidRPr="00F838C6" w:rsidRDefault="00B23CE9" w:rsidP="00D9011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>U kunt bij vraag 1 en 2 aangeven als informatie vertrouwelijk moet blijven.</w:t>
                            </w:r>
                          </w:p>
                          <w:p w14:paraId="472B7CB6" w14:textId="77777777" w:rsidR="00B23CE9" w:rsidRPr="00F838C6" w:rsidRDefault="00B23CE9" w:rsidP="00D9011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756AACDF" w14:textId="31FFE4C7" w:rsidR="00B23CE9" w:rsidRPr="00F838C6" w:rsidRDefault="00B23CE9" w:rsidP="00D90114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F838C6">
                              <w:rPr>
                                <w:rFonts w:ascii="Verdana" w:hAnsi="Verdana" w:cs="Arial"/>
                                <w:sz w:val="20"/>
                              </w:rPr>
                              <w:t>U dient het verslag binnen twee maanden na de einddatum van het project in via beheerprojecten@rvo.nl.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D465693" w14:textId="77777777" w:rsidR="00D90114" w:rsidRPr="00D90114" w:rsidRDefault="00D90114" w:rsidP="00D90114"/>
        </w:tc>
      </w:tr>
    </w:tbl>
    <w:p w14:paraId="7029295E" w14:textId="0D0813C1" w:rsidR="008F1681" w:rsidRDefault="005B0C6A" w:rsidP="00DD3D06">
      <w:pPr>
        <w:autoSpaceDE w:val="0"/>
        <w:autoSpaceDN w:val="0"/>
        <w:adjustRightInd w:val="0"/>
        <w:ind w:left="360"/>
        <w:rPr>
          <w:rFonts w:ascii="Verdana" w:hAnsi="Verdana" w:cs="Arial"/>
          <w:b/>
          <w:bCs/>
          <w:sz w:val="20"/>
        </w:rPr>
      </w:pPr>
      <w:bookmarkStart w:id="3" w:name="bmBegin"/>
      <w:bookmarkEnd w:id="2"/>
      <w:bookmarkEnd w:id="3"/>
      <w:r>
        <w:rPr>
          <w:rFonts w:ascii="Verdana" w:hAnsi="Verdana" w:cs="Arial"/>
          <w:b/>
          <w:bCs/>
          <w:sz w:val="20"/>
        </w:rPr>
        <w:t xml:space="preserve"> </w:t>
      </w:r>
    </w:p>
    <w:p w14:paraId="6A2134D7" w14:textId="30647544" w:rsidR="005B76C6" w:rsidRPr="00DD3D06" w:rsidRDefault="005B76C6" w:rsidP="00DD3D06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DD3D06">
        <w:rPr>
          <w:rFonts w:ascii="Verdana" w:hAnsi="Verdana" w:cs="Arial"/>
          <w:b/>
          <w:bCs/>
          <w:sz w:val="20"/>
        </w:rPr>
        <w:t>Projectnummer</w:t>
      </w:r>
      <w:r w:rsidR="00965A68" w:rsidRPr="00DD3D06">
        <w:rPr>
          <w:rFonts w:ascii="Verdana" w:hAnsi="Verdana" w:cs="Arial"/>
          <w:b/>
          <w:bCs/>
          <w:sz w:val="20"/>
        </w:rPr>
        <w:t xml:space="preserve">: </w:t>
      </w:r>
      <w:r w:rsidR="00DD3D06">
        <w:rPr>
          <w:rFonts w:ascii="Verdana" w:hAnsi="Verdana" w:cs="Arial"/>
          <w:b/>
          <w:bCs/>
          <w:sz w:val="20"/>
        </w:rPr>
        <w:t>CKP</w:t>
      </w:r>
      <w:r w:rsidR="00115ACC">
        <w:rPr>
          <w:rFonts w:ascii="Verdana" w:hAnsi="Verdana" w:cs="Arial"/>
          <w:b/>
          <w:bCs/>
          <w:sz w:val="20"/>
        </w:rPr>
        <w:t xml:space="preserve"> </w:t>
      </w:r>
      <w:r w:rsidR="00304731">
        <w:rPr>
          <w:rFonts w:ascii="Verdana" w:hAnsi="Verdana" w:cs="Arial"/>
          <w:b/>
          <w:bCs/>
          <w:sz w:val="20"/>
        </w:rPr>
        <w:t>…….</w:t>
      </w:r>
    </w:p>
    <w:p w14:paraId="4572DAF0" w14:textId="79AAEAF8" w:rsidR="00842771" w:rsidRDefault="00842771" w:rsidP="00842771">
      <w:pPr>
        <w:rPr>
          <w:rFonts w:ascii="Verdana" w:hAnsi="Verdana" w:cs="Arial"/>
          <w:sz w:val="20"/>
          <w:highlight w:val="lightGray"/>
        </w:rPr>
      </w:pPr>
    </w:p>
    <w:p w14:paraId="2D0534EA" w14:textId="6FA5516A" w:rsidR="007B3EDB" w:rsidRPr="00DD3D06" w:rsidRDefault="007B3EDB" w:rsidP="00636CF8">
      <w:pPr>
        <w:pStyle w:val="Lijstalinea"/>
        <w:numPr>
          <w:ilvl w:val="0"/>
          <w:numId w:val="40"/>
        </w:numPr>
        <w:rPr>
          <w:rFonts w:ascii="Verdana" w:hAnsi="Verdana" w:cs="Arial"/>
          <w:b/>
          <w:bCs/>
          <w:sz w:val="20"/>
        </w:rPr>
      </w:pPr>
      <w:r w:rsidRPr="00DD3D06">
        <w:rPr>
          <w:rFonts w:ascii="Verdana" w:hAnsi="Verdana" w:cs="Arial"/>
          <w:b/>
          <w:bCs/>
          <w:sz w:val="20"/>
        </w:rPr>
        <w:t>Resultaten</w:t>
      </w:r>
      <w:r w:rsidR="006364A2">
        <w:rPr>
          <w:rFonts w:ascii="Verdana" w:hAnsi="Verdana" w:cs="Arial"/>
          <w:b/>
          <w:bCs/>
          <w:sz w:val="20"/>
        </w:rPr>
        <w:t xml:space="preserve"> (</w:t>
      </w:r>
      <w:r w:rsidR="00572B6C">
        <w:rPr>
          <w:rFonts w:ascii="Verdana" w:hAnsi="Verdana" w:cs="Arial"/>
          <w:b/>
          <w:bCs/>
          <w:sz w:val="20"/>
        </w:rPr>
        <w:t>u kunt vertrouwelijke gegevens markeren</w:t>
      </w:r>
      <w:r w:rsidR="006364A2">
        <w:rPr>
          <w:rFonts w:ascii="Verdana" w:hAnsi="Verdana" w:cs="Arial"/>
          <w:b/>
          <w:bCs/>
          <w:sz w:val="20"/>
        </w:rPr>
        <w:t>)</w:t>
      </w:r>
    </w:p>
    <w:p w14:paraId="193F66A5" w14:textId="0D5E22B7" w:rsidR="00842B0D" w:rsidRPr="00DD3D06" w:rsidRDefault="00842B0D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 xml:space="preserve">Wat was </w:t>
      </w:r>
      <w:r w:rsidR="00F621AD" w:rsidRPr="00DD3D06">
        <w:rPr>
          <w:rFonts w:ascii="Verdana" w:hAnsi="Verdana" w:cs="Arial"/>
          <w:sz w:val="20"/>
        </w:rPr>
        <w:t>bij de aanvraag</w:t>
      </w:r>
      <w:r w:rsidRPr="00DD3D06">
        <w:rPr>
          <w:rFonts w:ascii="Verdana" w:hAnsi="Verdana" w:cs="Arial"/>
          <w:sz w:val="20"/>
        </w:rPr>
        <w:t xml:space="preserve"> het doel dat u met het project wilde bereiken?</w:t>
      </w:r>
    </w:p>
    <w:p w14:paraId="5979E31A" w14:textId="77777777" w:rsidR="00B23CE9" w:rsidRDefault="00842B0D" w:rsidP="00564A4A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564A4A">
        <w:rPr>
          <w:rFonts w:ascii="Verdana" w:hAnsi="Verdana" w:cs="Arial"/>
          <w:sz w:val="20"/>
        </w:rPr>
        <w:t>W</w:t>
      </w:r>
      <w:r w:rsidR="00DD3D06" w:rsidRPr="00564A4A">
        <w:rPr>
          <w:rFonts w:ascii="Verdana" w:hAnsi="Verdana" w:cs="Arial"/>
          <w:sz w:val="20"/>
        </w:rPr>
        <w:t xml:space="preserve">elke resultaten heeft </w:t>
      </w:r>
      <w:r w:rsidRPr="00564A4A">
        <w:rPr>
          <w:rFonts w:ascii="Verdana" w:hAnsi="Verdana" w:cs="Arial"/>
          <w:sz w:val="20"/>
        </w:rPr>
        <w:t>u behaald?</w:t>
      </w:r>
    </w:p>
    <w:p w14:paraId="1BB6C981" w14:textId="4B31BCBF" w:rsidR="00B776FF" w:rsidRPr="00564A4A" w:rsidRDefault="00B776FF" w:rsidP="00564A4A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564A4A">
        <w:rPr>
          <w:rFonts w:ascii="Verdana" w:hAnsi="Verdana" w:cs="Arial"/>
          <w:sz w:val="20"/>
        </w:rPr>
        <w:t>Beschrijf</w:t>
      </w:r>
      <w:r w:rsidR="00E2070A">
        <w:rPr>
          <w:rFonts w:ascii="Verdana" w:hAnsi="Verdana" w:cs="Arial"/>
          <w:sz w:val="20"/>
        </w:rPr>
        <w:t xml:space="preserve"> </w:t>
      </w:r>
      <w:r w:rsidR="00912B41">
        <w:rPr>
          <w:rFonts w:ascii="Verdana" w:hAnsi="Verdana" w:cs="Arial"/>
          <w:sz w:val="20"/>
        </w:rPr>
        <w:t xml:space="preserve">wat </w:t>
      </w:r>
      <w:r w:rsidRPr="00564A4A">
        <w:rPr>
          <w:rFonts w:ascii="Verdana" w:hAnsi="Verdana" w:cs="Arial"/>
          <w:sz w:val="20"/>
        </w:rPr>
        <w:t xml:space="preserve">het resultaat van het project </w:t>
      </w:r>
      <w:r w:rsidR="00912B41">
        <w:rPr>
          <w:rFonts w:ascii="Verdana" w:hAnsi="Verdana" w:cs="Arial"/>
          <w:sz w:val="20"/>
        </w:rPr>
        <w:t xml:space="preserve">is in </w:t>
      </w:r>
      <w:r w:rsidRPr="00564A4A">
        <w:rPr>
          <w:rFonts w:ascii="Verdana" w:hAnsi="Verdana" w:cs="Arial"/>
          <w:sz w:val="20"/>
        </w:rPr>
        <w:t xml:space="preserve">bespaarde kilo’s </w:t>
      </w:r>
      <w:r w:rsidR="00912B41">
        <w:rPr>
          <w:rFonts w:ascii="Verdana" w:hAnsi="Verdana" w:cs="Arial"/>
          <w:sz w:val="20"/>
        </w:rPr>
        <w:t>materiaal</w:t>
      </w:r>
      <w:r w:rsidRPr="00564A4A">
        <w:rPr>
          <w:rFonts w:ascii="Verdana" w:hAnsi="Verdana" w:cs="Arial"/>
          <w:sz w:val="20"/>
        </w:rPr>
        <w:t xml:space="preserve"> </w:t>
      </w:r>
      <w:r w:rsidR="00912B41">
        <w:rPr>
          <w:rFonts w:ascii="Verdana" w:hAnsi="Verdana" w:cs="Arial"/>
          <w:sz w:val="20"/>
        </w:rPr>
        <w:t xml:space="preserve">(inclusief soort materiaal) en </w:t>
      </w:r>
      <w:r w:rsidR="00912B41" w:rsidRPr="00912B41">
        <w:rPr>
          <w:rFonts w:ascii="Verdana" w:hAnsi="Verdana" w:cs="Arial"/>
          <w:sz w:val="20"/>
        </w:rPr>
        <w:t>CO</w:t>
      </w:r>
      <w:r w:rsidR="00912B41" w:rsidRPr="00912B41">
        <w:rPr>
          <w:rFonts w:ascii="Verdana" w:hAnsi="Verdana" w:cs="Arial"/>
          <w:sz w:val="20"/>
          <w:vertAlign w:val="subscript"/>
        </w:rPr>
        <w:t>2</w:t>
      </w:r>
      <w:r w:rsidR="00912B41">
        <w:rPr>
          <w:rFonts w:ascii="Verdana" w:hAnsi="Verdana" w:cs="Arial"/>
          <w:sz w:val="20"/>
        </w:rPr>
        <w:t xml:space="preserve"> </w:t>
      </w:r>
      <w:r w:rsidR="00912B41" w:rsidRPr="00912B41">
        <w:rPr>
          <w:rFonts w:ascii="Verdana" w:hAnsi="Verdana" w:cs="Arial"/>
          <w:sz w:val="20"/>
        </w:rPr>
        <w:t>en</w:t>
      </w:r>
      <w:r w:rsidR="00912B41">
        <w:rPr>
          <w:rFonts w:ascii="Verdana" w:hAnsi="Verdana" w:cs="Arial"/>
          <w:sz w:val="20"/>
        </w:rPr>
        <w:t xml:space="preserve"> wat de besparing van </w:t>
      </w:r>
      <w:r w:rsidR="00912B41" w:rsidRPr="00564A4A">
        <w:rPr>
          <w:rFonts w:ascii="Verdana" w:hAnsi="Verdana" w:cs="Arial"/>
          <w:sz w:val="20"/>
        </w:rPr>
        <w:t xml:space="preserve">materiaal/materialen </w:t>
      </w:r>
      <w:r w:rsidR="00912B41">
        <w:rPr>
          <w:rFonts w:ascii="Verdana" w:hAnsi="Verdana" w:cs="Arial"/>
          <w:sz w:val="20"/>
        </w:rPr>
        <w:t xml:space="preserve">(inclusief soort materiaal) </w:t>
      </w:r>
      <w:r w:rsidR="00912B41" w:rsidRPr="00564A4A">
        <w:rPr>
          <w:rFonts w:ascii="Verdana" w:hAnsi="Verdana" w:cs="Arial"/>
          <w:sz w:val="20"/>
        </w:rPr>
        <w:t>en CO</w:t>
      </w:r>
      <w:r w:rsidR="00912B41" w:rsidRPr="00564A4A">
        <w:rPr>
          <w:rFonts w:ascii="Verdana" w:hAnsi="Verdana" w:cs="Arial"/>
          <w:sz w:val="20"/>
          <w:vertAlign w:val="subscript"/>
        </w:rPr>
        <w:t>2</w:t>
      </w:r>
      <w:r w:rsidR="00912B41" w:rsidRPr="00564A4A">
        <w:rPr>
          <w:rFonts w:ascii="Verdana" w:hAnsi="Verdana" w:cs="Arial"/>
          <w:sz w:val="20"/>
        </w:rPr>
        <w:t xml:space="preserve"> </w:t>
      </w:r>
      <w:r w:rsidR="00912B41">
        <w:rPr>
          <w:rFonts w:ascii="Verdana" w:hAnsi="Verdana" w:cs="Arial"/>
          <w:sz w:val="20"/>
        </w:rPr>
        <w:t xml:space="preserve">in kilo’s </w:t>
      </w:r>
      <w:r w:rsidRPr="00564A4A">
        <w:rPr>
          <w:rFonts w:ascii="Verdana" w:hAnsi="Verdana" w:cs="Arial"/>
          <w:sz w:val="20"/>
        </w:rPr>
        <w:t>per jaar</w:t>
      </w:r>
      <w:r w:rsidR="00912B41">
        <w:rPr>
          <w:rFonts w:ascii="Verdana" w:hAnsi="Verdana" w:cs="Arial"/>
          <w:sz w:val="20"/>
        </w:rPr>
        <w:t xml:space="preserve"> is bij toepassing van de resultaten</w:t>
      </w:r>
      <w:r w:rsidR="00935D9E">
        <w:rPr>
          <w:rFonts w:ascii="Verdana" w:hAnsi="Verdana" w:cs="Arial"/>
          <w:sz w:val="20"/>
        </w:rPr>
        <w:t>.</w:t>
      </w:r>
      <w:r w:rsidR="00564A4A" w:rsidRPr="00564A4A">
        <w:rPr>
          <w:rFonts w:ascii="Verdana" w:hAnsi="Verdana" w:cs="Arial"/>
          <w:sz w:val="20"/>
        </w:rPr>
        <w:t xml:space="preserve"> </w:t>
      </w:r>
    </w:p>
    <w:p w14:paraId="153E4D53" w14:textId="3451C51A" w:rsidR="00F621AD" w:rsidRPr="00DD3D06" w:rsidRDefault="00865D92" w:rsidP="00B776FF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 xml:space="preserve">(indien van toepassing): welke </w:t>
      </w:r>
      <w:r w:rsidR="00F621AD" w:rsidRPr="00DD3D06">
        <w:rPr>
          <w:rFonts w:ascii="Verdana" w:hAnsi="Verdana" w:cs="Arial"/>
          <w:sz w:val="20"/>
        </w:rPr>
        <w:t>g</w:t>
      </w:r>
      <w:r w:rsidRPr="00DD3D06">
        <w:rPr>
          <w:rFonts w:ascii="Verdana" w:hAnsi="Verdana" w:cs="Arial"/>
          <w:sz w:val="20"/>
        </w:rPr>
        <w:t xml:space="preserve">ewenste resultaten heeft u niet behaald? </w:t>
      </w:r>
    </w:p>
    <w:p w14:paraId="36E5C777" w14:textId="754902E2" w:rsidR="00965A68" w:rsidRPr="00DD3D06" w:rsidRDefault="00965A68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>(indien van toepassing)</w:t>
      </w:r>
      <w:r w:rsidR="00F621AD" w:rsidRPr="00DD3D06">
        <w:rPr>
          <w:rFonts w:ascii="Verdana" w:hAnsi="Verdana" w:cs="Arial"/>
          <w:sz w:val="20"/>
        </w:rPr>
        <w:t>:</w:t>
      </w:r>
      <w:r w:rsidRPr="00DD3D06">
        <w:rPr>
          <w:rFonts w:ascii="Verdana" w:hAnsi="Verdana" w:cs="Arial"/>
          <w:sz w:val="20"/>
        </w:rPr>
        <w:t xml:space="preserve"> wat was hiervan de oorzaak? </w:t>
      </w:r>
    </w:p>
    <w:p w14:paraId="7B6022A3" w14:textId="164A91B4" w:rsidR="00842B0D" w:rsidRPr="00DD3D06" w:rsidRDefault="00F621AD" w:rsidP="00DD3D06">
      <w:pPr>
        <w:pStyle w:val="Lijstalinea"/>
        <w:numPr>
          <w:ilvl w:val="0"/>
          <w:numId w:val="30"/>
        </w:numPr>
        <w:spacing w:before="240"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 xml:space="preserve">(indien van toepassing): welke </w:t>
      </w:r>
      <w:r w:rsidR="00865D92" w:rsidRPr="00DD3D06">
        <w:rPr>
          <w:rFonts w:ascii="Verdana" w:hAnsi="Verdana" w:cs="Arial"/>
          <w:sz w:val="20"/>
        </w:rPr>
        <w:t>extra resultaten heeft u behaald?</w:t>
      </w:r>
    </w:p>
    <w:p w14:paraId="3D56D7EA" w14:textId="1C2DD88C" w:rsidR="00842771" w:rsidRPr="00DD3D06" w:rsidRDefault="007B3EDB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 xml:space="preserve">Hoe gaat </w:t>
      </w:r>
      <w:r w:rsidR="00F621AD" w:rsidRPr="00DD3D06">
        <w:rPr>
          <w:rFonts w:ascii="Verdana" w:hAnsi="Verdana" w:cs="Arial"/>
          <w:sz w:val="20"/>
        </w:rPr>
        <w:t xml:space="preserve">het ketensamenwerkingsverband en/of </w:t>
      </w:r>
      <w:r w:rsidR="00B23CE9">
        <w:rPr>
          <w:rFonts w:ascii="Verdana" w:hAnsi="Verdana" w:cs="Arial"/>
          <w:sz w:val="20"/>
        </w:rPr>
        <w:t xml:space="preserve">gaan </w:t>
      </w:r>
      <w:r w:rsidR="00F621AD" w:rsidRPr="00DD3D06">
        <w:rPr>
          <w:rFonts w:ascii="Verdana" w:hAnsi="Verdana" w:cs="Arial"/>
          <w:sz w:val="20"/>
        </w:rPr>
        <w:t>de individuele ondernemers</w:t>
      </w:r>
      <w:r w:rsidRPr="00DD3D06">
        <w:rPr>
          <w:rFonts w:ascii="Verdana" w:hAnsi="Verdana" w:cs="Arial"/>
          <w:sz w:val="20"/>
        </w:rPr>
        <w:t xml:space="preserve"> verder met de resultaten van het project</w:t>
      </w:r>
      <w:r w:rsidR="00965A68" w:rsidRPr="00DD3D06">
        <w:rPr>
          <w:rFonts w:ascii="Verdana" w:hAnsi="Verdana" w:cs="Arial"/>
          <w:sz w:val="20"/>
        </w:rPr>
        <w:t>?</w:t>
      </w:r>
    </w:p>
    <w:p w14:paraId="6E647B61" w14:textId="14843B96" w:rsidR="007B3EDB" w:rsidRDefault="007B3EDB" w:rsidP="00842771">
      <w:pPr>
        <w:rPr>
          <w:rFonts w:ascii="Verdana" w:hAnsi="Verdana" w:cs="Arial"/>
          <w:sz w:val="20"/>
          <w:highlight w:val="lightGray"/>
        </w:rPr>
      </w:pPr>
    </w:p>
    <w:p w14:paraId="2FEE99AC" w14:textId="4210EE6F" w:rsidR="009C74B1" w:rsidRPr="009B518A" w:rsidRDefault="009C74B1" w:rsidP="00842771">
      <w:pPr>
        <w:rPr>
          <w:rFonts w:ascii="Verdana" w:hAnsi="Verdana" w:cs="Arial"/>
          <w:sz w:val="20"/>
        </w:rPr>
      </w:pPr>
      <w:r w:rsidRPr="009B518A">
        <w:rPr>
          <w:rFonts w:ascii="Verdana" w:hAnsi="Verdana" w:cs="Arial"/>
          <w:sz w:val="20"/>
        </w:rPr>
        <w:t xml:space="preserve">NB: als de resultaten per deelnemer verschillen, dan kunt </w:t>
      </w:r>
      <w:r w:rsidR="00F838C6" w:rsidRPr="009B518A">
        <w:rPr>
          <w:rFonts w:ascii="Verdana" w:hAnsi="Verdana" w:cs="Arial"/>
          <w:sz w:val="20"/>
        </w:rPr>
        <w:t xml:space="preserve">u </w:t>
      </w:r>
      <w:r w:rsidR="00B23CE9" w:rsidRPr="009B518A">
        <w:rPr>
          <w:rFonts w:ascii="Verdana" w:hAnsi="Verdana" w:cs="Arial"/>
          <w:sz w:val="20"/>
        </w:rPr>
        <w:t>bovenstaande antwoorden per ondernemer geven</w:t>
      </w:r>
      <w:r w:rsidRPr="009B518A">
        <w:rPr>
          <w:rFonts w:ascii="Verdana" w:hAnsi="Verdana" w:cs="Arial"/>
          <w:sz w:val="20"/>
        </w:rPr>
        <w:t>.</w:t>
      </w:r>
    </w:p>
    <w:p w14:paraId="22FEB068" w14:textId="77777777" w:rsidR="009C74B1" w:rsidRDefault="009C74B1" w:rsidP="00842771">
      <w:pPr>
        <w:rPr>
          <w:rFonts w:ascii="Verdana" w:hAnsi="Verdana" w:cs="Arial"/>
          <w:sz w:val="20"/>
          <w:highlight w:val="lightGray"/>
        </w:rPr>
      </w:pPr>
    </w:p>
    <w:p w14:paraId="27794338" w14:textId="65FA5D4A" w:rsidR="007B3EDB" w:rsidRPr="00F621AD" w:rsidRDefault="007B3EDB" w:rsidP="007B3EDB">
      <w:pPr>
        <w:pStyle w:val="Lijstalinea"/>
        <w:numPr>
          <w:ilvl w:val="0"/>
          <w:numId w:val="40"/>
        </w:numPr>
        <w:rPr>
          <w:rFonts w:ascii="Verdana" w:hAnsi="Verdana" w:cs="Arial"/>
          <w:b/>
          <w:bCs/>
          <w:sz w:val="20"/>
        </w:rPr>
      </w:pPr>
      <w:r w:rsidRPr="00F621AD">
        <w:rPr>
          <w:rFonts w:ascii="Verdana" w:hAnsi="Verdana" w:cs="Arial"/>
          <w:b/>
          <w:bCs/>
          <w:sz w:val="20"/>
        </w:rPr>
        <w:t>Keten en Samenwerking</w:t>
      </w:r>
      <w:r w:rsidR="00572B6C">
        <w:rPr>
          <w:rFonts w:ascii="Verdana" w:hAnsi="Verdana" w:cs="Arial"/>
          <w:b/>
          <w:bCs/>
          <w:sz w:val="20"/>
        </w:rPr>
        <w:t xml:space="preserve"> (u kunt vertrouwelijke gegevens markeren)</w:t>
      </w:r>
    </w:p>
    <w:p w14:paraId="64FBD4CE" w14:textId="77777777" w:rsidR="00636CF8" w:rsidRPr="00F621AD" w:rsidRDefault="00636CF8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F621AD">
        <w:rPr>
          <w:rFonts w:ascii="Verdana" w:hAnsi="Verdana" w:cs="Arial"/>
          <w:sz w:val="20"/>
        </w:rPr>
        <w:t>Wat zijn de belangrijkste dingen die u geleerd heeft tijdens/door de uitvoering van het project? Wat zou u een volgende keer anders doen?</w:t>
      </w:r>
    </w:p>
    <w:p w14:paraId="3E1841F1" w14:textId="739A497E" w:rsidR="00636CF8" w:rsidRPr="00DD3D06" w:rsidRDefault="00965A68" w:rsidP="00304731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DD3D06">
        <w:rPr>
          <w:rFonts w:ascii="Verdana" w:hAnsi="Verdana" w:cs="Arial"/>
          <w:sz w:val="20"/>
        </w:rPr>
        <w:t xml:space="preserve">Beschrijf </w:t>
      </w:r>
      <w:r w:rsidR="00DD3D06" w:rsidRPr="00DD3D06">
        <w:rPr>
          <w:rFonts w:ascii="Verdana" w:hAnsi="Verdana" w:cs="Arial"/>
          <w:sz w:val="20"/>
        </w:rPr>
        <w:t xml:space="preserve">of en zo ja </w:t>
      </w:r>
      <w:r w:rsidRPr="00DD3D06">
        <w:rPr>
          <w:rFonts w:ascii="Verdana" w:hAnsi="Verdana" w:cs="Arial"/>
          <w:sz w:val="20"/>
        </w:rPr>
        <w:t>hoe de keten veranderd is door het uitvoeren van dit project</w:t>
      </w:r>
      <w:r w:rsidR="00F621AD" w:rsidRPr="00DD3D06">
        <w:rPr>
          <w:rFonts w:ascii="Verdana" w:hAnsi="Verdana" w:cs="Arial"/>
          <w:sz w:val="20"/>
        </w:rPr>
        <w:t>.</w:t>
      </w:r>
      <w:r w:rsidR="00DD3D06" w:rsidRPr="00DD3D06">
        <w:rPr>
          <w:rFonts w:ascii="Verdana" w:hAnsi="Verdana" w:cs="Arial"/>
          <w:sz w:val="20"/>
        </w:rPr>
        <w:t xml:space="preserve"> </w:t>
      </w:r>
      <w:r w:rsidR="007B3EDB" w:rsidRPr="00DD3D06">
        <w:rPr>
          <w:rFonts w:ascii="Verdana" w:hAnsi="Verdana" w:cs="Arial"/>
          <w:sz w:val="20"/>
        </w:rPr>
        <w:t>In hoeverre heeft dit project geleid tot nieuwe samenwerkinge</w:t>
      </w:r>
      <w:r w:rsidR="00DD3D06">
        <w:rPr>
          <w:rFonts w:ascii="Verdana" w:hAnsi="Verdana" w:cs="Arial"/>
          <w:sz w:val="20"/>
        </w:rPr>
        <w:t>n en i</w:t>
      </w:r>
      <w:r w:rsidR="00636CF8" w:rsidRPr="00DD3D06">
        <w:rPr>
          <w:rFonts w:ascii="Verdana" w:hAnsi="Verdana" w:cs="Arial"/>
          <w:sz w:val="20"/>
        </w:rPr>
        <w:t>n hoeverre zijn de nieuwe samenwerkingen blijvend?</w:t>
      </w:r>
    </w:p>
    <w:p w14:paraId="5648C2D1" w14:textId="27A081E3" w:rsidR="007B3EDB" w:rsidRPr="00F621AD" w:rsidRDefault="007B3EDB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F621AD">
        <w:rPr>
          <w:rFonts w:ascii="Verdana" w:hAnsi="Verdana" w:cs="Arial"/>
          <w:sz w:val="20"/>
        </w:rPr>
        <w:t xml:space="preserve">In hoeverre heeft de procesbegeleider bijgedragen aan de totstandkoming en/of verbetering van de samenwerking?  </w:t>
      </w:r>
    </w:p>
    <w:p w14:paraId="173F4531" w14:textId="4BB5E4E6" w:rsidR="007B3EDB" w:rsidRPr="00F621AD" w:rsidRDefault="00636CF8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 w:rsidRPr="00F621AD">
        <w:rPr>
          <w:rFonts w:ascii="Verdana" w:hAnsi="Verdana" w:cs="Arial"/>
          <w:sz w:val="20"/>
        </w:rPr>
        <w:lastRenderedPageBreak/>
        <w:t xml:space="preserve">Wat voor advies heeft u voor andere </w:t>
      </w:r>
      <w:r w:rsidR="00F621AD" w:rsidRPr="00F621AD">
        <w:rPr>
          <w:rFonts w:ascii="Verdana" w:hAnsi="Verdana" w:cs="Arial"/>
          <w:sz w:val="20"/>
        </w:rPr>
        <w:t>ondernemers</w:t>
      </w:r>
      <w:r w:rsidRPr="00F621AD">
        <w:rPr>
          <w:rFonts w:ascii="Verdana" w:hAnsi="Verdana" w:cs="Arial"/>
          <w:sz w:val="20"/>
        </w:rPr>
        <w:t xml:space="preserve"> die</w:t>
      </w:r>
      <w:r w:rsidR="00F621AD" w:rsidRPr="00F621AD">
        <w:rPr>
          <w:rFonts w:ascii="Verdana" w:hAnsi="Verdana" w:cs="Arial"/>
          <w:sz w:val="20"/>
        </w:rPr>
        <w:t xml:space="preserve"> in </w:t>
      </w:r>
      <w:r w:rsidR="00657C0D">
        <w:rPr>
          <w:rFonts w:ascii="Verdana" w:hAnsi="Verdana" w:cs="Arial"/>
          <w:sz w:val="20"/>
        </w:rPr>
        <w:t xml:space="preserve">hun </w:t>
      </w:r>
      <w:r w:rsidR="00F621AD" w:rsidRPr="00F621AD">
        <w:rPr>
          <w:rFonts w:ascii="Verdana" w:hAnsi="Verdana" w:cs="Arial"/>
          <w:sz w:val="20"/>
        </w:rPr>
        <w:t xml:space="preserve"> keten willen samenwerken</w:t>
      </w:r>
      <w:r w:rsidRPr="00F621AD">
        <w:rPr>
          <w:rFonts w:ascii="Verdana" w:hAnsi="Verdana" w:cs="Arial"/>
          <w:sz w:val="20"/>
        </w:rPr>
        <w:t>?</w:t>
      </w:r>
    </w:p>
    <w:p w14:paraId="60F52F8B" w14:textId="24036F4F" w:rsidR="007B3EDB" w:rsidRDefault="007B3EDB" w:rsidP="00842771">
      <w:pPr>
        <w:rPr>
          <w:rFonts w:ascii="Verdana" w:hAnsi="Verdana" w:cs="Arial"/>
          <w:sz w:val="20"/>
          <w:highlight w:val="lightGray"/>
        </w:rPr>
      </w:pPr>
    </w:p>
    <w:p w14:paraId="7C557E6E" w14:textId="3561003D" w:rsidR="00636CF8" w:rsidRDefault="00DD3D06" w:rsidP="00DD3D06">
      <w:pPr>
        <w:pStyle w:val="Lijstalinea"/>
        <w:numPr>
          <w:ilvl w:val="0"/>
          <w:numId w:val="40"/>
        </w:numPr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Overig</w:t>
      </w:r>
    </w:p>
    <w:p w14:paraId="65530258" w14:textId="707AD4DC" w:rsidR="00DD3D06" w:rsidRPr="00DD3D06" w:rsidRDefault="00DD3D06" w:rsidP="00DD3D06">
      <w:pPr>
        <w:pStyle w:val="Lijstalinea"/>
        <w:numPr>
          <w:ilvl w:val="0"/>
          <w:numId w:val="30"/>
        </w:num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Zijn er nog andere dingen die u wilt delen</w:t>
      </w:r>
      <w:r w:rsidR="00912B41">
        <w:rPr>
          <w:rFonts w:ascii="Verdana" w:hAnsi="Verdana" w:cs="Arial"/>
          <w:sz w:val="20"/>
        </w:rPr>
        <w:t xml:space="preserve"> waar andere ondernemers bij gebaat zijn of waar de regeling op verbeterd kan worden</w:t>
      </w:r>
      <w:r>
        <w:rPr>
          <w:rFonts w:ascii="Verdana" w:hAnsi="Verdana" w:cs="Arial"/>
          <w:sz w:val="20"/>
        </w:rPr>
        <w:t>?</w:t>
      </w:r>
    </w:p>
    <w:p w14:paraId="28B9C794" w14:textId="77777777" w:rsidR="00842771" w:rsidRPr="00842771" w:rsidRDefault="00842771" w:rsidP="00842771">
      <w:pPr>
        <w:rPr>
          <w:highlight w:val="cyan"/>
        </w:rPr>
      </w:pPr>
    </w:p>
    <w:p w14:paraId="7A2A3A2D" w14:textId="77777777" w:rsidR="00842771" w:rsidRPr="00DD3D06" w:rsidRDefault="00842771" w:rsidP="00DD3D06">
      <w:pPr>
        <w:pStyle w:val="Lijstalinea"/>
        <w:numPr>
          <w:ilvl w:val="0"/>
          <w:numId w:val="40"/>
        </w:numPr>
        <w:rPr>
          <w:rFonts w:ascii="Verdana" w:hAnsi="Verdana" w:cs="Arial"/>
          <w:b/>
          <w:bCs/>
          <w:sz w:val="20"/>
        </w:rPr>
      </w:pPr>
      <w:r w:rsidRPr="00DD3D06">
        <w:rPr>
          <w:rFonts w:ascii="Verdana" w:hAnsi="Verdana" w:cs="Arial"/>
          <w:b/>
          <w:bCs/>
          <w:sz w:val="20"/>
        </w:rPr>
        <w:t>Communicatie</w:t>
      </w:r>
    </w:p>
    <w:p w14:paraId="59550F13" w14:textId="7AB60700" w:rsidR="00842771" w:rsidRPr="00DD3D06" w:rsidRDefault="00912B41" w:rsidP="00842771">
      <w:pPr>
        <w:pStyle w:val="Lijstalinea"/>
        <w:numPr>
          <w:ilvl w:val="0"/>
          <w:numId w:val="37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Uw ervaring in dit project kan heel waardevol zijn voor andere ondernemers. Mogen wij u </w:t>
      </w:r>
      <w:r w:rsidR="00657C0D">
        <w:rPr>
          <w:rFonts w:ascii="Verdana" w:hAnsi="Verdana" w:cs="Verdana"/>
          <w:sz w:val="20"/>
        </w:rPr>
        <w:t xml:space="preserve">benaderen om mee te werken aan </w:t>
      </w:r>
      <w:r>
        <w:rPr>
          <w:rFonts w:ascii="Verdana" w:hAnsi="Verdana" w:cs="Verdana"/>
          <w:sz w:val="20"/>
        </w:rPr>
        <w:t xml:space="preserve"> </w:t>
      </w:r>
      <w:r w:rsidR="00842771" w:rsidRPr="00DD3D06">
        <w:rPr>
          <w:rFonts w:ascii="Verdana" w:hAnsi="Verdana" w:cs="Verdana"/>
          <w:sz w:val="20"/>
        </w:rPr>
        <w:t xml:space="preserve">publicaties of bijeenkomsten van RVO en/of </w:t>
      </w:r>
      <w:r w:rsidR="00EF3196" w:rsidRPr="00DD3D06">
        <w:rPr>
          <w:rFonts w:ascii="Verdana" w:hAnsi="Verdana" w:cs="Verdana"/>
          <w:sz w:val="20"/>
        </w:rPr>
        <w:t>het Versnellingshuis Nederland Circulair!</w:t>
      </w:r>
      <w:r w:rsidR="00842771" w:rsidRPr="00DD3D06">
        <w:rPr>
          <w:rFonts w:ascii="Verdana" w:hAnsi="Verdana" w:cs="Verdana"/>
          <w:sz w:val="20"/>
        </w:rPr>
        <w:t xml:space="preserve">? Ja/nee </w:t>
      </w:r>
    </w:p>
    <w:p w14:paraId="67B6FE14" w14:textId="77777777" w:rsidR="00842771" w:rsidRPr="0043733D" w:rsidRDefault="00842771" w:rsidP="00842771">
      <w:pPr>
        <w:ind w:left="360"/>
        <w:jc w:val="both"/>
        <w:rPr>
          <w:rFonts w:ascii="Verdana" w:hAnsi="Verdana" w:cs="Verdana"/>
          <w:sz w:val="20"/>
        </w:rPr>
      </w:pPr>
    </w:p>
    <w:p w14:paraId="35D3C527" w14:textId="77777777" w:rsidR="00842771" w:rsidRDefault="00842771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4A45510D" w14:textId="1D05D3DC" w:rsidR="00A616C0" w:rsidRDefault="00A616C0" w:rsidP="00A616C0">
      <w:pPr>
        <w:pStyle w:val="Plattetekst"/>
        <w:rPr>
          <w:rFonts w:ascii="Verdana" w:hAnsi="Verdana"/>
          <w:bCs/>
          <w:i w:val="0"/>
          <w:sz w:val="20"/>
        </w:rPr>
      </w:pPr>
    </w:p>
    <w:p w14:paraId="7DF89FEC" w14:textId="4EA4D9D5" w:rsidR="00700BDE" w:rsidRDefault="00700BDE" w:rsidP="00700BDE">
      <w:pPr>
        <w:pStyle w:val="Plattetekst"/>
        <w:ind w:left="360"/>
        <w:rPr>
          <w:rFonts w:ascii="Verdana" w:hAnsi="Verdana"/>
          <w:bCs/>
          <w:i w:val="0"/>
          <w:sz w:val="20"/>
        </w:rPr>
      </w:pPr>
    </w:p>
    <w:p w14:paraId="0C82EC51" w14:textId="04D90D8A" w:rsidR="00A616C0" w:rsidRDefault="00A616C0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15E922DB" w14:textId="2BEAD61F" w:rsidR="00EF3196" w:rsidRDefault="00EF3196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6B251D54" w14:textId="09E316F4" w:rsidR="00EF3196" w:rsidRDefault="00EF3196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67F456CB" w14:textId="23B2A6E1" w:rsidR="00EF3196" w:rsidRDefault="00EF3196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17B8C641" w14:textId="269A6E27" w:rsidR="00EF3196" w:rsidRDefault="00EF3196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0D808D09" w14:textId="77777777" w:rsidR="00EF3196" w:rsidRDefault="00EF3196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3433E03E" w14:textId="452E81D1" w:rsidR="00A616C0" w:rsidRDefault="00A616C0" w:rsidP="0038267B">
      <w:pPr>
        <w:pStyle w:val="Plattetekst"/>
        <w:rPr>
          <w:rFonts w:ascii="Verdana" w:hAnsi="Verdana"/>
          <w:bCs/>
          <w:i w:val="0"/>
          <w:sz w:val="20"/>
        </w:rPr>
      </w:pPr>
    </w:p>
    <w:p w14:paraId="2436F9DB" w14:textId="77777777" w:rsidR="00A616C0" w:rsidRPr="0038267B" w:rsidRDefault="00A616C0" w:rsidP="0038267B">
      <w:pPr>
        <w:pStyle w:val="Plattetekst"/>
        <w:rPr>
          <w:rFonts w:ascii="Verdana" w:hAnsi="Verdana"/>
          <w:bCs/>
          <w:i w:val="0"/>
          <w:sz w:val="20"/>
        </w:rPr>
      </w:pPr>
    </w:p>
    <w:sectPr w:rsidR="00A616C0" w:rsidRPr="0038267B" w:rsidSect="00D9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" w:right="991" w:bottom="1418" w:left="1559" w:header="982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8967" w14:textId="77777777" w:rsidR="00B23CE9" w:rsidRDefault="00B23CE9">
      <w:r>
        <w:separator/>
      </w:r>
    </w:p>
    <w:p w14:paraId="3E611214" w14:textId="77777777" w:rsidR="00B23CE9" w:rsidRDefault="00B23CE9"/>
  </w:endnote>
  <w:endnote w:type="continuationSeparator" w:id="0">
    <w:p w14:paraId="5CD4911E" w14:textId="77777777" w:rsidR="00B23CE9" w:rsidRDefault="00B23CE9">
      <w:r>
        <w:continuationSeparator/>
      </w:r>
    </w:p>
    <w:p w14:paraId="61D00D3B" w14:textId="77777777" w:rsidR="00B23CE9" w:rsidRDefault="00B23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OCN H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56F1" w14:textId="77777777" w:rsidR="00B23CE9" w:rsidRDefault="00B23CE9">
    <w:pPr>
      <w:pStyle w:val="Voettekst"/>
    </w:pPr>
  </w:p>
  <w:p w14:paraId="34243970" w14:textId="77777777" w:rsidR="00B23CE9" w:rsidRDefault="00B23CE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23CE9" w14:paraId="081D5195" w14:textId="77777777">
      <w:trPr>
        <w:trHeight w:hRule="exact" w:val="240"/>
      </w:trPr>
      <w:tc>
        <w:tcPr>
          <w:tcW w:w="7752" w:type="dxa"/>
        </w:tcPr>
        <w:p w14:paraId="6CBC4804" w14:textId="77777777" w:rsidR="00B23CE9" w:rsidRDefault="00B23CE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0E23A27D" w14:textId="77777777" w:rsidR="00B23CE9" w:rsidRDefault="00B23CE9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545CC7">
            <w:fldChar w:fldCharType="begin"/>
          </w:r>
          <w:r w:rsidR="00545CC7">
            <w:instrText xml:space="preserve"> NUMPAGES   \* MERGEFORMAT </w:instrText>
          </w:r>
          <w:r w:rsidR="00545CC7">
            <w:fldChar w:fldCharType="separate"/>
          </w:r>
          <w:r>
            <w:t>4</w:t>
          </w:r>
          <w:r w:rsidR="00545CC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596C" w14:textId="77777777" w:rsidR="00B23CE9" w:rsidRDefault="00B23CE9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155E578F" w14:textId="77777777" w:rsidR="00B23CE9" w:rsidRDefault="00B23CE9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5F51BBD3" w14:textId="77777777" w:rsidR="00B23CE9" w:rsidRDefault="00B23CE9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5D9F744D" w14:textId="77777777" w:rsidR="00B23CE9" w:rsidRDefault="00B23CE9" w:rsidP="004F46DA">
    <w:pPr>
      <w:pStyle w:val="Voettekst"/>
      <w:jc w:val="center"/>
      <w:rPr>
        <w:rFonts w:ascii="Verdana" w:hAnsi="Verdana"/>
        <w:b/>
        <w:i/>
        <w:sz w:val="16"/>
        <w:szCs w:val="16"/>
      </w:rPr>
    </w:pPr>
  </w:p>
  <w:p w14:paraId="493DA855" w14:textId="01B93D24" w:rsidR="00B23CE9" w:rsidRPr="00B82BFE" w:rsidRDefault="00B23CE9" w:rsidP="004F46DA">
    <w:pPr>
      <w:pStyle w:val="Voetteks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ab/>
    </w:r>
  </w:p>
  <w:p w14:paraId="5D6F901B" w14:textId="77777777" w:rsidR="00B23CE9" w:rsidRPr="004F46DA" w:rsidRDefault="00B23CE9">
    <w:pPr>
      <w:pStyle w:val="Voettekst"/>
      <w:rPr>
        <w:sz w:val="2"/>
        <w:szCs w:val="2"/>
      </w:rPr>
    </w:pPr>
    <w:r w:rsidRPr="004F46DA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A41D6" wp14:editId="671C70E7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67"/>
                            <w:gridCol w:w="1448"/>
                          </w:tblGrid>
                          <w:tr w:rsidR="00B23CE9" w:rsidRPr="004F46DA" w14:paraId="7B0622B6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B5E2559" w14:textId="77777777" w:rsidR="00B23CE9" w:rsidRPr="004F46DA" w:rsidRDefault="00B23CE9">
                                <w:pPr>
                                  <w:pStyle w:val="Huisstijl-Gegeven"/>
                                </w:pPr>
                                <w:bookmarkStart w:id="4" w:name="bmPag2" w:colFirst="0" w:colLast="0"/>
                                <w:bookmarkStart w:id="5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5CB95C9" w14:textId="77777777" w:rsidR="00B23CE9" w:rsidRPr="004F46DA" w:rsidRDefault="00B23CE9">
                                <w:pPr>
                                  <w:pStyle w:val="Huisstijl-Gegeven"/>
                                </w:pP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4</w: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E3DFA50" w14:textId="77777777" w:rsidR="00B23CE9" w:rsidRPr="004F46DA" w:rsidRDefault="00B23CE9">
                                <w:pPr>
                                  <w:pStyle w:val="Huisstijl-Gegeven"/>
                                </w:pPr>
                                <w:r w:rsidRPr="004F46DA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AB8B50A" w14:textId="77777777" w:rsidR="00B23CE9" w:rsidRPr="004F46DA" w:rsidRDefault="00545CC7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B23CE9"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4"/>
                          <w:bookmarkEnd w:id="5"/>
                        </w:tbl>
                        <w:p w14:paraId="356E9767" w14:textId="77777777" w:rsidR="00B23CE9" w:rsidRPr="004F46DA" w:rsidRDefault="00B23CE9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A41D6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67"/>
                      <w:gridCol w:w="1448"/>
                    </w:tblGrid>
                    <w:tr w:rsidR="00B23CE9" w:rsidRPr="004F46DA" w14:paraId="7B0622B6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B5E2559" w14:textId="77777777" w:rsidR="00B23CE9" w:rsidRPr="004F46DA" w:rsidRDefault="00B23CE9">
                          <w:pPr>
                            <w:pStyle w:val="Huisstijl-Gegeven"/>
                          </w:pPr>
                          <w:bookmarkStart w:id="6" w:name="bmPag2" w:colFirst="0" w:colLast="0"/>
                          <w:bookmarkStart w:id="7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5CB95C9" w14:textId="77777777" w:rsidR="00B23CE9" w:rsidRPr="004F46DA" w:rsidRDefault="00B23CE9">
                          <w:pPr>
                            <w:pStyle w:val="Huisstijl-Gegeven"/>
                          </w:pPr>
                          <w:r w:rsidRPr="004F46DA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4F46DA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4</w: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E3DFA50" w14:textId="77777777" w:rsidR="00B23CE9" w:rsidRPr="004F46DA" w:rsidRDefault="00B23CE9">
                          <w:pPr>
                            <w:pStyle w:val="Huisstijl-Gegeven"/>
                          </w:pPr>
                          <w:r w:rsidRPr="004F46DA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AB8B50A" w14:textId="77777777" w:rsidR="00B23CE9" w:rsidRPr="004F46DA" w:rsidRDefault="00545CC7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B23CE9">
                            <w:t>4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6"/>
                    <w:bookmarkEnd w:id="7"/>
                  </w:tbl>
                  <w:p w14:paraId="356E9767" w14:textId="77777777" w:rsidR="00B23CE9" w:rsidRPr="004F46DA" w:rsidRDefault="00B23CE9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53D1" w14:textId="77777777" w:rsidR="00B23CE9" w:rsidRDefault="00B23CE9" w:rsidP="00137AFA">
    <w:pPr>
      <w:pStyle w:val="Voettekst"/>
      <w:jc w:val="center"/>
      <w:rPr>
        <w:rFonts w:ascii="Verdana" w:hAnsi="Verdana"/>
        <w:b/>
        <w:i/>
        <w:sz w:val="16"/>
        <w:szCs w:val="16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1F3C84" wp14:editId="30613E24">
              <wp:simplePos x="0" y="0"/>
              <wp:positionH relativeFrom="page">
                <wp:posOffset>5867400</wp:posOffset>
              </wp:positionH>
              <wp:positionV relativeFrom="page">
                <wp:posOffset>9867900</wp:posOffset>
              </wp:positionV>
              <wp:extent cx="1485900" cy="228600"/>
              <wp:effectExtent l="0" t="0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38"/>
                            <w:gridCol w:w="1363"/>
                          </w:tblGrid>
                          <w:tr w:rsidR="00B23CE9" w:rsidRPr="004F46DA" w14:paraId="46655EC8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F18340B" w14:textId="77777777" w:rsidR="00B23CE9" w:rsidRPr="004F46DA" w:rsidRDefault="00B23CE9">
                                <w:pPr>
                                  <w:pStyle w:val="Huisstijl-Gegeven"/>
                                </w:pPr>
                                <w:bookmarkStart w:id="12" w:name="bmPag" w:colFirst="0" w:colLast="0"/>
                                <w:bookmarkStart w:id="13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E9163D6" w14:textId="77777777" w:rsidR="00B23CE9" w:rsidRPr="004F46DA" w:rsidRDefault="00B23CE9">
                                <w:pPr>
                                  <w:pStyle w:val="Huisstijl-Gegeven"/>
                                </w:pP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4F46DA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3AAFDA6A" w14:textId="77777777" w:rsidR="00B23CE9" w:rsidRPr="004F46DA" w:rsidRDefault="00B23CE9">
                                <w:pPr>
                                  <w:pStyle w:val="Huisstijl-Gegeven"/>
                                </w:pPr>
                                <w:r w:rsidRPr="004F46DA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75AEDE7" w14:textId="77777777" w:rsidR="00B23CE9" w:rsidRPr="004F46DA" w:rsidRDefault="00B23CE9">
                                <w:pPr>
                                  <w:pStyle w:val="Huisstijl-Gegeven"/>
                                </w:pPr>
                                <w:r w:rsidRPr="004F46DA">
                                  <w:fldChar w:fldCharType="begin"/>
                                </w:r>
                                <w:r w:rsidRPr="004F46DA">
                                  <w:instrText xml:space="preserve"> NUMPAGES  </w:instrText>
                                </w:r>
                                <w:r w:rsidRPr="004F46DA">
                                  <w:fldChar w:fldCharType="separate"/>
                                </w:r>
                                <w:r>
                                  <w:t>4</w:t>
                                </w:r>
                                <w:r w:rsidRPr="004F46DA">
                                  <w:fldChar w:fldCharType="end"/>
                                </w:r>
                              </w:p>
                            </w:tc>
                          </w:tr>
                          <w:bookmarkEnd w:id="12"/>
                          <w:bookmarkEnd w:id="13"/>
                        </w:tbl>
                        <w:p w14:paraId="39F1EA69" w14:textId="77777777" w:rsidR="00B23CE9" w:rsidRPr="004F46DA" w:rsidRDefault="00B23CE9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F3C8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left:0;text-align:left;margin-left:462pt;margin-top:777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38"/>
                      <w:gridCol w:w="1363"/>
                    </w:tblGrid>
                    <w:tr w:rsidR="00B23CE9" w:rsidRPr="004F46DA" w14:paraId="46655EC8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F18340B" w14:textId="77777777" w:rsidR="00B23CE9" w:rsidRPr="004F46DA" w:rsidRDefault="00B23CE9">
                          <w:pPr>
                            <w:pStyle w:val="Huisstijl-Gegeven"/>
                          </w:pPr>
                          <w:bookmarkStart w:id="14" w:name="bmPag" w:colFirst="0" w:colLast="0"/>
                          <w:bookmarkStart w:id="15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E9163D6" w14:textId="77777777" w:rsidR="00B23CE9" w:rsidRPr="004F46DA" w:rsidRDefault="00B23CE9">
                          <w:pPr>
                            <w:pStyle w:val="Huisstijl-Gegeven"/>
                          </w:pPr>
                          <w:r w:rsidRPr="004F46DA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4F46DA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1</w:t>
                          </w:r>
                          <w:r w:rsidRPr="004F46DA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3AAFDA6A" w14:textId="77777777" w:rsidR="00B23CE9" w:rsidRPr="004F46DA" w:rsidRDefault="00B23CE9">
                          <w:pPr>
                            <w:pStyle w:val="Huisstijl-Gegeven"/>
                          </w:pPr>
                          <w:r w:rsidRPr="004F46DA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75AEDE7" w14:textId="77777777" w:rsidR="00B23CE9" w:rsidRPr="004F46DA" w:rsidRDefault="00B23CE9">
                          <w:pPr>
                            <w:pStyle w:val="Huisstijl-Gegeven"/>
                          </w:pPr>
                          <w:r w:rsidRPr="004F46DA">
                            <w:fldChar w:fldCharType="begin"/>
                          </w:r>
                          <w:r w:rsidRPr="004F46DA">
                            <w:instrText xml:space="preserve"> NUMPAGES  </w:instrText>
                          </w:r>
                          <w:r w:rsidRPr="004F46DA">
                            <w:fldChar w:fldCharType="separate"/>
                          </w:r>
                          <w:r>
                            <w:t>4</w:t>
                          </w:r>
                          <w:r w:rsidRPr="004F46DA">
                            <w:fldChar w:fldCharType="end"/>
                          </w:r>
                        </w:p>
                      </w:tc>
                    </w:tr>
                    <w:bookmarkEnd w:id="14"/>
                    <w:bookmarkEnd w:id="15"/>
                  </w:tbl>
                  <w:p w14:paraId="39F1EA69" w14:textId="77777777" w:rsidR="00B23CE9" w:rsidRPr="004F46DA" w:rsidRDefault="00B23CE9"/>
                </w:txbxContent>
              </v:textbox>
              <w10:wrap anchorx="page" anchory="page"/>
            </v:shape>
          </w:pict>
        </mc:Fallback>
      </mc:AlternateContent>
    </w:r>
  </w:p>
  <w:p w14:paraId="3EA33B14" w14:textId="153F0DB8" w:rsidR="00B23CE9" w:rsidRDefault="00B23CE9">
    <w:pPr>
      <w:pStyle w:val="Voettekst"/>
      <w:rPr>
        <w:szCs w:val="18"/>
      </w:rPr>
    </w:pPr>
    <w:r>
      <w:rPr>
        <w:rFonts w:ascii="Verdana" w:hAnsi="Verdana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84CE" w14:textId="77777777" w:rsidR="00B23CE9" w:rsidRDefault="00B23CE9">
      <w:r>
        <w:separator/>
      </w:r>
    </w:p>
    <w:p w14:paraId="54269BAA" w14:textId="77777777" w:rsidR="00B23CE9" w:rsidRDefault="00B23CE9"/>
  </w:footnote>
  <w:footnote w:type="continuationSeparator" w:id="0">
    <w:p w14:paraId="6350F486" w14:textId="77777777" w:rsidR="00B23CE9" w:rsidRDefault="00B23CE9">
      <w:r>
        <w:continuationSeparator/>
      </w:r>
    </w:p>
    <w:p w14:paraId="33C1A4F4" w14:textId="77777777" w:rsidR="00B23CE9" w:rsidRDefault="00B23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06AE" w14:textId="77777777" w:rsidR="00B23CE9" w:rsidRDefault="00B23CE9">
    <w:pPr>
      <w:pStyle w:val="Koptekst"/>
    </w:pPr>
  </w:p>
  <w:p w14:paraId="2B8C3E45" w14:textId="77777777" w:rsidR="00B23CE9" w:rsidRDefault="00B23C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AB90" w14:textId="77777777" w:rsidR="00B23CE9" w:rsidRPr="004F46DA" w:rsidRDefault="00B23CE9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5AAA" w14:textId="77777777" w:rsidR="00B23CE9" w:rsidRDefault="00B23CE9" w:rsidP="004F46DA">
    <w:pPr>
      <w:pStyle w:val="Koptekst"/>
      <w:rPr>
        <w:rFonts w:ascii="Verdana" w:hAnsi="Verdana" w:cs="Arial"/>
        <w:b/>
        <w:sz w:val="28"/>
        <w:szCs w:val="28"/>
      </w:rPr>
    </w:pPr>
  </w:p>
  <w:p w14:paraId="4BE1FDA7" w14:textId="77777777" w:rsidR="00B23CE9" w:rsidRDefault="00B23CE9" w:rsidP="004F46DA">
    <w:pPr>
      <w:pStyle w:val="Koptekst"/>
      <w:rPr>
        <w:rFonts w:ascii="Verdana" w:hAnsi="Verdana" w:cs="Arial"/>
        <w:b/>
        <w:sz w:val="28"/>
        <w:szCs w:val="28"/>
      </w:rPr>
    </w:pPr>
  </w:p>
  <w:p w14:paraId="37CCDDF7" w14:textId="77777777" w:rsidR="00B23CE9" w:rsidRDefault="00B23CE9" w:rsidP="004F46DA">
    <w:pPr>
      <w:pStyle w:val="Koptekst"/>
      <w:rPr>
        <w:rFonts w:ascii="Verdana" w:hAnsi="Verdana" w:cs="Arial"/>
        <w:b/>
        <w:sz w:val="28"/>
        <w:szCs w:val="28"/>
      </w:rPr>
    </w:pPr>
  </w:p>
  <w:p w14:paraId="496C0E98" w14:textId="77777777" w:rsidR="00B23CE9" w:rsidRDefault="00B23CE9" w:rsidP="004F46DA">
    <w:pPr>
      <w:pStyle w:val="Koptekst"/>
      <w:rPr>
        <w:rFonts w:ascii="Verdana" w:hAnsi="Verdana" w:cs="Arial"/>
        <w:b/>
        <w:sz w:val="28"/>
        <w:szCs w:val="28"/>
      </w:rPr>
    </w:pPr>
  </w:p>
  <w:p w14:paraId="5178AA18" w14:textId="77777777" w:rsidR="00B23CE9" w:rsidRPr="00176267" w:rsidRDefault="00B23CE9" w:rsidP="00D90114">
    <w:pPr>
      <w:pStyle w:val="Koptekst"/>
      <w:rPr>
        <w:rFonts w:ascii="Verdana" w:hAnsi="Verdana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436AB" wp14:editId="0D52156A">
              <wp:simplePos x="0" y="0"/>
              <wp:positionH relativeFrom="page">
                <wp:posOffset>3505200</wp:posOffset>
              </wp:positionH>
              <wp:positionV relativeFrom="page">
                <wp:posOffset>-47625</wp:posOffset>
              </wp:positionV>
              <wp:extent cx="762000" cy="1609725"/>
              <wp:effectExtent l="0" t="0" r="0" b="952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B23CE9" w:rsidRPr="004F46DA" w14:paraId="10A7D27A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6A7FBE44" w14:textId="77777777" w:rsidR="00B23CE9" w:rsidRPr="004F46DA" w:rsidRDefault="00B23CE9">
                                <w:bookmarkStart w:id="8" w:name="bmRijksLogo" w:colFirst="0" w:colLast="0"/>
                                <w:r w:rsidRPr="004F46D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AC67F6" wp14:editId="231D1E03">
                                      <wp:extent cx="466725" cy="1333500"/>
                                      <wp:effectExtent l="19050" t="0" r="9525" b="0"/>
                                      <wp:docPr id="1" name="Afbeelding 1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41B32539" w14:textId="77777777" w:rsidR="00B23CE9" w:rsidRPr="004F46DA" w:rsidRDefault="00B23CE9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8"/>
                        </w:tbl>
                        <w:p w14:paraId="114252D6" w14:textId="77777777" w:rsidR="00B23CE9" w:rsidRPr="004F46DA" w:rsidRDefault="00B23C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436A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76pt;margin-top:-3.75pt;width:60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B23CE9" w:rsidRPr="004F46DA" w14:paraId="10A7D27A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6A7FBE44" w14:textId="77777777" w:rsidR="00B23CE9" w:rsidRPr="004F46DA" w:rsidRDefault="00B23CE9">
                          <w:bookmarkStart w:id="9" w:name="bmRijksLogo" w:colFirst="0" w:colLast="0"/>
                          <w:r w:rsidRPr="004F46DA">
                            <w:rPr>
                              <w:noProof/>
                            </w:rPr>
                            <w:drawing>
                              <wp:inline distT="0" distB="0" distL="0" distR="0" wp14:anchorId="5AAC67F6" wp14:editId="231D1E03">
                                <wp:extent cx="466725" cy="1333500"/>
                                <wp:effectExtent l="19050" t="0" r="9525" b="0"/>
                                <wp:docPr id="1" name="Afbeelding 1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41B32539" w14:textId="77777777" w:rsidR="00B23CE9" w:rsidRPr="004F46DA" w:rsidRDefault="00B23CE9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9"/>
                  </w:tbl>
                  <w:p w14:paraId="114252D6" w14:textId="77777777" w:rsidR="00B23CE9" w:rsidRPr="004F46DA" w:rsidRDefault="00B23CE9"/>
                </w:txbxContent>
              </v:textbox>
              <w10:wrap anchorx="page" anchory="page"/>
            </v:shape>
          </w:pict>
        </mc:Fallback>
      </mc:AlternateContent>
    </w:r>
  </w:p>
  <w:p w14:paraId="1D22427F" w14:textId="77777777" w:rsidR="00B23CE9" w:rsidRDefault="00B23CE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0C4E70" wp14:editId="7029EABD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B23CE9" w:rsidRPr="004F46DA" w14:paraId="48027BDE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374EF05" w14:textId="77777777" w:rsidR="00B23CE9" w:rsidRPr="004F46DA" w:rsidRDefault="00B23CE9">
                                <w:bookmarkStart w:id="10" w:name="bmLintregel1" w:colFirst="0" w:colLast="1"/>
                                <w:r w:rsidRPr="004F46D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15242B" wp14:editId="59195F9C">
                                      <wp:extent cx="2351405" cy="1590675"/>
                                      <wp:effectExtent l="0" t="0" r="0" b="9525"/>
                                      <wp:docPr id="2" name="Afbeelding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0"/>
                        </w:tbl>
                        <w:p w14:paraId="2256C074" w14:textId="77777777" w:rsidR="00B23CE9" w:rsidRPr="004F46DA" w:rsidRDefault="00B23C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C4E70" id="Text Box 62" o:spid="_x0000_s1029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F0ak2+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B23CE9" w:rsidRPr="004F46DA" w14:paraId="48027BDE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74EF05" w14:textId="77777777" w:rsidR="00B23CE9" w:rsidRPr="004F46DA" w:rsidRDefault="00B23CE9">
                          <w:bookmarkStart w:id="11" w:name="bmLintregel1" w:colFirst="0" w:colLast="1"/>
                          <w:r w:rsidRPr="004F46DA">
                            <w:rPr>
                              <w:noProof/>
                            </w:rPr>
                            <w:drawing>
                              <wp:inline distT="0" distB="0" distL="0" distR="0" wp14:anchorId="2F15242B" wp14:editId="59195F9C">
                                <wp:extent cx="2351405" cy="1590675"/>
                                <wp:effectExtent l="0" t="0" r="0" b="9525"/>
                                <wp:docPr id="2" name="Afbeelding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1"/>
                  </w:tbl>
                  <w:p w14:paraId="2256C074" w14:textId="77777777" w:rsidR="00B23CE9" w:rsidRPr="004F46DA" w:rsidRDefault="00B23CE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B05FA"/>
    <w:multiLevelType w:val="hybridMultilevel"/>
    <w:tmpl w:val="11AC481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7FF4"/>
    <w:multiLevelType w:val="hybridMultilevel"/>
    <w:tmpl w:val="46660DDA"/>
    <w:lvl w:ilvl="0" w:tplc="0DD61E36">
      <w:start w:val="1"/>
      <w:numFmt w:val="bullet"/>
      <w:lvlText w:val="-"/>
      <w:lvlJc w:val="left"/>
      <w:pPr>
        <w:ind w:left="720" w:hanging="360"/>
      </w:pPr>
      <w:rPr>
        <w:rFonts w:ascii="DCOCN H+ Univers" w:eastAsia="Times New Roman" w:hAnsi="DCOCN H+ Univers" w:cs="DCOCN H+ Univers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0156D"/>
    <w:multiLevelType w:val="multilevel"/>
    <w:tmpl w:val="531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274EE"/>
    <w:multiLevelType w:val="hybridMultilevel"/>
    <w:tmpl w:val="B4E8DB34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45EC"/>
    <w:multiLevelType w:val="hybridMultilevel"/>
    <w:tmpl w:val="4DB4581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7EBA"/>
    <w:multiLevelType w:val="multilevel"/>
    <w:tmpl w:val="038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201AC"/>
    <w:multiLevelType w:val="hybridMultilevel"/>
    <w:tmpl w:val="AB463C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03225"/>
    <w:multiLevelType w:val="hybridMultilevel"/>
    <w:tmpl w:val="C6E6FB0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E11E8"/>
    <w:multiLevelType w:val="hybridMultilevel"/>
    <w:tmpl w:val="AA9A79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62E74"/>
    <w:multiLevelType w:val="multilevel"/>
    <w:tmpl w:val="8CA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02ED2"/>
    <w:multiLevelType w:val="hybridMultilevel"/>
    <w:tmpl w:val="2738072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923EF7"/>
    <w:multiLevelType w:val="hybridMultilevel"/>
    <w:tmpl w:val="BAB066C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13857"/>
    <w:multiLevelType w:val="hybridMultilevel"/>
    <w:tmpl w:val="38E04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13F15"/>
    <w:multiLevelType w:val="hybridMultilevel"/>
    <w:tmpl w:val="6040F5FE"/>
    <w:lvl w:ilvl="0" w:tplc="30E2D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862B03"/>
    <w:multiLevelType w:val="hybridMultilevel"/>
    <w:tmpl w:val="A2F88A3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4895"/>
    <w:multiLevelType w:val="hybridMultilevel"/>
    <w:tmpl w:val="9E06D85E"/>
    <w:lvl w:ilvl="0" w:tplc="D520BE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2DCC"/>
    <w:multiLevelType w:val="hybridMultilevel"/>
    <w:tmpl w:val="C70E1A7E"/>
    <w:lvl w:ilvl="0" w:tplc="0DD61E36">
      <w:start w:val="1"/>
      <w:numFmt w:val="bullet"/>
      <w:lvlText w:val="-"/>
      <w:lvlJc w:val="left"/>
      <w:pPr>
        <w:ind w:left="720" w:hanging="360"/>
      </w:pPr>
      <w:rPr>
        <w:rFonts w:ascii="DCOCN H+ Univers" w:eastAsia="Times New Roman" w:hAnsi="DCOCN H+ Univers" w:cs="DCOCN H+ Univers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8633EC"/>
    <w:multiLevelType w:val="hybridMultilevel"/>
    <w:tmpl w:val="295883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3689D"/>
    <w:multiLevelType w:val="hybridMultilevel"/>
    <w:tmpl w:val="216EEE4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026"/>
    <w:multiLevelType w:val="hybridMultilevel"/>
    <w:tmpl w:val="43DE02C6"/>
    <w:lvl w:ilvl="0" w:tplc="D520BE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95CB2"/>
    <w:multiLevelType w:val="hybridMultilevel"/>
    <w:tmpl w:val="57501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C509E"/>
    <w:multiLevelType w:val="hybridMultilevel"/>
    <w:tmpl w:val="6FBC14A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24277"/>
    <w:multiLevelType w:val="hybridMultilevel"/>
    <w:tmpl w:val="1C6A582C"/>
    <w:lvl w:ilvl="0" w:tplc="D520BE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7B6DB3"/>
    <w:multiLevelType w:val="hybridMultilevel"/>
    <w:tmpl w:val="72AA744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D7B7D"/>
    <w:multiLevelType w:val="hybridMultilevel"/>
    <w:tmpl w:val="86ACF0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30"/>
  </w:num>
  <w:num w:numId="14">
    <w:abstractNumId w:val="16"/>
  </w:num>
  <w:num w:numId="15">
    <w:abstractNumId w:val="21"/>
  </w:num>
  <w:num w:numId="16">
    <w:abstractNumId w:val="27"/>
  </w:num>
  <w:num w:numId="17">
    <w:abstractNumId w:val="33"/>
  </w:num>
  <w:num w:numId="18">
    <w:abstractNumId w:val="19"/>
  </w:num>
  <w:num w:numId="19">
    <w:abstractNumId w:val="36"/>
  </w:num>
  <w:num w:numId="20">
    <w:abstractNumId w:val="17"/>
  </w:num>
  <w:num w:numId="21">
    <w:abstractNumId w:val="29"/>
  </w:num>
  <w:num w:numId="22">
    <w:abstractNumId w:val="34"/>
  </w:num>
  <w:num w:numId="23">
    <w:abstractNumId w:val="25"/>
  </w:num>
  <w:num w:numId="24">
    <w:abstractNumId w:val="37"/>
  </w:num>
  <w:num w:numId="25">
    <w:abstractNumId w:val="20"/>
  </w:num>
  <w:num w:numId="26">
    <w:abstractNumId w:val="39"/>
  </w:num>
  <w:num w:numId="27">
    <w:abstractNumId w:val="28"/>
  </w:num>
  <w:num w:numId="28">
    <w:abstractNumId w:val="22"/>
  </w:num>
  <w:num w:numId="29">
    <w:abstractNumId w:val="23"/>
  </w:num>
  <w:num w:numId="30">
    <w:abstractNumId w:val="12"/>
  </w:num>
  <w:num w:numId="31">
    <w:abstractNumId w:val="13"/>
  </w:num>
  <w:num w:numId="32">
    <w:abstractNumId w:val="38"/>
  </w:num>
  <w:num w:numId="33">
    <w:abstractNumId w:val="18"/>
  </w:num>
  <w:num w:numId="34">
    <w:abstractNumId w:val="11"/>
  </w:num>
  <w:num w:numId="35">
    <w:abstractNumId w:val="15"/>
  </w:num>
  <w:num w:numId="36">
    <w:abstractNumId w:val="24"/>
  </w:num>
  <w:num w:numId="37">
    <w:abstractNumId w:val="31"/>
  </w:num>
  <w:num w:numId="38">
    <w:abstractNumId w:val="26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4F46DA"/>
    <w:rsid w:val="00030441"/>
    <w:rsid w:val="000339A2"/>
    <w:rsid w:val="00064EB4"/>
    <w:rsid w:val="0006569E"/>
    <w:rsid w:val="00085C55"/>
    <w:rsid w:val="000A1982"/>
    <w:rsid w:val="00101142"/>
    <w:rsid w:val="00115ACC"/>
    <w:rsid w:val="00136620"/>
    <w:rsid w:val="00137AFA"/>
    <w:rsid w:val="00146C02"/>
    <w:rsid w:val="00154680"/>
    <w:rsid w:val="0016391E"/>
    <w:rsid w:val="00165C1D"/>
    <w:rsid w:val="001708D4"/>
    <w:rsid w:val="0018335A"/>
    <w:rsid w:val="0018560D"/>
    <w:rsid w:val="001C56C3"/>
    <w:rsid w:val="001C7414"/>
    <w:rsid w:val="00226BDB"/>
    <w:rsid w:val="00232D89"/>
    <w:rsid w:val="00233298"/>
    <w:rsid w:val="00244AAB"/>
    <w:rsid w:val="0027264E"/>
    <w:rsid w:val="0027480F"/>
    <w:rsid w:val="00286E06"/>
    <w:rsid w:val="002A2572"/>
    <w:rsid w:val="002A2591"/>
    <w:rsid w:val="002B09B0"/>
    <w:rsid w:val="002C0D7D"/>
    <w:rsid w:val="002D1BB8"/>
    <w:rsid w:val="002D4D42"/>
    <w:rsid w:val="002D73EC"/>
    <w:rsid w:val="002E463C"/>
    <w:rsid w:val="002E54C8"/>
    <w:rsid w:val="002E672E"/>
    <w:rsid w:val="002F19CA"/>
    <w:rsid w:val="002F40F9"/>
    <w:rsid w:val="00304731"/>
    <w:rsid w:val="003220DF"/>
    <w:rsid w:val="003222C4"/>
    <w:rsid w:val="0033285B"/>
    <w:rsid w:val="003458A1"/>
    <w:rsid w:val="0036481E"/>
    <w:rsid w:val="0038267B"/>
    <w:rsid w:val="00397CCC"/>
    <w:rsid w:val="003A429A"/>
    <w:rsid w:val="003D50BE"/>
    <w:rsid w:val="003D6D31"/>
    <w:rsid w:val="003F1694"/>
    <w:rsid w:val="00400ECD"/>
    <w:rsid w:val="004076B5"/>
    <w:rsid w:val="0041349A"/>
    <w:rsid w:val="004218E2"/>
    <w:rsid w:val="00427195"/>
    <w:rsid w:val="00427CDA"/>
    <w:rsid w:val="00445276"/>
    <w:rsid w:val="0045760E"/>
    <w:rsid w:val="00472DC8"/>
    <w:rsid w:val="004C398A"/>
    <w:rsid w:val="004C7B22"/>
    <w:rsid w:val="004F46DA"/>
    <w:rsid w:val="00545CC7"/>
    <w:rsid w:val="00546C2B"/>
    <w:rsid w:val="00564A4A"/>
    <w:rsid w:val="00572B6C"/>
    <w:rsid w:val="00583552"/>
    <w:rsid w:val="005A33A6"/>
    <w:rsid w:val="005B0C6A"/>
    <w:rsid w:val="005B76C6"/>
    <w:rsid w:val="005D0D08"/>
    <w:rsid w:val="005D2F7F"/>
    <w:rsid w:val="005D2FF2"/>
    <w:rsid w:val="005E76D0"/>
    <w:rsid w:val="0062797B"/>
    <w:rsid w:val="00630791"/>
    <w:rsid w:val="006364A2"/>
    <w:rsid w:val="00636CF8"/>
    <w:rsid w:val="00637050"/>
    <w:rsid w:val="00637A1D"/>
    <w:rsid w:val="00645AEA"/>
    <w:rsid w:val="00657C0D"/>
    <w:rsid w:val="00665F24"/>
    <w:rsid w:val="00681489"/>
    <w:rsid w:val="006929FC"/>
    <w:rsid w:val="00694D74"/>
    <w:rsid w:val="006A037D"/>
    <w:rsid w:val="006C5D14"/>
    <w:rsid w:val="006D5693"/>
    <w:rsid w:val="006D5F1A"/>
    <w:rsid w:val="00700BDE"/>
    <w:rsid w:val="00701FF0"/>
    <w:rsid w:val="00724104"/>
    <w:rsid w:val="00725AB0"/>
    <w:rsid w:val="00743CF8"/>
    <w:rsid w:val="00760A9F"/>
    <w:rsid w:val="00783661"/>
    <w:rsid w:val="00786C8F"/>
    <w:rsid w:val="007951A4"/>
    <w:rsid w:val="00796357"/>
    <w:rsid w:val="007B3EDB"/>
    <w:rsid w:val="007B400C"/>
    <w:rsid w:val="007C54F4"/>
    <w:rsid w:val="007E5988"/>
    <w:rsid w:val="007E79A8"/>
    <w:rsid w:val="007F5AAE"/>
    <w:rsid w:val="008119F5"/>
    <w:rsid w:val="00811C6E"/>
    <w:rsid w:val="00815B10"/>
    <w:rsid w:val="0082215F"/>
    <w:rsid w:val="00842771"/>
    <w:rsid w:val="00842B0D"/>
    <w:rsid w:val="008655CC"/>
    <w:rsid w:val="00865D92"/>
    <w:rsid w:val="00867E27"/>
    <w:rsid w:val="00875F1E"/>
    <w:rsid w:val="00896BE5"/>
    <w:rsid w:val="008D1215"/>
    <w:rsid w:val="008E543E"/>
    <w:rsid w:val="008F1681"/>
    <w:rsid w:val="00902138"/>
    <w:rsid w:val="00912B41"/>
    <w:rsid w:val="00922B7B"/>
    <w:rsid w:val="00935D9E"/>
    <w:rsid w:val="0096250C"/>
    <w:rsid w:val="00965A68"/>
    <w:rsid w:val="00995336"/>
    <w:rsid w:val="009B518A"/>
    <w:rsid w:val="009C74B1"/>
    <w:rsid w:val="00A3141C"/>
    <w:rsid w:val="00A55632"/>
    <w:rsid w:val="00A616C0"/>
    <w:rsid w:val="00A72954"/>
    <w:rsid w:val="00A80A04"/>
    <w:rsid w:val="00AA3C12"/>
    <w:rsid w:val="00AC19F1"/>
    <w:rsid w:val="00B12AB9"/>
    <w:rsid w:val="00B215B1"/>
    <w:rsid w:val="00B23CE9"/>
    <w:rsid w:val="00B579F0"/>
    <w:rsid w:val="00B6623F"/>
    <w:rsid w:val="00B776FF"/>
    <w:rsid w:val="00B94B62"/>
    <w:rsid w:val="00BA584A"/>
    <w:rsid w:val="00BA597D"/>
    <w:rsid w:val="00BB00F3"/>
    <w:rsid w:val="00BC43E6"/>
    <w:rsid w:val="00BF2EB7"/>
    <w:rsid w:val="00C00708"/>
    <w:rsid w:val="00C01FB2"/>
    <w:rsid w:val="00C10F45"/>
    <w:rsid w:val="00C1364D"/>
    <w:rsid w:val="00C1435E"/>
    <w:rsid w:val="00C26798"/>
    <w:rsid w:val="00C27D66"/>
    <w:rsid w:val="00C54B77"/>
    <w:rsid w:val="00C5633B"/>
    <w:rsid w:val="00C731C2"/>
    <w:rsid w:val="00C84E14"/>
    <w:rsid w:val="00CA0B40"/>
    <w:rsid w:val="00CC3864"/>
    <w:rsid w:val="00CC5A48"/>
    <w:rsid w:val="00CD7FAE"/>
    <w:rsid w:val="00D2125B"/>
    <w:rsid w:val="00D81592"/>
    <w:rsid w:val="00D90114"/>
    <w:rsid w:val="00DA13AF"/>
    <w:rsid w:val="00DD3D06"/>
    <w:rsid w:val="00E06E0A"/>
    <w:rsid w:val="00E072EF"/>
    <w:rsid w:val="00E169D2"/>
    <w:rsid w:val="00E2070A"/>
    <w:rsid w:val="00E6371A"/>
    <w:rsid w:val="00E93196"/>
    <w:rsid w:val="00EB1692"/>
    <w:rsid w:val="00EB6438"/>
    <w:rsid w:val="00ED539C"/>
    <w:rsid w:val="00EE06F6"/>
    <w:rsid w:val="00EF3196"/>
    <w:rsid w:val="00F158C5"/>
    <w:rsid w:val="00F31004"/>
    <w:rsid w:val="00F60F4E"/>
    <w:rsid w:val="00F621AD"/>
    <w:rsid w:val="00F773E0"/>
    <w:rsid w:val="00F838C6"/>
    <w:rsid w:val="00F8709A"/>
    <w:rsid w:val="00F90C14"/>
    <w:rsid w:val="00F96B1C"/>
    <w:rsid w:val="00FD5BAC"/>
    <w:rsid w:val="00FE75E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E3892A"/>
  <w15:docId w15:val="{5E7E97B5-5624-4F97-B766-2F762913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46DA"/>
    <w:rPr>
      <w:rFonts w:ascii="HelveticaNeue-Light" w:eastAsia="MS Mincho" w:hAnsi="HelveticaNeue-Light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7836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F46DA"/>
    <w:pPr>
      <w:ind w:left="720"/>
      <w:contextualSpacing/>
    </w:pPr>
  </w:style>
  <w:style w:type="paragraph" w:customStyle="1" w:styleId="labeled2">
    <w:name w:val="labeled2"/>
    <w:basedOn w:val="Standaard"/>
    <w:rsid w:val="004F46DA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E06E0A"/>
    <w:rPr>
      <w:rFonts w:ascii="Arial" w:hAnsi="Arial"/>
      <w:i/>
    </w:rPr>
  </w:style>
  <w:style w:type="character" w:customStyle="1" w:styleId="PlattetekstChar">
    <w:name w:val="Platte tekst Char"/>
    <w:basedOn w:val="Standaardalinea-lettertype"/>
    <w:link w:val="Plattetekst"/>
    <w:rsid w:val="00E06E0A"/>
    <w:rPr>
      <w:rFonts w:ascii="Arial" w:eastAsia="MS Mincho" w:hAnsi="Arial"/>
      <w:i/>
      <w:sz w:val="22"/>
    </w:rPr>
  </w:style>
  <w:style w:type="table" w:styleId="Tabelraster">
    <w:name w:val="Table Grid"/>
    <w:basedOn w:val="Standaardtabel"/>
    <w:uiPriority w:val="59"/>
    <w:rsid w:val="00E06E0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FB2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styleId="Nadruk">
    <w:name w:val="Emphasis"/>
    <w:basedOn w:val="Standaardalinea-lettertype"/>
    <w:uiPriority w:val="20"/>
    <w:qFormat/>
    <w:rsid w:val="00C01FB2"/>
    <w:rPr>
      <w:i/>
      <w:iCs/>
    </w:rPr>
  </w:style>
  <w:style w:type="paragraph" w:customStyle="1" w:styleId="al">
    <w:name w:val="al"/>
    <w:basedOn w:val="Standaard"/>
    <w:rsid w:val="00C01F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4076B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076B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076B5"/>
    <w:rPr>
      <w:rFonts w:ascii="HelveticaNeue-Light" w:eastAsia="MS Mincho" w:hAnsi="HelveticaNeue-Light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076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076B5"/>
    <w:rPr>
      <w:rFonts w:ascii="HelveticaNeue-Light" w:eastAsia="MS Mincho" w:hAnsi="HelveticaNeue-Light"/>
      <w:b/>
      <w:bCs/>
    </w:rPr>
  </w:style>
  <w:style w:type="paragraph" w:styleId="Eindnoottekst">
    <w:name w:val="endnote text"/>
    <w:basedOn w:val="Standaard"/>
    <w:link w:val="EindnoottekstChar"/>
    <w:semiHidden/>
    <w:unhideWhenUsed/>
    <w:rsid w:val="00C731C2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C731C2"/>
    <w:rPr>
      <w:rFonts w:ascii="HelveticaNeue-Light" w:eastAsia="MS Mincho" w:hAnsi="HelveticaNeue-Light"/>
    </w:rPr>
  </w:style>
  <w:style w:type="character" w:styleId="Eindnootmarkering">
    <w:name w:val="endnote reference"/>
    <w:basedOn w:val="Standaardalinea-lettertype"/>
    <w:semiHidden/>
    <w:unhideWhenUsed/>
    <w:rsid w:val="00C731C2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46C02"/>
    <w:pPr>
      <w:spacing w:after="300"/>
    </w:pPr>
    <w:rPr>
      <w:rFonts w:ascii="Times New Roman" w:eastAsia="Times New Roman" w:hAnsi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783661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labeled">
    <w:name w:val="labeled"/>
    <w:basedOn w:val="Standaard"/>
    <w:rsid w:val="007836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783661"/>
  </w:style>
  <w:style w:type="paragraph" w:styleId="Aanhef">
    <w:name w:val="Salutation"/>
    <w:basedOn w:val="Standaard"/>
    <w:next w:val="Standaard"/>
    <w:link w:val="AanhefChar"/>
    <w:uiPriority w:val="99"/>
    <w:rsid w:val="00842771"/>
    <w:pPr>
      <w:spacing w:after="480" w:line="240" w:lineRule="exact"/>
    </w:pPr>
    <w:rPr>
      <w:rFonts w:eastAsia="Times New Roman"/>
      <w:szCs w:val="22"/>
    </w:rPr>
  </w:style>
  <w:style w:type="character" w:customStyle="1" w:styleId="AanhefChar">
    <w:name w:val="Aanhef Char"/>
    <w:basedOn w:val="Standaardalinea-lettertype"/>
    <w:link w:val="Aanhef"/>
    <w:uiPriority w:val="99"/>
    <w:rsid w:val="00842771"/>
    <w:rPr>
      <w:rFonts w:ascii="HelveticaNeue-Light" w:hAnsi="HelveticaNeue-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126">
          <w:marLeft w:val="0"/>
          <w:marRight w:val="0"/>
          <w:marTop w:val="7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B080-8B9D-4DC8-BDE0-E575A664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Daniël da</dc:creator>
  <cp:lastModifiedBy>Rijke - van Straten, dr. mr. C.E. de (Corine)</cp:lastModifiedBy>
  <cp:revision>2</cp:revision>
  <cp:lastPrinted>2018-06-05T09:12:00Z</cp:lastPrinted>
  <dcterms:created xsi:type="dcterms:W3CDTF">2021-01-28T14:12:00Z</dcterms:created>
  <dcterms:modified xsi:type="dcterms:W3CDTF">2021-01-28T14:12:00Z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