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4491854B" w:rsidR="00D20F7E" w:rsidRPr="00871644" w:rsidRDefault="000C7070" w:rsidP="000C7070">
      <w:pPr>
        <w:pStyle w:val="Titel"/>
        <w:tabs>
          <w:tab w:val="center" w:pos="4818"/>
        </w:tabs>
        <w:spacing w:before="480" w:after="240"/>
        <w:rPr>
          <w:rFonts w:ascii="RijksoverheidSansHeadingTT" w:hAnsi="RijksoverheidSansHeadingTT"/>
          <w:color w:val="007BC7"/>
          <w:sz w:val="48"/>
          <w:szCs w:val="48"/>
        </w:rPr>
      </w:pPr>
      <w:r w:rsidRPr="00D247A5">
        <w:rPr>
          <w:noProof/>
        </w:rPr>
        <w:drawing>
          <wp:anchor distT="0" distB="0" distL="114300" distR="114300" simplePos="0" relativeHeight="251659264" behindDoc="1" locked="0" layoutInCell="1" allowOverlap="1" wp14:anchorId="22E52CB4" wp14:editId="14322754">
            <wp:simplePos x="0" y="0"/>
            <wp:positionH relativeFrom="column">
              <wp:posOffset>2938145</wp:posOffset>
            </wp:positionH>
            <wp:positionV relativeFrom="paragraph">
              <wp:posOffset>-1203960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D247A5">
        <w:rPr>
          <w:noProof/>
        </w:rPr>
        <w:drawing>
          <wp:anchor distT="0" distB="0" distL="114300" distR="114300" simplePos="0" relativeHeight="251660288" behindDoc="0" locked="0" layoutInCell="1" allowOverlap="1" wp14:anchorId="483A766E" wp14:editId="631B79C9">
            <wp:simplePos x="0" y="0"/>
            <wp:positionH relativeFrom="column">
              <wp:posOffset>2472266</wp:posOffset>
            </wp:positionH>
            <wp:positionV relativeFrom="paragraph">
              <wp:posOffset>-1204172</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1644" w:rsidRPr="00871644">
        <w:rPr>
          <w:rFonts w:ascii="RijksoverheidSansHeadingTT" w:hAnsi="RijksoverheidSansHeadingTT"/>
          <w:b/>
          <w:bCs w:val="0"/>
          <w:color w:val="007BC7"/>
          <w:sz w:val="48"/>
          <w:szCs w:val="48"/>
        </w:rPr>
        <w:t>Format eindrapport Subsidie EG</w:t>
      </w:r>
    </w:p>
    <w:p w14:paraId="50BAEFFA" w14:textId="77777777" w:rsidR="00871644" w:rsidRDefault="00871644" w:rsidP="00E42DE0">
      <w:pPr>
        <w:pStyle w:val="Default"/>
        <w:spacing w:after="120" w:line="240" w:lineRule="exact"/>
        <w:rPr>
          <w:sz w:val="23"/>
          <w:szCs w:val="23"/>
        </w:rPr>
      </w:pPr>
      <w:r>
        <w:rPr>
          <w:b/>
          <w:bCs/>
          <w:sz w:val="18"/>
          <w:szCs w:val="18"/>
        </w:rPr>
        <w:t xml:space="preserve">Is uw project voor Energie-efficiëntie glastuinbouw (EG) klaar? Dan vraagt u vaststelling van uw subsidie aan. Stuur een eindrapport mee voor deze vaststelling. </w:t>
      </w:r>
    </w:p>
    <w:p w14:paraId="2591163D" w14:textId="77777777" w:rsidR="00871644" w:rsidRPr="00871644" w:rsidRDefault="00871644" w:rsidP="00871644">
      <w:pPr>
        <w:pStyle w:val="Default"/>
        <w:rPr>
          <w:b/>
          <w:bCs/>
          <w:sz w:val="18"/>
          <w:szCs w:val="18"/>
        </w:rPr>
      </w:pPr>
      <w:r w:rsidRPr="00871644">
        <w:rPr>
          <w:b/>
          <w:bCs/>
          <w:sz w:val="18"/>
          <w:szCs w:val="18"/>
        </w:rPr>
        <w:t xml:space="preserve">Algemeen </w:t>
      </w:r>
    </w:p>
    <w:p w14:paraId="36BC192A" w14:textId="5AD77416" w:rsidR="00871644" w:rsidRPr="00871644" w:rsidRDefault="00871644" w:rsidP="00871644">
      <w:pPr>
        <w:pStyle w:val="Default"/>
        <w:rPr>
          <w:sz w:val="18"/>
          <w:szCs w:val="18"/>
        </w:rPr>
      </w:pPr>
      <w:r w:rsidRPr="00871644">
        <w:rPr>
          <w:sz w:val="18"/>
          <w:szCs w:val="18"/>
        </w:rPr>
        <w:t xml:space="preserve">Laat de doelstellingen van de subsidie Energie-efficiëntie Glastuinbouw (EG) terugkomen in uw eindrapport. Onderbouw het energiebesparende effect met cijfers. </w:t>
      </w:r>
    </w:p>
    <w:p w14:paraId="44380A54" w14:textId="77777777" w:rsidR="00871644" w:rsidRPr="00871644" w:rsidRDefault="00871644" w:rsidP="00650981">
      <w:pPr>
        <w:pStyle w:val="Default"/>
        <w:spacing w:before="120" w:line="240" w:lineRule="exact"/>
        <w:rPr>
          <w:b/>
          <w:bCs/>
          <w:sz w:val="18"/>
          <w:szCs w:val="18"/>
        </w:rPr>
      </w:pPr>
      <w:r w:rsidRPr="00871644">
        <w:rPr>
          <w:b/>
          <w:bCs/>
          <w:sz w:val="18"/>
          <w:szCs w:val="18"/>
        </w:rPr>
        <w:t xml:space="preserve">Goed leesbaar </w:t>
      </w:r>
    </w:p>
    <w:p w14:paraId="34F10CF6" w14:textId="77777777" w:rsidR="00871644" w:rsidRPr="00871644" w:rsidRDefault="00871644" w:rsidP="00871644">
      <w:pPr>
        <w:pStyle w:val="Default"/>
        <w:rPr>
          <w:sz w:val="18"/>
          <w:szCs w:val="18"/>
        </w:rPr>
      </w:pPr>
      <w:r w:rsidRPr="00871644">
        <w:rPr>
          <w:sz w:val="18"/>
          <w:szCs w:val="18"/>
        </w:rPr>
        <w:t xml:space="preserve">Uw rapport moet duidelijk en goed leesbaar zijn. Met een verzorgde opmaak en helder taalgebruik. Maak een kort en samengevat rapport. Zorg ervoor dat alle belangrijke informatie erin staat. </w:t>
      </w:r>
    </w:p>
    <w:p w14:paraId="56C05D32" w14:textId="77777777" w:rsidR="00871644" w:rsidRPr="00871644" w:rsidRDefault="00871644" w:rsidP="00650981">
      <w:pPr>
        <w:pStyle w:val="Default"/>
        <w:spacing w:before="120" w:line="240" w:lineRule="exact"/>
        <w:rPr>
          <w:b/>
          <w:bCs/>
          <w:sz w:val="18"/>
          <w:szCs w:val="18"/>
        </w:rPr>
      </w:pPr>
      <w:r w:rsidRPr="00871644">
        <w:rPr>
          <w:b/>
          <w:bCs/>
          <w:sz w:val="18"/>
          <w:szCs w:val="18"/>
        </w:rPr>
        <w:t xml:space="preserve">Afbeeldingen </w:t>
      </w:r>
    </w:p>
    <w:p w14:paraId="2CC420C8" w14:textId="77777777" w:rsidR="00871644" w:rsidRPr="00871644" w:rsidRDefault="00871644" w:rsidP="00871644">
      <w:pPr>
        <w:pStyle w:val="Default"/>
        <w:rPr>
          <w:sz w:val="18"/>
          <w:szCs w:val="18"/>
        </w:rPr>
      </w:pPr>
      <w:r w:rsidRPr="00871644">
        <w:rPr>
          <w:sz w:val="18"/>
          <w:szCs w:val="18"/>
        </w:rPr>
        <w:t xml:space="preserve">Het is verstandig om tabellen en foto’s toe te voegen. Zorg ervoor dat het duidelijk is waarbij de afbeelding hoort. Is een tabel of afbeelding groter dan een halve pagina? Dan is het handig om deze in een bijlage te zetten. Vanuit de tekst verwijst u naar de bijlage. </w:t>
      </w:r>
    </w:p>
    <w:p w14:paraId="221BF5FD" w14:textId="77777777" w:rsidR="00871644" w:rsidRPr="00871644" w:rsidRDefault="00871644" w:rsidP="00650981">
      <w:pPr>
        <w:pStyle w:val="Default"/>
        <w:spacing w:before="120" w:line="240" w:lineRule="exact"/>
        <w:rPr>
          <w:b/>
          <w:bCs/>
          <w:sz w:val="18"/>
          <w:szCs w:val="18"/>
        </w:rPr>
      </w:pPr>
      <w:r w:rsidRPr="00871644">
        <w:rPr>
          <w:b/>
          <w:bCs/>
          <w:sz w:val="18"/>
          <w:szCs w:val="18"/>
        </w:rPr>
        <w:t xml:space="preserve">Onderdelen eindrapport </w:t>
      </w:r>
    </w:p>
    <w:p w14:paraId="25B8B82A" w14:textId="77777777" w:rsidR="00871644" w:rsidRPr="00871644" w:rsidRDefault="00871644" w:rsidP="00871644">
      <w:pPr>
        <w:pStyle w:val="Default"/>
        <w:rPr>
          <w:sz w:val="18"/>
          <w:szCs w:val="18"/>
        </w:rPr>
      </w:pPr>
      <w:r w:rsidRPr="00871644">
        <w:rPr>
          <w:sz w:val="18"/>
          <w:szCs w:val="18"/>
        </w:rPr>
        <w:t xml:space="preserve">Bouw het eindrapport op de volgende manier op: </w:t>
      </w:r>
    </w:p>
    <w:p w14:paraId="106A5395" w14:textId="247DE94B" w:rsidR="000F3941" w:rsidRPr="00731483" w:rsidRDefault="00871644" w:rsidP="00E42DE0">
      <w:pPr>
        <w:pStyle w:val="Kop1"/>
        <w:numPr>
          <w:ilvl w:val="0"/>
          <w:numId w:val="40"/>
        </w:numPr>
        <w:spacing w:after="0" w:line="240" w:lineRule="exact"/>
        <w:ind w:left="357" w:hanging="357"/>
        <w:rPr>
          <w:rFonts w:ascii="Verdana" w:hAnsi="Verdana"/>
          <w:sz w:val="18"/>
          <w:szCs w:val="18"/>
        </w:rPr>
      </w:pPr>
      <w:r>
        <w:rPr>
          <w:rFonts w:ascii="Verdana" w:hAnsi="Verdana"/>
          <w:sz w:val="18"/>
          <w:szCs w:val="18"/>
        </w:rPr>
        <w:t>Titelpagina</w:t>
      </w:r>
    </w:p>
    <w:p w14:paraId="4EC2BC82" w14:textId="77777777" w:rsidR="00871644" w:rsidRDefault="00871644" w:rsidP="00871644">
      <w:pPr>
        <w:pStyle w:val="Default"/>
        <w:spacing w:after="32"/>
        <w:rPr>
          <w:sz w:val="18"/>
          <w:szCs w:val="18"/>
        </w:rPr>
      </w:pPr>
      <w:r>
        <w:rPr>
          <w:sz w:val="18"/>
          <w:szCs w:val="18"/>
        </w:rPr>
        <w:t xml:space="preserve">Hier zet u de titel, de opleveringsdatum van de investering, de naam van de uitvoerder (bedrijf) en het aanvraagnummer van RVO. </w:t>
      </w:r>
    </w:p>
    <w:tbl>
      <w:tblPr>
        <w:tblStyle w:val="Tabelraster"/>
        <w:tblW w:w="0" w:type="auto"/>
        <w:tblLayout w:type="fixed"/>
        <w:tblLook w:val="04A0" w:firstRow="1" w:lastRow="0" w:firstColumn="1" w:lastColumn="0" w:noHBand="0" w:noVBand="1"/>
      </w:tblPr>
      <w:tblGrid>
        <w:gridCol w:w="9060"/>
      </w:tblGrid>
      <w:tr w:rsidR="003C1341" w:rsidRPr="00731483" w14:paraId="1EAD6D2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49B4E4" w14:textId="77777777" w:rsidR="003C1341" w:rsidRPr="00731483" w:rsidRDefault="003C1341" w:rsidP="00345F4E">
            <w:pPr>
              <w:spacing w:after="0" w:line="240" w:lineRule="exact"/>
              <w:rPr>
                <w:rFonts w:ascii="Verdana" w:hAnsi="Verdana"/>
                <w:sz w:val="18"/>
                <w:szCs w:val="18"/>
              </w:rPr>
            </w:pPr>
            <w:permStart w:id="1281760202" w:edGrp="everyone"/>
            <w:permEnd w:id="1281760202"/>
          </w:p>
        </w:tc>
      </w:tr>
    </w:tbl>
    <w:p w14:paraId="71308C2A" w14:textId="5C8B1A09" w:rsidR="00650981" w:rsidRPr="00731483" w:rsidRDefault="00650981" w:rsidP="00E42DE0">
      <w:pPr>
        <w:pStyle w:val="Kop1"/>
        <w:numPr>
          <w:ilvl w:val="0"/>
          <w:numId w:val="40"/>
        </w:numPr>
        <w:spacing w:after="0" w:line="240" w:lineRule="exact"/>
        <w:ind w:left="357" w:hanging="357"/>
        <w:rPr>
          <w:rFonts w:ascii="Verdana" w:hAnsi="Verdana"/>
          <w:sz w:val="18"/>
          <w:szCs w:val="18"/>
        </w:rPr>
      </w:pPr>
      <w:r>
        <w:rPr>
          <w:rFonts w:ascii="Verdana" w:hAnsi="Verdana"/>
          <w:sz w:val="18"/>
          <w:szCs w:val="18"/>
        </w:rPr>
        <w:t>Samenvatting</w:t>
      </w:r>
    </w:p>
    <w:p w14:paraId="6195A6C7" w14:textId="112C9E44" w:rsidR="00650981" w:rsidRDefault="00650981" w:rsidP="002B1AAD">
      <w:pPr>
        <w:pStyle w:val="Default"/>
        <w:spacing w:line="240" w:lineRule="exact"/>
        <w:rPr>
          <w:sz w:val="18"/>
          <w:szCs w:val="18"/>
        </w:rPr>
      </w:pPr>
      <w:r>
        <w:rPr>
          <w:sz w:val="18"/>
          <w:szCs w:val="18"/>
        </w:rPr>
        <w:t>Beschrijf het doel van de investering.</w:t>
      </w:r>
      <w:r w:rsidR="002B1AAD">
        <w:rPr>
          <w:sz w:val="18"/>
          <w:szCs w:val="18"/>
        </w:rPr>
        <w:t xml:space="preserve"> </w:t>
      </w:r>
      <w:r>
        <w:rPr>
          <w:sz w:val="18"/>
          <w:szCs w:val="18"/>
        </w:rPr>
        <w:t>Beschrijf uw werkwijze.</w:t>
      </w:r>
      <w:r w:rsidR="002B1AAD">
        <w:rPr>
          <w:sz w:val="18"/>
          <w:szCs w:val="18"/>
        </w:rPr>
        <w:t xml:space="preserve"> </w:t>
      </w:r>
      <w:r>
        <w:rPr>
          <w:sz w:val="18"/>
          <w:szCs w:val="18"/>
        </w:rPr>
        <w:t>Welke vragen en opmerkingen zijn er?</w:t>
      </w:r>
      <w:r w:rsidR="002B1AAD">
        <w:rPr>
          <w:sz w:val="18"/>
          <w:szCs w:val="18"/>
        </w:rPr>
        <w:t xml:space="preserve"> </w:t>
      </w:r>
      <w:r>
        <w:rPr>
          <w:sz w:val="18"/>
          <w:szCs w:val="18"/>
        </w:rPr>
        <w:t xml:space="preserve">Conclusies. </w:t>
      </w:r>
    </w:p>
    <w:tbl>
      <w:tblPr>
        <w:tblStyle w:val="Tabelraster"/>
        <w:tblW w:w="0" w:type="auto"/>
        <w:tblLayout w:type="fixed"/>
        <w:tblLook w:val="04A0" w:firstRow="1" w:lastRow="0" w:firstColumn="1" w:lastColumn="0" w:noHBand="0" w:noVBand="1"/>
      </w:tblPr>
      <w:tblGrid>
        <w:gridCol w:w="9060"/>
      </w:tblGrid>
      <w:tr w:rsidR="00650981" w:rsidRPr="00731483" w14:paraId="1AF3EBF1" w14:textId="77777777" w:rsidTr="00877AD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8FD5D60" w14:textId="77777777" w:rsidR="00650981" w:rsidRPr="00731483" w:rsidRDefault="00650981" w:rsidP="00877ADA">
            <w:pPr>
              <w:spacing w:after="0" w:line="240" w:lineRule="exact"/>
              <w:rPr>
                <w:rFonts w:ascii="Verdana" w:hAnsi="Verdana"/>
                <w:sz w:val="18"/>
                <w:szCs w:val="18"/>
              </w:rPr>
            </w:pPr>
            <w:permStart w:id="137444469" w:edGrp="everyone"/>
            <w:permEnd w:id="137444469"/>
          </w:p>
        </w:tc>
      </w:tr>
    </w:tbl>
    <w:p w14:paraId="078A279C" w14:textId="0E3514E5" w:rsidR="00650981" w:rsidRPr="00731483" w:rsidRDefault="00650981" w:rsidP="00E42DE0">
      <w:pPr>
        <w:pStyle w:val="Kop1"/>
        <w:numPr>
          <w:ilvl w:val="0"/>
          <w:numId w:val="40"/>
        </w:numPr>
        <w:spacing w:after="0" w:line="240" w:lineRule="exact"/>
        <w:ind w:left="357" w:hanging="357"/>
        <w:rPr>
          <w:rFonts w:ascii="Verdana" w:hAnsi="Verdana"/>
          <w:sz w:val="18"/>
          <w:szCs w:val="18"/>
        </w:rPr>
      </w:pPr>
      <w:r w:rsidRPr="00650981">
        <w:rPr>
          <w:rFonts w:ascii="Verdana" w:hAnsi="Verdana"/>
          <w:sz w:val="18"/>
          <w:szCs w:val="18"/>
        </w:rPr>
        <w:t>Resultaten</w:t>
      </w:r>
    </w:p>
    <w:p w14:paraId="15C99067" w14:textId="77777777" w:rsidR="00E42DE0" w:rsidRDefault="00E42DE0" w:rsidP="00E42DE0">
      <w:pPr>
        <w:pStyle w:val="Default"/>
        <w:spacing w:after="32"/>
        <w:rPr>
          <w:sz w:val="18"/>
          <w:szCs w:val="18"/>
        </w:rPr>
      </w:pPr>
      <w:r>
        <w:rPr>
          <w:sz w:val="18"/>
          <w:szCs w:val="18"/>
        </w:rPr>
        <w:t xml:space="preserve">Beschrijf de activiteiten van uw project. U benoemt de kas, de soort gewassen en het kas-oppervlakte waarvoor u de technieken installeerde. Ook schrijft u hier de technische specificaties en andere belangrijke informatie van de investering. U voegt foto’s toe van de geïnstalleerde technieken. Heeft u iets anders gedaan dan in het plan bij uw aanvraag? Geef hier dan duidelijk aan waarom. </w:t>
      </w:r>
    </w:p>
    <w:tbl>
      <w:tblPr>
        <w:tblStyle w:val="Tabelraster"/>
        <w:tblW w:w="0" w:type="auto"/>
        <w:tblLayout w:type="fixed"/>
        <w:tblLook w:val="04A0" w:firstRow="1" w:lastRow="0" w:firstColumn="1" w:lastColumn="0" w:noHBand="0" w:noVBand="1"/>
      </w:tblPr>
      <w:tblGrid>
        <w:gridCol w:w="9060"/>
      </w:tblGrid>
      <w:tr w:rsidR="00650981" w:rsidRPr="00731483" w14:paraId="43DE84B0" w14:textId="77777777" w:rsidTr="00877AD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DF9831" w14:textId="77777777" w:rsidR="00650981" w:rsidRPr="00731483" w:rsidRDefault="00650981" w:rsidP="00877ADA">
            <w:pPr>
              <w:spacing w:after="0" w:line="240" w:lineRule="exact"/>
              <w:rPr>
                <w:rFonts w:ascii="Verdana" w:hAnsi="Verdana"/>
                <w:sz w:val="18"/>
                <w:szCs w:val="18"/>
              </w:rPr>
            </w:pPr>
            <w:permStart w:id="1759145496" w:edGrp="everyone"/>
            <w:permEnd w:id="1759145496"/>
          </w:p>
        </w:tc>
      </w:tr>
    </w:tbl>
    <w:p w14:paraId="7F0FD070" w14:textId="256F46A5" w:rsidR="00E42DE0" w:rsidRPr="00731483" w:rsidRDefault="00E42DE0" w:rsidP="00E42DE0">
      <w:pPr>
        <w:pStyle w:val="Kop1"/>
        <w:numPr>
          <w:ilvl w:val="0"/>
          <w:numId w:val="40"/>
        </w:numPr>
        <w:spacing w:after="0" w:line="240" w:lineRule="exact"/>
        <w:ind w:left="357" w:hanging="357"/>
        <w:rPr>
          <w:rFonts w:ascii="Verdana" w:hAnsi="Verdana"/>
          <w:sz w:val="18"/>
          <w:szCs w:val="18"/>
        </w:rPr>
      </w:pPr>
      <w:r w:rsidRPr="00E42DE0">
        <w:rPr>
          <w:rFonts w:ascii="Verdana" w:hAnsi="Verdana"/>
          <w:sz w:val="18"/>
          <w:szCs w:val="18"/>
        </w:rPr>
        <w:t>Conclusies en aanbevelingen</w:t>
      </w:r>
    </w:p>
    <w:p w14:paraId="721AE1DB" w14:textId="77777777" w:rsidR="00E42DE0" w:rsidRDefault="00E42DE0" w:rsidP="00E42DE0">
      <w:pPr>
        <w:pStyle w:val="Default"/>
        <w:spacing w:line="240" w:lineRule="exact"/>
        <w:rPr>
          <w:sz w:val="18"/>
          <w:szCs w:val="18"/>
        </w:rPr>
      </w:pPr>
      <w:r>
        <w:rPr>
          <w:sz w:val="18"/>
          <w:szCs w:val="18"/>
        </w:rPr>
        <w:t>Wat levert deze techniek op aan (percentuele en absolute) energiebesparing?</w:t>
      </w:r>
    </w:p>
    <w:tbl>
      <w:tblPr>
        <w:tblStyle w:val="Tabelraster"/>
        <w:tblW w:w="0" w:type="auto"/>
        <w:tblLayout w:type="fixed"/>
        <w:tblLook w:val="04A0" w:firstRow="1" w:lastRow="0" w:firstColumn="1" w:lastColumn="0" w:noHBand="0" w:noVBand="1"/>
      </w:tblPr>
      <w:tblGrid>
        <w:gridCol w:w="9060"/>
      </w:tblGrid>
      <w:tr w:rsidR="00E42DE0" w:rsidRPr="00731483" w14:paraId="64E47F6C" w14:textId="77777777" w:rsidTr="00877AD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129B82" w14:textId="77777777" w:rsidR="00E42DE0" w:rsidRPr="00731483" w:rsidRDefault="00E42DE0" w:rsidP="00877ADA">
            <w:pPr>
              <w:spacing w:after="0" w:line="240" w:lineRule="exact"/>
              <w:rPr>
                <w:rFonts w:ascii="Verdana" w:hAnsi="Verdana"/>
                <w:sz w:val="18"/>
                <w:szCs w:val="18"/>
              </w:rPr>
            </w:pPr>
            <w:permStart w:id="1458122917" w:edGrp="everyone"/>
            <w:permEnd w:id="1458122917"/>
          </w:p>
        </w:tc>
      </w:tr>
    </w:tbl>
    <w:p w14:paraId="1F814C61" w14:textId="184AF3A0" w:rsidR="00E42DE0" w:rsidRDefault="00E42DE0" w:rsidP="00E42DE0">
      <w:pPr>
        <w:pStyle w:val="Default"/>
        <w:spacing w:before="60" w:line="240" w:lineRule="exact"/>
        <w:rPr>
          <w:sz w:val="18"/>
          <w:szCs w:val="18"/>
        </w:rPr>
      </w:pPr>
      <w:r w:rsidRPr="00E42DE0">
        <w:rPr>
          <w:sz w:val="18"/>
          <w:szCs w:val="18"/>
        </w:rPr>
        <w:t>Wat kan de glastuinbouwondernemer/-sector hiervan leren?</w:t>
      </w:r>
    </w:p>
    <w:tbl>
      <w:tblPr>
        <w:tblStyle w:val="Tabelraster"/>
        <w:tblW w:w="0" w:type="auto"/>
        <w:tblLayout w:type="fixed"/>
        <w:tblLook w:val="04A0" w:firstRow="1" w:lastRow="0" w:firstColumn="1" w:lastColumn="0" w:noHBand="0" w:noVBand="1"/>
      </w:tblPr>
      <w:tblGrid>
        <w:gridCol w:w="9060"/>
      </w:tblGrid>
      <w:tr w:rsidR="00E42DE0" w:rsidRPr="00731483" w14:paraId="65E04747" w14:textId="77777777" w:rsidTr="00877AD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5BE155" w14:textId="77777777" w:rsidR="00E42DE0" w:rsidRPr="00731483" w:rsidRDefault="00E42DE0" w:rsidP="00877ADA">
            <w:pPr>
              <w:spacing w:after="0" w:line="240" w:lineRule="exact"/>
              <w:rPr>
                <w:rFonts w:ascii="Verdana" w:hAnsi="Verdana"/>
                <w:sz w:val="18"/>
                <w:szCs w:val="18"/>
              </w:rPr>
            </w:pPr>
            <w:permStart w:id="1635671612" w:edGrp="everyone"/>
            <w:permEnd w:id="1635671612"/>
          </w:p>
        </w:tc>
      </w:tr>
    </w:tbl>
    <w:p w14:paraId="163CCD7A" w14:textId="38F5FD49" w:rsidR="00E42DE0" w:rsidRPr="00731483" w:rsidRDefault="00E42DE0" w:rsidP="00E42DE0">
      <w:pPr>
        <w:pStyle w:val="Kop1"/>
        <w:numPr>
          <w:ilvl w:val="0"/>
          <w:numId w:val="40"/>
        </w:numPr>
        <w:spacing w:after="0" w:line="240" w:lineRule="exact"/>
        <w:ind w:left="357" w:hanging="357"/>
        <w:rPr>
          <w:rFonts w:ascii="Verdana" w:hAnsi="Verdana"/>
          <w:sz w:val="18"/>
          <w:szCs w:val="18"/>
        </w:rPr>
      </w:pPr>
      <w:r w:rsidRPr="00E42DE0">
        <w:rPr>
          <w:rFonts w:ascii="Verdana" w:hAnsi="Verdana"/>
          <w:sz w:val="18"/>
          <w:szCs w:val="18"/>
        </w:rPr>
        <w:t>Discussie</w:t>
      </w:r>
    </w:p>
    <w:p w14:paraId="35A36C1B" w14:textId="4C0CED99" w:rsidR="00E42DE0" w:rsidRPr="00E42DE0" w:rsidRDefault="00E42DE0" w:rsidP="00E42DE0">
      <w:pPr>
        <w:pStyle w:val="Default"/>
        <w:spacing w:line="240" w:lineRule="exact"/>
        <w:rPr>
          <w:b/>
          <w:bCs/>
          <w:sz w:val="18"/>
          <w:szCs w:val="18"/>
        </w:rPr>
      </w:pPr>
      <w:r w:rsidRPr="00E42DE0">
        <w:rPr>
          <w:sz w:val="18"/>
          <w:szCs w:val="18"/>
        </w:rPr>
        <w:t>Hoe kijkt u terug op uw project? Geef bijvoorbeeld aan wat u beter had kunnen doen. Of wat u nog meer wilt verbeteren. Dit is niet verplicht.</w:t>
      </w:r>
    </w:p>
    <w:tbl>
      <w:tblPr>
        <w:tblStyle w:val="Tabelraster"/>
        <w:tblW w:w="0" w:type="auto"/>
        <w:tblLayout w:type="fixed"/>
        <w:tblLook w:val="04A0" w:firstRow="1" w:lastRow="0" w:firstColumn="1" w:lastColumn="0" w:noHBand="0" w:noVBand="1"/>
      </w:tblPr>
      <w:tblGrid>
        <w:gridCol w:w="9060"/>
      </w:tblGrid>
      <w:tr w:rsidR="00E42DE0" w:rsidRPr="00731483" w14:paraId="48B1E1BB" w14:textId="77777777" w:rsidTr="00877AD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7716C8" w14:textId="77777777" w:rsidR="00E42DE0" w:rsidRPr="00731483" w:rsidRDefault="00E42DE0" w:rsidP="00877ADA">
            <w:pPr>
              <w:spacing w:after="0" w:line="240" w:lineRule="exact"/>
              <w:rPr>
                <w:rFonts w:ascii="Verdana" w:hAnsi="Verdana"/>
                <w:sz w:val="18"/>
                <w:szCs w:val="18"/>
              </w:rPr>
            </w:pPr>
            <w:permStart w:id="1210609462" w:edGrp="everyone"/>
            <w:permEnd w:id="1210609462"/>
          </w:p>
        </w:tc>
      </w:tr>
    </w:tbl>
    <w:p w14:paraId="576DE79C" w14:textId="77777777" w:rsidR="00650981" w:rsidRDefault="00650981" w:rsidP="000C7070">
      <w:pPr>
        <w:spacing w:after="0" w:line="240" w:lineRule="exact"/>
        <w:rPr>
          <w:rFonts w:ascii="Verdana" w:hAnsi="Verdana"/>
          <w:sz w:val="18"/>
          <w:szCs w:val="18"/>
          <w:u w:val="single"/>
        </w:rPr>
      </w:pPr>
    </w:p>
    <w:sectPr w:rsidR="00650981" w:rsidSect="0052366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418" w:bottom="851" w:left="1418" w:header="102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4A" w14:textId="77777777" w:rsidR="00BB37D6" w:rsidRDefault="00BB37D6">
      <w:r>
        <w:separator/>
      </w:r>
    </w:p>
    <w:p w14:paraId="1B0999A9" w14:textId="77777777" w:rsidR="00BB37D6" w:rsidRDefault="00BB37D6"/>
  </w:endnote>
  <w:endnote w:type="continuationSeparator" w:id="0">
    <w:p w14:paraId="17AAC5CB" w14:textId="77777777" w:rsidR="00BB37D6" w:rsidRDefault="00BB37D6">
      <w:r>
        <w:continuationSeparator/>
      </w:r>
    </w:p>
    <w:p w14:paraId="0D72C3EE" w14:textId="77777777" w:rsidR="00BB37D6" w:rsidRDefault="00BB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E047E3">
            <w:fldChar w:fldCharType="begin"/>
          </w:r>
          <w:r w:rsidR="00E047E3">
            <w:instrText xml:space="preserve"> NUMPAGES   \* MERGEFORMAT </w:instrText>
          </w:r>
          <w:r w:rsidR="00E047E3">
            <w:fldChar w:fldCharType="separate"/>
          </w:r>
          <w:r>
            <w:t>1</w:t>
          </w:r>
          <w:r w:rsidR="00E047E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101A9AE3" w:rsidR="00580A39" w:rsidRDefault="00580A39" w:rsidP="00E63139">
            <w:pPr>
              <w:pStyle w:val="Voettekst"/>
              <w:spacing w:before="240" w:after="0" w:line="240" w:lineRule="exact"/>
              <w:jc w:val="right"/>
            </w:pPr>
            <w:r w:rsidRPr="00E63139">
              <w:rPr>
                <w:rFonts w:ascii="Verdana" w:hAnsi="Verdana"/>
                <w:sz w:val="12"/>
                <w:szCs w:val="12"/>
              </w:rPr>
              <w:t xml:space="preserve">Pagina </w:t>
            </w:r>
            <w:r w:rsidRPr="00E63139">
              <w:rPr>
                <w:rFonts w:ascii="Verdana" w:hAnsi="Verdana"/>
                <w:b/>
                <w:bCs/>
                <w:sz w:val="12"/>
                <w:szCs w:val="12"/>
              </w:rPr>
              <w:fldChar w:fldCharType="begin"/>
            </w:r>
            <w:r w:rsidRPr="00E63139">
              <w:rPr>
                <w:rFonts w:ascii="Verdana" w:hAnsi="Verdana"/>
                <w:b/>
                <w:bCs/>
                <w:sz w:val="12"/>
                <w:szCs w:val="12"/>
              </w:rPr>
              <w:instrText>PAGE</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r w:rsidRPr="00E63139">
              <w:rPr>
                <w:rFonts w:ascii="Verdana" w:hAnsi="Verdana"/>
                <w:sz w:val="12"/>
                <w:szCs w:val="12"/>
              </w:rPr>
              <w:t xml:space="preserve"> van </w:t>
            </w:r>
            <w:r w:rsidRPr="00E63139">
              <w:rPr>
                <w:rFonts w:ascii="Verdana" w:hAnsi="Verdana"/>
                <w:b/>
                <w:bCs/>
                <w:sz w:val="12"/>
                <w:szCs w:val="12"/>
              </w:rPr>
              <w:fldChar w:fldCharType="begin"/>
            </w:r>
            <w:r w:rsidRPr="00E63139">
              <w:rPr>
                <w:rFonts w:ascii="Verdana" w:hAnsi="Verdana"/>
                <w:b/>
                <w:bCs/>
                <w:sz w:val="12"/>
                <w:szCs w:val="12"/>
              </w:rPr>
              <w:instrText>NUMPAGES</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34A687EF" w:rsidR="00580A39" w:rsidRDefault="00523669" w:rsidP="00523669">
            <w:pPr>
              <w:pStyle w:val="Voettekst"/>
              <w:spacing w:before="240" w:after="0" w:line="240" w:lineRule="exact"/>
            </w:pPr>
            <w:r w:rsidRPr="00523669">
              <w:rPr>
                <w:sz w:val="16"/>
                <w:szCs w:val="16"/>
              </w:rPr>
              <w:t>Versie 0</w:t>
            </w:r>
            <w:r w:rsidR="00EA0170">
              <w:rPr>
                <w:sz w:val="16"/>
                <w:szCs w:val="16"/>
              </w:rPr>
              <w:t>6-05</w:t>
            </w:r>
            <w:r w:rsidRPr="00523669">
              <w:rPr>
                <w:sz w:val="16"/>
                <w:szCs w:val="16"/>
              </w:rPr>
              <w:t>-2024</w:t>
            </w:r>
            <w:r>
              <w:rPr>
                <w:sz w:val="16"/>
                <w:szCs w:val="16"/>
              </w:rPr>
              <w:tab/>
            </w:r>
            <w:r>
              <w:rPr>
                <w:sz w:val="16"/>
                <w:szCs w:val="16"/>
              </w:rPr>
              <w:tab/>
            </w:r>
            <w:r w:rsidR="00580A39" w:rsidRPr="00580A39">
              <w:rPr>
                <w:rFonts w:ascii="Verdana" w:hAnsi="Verdana"/>
                <w:sz w:val="12"/>
                <w:szCs w:val="12"/>
              </w:rPr>
              <w:t xml:space="preserve">Pagina </w:t>
            </w:r>
            <w:r w:rsidR="00580A39" w:rsidRPr="00580A39">
              <w:rPr>
                <w:rFonts w:ascii="Verdana" w:hAnsi="Verdana"/>
                <w:sz w:val="12"/>
                <w:szCs w:val="12"/>
              </w:rPr>
              <w:fldChar w:fldCharType="begin"/>
            </w:r>
            <w:r w:rsidR="00580A39" w:rsidRPr="00580A39">
              <w:rPr>
                <w:rFonts w:ascii="Verdana" w:hAnsi="Verdana"/>
                <w:sz w:val="12"/>
                <w:szCs w:val="12"/>
              </w:rPr>
              <w:instrText>PAGE</w:instrText>
            </w:r>
            <w:r w:rsidR="00580A39" w:rsidRPr="00580A39">
              <w:rPr>
                <w:rFonts w:ascii="Verdana" w:hAnsi="Verdana"/>
                <w:sz w:val="12"/>
                <w:szCs w:val="12"/>
              </w:rPr>
              <w:fldChar w:fldCharType="separate"/>
            </w:r>
            <w:r w:rsidR="00580A39" w:rsidRPr="00580A39">
              <w:rPr>
                <w:rFonts w:ascii="Verdana" w:hAnsi="Verdana"/>
                <w:sz w:val="12"/>
                <w:szCs w:val="12"/>
              </w:rPr>
              <w:t>2</w:t>
            </w:r>
            <w:r w:rsidR="00580A39" w:rsidRPr="00580A39">
              <w:rPr>
                <w:rFonts w:ascii="Verdana" w:hAnsi="Verdana"/>
                <w:sz w:val="12"/>
                <w:szCs w:val="12"/>
              </w:rPr>
              <w:fldChar w:fldCharType="end"/>
            </w:r>
            <w:r w:rsidR="00580A39" w:rsidRPr="00580A39">
              <w:rPr>
                <w:rFonts w:ascii="Verdana" w:hAnsi="Verdana"/>
                <w:sz w:val="12"/>
                <w:szCs w:val="12"/>
              </w:rPr>
              <w:t xml:space="preserve"> van </w:t>
            </w:r>
            <w:r w:rsidR="00580A39" w:rsidRPr="00580A39">
              <w:rPr>
                <w:rFonts w:ascii="Verdana" w:hAnsi="Verdana"/>
                <w:sz w:val="12"/>
                <w:szCs w:val="12"/>
              </w:rPr>
              <w:fldChar w:fldCharType="begin"/>
            </w:r>
            <w:r w:rsidR="00580A39" w:rsidRPr="00580A39">
              <w:rPr>
                <w:rFonts w:ascii="Verdana" w:hAnsi="Verdana"/>
                <w:sz w:val="12"/>
                <w:szCs w:val="12"/>
              </w:rPr>
              <w:instrText>NUMPAGES</w:instrText>
            </w:r>
            <w:r w:rsidR="00580A39" w:rsidRPr="00580A39">
              <w:rPr>
                <w:rFonts w:ascii="Verdana" w:hAnsi="Verdana"/>
                <w:sz w:val="12"/>
                <w:szCs w:val="12"/>
              </w:rPr>
              <w:fldChar w:fldCharType="separate"/>
            </w:r>
            <w:r w:rsidR="00580A39" w:rsidRPr="00580A39">
              <w:rPr>
                <w:rFonts w:ascii="Verdana" w:hAnsi="Verdana"/>
                <w:sz w:val="12"/>
                <w:szCs w:val="12"/>
              </w:rPr>
              <w:t>2</w:t>
            </w:r>
            <w:r w:rsidR="00580A39" w:rsidRPr="00580A39">
              <w:rPr>
                <w:rFonts w:ascii="Verdana" w:hAnsi="Verdana"/>
                <w:sz w:val="12"/>
                <w:szCs w:val="12"/>
              </w:rPr>
              <w:fldChar w:fldCharType="end"/>
            </w:r>
          </w:p>
        </w:sdtContent>
      </w:sdt>
    </w:sdtContent>
  </w:sdt>
  <w:p w14:paraId="2B100682" w14:textId="17031A09" w:rsidR="00CB4B81" w:rsidRDefault="00CB4B81" w:rsidP="00523669">
    <w:pPr>
      <w:pStyle w:val="Voettekst"/>
      <w:spacing w:line="240" w:lineRule="auto"/>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2D7" w14:textId="77777777" w:rsidR="00BB37D6" w:rsidRDefault="00BB37D6">
      <w:r>
        <w:separator/>
      </w:r>
    </w:p>
    <w:p w14:paraId="538E06F5" w14:textId="77777777" w:rsidR="00BB37D6" w:rsidRDefault="00BB37D6"/>
  </w:footnote>
  <w:footnote w:type="continuationSeparator" w:id="0">
    <w:p w14:paraId="494DD5CF" w14:textId="77777777" w:rsidR="00BB37D6" w:rsidRDefault="00BB37D6">
      <w:r>
        <w:continuationSeparator/>
      </w:r>
    </w:p>
    <w:p w14:paraId="4A104522" w14:textId="77777777" w:rsidR="00BB37D6" w:rsidRDefault="00BB3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408EB5CA" w:rsidR="00CB4B81" w:rsidRDefault="00CB4B81">
    <w:pPr>
      <w:pStyle w:val="Koptekst"/>
    </w:pPr>
  </w:p>
  <w:p w14:paraId="14247AB6" w14:textId="663F6785"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C3B29"/>
    <w:multiLevelType w:val="hybridMultilevel"/>
    <w:tmpl w:val="2EFAB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B5A2BF6"/>
    <w:multiLevelType w:val="hybridMultilevel"/>
    <w:tmpl w:val="FB1609AE"/>
    <w:lvl w:ilvl="0" w:tplc="84FC315C">
      <w:start w:val="2"/>
      <w:numFmt w:val="bullet"/>
      <w:lvlText w:val="-"/>
      <w:lvlJc w:val="left"/>
      <w:pPr>
        <w:ind w:left="1068" w:hanging="360"/>
      </w:pPr>
      <w:rPr>
        <w:rFonts w:ascii="Times New Roman" w:eastAsia="Times New Roman" w:hAnsi="Times New Roman" w:cs="Times New Roman" w:hint="default"/>
        <w:color w:val="000000" w:themeColor="text1"/>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12445BA1"/>
    <w:multiLevelType w:val="hybridMultilevel"/>
    <w:tmpl w:val="B10806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16DB71A7"/>
    <w:multiLevelType w:val="hybridMultilevel"/>
    <w:tmpl w:val="C0F062A8"/>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874432"/>
    <w:multiLevelType w:val="hybridMultilevel"/>
    <w:tmpl w:val="EC0084AE"/>
    <w:lvl w:ilvl="0" w:tplc="0413000F">
      <w:start w:val="1"/>
      <w:numFmt w:val="decimal"/>
      <w:lvlText w:val="%1."/>
      <w:lvlJc w:val="left"/>
      <w:pPr>
        <w:ind w:left="1401" w:hanging="360"/>
      </w:pPr>
    </w:lvl>
    <w:lvl w:ilvl="1" w:tplc="04130019" w:tentative="1">
      <w:start w:val="1"/>
      <w:numFmt w:val="lowerLetter"/>
      <w:lvlText w:val="%2."/>
      <w:lvlJc w:val="left"/>
      <w:pPr>
        <w:ind w:left="2121" w:hanging="360"/>
      </w:pPr>
    </w:lvl>
    <w:lvl w:ilvl="2" w:tplc="0413001B" w:tentative="1">
      <w:start w:val="1"/>
      <w:numFmt w:val="lowerRoman"/>
      <w:lvlText w:val="%3."/>
      <w:lvlJc w:val="right"/>
      <w:pPr>
        <w:ind w:left="2841" w:hanging="180"/>
      </w:pPr>
    </w:lvl>
    <w:lvl w:ilvl="3" w:tplc="0413000F" w:tentative="1">
      <w:start w:val="1"/>
      <w:numFmt w:val="decimal"/>
      <w:lvlText w:val="%4."/>
      <w:lvlJc w:val="left"/>
      <w:pPr>
        <w:ind w:left="3561" w:hanging="360"/>
      </w:pPr>
    </w:lvl>
    <w:lvl w:ilvl="4" w:tplc="04130019" w:tentative="1">
      <w:start w:val="1"/>
      <w:numFmt w:val="lowerLetter"/>
      <w:lvlText w:val="%5."/>
      <w:lvlJc w:val="left"/>
      <w:pPr>
        <w:ind w:left="4281" w:hanging="360"/>
      </w:pPr>
    </w:lvl>
    <w:lvl w:ilvl="5" w:tplc="0413001B" w:tentative="1">
      <w:start w:val="1"/>
      <w:numFmt w:val="lowerRoman"/>
      <w:lvlText w:val="%6."/>
      <w:lvlJc w:val="right"/>
      <w:pPr>
        <w:ind w:left="5001" w:hanging="180"/>
      </w:pPr>
    </w:lvl>
    <w:lvl w:ilvl="6" w:tplc="0413000F" w:tentative="1">
      <w:start w:val="1"/>
      <w:numFmt w:val="decimal"/>
      <w:lvlText w:val="%7."/>
      <w:lvlJc w:val="left"/>
      <w:pPr>
        <w:ind w:left="5721" w:hanging="360"/>
      </w:pPr>
    </w:lvl>
    <w:lvl w:ilvl="7" w:tplc="04130019" w:tentative="1">
      <w:start w:val="1"/>
      <w:numFmt w:val="lowerLetter"/>
      <w:lvlText w:val="%8."/>
      <w:lvlJc w:val="left"/>
      <w:pPr>
        <w:ind w:left="6441" w:hanging="360"/>
      </w:pPr>
    </w:lvl>
    <w:lvl w:ilvl="8" w:tplc="0413001B" w:tentative="1">
      <w:start w:val="1"/>
      <w:numFmt w:val="lowerRoman"/>
      <w:lvlText w:val="%9."/>
      <w:lvlJc w:val="right"/>
      <w:pPr>
        <w:ind w:left="7161" w:hanging="180"/>
      </w:pPr>
    </w:lvl>
  </w:abstractNum>
  <w:abstractNum w:abstractNumId="17" w15:restartNumberingAfterBreak="0">
    <w:nsid w:val="190A3C13"/>
    <w:multiLevelType w:val="hybridMultilevel"/>
    <w:tmpl w:val="DBEEF0D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533E05"/>
    <w:multiLevelType w:val="hybridMultilevel"/>
    <w:tmpl w:val="FF805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3AB21F3"/>
    <w:multiLevelType w:val="hybridMultilevel"/>
    <w:tmpl w:val="FC1EC9CA"/>
    <w:lvl w:ilvl="0" w:tplc="1B3080A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F70BE2"/>
    <w:multiLevelType w:val="hybridMultilevel"/>
    <w:tmpl w:val="55CCF4F2"/>
    <w:lvl w:ilvl="0" w:tplc="7E3085D2">
      <w:start w:val="1"/>
      <w:numFmt w:val="decimal"/>
      <w:lvlText w:val="%1."/>
      <w:lvlJc w:val="left"/>
      <w:pPr>
        <w:ind w:left="720" w:hanging="360"/>
      </w:pPr>
      <w:rPr>
        <w:rFonts w:ascii="Verdana" w:hAnsi="Verdana" w:hint="default"/>
        <w:b w:val="0"/>
        <w:bCs/>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B1E4DA5"/>
    <w:multiLevelType w:val="hybridMultilevel"/>
    <w:tmpl w:val="F834A754"/>
    <w:lvl w:ilvl="0" w:tplc="0413000F">
      <w:start w:val="1"/>
      <w:numFmt w:val="decimal"/>
      <w:lvlText w:val="%1."/>
      <w:lvlJc w:val="left"/>
      <w:pPr>
        <w:ind w:left="720" w:hanging="360"/>
      </w:pPr>
      <w:rPr>
        <w:rFonts w:hint="default"/>
        <w:color w:val="000000" w:themeColor="text1"/>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072786"/>
    <w:multiLevelType w:val="hybridMultilevel"/>
    <w:tmpl w:val="F79CD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47523DB"/>
    <w:multiLevelType w:val="hybridMultilevel"/>
    <w:tmpl w:val="85B26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355749"/>
    <w:multiLevelType w:val="hybridMultilevel"/>
    <w:tmpl w:val="974CDE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307AA8"/>
    <w:multiLevelType w:val="hybridMultilevel"/>
    <w:tmpl w:val="974CDE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B11FBE"/>
    <w:multiLevelType w:val="multilevel"/>
    <w:tmpl w:val="A86E03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heme="minorHAnsi" w:hAnsi="Verdana" w:cstheme="minorBidi" w:hint="default"/>
        <w:b w:val="0"/>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E13F15"/>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472B05F0"/>
    <w:multiLevelType w:val="hybridMultilevel"/>
    <w:tmpl w:val="DE96D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E9205C"/>
    <w:multiLevelType w:val="hybridMultilevel"/>
    <w:tmpl w:val="7C8096B4"/>
    <w:lvl w:ilvl="0" w:tplc="FC920552">
      <w:start w:val="1"/>
      <w:numFmt w:val="bullet"/>
      <w:lvlText w:val=""/>
      <w:lvlJc w:val="left"/>
      <w:pPr>
        <w:ind w:left="720" w:hanging="360"/>
      </w:pPr>
      <w:rPr>
        <w:rFonts w:ascii="Symbol" w:hAnsi="Symbol" w:hint="default"/>
        <w:sz w:val="18"/>
        <w:szCs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B74738A"/>
    <w:multiLevelType w:val="hybridMultilevel"/>
    <w:tmpl w:val="66E26728"/>
    <w:lvl w:ilvl="0" w:tplc="1B3080A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9E427A"/>
    <w:multiLevelType w:val="hybridMultilevel"/>
    <w:tmpl w:val="FFDE96C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923E8"/>
    <w:multiLevelType w:val="hybridMultilevel"/>
    <w:tmpl w:val="3AFA0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BBA2F65"/>
    <w:multiLevelType w:val="hybridMultilevel"/>
    <w:tmpl w:val="E6106FFA"/>
    <w:lvl w:ilvl="0" w:tplc="EF6A6D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8E2F69"/>
    <w:multiLevelType w:val="hybridMultilevel"/>
    <w:tmpl w:val="55CCF4F2"/>
    <w:lvl w:ilvl="0" w:tplc="FFFFFFFF">
      <w:start w:val="1"/>
      <w:numFmt w:val="decimal"/>
      <w:lvlText w:val="%1."/>
      <w:lvlJc w:val="left"/>
      <w:pPr>
        <w:ind w:left="720" w:hanging="360"/>
      </w:pPr>
      <w:rPr>
        <w:rFonts w:ascii="Verdana" w:hAnsi="Verdana" w:hint="default"/>
        <w:b w:val="0"/>
        <w:bCs/>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ED3F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8A0099"/>
    <w:multiLevelType w:val="hybridMultilevel"/>
    <w:tmpl w:val="974CDE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58616C"/>
    <w:multiLevelType w:val="hybridMultilevel"/>
    <w:tmpl w:val="BDFE7008"/>
    <w:lvl w:ilvl="0" w:tplc="CDF6CBE6">
      <w:start w:val="1"/>
      <w:numFmt w:val="bullet"/>
      <w:lvlText w:val="-"/>
      <w:lvlJc w:val="left"/>
      <w:pPr>
        <w:ind w:left="1080" w:hanging="360"/>
      </w:pPr>
      <w:rPr>
        <w:rFonts w:ascii="Calibri" w:eastAsia="Calibri" w:hAnsi="Calibri" w:cs="Calibri" w:hint="default"/>
        <w:i w:val="0"/>
        <w:color w:val="000000"/>
        <w:sz w:val="22"/>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1" w15:restartNumberingAfterBreak="0">
    <w:nsid w:val="67922AD7"/>
    <w:multiLevelType w:val="hybridMultilevel"/>
    <w:tmpl w:val="27EE544C"/>
    <w:lvl w:ilvl="0" w:tplc="1D5A5B32">
      <w:numFmt w:val="bullet"/>
      <w:lvlText w:val="-"/>
      <w:lvlJc w:val="left"/>
      <w:pPr>
        <w:ind w:left="1080" w:hanging="360"/>
      </w:pPr>
      <w:rPr>
        <w:rFonts w:ascii="Verdana" w:eastAsia="Times New Roman" w:hAnsi="Verdana" w:cstheme="minorBidi" w:hint="default"/>
        <w:i w:val="0"/>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6CF66E4F"/>
    <w:multiLevelType w:val="hybridMultilevel"/>
    <w:tmpl w:val="974CD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197D1E"/>
    <w:multiLevelType w:val="hybridMultilevel"/>
    <w:tmpl w:val="CFEC227E"/>
    <w:lvl w:ilvl="0" w:tplc="EB14F78E">
      <w:start w:val="1"/>
      <w:numFmt w:val="decimal"/>
      <w:lvlText w:val="%1."/>
      <w:lvlJc w:val="left"/>
      <w:pPr>
        <w:ind w:left="720" w:hanging="360"/>
      </w:pPr>
      <w:rPr>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21D099B"/>
    <w:multiLevelType w:val="hybridMultilevel"/>
    <w:tmpl w:val="5A502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113191"/>
    <w:multiLevelType w:val="hybridMultilevel"/>
    <w:tmpl w:val="28046FA2"/>
    <w:lvl w:ilvl="0" w:tplc="BFD284EA">
      <w:start w:val="1"/>
      <w:numFmt w:val="decimal"/>
      <w:lvlText w:val="%1."/>
      <w:lvlJc w:val="left"/>
      <w:pPr>
        <w:ind w:left="720" w:hanging="360"/>
      </w:pPr>
      <w:rPr>
        <w:rFonts w:asciiTheme="minorHAnsi" w:hAnsiTheme="minorHAnsi" w:cs="Times New Roman" w:hint="default"/>
        <w:b w:val="0"/>
        <w:color w:val="000000" w:themeColor="text1"/>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4770039">
    <w:abstractNumId w:val="11"/>
  </w:num>
  <w:num w:numId="2" w16cid:durableId="592475330">
    <w:abstractNumId w:val="7"/>
  </w:num>
  <w:num w:numId="3" w16cid:durableId="369036821">
    <w:abstractNumId w:val="6"/>
  </w:num>
  <w:num w:numId="4" w16cid:durableId="2053382029">
    <w:abstractNumId w:val="5"/>
  </w:num>
  <w:num w:numId="5" w16cid:durableId="92552283">
    <w:abstractNumId w:val="4"/>
  </w:num>
  <w:num w:numId="6" w16cid:durableId="1881818312">
    <w:abstractNumId w:val="8"/>
  </w:num>
  <w:num w:numId="7" w16cid:durableId="136188365">
    <w:abstractNumId w:val="3"/>
  </w:num>
  <w:num w:numId="8" w16cid:durableId="1258103535">
    <w:abstractNumId w:val="2"/>
  </w:num>
  <w:num w:numId="9" w16cid:durableId="1088695270">
    <w:abstractNumId w:val="1"/>
  </w:num>
  <w:num w:numId="10" w16cid:durableId="1298607557">
    <w:abstractNumId w:val="0"/>
  </w:num>
  <w:num w:numId="11" w16cid:durableId="1643844982">
    <w:abstractNumId w:val="10"/>
  </w:num>
  <w:num w:numId="12" w16cid:durableId="1662195673">
    <w:abstractNumId w:val="18"/>
  </w:num>
  <w:num w:numId="13" w16cid:durableId="1483084042">
    <w:abstractNumId w:val="34"/>
  </w:num>
  <w:num w:numId="14" w16cid:durableId="1315180684">
    <w:abstractNumId w:val="19"/>
  </w:num>
  <w:num w:numId="15" w16cid:durableId="577640645">
    <w:abstractNumId w:val="44"/>
  </w:num>
  <w:num w:numId="16" w16cid:durableId="491027808">
    <w:abstractNumId w:val="24"/>
  </w:num>
  <w:num w:numId="17" w16cid:durableId="183792332">
    <w:abstractNumId w:val="38"/>
  </w:num>
  <w:num w:numId="18" w16cid:durableId="820997876">
    <w:abstractNumId w:val="25"/>
  </w:num>
  <w:num w:numId="19" w16cid:durableId="567421279">
    <w:abstractNumId w:val="12"/>
  </w:num>
  <w:num w:numId="20" w16cid:durableId="1478035975">
    <w:abstractNumId w:val="36"/>
  </w:num>
  <w:num w:numId="21" w16cid:durableId="1418595885">
    <w:abstractNumId w:val="43"/>
  </w:num>
  <w:num w:numId="22" w16cid:durableId="189883791">
    <w:abstractNumId w:val="28"/>
  </w:num>
  <w:num w:numId="23" w16cid:durableId="1754933897">
    <w:abstractNumId w:val="31"/>
  </w:num>
  <w:num w:numId="24" w16cid:durableId="768820618">
    <w:abstractNumId w:val="9"/>
  </w:num>
  <w:num w:numId="25" w16cid:durableId="1358964345">
    <w:abstractNumId w:val="16"/>
  </w:num>
  <w:num w:numId="26" w16cid:durableId="1493108837">
    <w:abstractNumId w:val="30"/>
  </w:num>
  <w:num w:numId="27" w16cid:durableId="71634004">
    <w:abstractNumId w:val="13"/>
  </w:num>
  <w:num w:numId="28" w16cid:durableId="451368003">
    <w:abstractNumId w:val="23"/>
  </w:num>
  <w:num w:numId="29" w16cid:durableId="981613134">
    <w:abstractNumId w:val="29"/>
  </w:num>
  <w:num w:numId="30" w16cid:durableId="491332123">
    <w:abstractNumId w:val="21"/>
  </w:num>
  <w:num w:numId="31" w16cid:durableId="1117289622">
    <w:abstractNumId w:val="32"/>
  </w:num>
  <w:num w:numId="32" w16cid:durableId="731543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7900054">
    <w:abstractNumId w:val="40"/>
  </w:num>
  <w:num w:numId="34" w16cid:durableId="758334390">
    <w:abstractNumId w:val="35"/>
  </w:num>
  <w:num w:numId="35" w16cid:durableId="1619529054">
    <w:abstractNumId w:val="41"/>
  </w:num>
  <w:num w:numId="36" w16cid:durableId="1221020721">
    <w:abstractNumId w:val="22"/>
  </w:num>
  <w:num w:numId="37" w16cid:durableId="254558553">
    <w:abstractNumId w:val="37"/>
  </w:num>
  <w:num w:numId="38" w16cid:durableId="16319837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7874105">
    <w:abstractNumId w:val="20"/>
  </w:num>
  <w:num w:numId="40" w16cid:durableId="1481727254">
    <w:abstractNumId w:val="42"/>
  </w:num>
  <w:num w:numId="41" w16cid:durableId="196233846">
    <w:abstractNumId w:val="39"/>
  </w:num>
  <w:num w:numId="42" w16cid:durableId="2076706242">
    <w:abstractNumId w:val="15"/>
  </w:num>
  <w:num w:numId="43" w16cid:durableId="1144544167">
    <w:abstractNumId w:val="27"/>
  </w:num>
  <w:num w:numId="44" w16cid:durableId="140080813">
    <w:abstractNumId w:val="17"/>
  </w:num>
  <w:num w:numId="45" w16cid:durableId="1455561632">
    <w:abstractNumId w:val="26"/>
  </w:num>
  <w:num w:numId="46" w16cid:durableId="4857107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Tgota11WDlKn9/t9mxoSea2xU1DPfxU6AN3QCHhbhCzcvst5lBrHyUa8IrL/7Nm6wGAXP/nbcyVEe4X7n+lFw==" w:salt="De0370oBMc6w9HFcjA/2jQ=="/>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339A2"/>
    <w:rsid w:val="00046599"/>
    <w:rsid w:val="000A671B"/>
    <w:rsid w:val="000C7070"/>
    <w:rsid w:val="000E120D"/>
    <w:rsid w:val="000E32FB"/>
    <w:rsid w:val="000F3941"/>
    <w:rsid w:val="000F6468"/>
    <w:rsid w:val="000F79D5"/>
    <w:rsid w:val="0011491F"/>
    <w:rsid w:val="00114927"/>
    <w:rsid w:val="001157BB"/>
    <w:rsid w:val="0011698C"/>
    <w:rsid w:val="001376A1"/>
    <w:rsid w:val="001505D0"/>
    <w:rsid w:val="00152EF3"/>
    <w:rsid w:val="00160279"/>
    <w:rsid w:val="00193B83"/>
    <w:rsid w:val="001B633E"/>
    <w:rsid w:val="0022580F"/>
    <w:rsid w:val="00233298"/>
    <w:rsid w:val="002516FE"/>
    <w:rsid w:val="002A3A0D"/>
    <w:rsid w:val="002B1AAD"/>
    <w:rsid w:val="002B3DB1"/>
    <w:rsid w:val="002C4498"/>
    <w:rsid w:val="002C4A70"/>
    <w:rsid w:val="002E672E"/>
    <w:rsid w:val="00325156"/>
    <w:rsid w:val="0033285B"/>
    <w:rsid w:val="00352202"/>
    <w:rsid w:val="003B5470"/>
    <w:rsid w:val="003C1341"/>
    <w:rsid w:val="003D50BE"/>
    <w:rsid w:val="003F1694"/>
    <w:rsid w:val="003F2703"/>
    <w:rsid w:val="00427195"/>
    <w:rsid w:val="004B6A6D"/>
    <w:rsid w:val="00523669"/>
    <w:rsid w:val="00533353"/>
    <w:rsid w:val="005401F3"/>
    <w:rsid w:val="00546FD5"/>
    <w:rsid w:val="00580A39"/>
    <w:rsid w:val="00593914"/>
    <w:rsid w:val="00594076"/>
    <w:rsid w:val="00594A0E"/>
    <w:rsid w:val="0059601E"/>
    <w:rsid w:val="005B6F86"/>
    <w:rsid w:val="005B703E"/>
    <w:rsid w:val="005D1CC1"/>
    <w:rsid w:val="005D2FF2"/>
    <w:rsid w:val="00612988"/>
    <w:rsid w:val="006241EE"/>
    <w:rsid w:val="00626D31"/>
    <w:rsid w:val="00640B43"/>
    <w:rsid w:val="00650981"/>
    <w:rsid w:val="00683E34"/>
    <w:rsid w:val="006B64C8"/>
    <w:rsid w:val="006D2FD7"/>
    <w:rsid w:val="006E4AAD"/>
    <w:rsid w:val="006E7C8E"/>
    <w:rsid w:val="006F1C2D"/>
    <w:rsid w:val="007002A3"/>
    <w:rsid w:val="007150C0"/>
    <w:rsid w:val="00715E7A"/>
    <w:rsid w:val="00725AB0"/>
    <w:rsid w:val="00731483"/>
    <w:rsid w:val="00770E8D"/>
    <w:rsid w:val="007772AC"/>
    <w:rsid w:val="007E5988"/>
    <w:rsid w:val="00847B88"/>
    <w:rsid w:val="00852A4B"/>
    <w:rsid w:val="00870CDC"/>
    <w:rsid w:val="00871644"/>
    <w:rsid w:val="0088142D"/>
    <w:rsid w:val="00886B58"/>
    <w:rsid w:val="008944F6"/>
    <w:rsid w:val="008C17F6"/>
    <w:rsid w:val="008D4A21"/>
    <w:rsid w:val="008E1F61"/>
    <w:rsid w:val="008E34BD"/>
    <w:rsid w:val="008E40AB"/>
    <w:rsid w:val="008E4F2F"/>
    <w:rsid w:val="00905F8C"/>
    <w:rsid w:val="00912FEC"/>
    <w:rsid w:val="00915CA0"/>
    <w:rsid w:val="009803CD"/>
    <w:rsid w:val="009862CF"/>
    <w:rsid w:val="009948DE"/>
    <w:rsid w:val="009A3950"/>
    <w:rsid w:val="009E7B7E"/>
    <w:rsid w:val="009F618A"/>
    <w:rsid w:val="00A10564"/>
    <w:rsid w:val="00A35748"/>
    <w:rsid w:val="00A77398"/>
    <w:rsid w:val="00AF256D"/>
    <w:rsid w:val="00B12AB9"/>
    <w:rsid w:val="00B215B1"/>
    <w:rsid w:val="00B6142D"/>
    <w:rsid w:val="00BB37D6"/>
    <w:rsid w:val="00BB6B13"/>
    <w:rsid w:val="00BC2DE5"/>
    <w:rsid w:val="00BC5816"/>
    <w:rsid w:val="00BE0E40"/>
    <w:rsid w:val="00BE213A"/>
    <w:rsid w:val="00C05B0C"/>
    <w:rsid w:val="00C05E66"/>
    <w:rsid w:val="00C22DC3"/>
    <w:rsid w:val="00C46098"/>
    <w:rsid w:val="00C663E5"/>
    <w:rsid w:val="00C764F4"/>
    <w:rsid w:val="00C76FBF"/>
    <w:rsid w:val="00C82803"/>
    <w:rsid w:val="00CA6954"/>
    <w:rsid w:val="00CB4B81"/>
    <w:rsid w:val="00CC3864"/>
    <w:rsid w:val="00CC5FF3"/>
    <w:rsid w:val="00CD7FAE"/>
    <w:rsid w:val="00D10554"/>
    <w:rsid w:val="00D20F7E"/>
    <w:rsid w:val="00D23BC3"/>
    <w:rsid w:val="00D46B36"/>
    <w:rsid w:val="00D6020E"/>
    <w:rsid w:val="00D877D2"/>
    <w:rsid w:val="00DA4025"/>
    <w:rsid w:val="00DA4F0D"/>
    <w:rsid w:val="00DD5415"/>
    <w:rsid w:val="00DD6ED0"/>
    <w:rsid w:val="00DE4EEA"/>
    <w:rsid w:val="00E02AEA"/>
    <w:rsid w:val="00E047E3"/>
    <w:rsid w:val="00E17BC7"/>
    <w:rsid w:val="00E42DE0"/>
    <w:rsid w:val="00E63139"/>
    <w:rsid w:val="00E654F8"/>
    <w:rsid w:val="00E72BD0"/>
    <w:rsid w:val="00E94449"/>
    <w:rsid w:val="00EA0170"/>
    <w:rsid w:val="00EA5F99"/>
    <w:rsid w:val="00EB268E"/>
    <w:rsid w:val="00EB688D"/>
    <w:rsid w:val="00EE06F6"/>
    <w:rsid w:val="00EE6008"/>
    <w:rsid w:val="00EF2CA4"/>
    <w:rsid w:val="00F14C9B"/>
    <w:rsid w:val="00F46999"/>
    <w:rsid w:val="00F50AC4"/>
    <w:rsid w:val="00F60F4E"/>
    <w:rsid w:val="00F630E4"/>
    <w:rsid w:val="00F85A3D"/>
    <w:rsid w:val="00FD4A76"/>
    <w:rsid w:val="00FF130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71644"/>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2</TotalTime>
  <Pages>1</Pages>
  <Words>291</Words>
  <Characters>1631</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Format eindrapport Subsidie EG</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eindrapport Subsidie EG</dc:title>
  <dc:creator>Rijksdienst voor Ondernemend Nederland</dc:creator>
  <cp:lastModifiedBy>Rijksdienst voor Ondernemend Nederland</cp:lastModifiedBy>
  <cp:revision>3</cp:revision>
  <cp:lastPrinted>2009-05-11T11:10:00Z</cp:lastPrinted>
  <dcterms:created xsi:type="dcterms:W3CDTF">2024-05-06T09:41:00Z</dcterms:created>
  <dcterms:modified xsi:type="dcterms:W3CDTF">2024-05-06T09:42:00Z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