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8CAE" w14:textId="77777777" w:rsidR="004C0CA6" w:rsidRDefault="004C0CA6" w:rsidP="004C0CA6">
      <w:pPr>
        <w:pStyle w:val="Koptekst"/>
        <w:tabs>
          <w:tab w:val="clear" w:pos="4536"/>
          <w:tab w:val="clear" w:pos="9072"/>
          <w:tab w:val="right" w:pos="10440"/>
        </w:tabs>
        <w:ind w:right="-91"/>
        <w:jc w:val="center"/>
        <w:rPr>
          <w:rFonts w:cs="Arial"/>
          <w:b/>
          <w:sz w:val="39"/>
          <w:szCs w:val="39"/>
        </w:rPr>
      </w:pPr>
      <w:r w:rsidRPr="00AC7B5A">
        <w:rPr>
          <w:rFonts w:cs="Arial"/>
          <w:b/>
          <w:sz w:val="39"/>
          <w:szCs w:val="39"/>
        </w:rPr>
        <w:t>Format voor een eindverslag</w:t>
      </w:r>
    </w:p>
    <w:p w14:paraId="428F9F64" w14:textId="77777777" w:rsidR="004C0CA6" w:rsidRDefault="004C0CA6" w:rsidP="004C0CA6">
      <w:pPr>
        <w:pStyle w:val="Koptekst"/>
        <w:tabs>
          <w:tab w:val="clear" w:pos="4536"/>
          <w:tab w:val="clear" w:pos="9072"/>
          <w:tab w:val="right" w:pos="10440"/>
        </w:tabs>
        <w:ind w:right="-91"/>
      </w:pPr>
    </w:p>
    <w:p w14:paraId="1AE2914D" w14:textId="77777777" w:rsidR="004C0CA6" w:rsidRDefault="004C0CA6" w:rsidP="004C0CA6">
      <w:pPr>
        <w:pStyle w:val="Koptekst"/>
        <w:tabs>
          <w:tab w:val="clear" w:pos="4536"/>
          <w:tab w:val="clear" w:pos="9072"/>
          <w:tab w:val="right" w:pos="10440"/>
        </w:tabs>
        <w:ind w:right="-91"/>
      </w:pPr>
      <w:r>
        <w:t>Het</w:t>
      </w:r>
      <w:r w:rsidRPr="00AC7B5A">
        <w:t xml:space="preserve"> eindverslag is een verslag waarin de resultaten van het project</w:t>
      </w:r>
      <w:r>
        <w:t xml:space="preserve"> c</w:t>
      </w:r>
      <w:r w:rsidRPr="00AC7B5A">
        <w:t xml:space="preserve">oncluderend </w:t>
      </w:r>
      <w:r>
        <w:t>w</w:t>
      </w:r>
      <w:r w:rsidRPr="00AC7B5A">
        <w:t>orden beschreven en worden gerelateerd aan de oorspronkelijke doelstellingen.</w:t>
      </w:r>
    </w:p>
    <w:p w14:paraId="00ED05E0" w14:textId="77777777" w:rsidR="004C0CA6" w:rsidRPr="00AC7B5A" w:rsidRDefault="004C0CA6" w:rsidP="004C0CA6">
      <w:pPr>
        <w:pStyle w:val="Koptekst"/>
        <w:tabs>
          <w:tab w:val="clear" w:pos="4536"/>
          <w:tab w:val="clear" w:pos="9072"/>
          <w:tab w:val="right" w:pos="10440"/>
        </w:tabs>
        <w:ind w:right="-91"/>
      </w:pPr>
      <w:r w:rsidRPr="00AC7B5A">
        <w:t xml:space="preserve">We verwachten uw eindrapportage, in het Nederlands, binnen </w:t>
      </w:r>
      <w:r>
        <w:t>3</w:t>
      </w:r>
      <w:r w:rsidRPr="00AC7B5A">
        <w:t xml:space="preserve"> maanden na afloop van het project. Het verslag omvat max. 6 A-4’tjes.</w:t>
      </w:r>
    </w:p>
    <w:p w14:paraId="2007201E" w14:textId="77777777" w:rsidR="004C0CA6" w:rsidRPr="00AC7B5A" w:rsidRDefault="004C0CA6" w:rsidP="004C0CA6">
      <w:pPr>
        <w:pStyle w:val="Kop1"/>
      </w:pPr>
      <w:r w:rsidRPr="00AC7B5A">
        <w:t>1. Gegevens project</w:t>
      </w:r>
    </w:p>
    <w:p w14:paraId="4C67EC26" w14:textId="77777777" w:rsidR="004C0CA6" w:rsidRDefault="004C0CA6" w:rsidP="004C0CA6">
      <w:r>
        <w:t>Projectnummer:</w:t>
      </w:r>
    </w:p>
    <w:p w14:paraId="49DB5D8F" w14:textId="77777777" w:rsidR="004C0CA6" w:rsidRDefault="004C0CA6" w:rsidP="004C0CA6">
      <w:r>
        <w:t>Projecttitel:</w:t>
      </w:r>
    </w:p>
    <w:p w14:paraId="7FA120BF" w14:textId="77777777" w:rsidR="004C0CA6" w:rsidRDefault="004C0CA6" w:rsidP="004C0CA6">
      <w:r>
        <w:t>Verslagperiode:</w:t>
      </w:r>
    </w:p>
    <w:p w14:paraId="63722B82" w14:textId="77777777" w:rsidR="004C0CA6" w:rsidRDefault="004C0CA6" w:rsidP="004C0CA6">
      <w:r>
        <w:t>Contactpersoon (alleen indien gewijzigd):</w:t>
      </w:r>
    </w:p>
    <w:p w14:paraId="2DFBF843" w14:textId="77777777" w:rsidR="004C0CA6" w:rsidRPr="00AC7B5A" w:rsidRDefault="004C0CA6" w:rsidP="004C0CA6">
      <w:pPr>
        <w:pStyle w:val="Kop1"/>
      </w:pPr>
      <w:r w:rsidRPr="00AC7B5A">
        <w:t>2. Samenvatting inhoudelijke resultaten</w:t>
      </w:r>
      <w:r w:rsidRPr="00AC7B5A">
        <w:rPr>
          <w:b w:val="0"/>
        </w:rPr>
        <w:t xml:space="preserve"> (voorbeeld)</w:t>
      </w:r>
    </w:p>
    <w:p w14:paraId="366FFA9B" w14:textId="77777777" w:rsidR="004C0CA6" w:rsidRDefault="004C0CA6" w:rsidP="004C0CA6"/>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567"/>
        <w:gridCol w:w="1560"/>
        <w:gridCol w:w="1559"/>
        <w:gridCol w:w="1559"/>
        <w:gridCol w:w="1276"/>
        <w:gridCol w:w="1276"/>
      </w:tblGrid>
      <w:tr w:rsidR="004C0CA6" w:rsidRPr="00192252" w14:paraId="553C8658" w14:textId="77777777" w:rsidTr="008E187E">
        <w:trPr>
          <w:trHeight w:val="240"/>
        </w:trPr>
        <w:tc>
          <w:tcPr>
            <w:tcW w:w="708" w:type="dxa"/>
            <w:tcBorders>
              <w:top w:val="single" w:sz="4" w:space="0" w:color="auto"/>
              <w:left w:val="single" w:sz="4" w:space="0" w:color="auto"/>
              <w:bottom w:val="single" w:sz="4" w:space="0" w:color="auto"/>
              <w:right w:val="single" w:sz="4" w:space="0" w:color="auto"/>
            </w:tcBorders>
          </w:tcPr>
          <w:p w14:paraId="00EDE51A" w14:textId="77777777" w:rsidR="004C0CA6" w:rsidRPr="00192252" w:rsidRDefault="004C0CA6" w:rsidP="008E187E">
            <w:pPr>
              <w:spacing w:line="280" w:lineRule="exact"/>
              <w:jc w:val="center"/>
              <w:rPr>
                <w:sz w:val="18"/>
              </w:rPr>
            </w:pPr>
            <w:r>
              <w:rPr>
                <w:sz w:val="18"/>
              </w:rPr>
              <w:t>F</w:t>
            </w:r>
            <w:r w:rsidRPr="00192252">
              <w:rPr>
                <w:sz w:val="18"/>
              </w:rPr>
              <w:t>ase</w:t>
            </w:r>
          </w:p>
        </w:tc>
        <w:tc>
          <w:tcPr>
            <w:tcW w:w="567" w:type="dxa"/>
            <w:tcBorders>
              <w:top w:val="single" w:sz="4" w:space="0" w:color="auto"/>
              <w:left w:val="single" w:sz="4" w:space="0" w:color="auto"/>
              <w:bottom w:val="single" w:sz="4" w:space="0" w:color="auto"/>
              <w:right w:val="single" w:sz="4" w:space="0" w:color="auto"/>
            </w:tcBorders>
          </w:tcPr>
          <w:p w14:paraId="417AD34A" w14:textId="77777777" w:rsidR="004C0CA6" w:rsidRPr="00192252" w:rsidRDefault="004C0CA6" w:rsidP="008E187E">
            <w:pPr>
              <w:spacing w:line="280" w:lineRule="exact"/>
              <w:jc w:val="center"/>
              <w:rPr>
                <w:sz w:val="18"/>
              </w:rPr>
            </w:pPr>
            <w:r w:rsidRPr="00192252">
              <w:rPr>
                <w:sz w:val="18"/>
              </w:rPr>
              <w:t>Taak</w:t>
            </w:r>
          </w:p>
        </w:tc>
        <w:tc>
          <w:tcPr>
            <w:tcW w:w="1560" w:type="dxa"/>
            <w:tcBorders>
              <w:top w:val="single" w:sz="4" w:space="0" w:color="auto"/>
              <w:left w:val="single" w:sz="4" w:space="0" w:color="auto"/>
              <w:bottom w:val="single" w:sz="4" w:space="0" w:color="auto"/>
              <w:right w:val="single" w:sz="4" w:space="0" w:color="auto"/>
            </w:tcBorders>
          </w:tcPr>
          <w:p w14:paraId="2008843E" w14:textId="77777777" w:rsidR="004C0CA6" w:rsidRPr="00192252" w:rsidRDefault="004C0CA6" w:rsidP="008E187E">
            <w:pPr>
              <w:spacing w:line="280" w:lineRule="exact"/>
              <w:jc w:val="center"/>
              <w:rPr>
                <w:sz w:val="18"/>
              </w:rPr>
            </w:pPr>
            <w:r>
              <w:rPr>
                <w:sz w:val="18"/>
              </w:rPr>
              <w:t>T</w:t>
            </w:r>
            <w:r w:rsidRPr="00192252">
              <w:rPr>
                <w:sz w:val="18"/>
              </w:rPr>
              <w:t>aakomschrijving</w:t>
            </w:r>
          </w:p>
        </w:tc>
        <w:tc>
          <w:tcPr>
            <w:tcW w:w="1559" w:type="dxa"/>
            <w:tcBorders>
              <w:top w:val="single" w:sz="4" w:space="0" w:color="auto"/>
              <w:left w:val="single" w:sz="4" w:space="0" w:color="auto"/>
              <w:bottom w:val="single" w:sz="4" w:space="0" w:color="auto"/>
              <w:right w:val="single" w:sz="4" w:space="0" w:color="auto"/>
            </w:tcBorders>
          </w:tcPr>
          <w:p w14:paraId="01C612F9" w14:textId="77777777" w:rsidR="004C0CA6" w:rsidRPr="00192252" w:rsidRDefault="004C0CA6" w:rsidP="008E187E">
            <w:pPr>
              <w:spacing w:line="280" w:lineRule="exact"/>
              <w:jc w:val="center"/>
              <w:rPr>
                <w:sz w:val="18"/>
              </w:rPr>
            </w:pPr>
            <w:r w:rsidRPr="00192252">
              <w:rPr>
                <w:sz w:val="18"/>
              </w:rPr>
              <w:t>Categorie:</w:t>
            </w:r>
          </w:p>
          <w:p w14:paraId="26D282C5" w14:textId="77777777" w:rsidR="004C0CA6" w:rsidRPr="00192252" w:rsidRDefault="004C0CA6" w:rsidP="008E187E">
            <w:pPr>
              <w:spacing w:line="280" w:lineRule="exact"/>
              <w:jc w:val="center"/>
              <w:rPr>
                <w:sz w:val="18"/>
              </w:rPr>
            </w:pPr>
            <w:r w:rsidRPr="00192252">
              <w:rPr>
                <w:sz w:val="18"/>
              </w:rPr>
              <w:t>Onderzoek of</w:t>
            </w:r>
          </w:p>
          <w:p w14:paraId="74EF8EC4" w14:textId="77777777" w:rsidR="004C0CA6" w:rsidRPr="00192252" w:rsidRDefault="004C0CA6" w:rsidP="008E187E">
            <w:pPr>
              <w:spacing w:line="280" w:lineRule="exact"/>
              <w:jc w:val="center"/>
              <w:rPr>
                <w:sz w:val="18"/>
              </w:rPr>
            </w:pPr>
            <w:r w:rsidRPr="00192252">
              <w:rPr>
                <w:sz w:val="18"/>
              </w:rPr>
              <w:t>Ontwikkeling</w:t>
            </w:r>
          </w:p>
        </w:tc>
        <w:tc>
          <w:tcPr>
            <w:tcW w:w="1559" w:type="dxa"/>
            <w:tcBorders>
              <w:top w:val="single" w:sz="4" w:space="0" w:color="auto"/>
              <w:left w:val="single" w:sz="4" w:space="0" w:color="auto"/>
              <w:bottom w:val="single" w:sz="4" w:space="0" w:color="auto"/>
              <w:right w:val="single" w:sz="4" w:space="0" w:color="auto"/>
            </w:tcBorders>
          </w:tcPr>
          <w:p w14:paraId="2544E5D3" w14:textId="77777777" w:rsidR="004C0CA6" w:rsidRPr="00192252" w:rsidRDefault="004C0CA6" w:rsidP="008E187E">
            <w:pPr>
              <w:spacing w:line="280" w:lineRule="exact"/>
              <w:jc w:val="center"/>
              <w:rPr>
                <w:sz w:val="18"/>
                <w:vertAlign w:val="superscript"/>
              </w:rPr>
            </w:pPr>
            <w:r w:rsidRPr="00192252">
              <w:rPr>
                <w:sz w:val="18"/>
              </w:rPr>
              <w:t>‘</w:t>
            </w:r>
            <w:r>
              <w:rPr>
                <w:sz w:val="18"/>
              </w:rPr>
              <w:t>H</w:t>
            </w:r>
            <w:r w:rsidRPr="00192252">
              <w:rPr>
                <w:sz w:val="18"/>
              </w:rPr>
              <w:t>et resultaat’</w:t>
            </w:r>
            <w:r>
              <w:rPr>
                <w:sz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14:paraId="5F31836D" w14:textId="77777777" w:rsidR="004C0CA6" w:rsidRPr="00192252" w:rsidRDefault="004C0CA6" w:rsidP="008E187E">
            <w:pPr>
              <w:spacing w:line="280" w:lineRule="exact"/>
              <w:jc w:val="center"/>
              <w:rPr>
                <w:sz w:val="18"/>
              </w:rPr>
            </w:pPr>
            <w:r w:rsidRPr="00192252">
              <w:rPr>
                <w:sz w:val="18"/>
              </w:rPr>
              <w:t>Uitvoerders</w:t>
            </w:r>
            <w:r>
              <w:rPr>
                <w:sz w:val="18"/>
                <w:vertAlign w:val="superscript"/>
              </w:rPr>
              <w:t>2</w:t>
            </w:r>
          </w:p>
        </w:tc>
        <w:tc>
          <w:tcPr>
            <w:tcW w:w="1276" w:type="dxa"/>
            <w:tcBorders>
              <w:top w:val="single" w:sz="4" w:space="0" w:color="auto"/>
              <w:left w:val="single" w:sz="4" w:space="0" w:color="auto"/>
              <w:bottom w:val="single" w:sz="4" w:space="0" w:color="auto"/>
              <w:right w:val="single" w:sz="4" w:space="0" w:color="auto"/>
            </w:tcBorders>
          </w:tcPr>
          <w:p w14:paraId="098BDA25" w14:textId="77777777" w:rsidR="004C0CA6" w:rsidRPr="00192252" w:rsidRDefault="004C0CA6" w:rsidP="008E187E">
            <w:pPr>
              <w:spacing w:line="280" w:lineRule="exact"/>
              <w:jc w:val="center"/>
              <w:rPr>
                <w:sz w:val="18"/>
              </w:rPr>
            </w:pPr>
            <w:r w:rsidRPr="00192252">
              <w:rPr>
                <w:sz w:val="18"/>
              </w:rPr>
              <w:t>Status</w:t>
            </w:r>
            <w:r>
              <w:rPr>
                <w:sz w:val="18"/>
                <w:vertAlign w:val="superscript"/>
              </w:rPr>
              <w:t>3</w:t>
            </w:r>
          </w:p>
        </w:tc>
      </w:tr>
      <w:tr w:rsidR="004C0CA6" w:rsidRPr="00192252" w14:paraId="7A1C1A99" w14:textId="77777777" w:rsidTr="008E187E">
        <w:trPr>
          <w:trHeight w:val="240"/>
        </w:trPr>
        <w:tc>
          <w:tcPr>
            <w:tcW w:w="708" w:type="dxa"/>
            <w:tcBorders>
              <w:top w:val="single" w:sz="4" w:space="0" w:color="auto"/>
              <w:left w:val="single" w:sz="4" w:space="0" w:color="auto"/>
              <w:bottom w:val="single" w:sz="4" w:space="0" w:color="auto"/>
              <w:right w:val="single" w:sz="4" w:space="0" w:color="auto"/>
            </w:tcBorders>
          </w:tcPr>
          <w:p w14:paraId="0DFAD40F" w14:textId="77777777" w:rsidR="004C0CA6" w:rsidRPr="00192252" w:rsidRDefault="004C0CA6" w:rsidP="008E187E">
            <w:pPr>
              <w:spacing w:line="280" w:lineRule="exact"/>
              <w:jc w:val="center"/>
              <w:rPr>
                <w:sz w:val="18"/>
              </w:rPr>
            </w:pPr>
            <w:r w:rsidRPr="00192252">
              <w:rPr>
                <w:sz w:val="18"/>
              </w:rPr>
              <w:t>I</w:t>
            </w:r>
          </w:p>
        </w:tc>
        <w:tc>
          <w:tcPr>
            <w:tcW w:w="567" w:type="dxa"/>
            <w:tcBorders>
              <w:top w:val="single" w:sz="4" w:space="0" w:color="auto"/>
              <w:left w:val="single" w:sz="4" w:space="0" w:color="auto"/>
              <w:bottom w:val="single" w:sz="4" w:space="0" w:color="auto"/>
              <w:right w:val="single" w:sz="4" w:space="0" w:color="auto"/>
            </w:tcBorders>
          </w:tcPr>
          <w:p w14:paraId="6AA6011D" w14:textId="77777777" w:rsidR="004C0CA6" w:rsidRPr="00192252" w:rsidRDefault="004C0CA6" w:rsidP="008E187E">
            <w:pPr>
              <w:spacing w:line="280" w:lineRule="exact"/>
              <w:jc w:val="center"/>
              <w:rPr>
                <w:sz w:val="18"/>
              </w:rPr>
            </w:pPr>
            <w:r w:rsidRPr="00192252">
              <w:rPr>
                <w:sz w:val="18"/>
              </w:rPr>
              <w:t>1</w:t>
            </w:r>
          </w:p>
        </w:tc>
        <w:tc>
          <w:tcPr>
            <w:tcW w:w="1560" w:type="dxa"/>
            <w:tcBorders>
              <w:top w:val="single" w:sz="4" w:space="0" w:color="auto"/>
              <w:left w:val="single" w:sz="4" w:space="0" w:color="auto"/>
              <w:bottom w:val="single" w:sz="4" w:space="0" w:color="auto"/>
              <w:right w:val="single" w:sz="4" w:space="0" w:color="auto"/>
            </w:tcBorders>
          </w:tcPr>
          <w:p w14:paraId="7D85A22E"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AABA717"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635D1E1" w14:textId="77777777" w:rsidR="004C0CA6" w:rsidRPr="00192252" w:rsidRDefault="004C0CA6" w:rsidP="008E187E">
            <w:pPr>
              <w:spacing w:line="280" w:lineRule="exact"/>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9C18B3E" w14:textId="77777777" w:rsidR="004C0CA6" w:rsidRPr="00192252" w:rsidRDefault="004C0CA6" w:rsidP="008E187E">
            <w:pPr>
              <w:spacing w:line="280" w:lineRule="exact"/>
              <w:jc w:val="center"/>
              <w:rPr>
                <w:sz w:val="18"/>
              </w:rPr>
            </w:pPr>
            <w:r w:rsidRPr="00192252">
              <w:rPr>
                <w:sz w:val="18"/>
              </w:rPr>
              <w:t>1, 2 en 3</w:t>
            </w:r>
          </w:p>
        </w:tc>
        <w:tc>
          <w:tcPr>
            <w:tcW w:w="1276" w:type="dxa"/>
            <w:tcBorders>
              <w:top w:val="single" w:sz="4" w:space="0" w:color="auto"/>
              <w:left w:val="single" w:sz="4" w:space="0" w:color="auto"/>
              <w:bottom w:val="single" w:sz="4" w:space="0" w:color="auto"/>
              <w:right w:val="single" w:sz="4" w:space="0" w:color="auto"/>
            </w:tcBorders>
          </w:tcPr>
          <w:p w14:paraId="61078F94" w14:textId="77777777" w:rsidR="004C0CA6" w:rsidRPr="00192252" w:rsidRDefault="004C0CA6" w:rsidP="008E187E">
            <w:pPr>
              <w:spacing w:line="280" w:lineRule="exact"/>
              <w:jc w:val="center"/>
              <w:rPr>
                <w:rFonts w:cs="Arial"/>
                <w:sz w:val="18"/>
                <w:szCs w:val="18"/>
              </w:rPr>
            </w:pPr>
          </w:p>
        </w:tc>
      </w:tr>
      <w:tr w:rsidR="004C0CA6" w:rsidRPr="00192252" w14:paraId="5804139A" w14:textId="77777777" w:rsidTr="008E187E">
        <w:trPr>
          <w:trHeight w:val="240"/>
        </w:trPr>
        <w:tc>
          <w:tcPr>
            <w:tcW w:w="708" w:type="dxa"/>
            <w:tcBorders>
              <w:top w:val="single" w:sz="4" w:space="0" w:color="auto"/>
              <w:left w:val="single" w:sz="4" w:space="0" w:color="auto"/>
              <w:bottom w:val="single" w:sz="4" w:space="0" w:color="auto"/>
              <w:right w:val="single" w:sz="4" w:space="0" w:color="auto"/>
            </w:tcBorders>
          </w:tcPr>
          <w:p w14:paraId="233546C3" w14:textId="77777777" w:rsidR="004C0CA6" w:rsidRPr="00192252" w:rsidRDefault="004C0CA6" w:rsidP="008E187E">
            <w:pPr>
              <w:spacing w:line="280" w:lineRule="exac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DE85EF6" w14:textId="77777777" w:rsidR="004C0CA6" w:rsidRPr="00192252" w:rsidRDefault="004C0CA6" w:rsidP="008E187E">
            <w:pPr>
              <w:spacing w:line="280" w:lineRule="exact"/>
              <w:jc w:val="center"/>
              <w:rPr>
                <w:sz w:val="18"/>
              </w:rPr>
            </w:pPr>
            <w:r w:rsidRPr="00192252">
              <w:rPr>
                <w:sz w:val="18"/>
              </w:rPr>
              <w:t>2</w:t>
            </w:r>
          </w:p>
        </w:tc>
        <w:tc>
          <w:tcPr>
            <w:tcW w:w="1560" w:type="dxa"/>
            <w:tcBorders>
              <w:top w:val="single" w:sz="4" w:space="0" w:color="auto"/>
              <w:left w:val="single" w:sz="4" w:space="0" w:color="auto"/>
              <w:bottom w:val="single" w:sz="4" w:space="0" w:color="auto"/>
              <w:right w:val="single" w:sz="4" w:space="0" w:color="auto"/>
            </w:tcBorders>
          </w:tcPr>
          <w:p w14:paraId="668FDF14"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86DE8B2"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B84B3C0" w14:textId="77777777" w:rsidR="004C0CA6" w:rsidRPr="00192252" w:rsidRDefault="004C0CA6" w:rsidP="008E187E">
            <w:pPr>
              <w:spacing w:line="280" w:lineRule="exact"/>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CF0CAB4" w14:textId="77777777" w:rsidR="004C0CA6" w:rsidRPr="00192252" w:rsidRDefault="004C0CA6" w:rsidP="008E187E">
            <w:pPr>
              <w:spacing w:line="280" w:lineRule="exact"/>
              <w:jc w:val="center"/>
              <w:rPr>
                <w:sz w:val="18"/>
              </w:rPr>
            </w:pPr>
            <w:r w:rsidRPr="00192252">
              <w:rPr>
                <w:sz w:val="18"/>
              </w:rPr>
              <w:t>1</w:t>
            </w:r>
          </w:p>
        </w:tc>
        <w:tc>
          <w:tcPr>
            <w:tcW w:w="1276" w:type="dxa"/>
            <w:tcBorders>
              <w:top w:val="single" w:sz="4" w:space="0" w:color="auto"/>
              <w:left w:val="single" w:sz="4" w:space="0" w:color="auto"/>
              <w:bottom w:val="single" w:sz="4" w:space="0" w:color="auto"/>
              <w:right w:val="single" w:sz="4" w:space="0" w:color="auto"/>
            </w:tcBorders>
          </w:tcPr>
          <w:p w14:paraId="1C9D4245" w14:textId="77777777" w:rsidR="004C0CA6" w:rsidRPr="00192252" w:rsidRDefault="004C0CA6" w:rsidP="008E187E">
            <w:pPr>
              <w:spacing w:line="280" w:lineRule="exact"/>
              <w:jc w:val="center"/>
              <w:rPr>
                <w:rFonts w:cs="Arial"/>
                <w:sz w:val="18"/>
                <w:szCs w:val="18"/>
              </w:rPr>
            </w:pPr>
          </w:p>
        </w:tc>
      </w:tr>
      <w:tr w:rsidR="004C0CA6" w:rsidRPr="00192252" w14:paraId="36AA5535" w14:textId="77777777" w:rsidTr="008E187E">
        <w:trPr>
          <w:trHeight w:val="240"/>
        </w:trPr>
        <w:tc>
          <w:tcPr>
            <w:tcW w:w="708" w:type="dxa"/>
            <w:tcBorders>
              <w:top w:val="single" w:sz="4" w:space="0" w:color="auto"/>
              <w:left w:val="single" w:sz="4" w:space="0" w:color="auto"/>
              <w:bottom w:val="single" w:sz="4" w:space="0" w:color="auto"/>
              <w:right w:val="single" w:sz="4" w:space="0" w:color="auto"/>
            </w:tcBorders>
          </w:tcPr>
          <w:p w14:paraId="2F70E02D" w14:textId="77777777" w:rsidR="004C0CA6" w:rsidRPr="00192252" w:rsidRDefault="004C0CA6" w:rsidP="008E187E">
            <w:pPr>
              <w:spacing w:line="280" w:lineRule="exact"/>
              <w:jc w:val="center"/>
              <w:rPr>
                <w:sz w:val="18"/>
              </w:rPr>
            </w:pPr>
            <w:r w:rsidRPr="00192252">
              <w:rPr>
                <w:sz w:val="18"/>
              </w:rPr>
              <w:t>II</w:t>
            </w:r>
          </w:p>
        </w:tc>
        <w:tc>
          <w:tcPr>
            <w:tcW w:w="567" w:type="dxa"/>
            <w:tcBorders>
              <w:top w:val="single" w:sz="4" w:space="0" w:color="auto"/>
              <w:left w:val="single" w:sz="4" w:space="0" w:color="auto"/>
              <w:bottom w:val="single" w:sz="4" w:space="0" w:color="auto"/>
              <w:right w:val="single" w:sz="4" w:space="0" w:color="auto"/>
            </w:tcBorders>
          </w:tcPr>
          <w:p w14:paraId="1854E109" w14:textId="77777777" w:rsidR="004C0CA6" w:rsidRPr="00192252" w:rsidRDefault="004C0CA6" w:rsidP="008E187E">
            <w:pPr>
              <w:spacing w:line="280" w:lineRule="exact"/>
              <w:jc w:val="center"/>
              <w:rPr>
                <w:sz w:val="18"/>
              </w:rPr>
            </w:pPr>
            <w:r w:rsidRPr="00192252">
              <w:rPr>
                <w:sz w:val="18"/>
              </w:rPr>
              <w:t>1</w:t>
            </w:r>
          </w:p>
        </w:tc>
        <w:tc>
          <w:tcPr>
            <w:tcW w:w="1560" w:type="dxa"/>
            <w:tcBorders>
              <w:top w:val="single" w:sz="4" w:space="0" w:color="auto"/>
              <w:left w:val="single" w:sz="4" w:space="0" w:color="auto"/>
              <w:bottom w:val="single" w:sz="4" w:space="0" w:color="auto"/>
              <w:right w:val="single" w:sz="4" w:space="0" w:color="auto"/>
            </w:tcBorders>
          </w:tcPr>
          <w:p w14:paraId="0B49E313"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C990A59"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62EC5E3" w14:textId="77777777" w:rsidR="004C0CA6" w:rsidRPr="00192252" w:rsidRDefault="004C0CA6" w:rsidP="008E187E">
            <w:pPr>
              <w:spacing w:line="280" w:lineRule="exact"/>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B6A48DE" w14:textId="77777777" w:rsidR="004C0CA6" w:rsidRPr="00192252" w:rsidRDefault="004C0CA6" w:rsidP="008E187E">
            <w:pPr>
              <w:spacing w:line="280" w:lineRule="exact"/>
              <w:jc w:val="center"/>
              <w:rPr>
                <w:sz w:val="18"/>
              </w:rPr>
            </w:pPr>
            <w:r w:rsidRPr="00192252">
              <w:rPr>
                <w:sz w:val="18"/>
              </w:rPr>
              <w:t>1 en 2</w:t>
            </w:r>
          </w:p>
        </w:tc>
        <w:tc>
          <w:tcPr>
            <w:tcW w:w="1276" w:type="dxa"/>
            <w:tcBorders>
              <w:top w:val="single" w:sz="4" w:space="0" w:color="auto"/>
              <w:left w:val="single" w:sz="4" w:space="0" w:color="auto"/>
              <w:bottom w:val="single" w:sz="4" w:space="0" w:color="auto"/>
              <w:right w:val="single" w:sz="4" w:space="0" w:color="auto"/>
            </w:tcBorders>
          </w:tcPr>
          <w:p w14:paraId="477A375A" w14:textId="77777777" w:rsidR="004C0CA6" w:rsidRPr="00192252" w:rsidRDefault="004C0CA6" w:rsidP="008E187E">
            <w:pPr>
              <w:spacing w:line="280" w:lineRule="exact"/>
              <w:jc w:val="center"/>
              <w:rPr>
                <w:rFonts w:cs="Arial"/>
                <w:sz w:val="18"/>
                <w:szCs w:val="18"/>
              </w:rPr>
            </w:pPr>
          </w:p>
        </w:tc>
      </w:tr>
      <w:tr w:rsidR="004C0CA6" w:rsidRPr="00192252" w14:paraId="1D5C9FC1" w14:textId="77777777" w:rsidTr="008E187E">
        <w:trPr>
          <w:trHeight w:val="240"/>
        </w:trPr>
        <w:tc>
          <w:tcPr>
            <w:tcW w:w="708" w:type="dxa"/>
            <w:tcBorders>
              <w:top w:val="single" w:sz="4" w:space="0" w:color="auto"/>
              <w:left w:val="single" w:sz="4" w:space="0" w:color="auto"/>
              <w:bottom w:val="single" w:sz="4" w:space="0" w:color="auto"/>
              <w:right w:val="single" w:sz="4" w:space="0" w:color="auto"/>
            </w:tcBorders>
          </w:tcPr>
          <w:p w14:paraId="3F93A01B" w14:textId="77777777" w:rsidR="004C0CA6" w:rsidRPr="00192252" w:rsidRDefault="004C0CA6" w:rsidP="008E187E">
            <w:pPr>
              <w:spacing w:line="280" w:lineRule="exac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D71FB16" w14:textId="77777777" w:rsidR="004C0CA6" w:rsidRPr="00192252" w:rsidRDefault="004C0CA6" w:rsidP="008E187E">
            <w:pPr>
              <w:spacing w:line="280" w:lineRule="exact"/>
              <w:jc w:val="center"/>
              <w:rPr>
                <w:sz w:val="18"/>
              </w:rPr>
            </w:pPr>
            <w:r w:rsidRPr="00192252">
              <w:rPr>
                <w:sz w:val="18"/>
              </w:rPr>
              <w:t>2</w:t>
            </w:r>
          </w:p>
        </w:tc>
        <w:tc>
          <w:tcPr>
            <w:tcW w:w="1560" w:type="dxa"/>
            <w:tcBorders>
              <w:top w:val="single" w:sz="4" w:space="0" w:color="auto"/>
              <w:left w:val="single" w:sz="4" w:space="0" w:color="auto"/>
              <w:bottom w:val="single" w:sz="4" w:space="0" w:color="auto"/>
              <w:right w:val="single" w:sz="4" w:space="0" w:color="auto"/>
            </w:tcBorders>
          </w:tcPr>
          <w:p w14:paraId="38BA3536"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A9837A0"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C9ADB41" w14:textId="77777777" w:rsidR="004C0CA6" w:rsidRPr="00192252" w:rsidRDefault="004C0CA6" w:rsidP="008E187E">
            <w:pPr>
              <w:spacing w:line="280" w:lineRule="exact"/>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BDA1631" w14:textId="77777777" w:rsidR="004C0CA6" w:rsidRPr="00192252" w:rsidRDefault="004C0CA6" w:rsidP="008E187E">
            <w:pPr>
              <w:spacing w:line="280" w:lineRule="exact"/>
              <w:jc w:val="center"/>
              <w:rPr>
                <w:sz w:val="18"/>
              </w:rPr>
            </w:pPr>
            <w:r w:rsidRPr="00192252">
              <w:rPr>
                <w:sz w:val="18"/>
              </w:rPr>
              <w:t>1 en 3</w:t>
            </w:r>
          </w:p>
        </w:tc>
        <w:tc>
          <w:tcPr>
            <w:tcW w:w="1276" w:type="dxa"/>
            <w:tcBorders>
              <w:top w:val="single" w:sz="4" w:space="0" w:color="auto"/>
              <w:left w:val="single" w:sz="4" w:space="0" w:color="auto"/>
              <w:bottom w:val="single" w:sz="4" w:space="0" w:color="auto"/>
              <w:right w:val="single" w:sz="4" w:space="0" w:color="auto"/>
            </w:tcBorders>
          </w:tcPr>
          <w:p w14:paraId="78923DE0" w14:textId="77777777" w:rsidR="004C0CA6" w:rsidRPr="00192252" w:rsidRDefault="004C0CA6" w:rsidP="008E187E">
            <w:pPr>
              <w:spacing w:line="280" w:lineRule="exact"/>
              <w:jc w:val="center"/>
              <w:rPr>
                <w:rFonts w:cs="Arial"/>
                <w:sz w:val="18"/>
                <w:szCs w:val="18"/>
              </w:rPr>
            </w:pPr>
          </w:p>
        </w:tc>
      </w:tr>
      <w:tr w:rsidR="004C0CA6" w:rsidRPr="00192252" w14:paraId="25634CCE" w14:textId="77777777" w:rsidTr="008E187E">
        <w:trPr>
          <w:trHeight w:val="240"/>
        </w:trPr>
        <w:tc>
          <w:tcPr>
            <w:tcW w:w="708" w:type="dxa"/>
            <w:tcBorders>
              <w:top w:val="single" w:sz="4" w:space="0" w:color="auto"/>
              <w:left w:val="single" w:sz="4" w:space="0" w:color="auto"/>
              <w:bottom w:val="single" w:sz="4" w:space="0" w:color="auto"/>
              <w:right w:val="single" w:sz="4" w:space="0" w:color="auto"/>
            </w:tcBorders>
          </w:tcPr>
          <w:p w14:paraId="05697FD1" w14:textId="77777777" w:rsidR="004C0CA6" w:rsidRPr="00192252" w:rsidRDefault="004C0CA6" w:rsidP="008E187E">
            <w:pPr>
              <w:spacing w:line="280" w:lineRule="exac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B591A17" w14:textId="77777777" w:rsidR="004C0CA6" w:rsidRPr="00192252" w:rsidRDefault="004C0CA6" w:rsidP="008E187E">
            <w:pPr>
              <w:spacing w:line="280" w:lineRule="exact"/>
              <w:jc w:val="center"/>
              <w:rPr>
                <w:sz w:val="18"/>
              </w:rPr>
            </w:pPr>
            <w:r w:rsidRPr="00192252">
              <w:rPr>
                <w:sz w:val="18"/>
              </w:rPr>
              <w:t>3</w:t>
            </w:r>
          </w:p>
        </w:tc>
        <w:tc>
          <w:tcPr>
            <w:tcW w:w="1560" w:type="dxa"/>
            <w:tcBorders>
              <w:top w:val="single" w:sz="4" w:space="0" w:color="auto"/>
              <w:left w:val="single" w:sz="4" w:space="0" w:color="auto"/>
              <w:bottom w:val="single" w:sz="4" w:space="0" w:color="auto"/>
              <w:right w:val="single" w:sz="4" w:space="0" w:color="auto"/>
            </w:tcBorders>
          </w:tcPr>
          <w:p w14:paraId="644AC1CA"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2F94FA1"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170A6E2" w14:textId="77777777" w:rsidR="004C0CA6" w:rsidRPr="00192252" w:rsidRDefault="004C0CA6" w:rsidP="008E187E">
            <w:pPr>
              <w:spacing w:line="280" w:lineRule="exact"/>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9BF0C4F" w14:textId="77777777" w:rsidR="004C0CA6" w:rsidRPr="00192252" w:rsidRDefault="004C0CA6" w:rsidP="008E187E">
            <w:pPr>
              <w:spacing w:line="280" w:lineRule="exact"/>
              <w:jc w:val="center"/>
              <w:rPr>
                <w:sz w:val="18"/>
              </w:rPr>
            </w:pPr>
            <w:r w:rsidRPr="00192252">
              <w:rPr>
                <w:sz w:val="18"/>
              </w:rPr>
              <w:t>2</w:t>
            </w:r>
          </w:p>
        </w:tc>
        <w:tc>
          <w:tcPr>
            <w:tcW w:w="1276" w:type="dxa"/>
            <w:tcBorders>
              <w:top w:val="single" w:sz="4" w:space="0" w:color="auto"/>
              <w:left w:val="single" w:sz="4" w:space="0" w:color="auto"/>
              <w:bottom w:val="single" w:sz="4" w:space="0" w:color="auto"/>
              <w:right w:val="single" w:sz="4" w:space="0" w:color="auto"/>
            </w:tcBorders>
          </w:tcPr>
          <w:p w14:paraId="6148153A" w14:textId="77777777" w:rsidR="004C0CA6" w:rsidRPr="00192252" w:rsidRDefault="004C0CA6" w:rsidP="008E187E">
            <w:pPr>
              <w:spacing w:line="280" w:lineRule="exact"/>
              <w:jc w:val="center"/>
              <w:rPr>
                <w:rFonts w:cs="Arial"/>
                <w:sz w:val="18"/>
                <w:szCs w:val="18"/>
              </w:rPr>
            </w:pPr>
          </w:p>
        </w:tc>
      </w:tr>
      <w:tr w:rsidR="004C0CA6" w:rsidRPr="00192252" w14:paraId="60C50B48" w14:textId="77777777" w:rsidTr="008E187E">
        <w:trPr>
          <w:trHeight w:val="240"/>
        </w:trPr>
        <w:tc>
          <w:tcPr>
            <w:tcW w:w="708" w:type="dxa"/>
            <w:tcBorders>
              <w:top w:val="single" w:sz="4" w:space="0" w:color="auto"/>
              <w:left w:val="single" w:sz="4" w:space="0" w:color="auto"/>
              <w:bottom w:val="single" w:sz="4" w:space="0" w:color="auto"/>
              <w:right w:val="single" w:sz="4" w:space="0" w:color="auto"/>
            </w:tcBorders>
          </w:tcPr>
          <w:p w14:paraId="6D86428A" w14:textId="77777777" w:rsidR="004C0CA6" w:rsidRPr="00192252" w:rsidRDefault="004C0CA6" w:rsidP="008E187E">
            <w:pPr>
              <w:spacing w:line="280" w:lineRule="exac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2B3A1D1" w14:textId="77777777" w:rsidR="004C0CA6" w:rsidRPr="00192252" w:rsidRDefault="004C0CA6" w:rsidP="008E187E">
            <w:pPr>
              <w:spacing w:line="280" w:lineRule="exact"/>
              <w:jc w:val="center"/>
              <w:rPr>
                <w:sz w:val="18"/>
              </w:rPr>
            </w:pPr>
            <w:r w:rsidRPr="00192252">
              <w:rPr>
                <w:sz w:val="18"/>
              </w:rPr>
              <w:t>4</w:t>
            </w:r>
          </w:p>
        </w:tc>
        <w:tc>
          <w:tcPr>
            <w:tcW w:w="1560" w:type="dxa"/>
            <w:tcBorders>
              <w:top w:val="single" w:sz="4" w:space="0" w:color="auto"/>
              <w:left w:val="single" w:sz="4" w:space="0" w:color="auto"/>
              <w:bottom w:val="single" w:sz="4" w:space="0" w:color="auto"/>
              <w:right w:val="single" w:sz="4" w:space="0" w:color="auto"/>
            </w:tcBorders>
          </w:tcPr>
          <w:p w14:paraId="5053A82A"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6739E9"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72573A3" w14:textId="77777777" w:rsidR="004C0CA6" w:rsidRPr="00192252" w:rsidRDefault="004C0CA6" w:rsidP="008E187E">
            <w:pPr>
              <w:spacing w:line="280" w:lineRule="exact"/>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2D225CE" w14:textId="77777777" w:rsidR="004C0CA6" w:rsidRPr="00192252" w:rsidRDefault="004C0CA6" w:rsidP="008E187E">
            <w:pPr>
              <w:spacing w:line="280" w:lineRule="exact"/>
              <w:jc w:val="center"/>
              <w:rPr>
                <w:sz w:val="18"/>
              </w:rPr>
            </w:pPr>
            <w:r w:rsidRPr="00192252">
              <w:rPr>
                <w:sz w:val="18"/>
              </w:rPr>
              <w:t>3</w:t>
            </w:r>
          </w:p>
        </w:tc>
        <w:tc>
          <w:tcPr>
            <w:tcW w:w="1276" w:type="dxa"/>
            <w:tcBorders>
              <w:top w:val="single" w:sz="4" w:space="0" w:color="auto"/>
              <w:left w:val="single" w:sz="4" w:space="0" w:color="auto"/>
              <w:bottom w:val="single" w:sz="4" w:space="0" w:color="auto"/>
              <w:right w:val="single" w:sz="4" w:space="0" w:color="auto"/>
            </w:tcBorders>
          </w:tcPr>
          <w:p w14:paraId="030137C4" w14:textId="77777777" w:rsidR="004C0CA6" w:rsidRPr="00192252" w:rsidRDefault="004C0CA6" w:rsidP="008E187E">
            <w:pPr>
              <w:spacing w:line="280" w:lineRule="exact"/>
              <w:jc w:val="center"/>
              <w:rPr>
                <w:rFonts w:cs="Arial"/>
                <w:sz w:val="18"/>
                <w:szCs w:val="18"/>
              </w:rPr>
            </w:pPr>
          </w:p>
        </w:tc>
      </w:tr>
      <w:tr w:rsidR="004C0CA6" w:rsidRPr="00192252" w14:paraId="62292B06" w14:textId="77777777" w:rsidTr="008E187E">
        <w:trPr>
          <w:trHeight w:val="240"/>
        </w:trPr>
        <w:tc>
          <w:tcPr>
            <w:tcW w:w="708" w:type="dxa"/>
            <w:tcBorders>
              <w:top w:val="single" w:sz="4" w:space="0" w:color="auto"/>
              <w:left w:val="single" w:sz="4" w:space="0" w:color="auto"/>
              <w:bottom w:val="single" w:sz="4" w:space="0" w:color="auto"/>
              <w:right w:val="single" w:sz="4" w:space="0" w:color="auto"/>
            </w:tcBorders>
          </w:tcPr>
          <w:p w14:paraId="024EA207" w14:textId="77777777" w:rsidR="004C0CA6" w:rsidRPr="00192252" w:rsidRDefault="004C0CA6" w:rsidP="008E187E">
            <w:pPr>
              <w:spacing w:line="280" w:lineRule="exact"/>
              <w:jc w:val="center"/>
              <w:rPr>
                <w:sz w:val="18"/>
              </w:rPr>
            </w:pPr>
            <w:r w:rsidRPr="00192252">
              <w:rPr>
                <w:sz w:val="18"/>
              </w:rPr>
              <w:t>III</w:t>
            </w:r>
          </w:p>
        </w:tc>
        <w:tc>
          <w:tcPr>
            <w:tcW w:w="567" w:type="dxa"/>
            <w:tcBorders>
              <w:top w:val="single" w:sz="4" w:space="0" w:color="auto"/>
              <w:left w:val="single" w:sz="4" w:space="0" w:color="auto"/>
              <w:bottom w:val="single" w:sz="4" w:space="0" w:color="auto"/>
              <w:right w:val="single" w:sz="4" w:space="0" w:color="auto"/>
            </w:tcBorders>
          </w:tcPr>
          <w:p w14:paraId="1DAA9AFF" w14:textId="77777777" w:rsidR="004C0CA6" w:rsidRPr="00192252" w:rsidRDefault="004C0CA6" w:rsidP="008E187E">
            <w:pPr>
              <w:spacing w:line="280" w:lineRule="exact"/>
              <w:jc w:val="center"/>
              <w:rPr>
                <w:sz w:val="18"/>
              </w:rPr>
            </w:pPr>
            <w:r w:rsidRPr="00192252">
              <w:rPr>
                <w:sz w:val="18"/>
              </w:rPr>
              <w:t>1</w:t>
            </w:r>
          </w:p>
        </w:tc>
        <w:tc>
          <w:tcPr>
            <w:tcW w:w="1560" w:type="dxa"/>
            <w:tcBorders>
              <w:top w:val="single" w:sz="4" w:space="0" w:color="auto"/>
              <w:left w:val="single" w:sz="4" w:space="0" w:color="auto"/>
              <w:bottom w:val="single" w:sz="4" w:space="0" w:color="auto"/>
              <w:right w:val="single" w:sz="4" w:space="0" w:color="auto"/>
            </w:tcBorders>
          </w:tcPr>
          <w:p w14:paraId="3508E1CF"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0CBA362"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F47B0A2" w14:textId="77777777" w:rsidR="004C0CA6" w:rsidRPr="00192252" w:rsidRDefault="004C0CA6" w:rsidP="008E187E">
            <w:pPr>
              <w:spacing w:line="280" w:lineRule="exact"/>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C4FFC03" w14:textId="77777777" w:rsidR="004C0CA6" w:rsidRPr="00192252" w:rsidRDefault="004C0CA6" w:rsidP="008E187E">
            <w:pPr>
              <w:spacing w:line="280" w:lineRule="exact"/>
              <w:jc w:val="center"/>
              <w:rPr>
                <w:sz w:val="18"/>
              </w:rPr>
            </w:pPr>
            <w:r w:rsidRPr="00192252">
              <w:rPr>
                <w:sz w:val="18"/>
              </w:rPr>
              <w:t>1, 2 en 3</w:t>
            </w:r>
          </w:p>
        </w:tc>
        <w:tc>
          <w:tcPr>
            <w:tcW w:w="1276" w:type="dxa"/>
            <w:tcBorders>
              <w:top w:val="single" w:sz="4" w:space="0" w:color="auto"/>
              <w:left w:val="single" w:sz="4" w:space="0" w:color="auto"/>
              <w:bottom w:val="single" w:sz="4" w:space="0" w:color="auto"/>
              <w:right w:val="single" w:sz="4" w:space="0" w:color="auto"/>
            </w:tcBorders>
          </w:tcPr>
          <w:p w14:paraId="3383CBAB" w14:textId="77777777" w:rsidR="004C0CA6" w:rsidRPr="00192252" w:rsidRDefault="004C0CA6" w:rsidP="008E187E">
            <w:pPr>
              <w:spacing w:line="280" w:lineRule="exact"/>
              <w:jc w:val="center"/>
              <w:rPr>
                <w:rFonts w:cs="Arial"/>
                <w:sz w:val="18"/>
                <w:szCs w:val="18"/>
              </w:rPr>
            </w:pPr>
          </w:p>
        </w:tc>
      </w:tr>
      <w:tr w:rsidR="004C0CA6" w:rsidRPr="00192252" w14:paraId="560E30E3" w14:textId="77777777" w:rsidTr="008E187E">
        <w:trPr>
          <w:trHeight w:val="240"/>
        </w:trPr>
        <w:tc>
          <w:tcPr>
            <w:tcW w:w="708" w:type="dxa"/>
            <w:tcBorders>
              <w:top w:val="single" w:sz="4" w:space="0" w:color="auto"/>
              <w:left w:val="single" w:sz="4" w:space="0" w:color="auto"/>
              <w:bottom w:val="single" w:sz="4" w:space="0" w:color="auto"/>
              <w:right w:val="single" w:sz="4" w:space="0" w:color="auto"/>
            </w:tcBorders>
          </w:tcPr>
          <w:p w14:paraId="60645F18" w14:textId="77777777" w:rsidR="004C0CA6" w:rsidRPr="00192252" w:rsidRDefault="004C0CA6" w:rsidP="008E187E">
            <w:pPr>
              <w:spacing w:line="280" w:lineRule="exac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5A0F45D" w14:textId="77777777" w:rsidR="004C0CA6" w:rsidRPr="00192252" w:rsidRDefault="004C0CA6" w:rsidP="008E187E">
            <w:pPr>
              <w:spacing w:line="280" w:lineRule="exact"/>
              <w:jc w:val="center"/>
              <w:rPr>
                <w:sz w:val="18"/>
              </w:rPr>
            </w:pPr>
            <w:r w:rsidRPr="00192252">
              <w:rPr>
                <w:sz w:val="18"/>
              </w:rPr>
              <w:t>2</w:t>
            </w:r>
          </w:p>
        </w:tc>
        <w:tc>
          <w:tcPr>
            <w:tcW w:w="1560" w:type="dxa"/>
            <w:tcBorders>
              <w:top w:val="single" w:sz="4" w:space="0" w:color="auto"/>
              <w:left w:val="single" w:sz="4" w:space="0" w:color="auto"/>
              <w:bottom w:val="single" w:sz="4" w:space="0" w:color="auto"/>
              <w:right w:val="single" w:sz="4" w:space="0" w:color="auto"/>
            </w:tcBorders>
          </w:tcPr>
          <w:p w14:paraId="0ACB42B2"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2CA4EE7" w14:textId="77777777" w:rsidR="004C0CA6" w:rsidRPr="00192252" w:rsidRDefault="004C0CA6" w:rsidP="008E187E">
            <w:pPr>
              <w:spacing w:line="280" w:lineRule="exact"/>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641BC27" w14:textId="77777777" w:rsidR="004C0CA6" w:rsidRPr="00192252" w:rsidRDefault="004C0CA6" w:rsidP="008E187E">
            <w:pPr>
              <w:spacing w:line="280" w:lineRule="exact"/>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2DBDB8A" w14:textId="77777777" w:rsidR="004C0CA6" w:rsidRPr="00192252" w:rsidRDefault="004C0CA6" w:rsidP="008E187E">
            <w:pPr>
              <w:spacing w:line="280" w:lineRule="exact"/>
              <w:jc w:val="center"/>
              <w:rPr>
                <w:sz w:val="18"/>
              </w:rPr>
            </w:pPr>
            <w:r w:rsidRPr="00192252">
              <w:rPr>
                <w:sz w:val="18"/>
              </w:rPr>
              <w:t>1</w:t>
            </w:r>
          </w:p>
        </w:tc>
        <w:tc>
          <w:tcPr>
            <w:tcW w:w="1276" w:type="dxa"/>
            <w:tcBorders>
              <w:top w:val="single" w:sz="4" w:space="0" w:color="auto"/>
              <w:left w:val="single" w:sz="4" w:space="0" w:color="auto"/>
              <w:bottom w:val="single" w:sz="4" w:space="0" w:color="auto"/>
              <w:right w:val="single" w:sz="4" w:space="0" w:color="auto"/>
            </w:tcBorders>
          </w:tcPr>
          <w:p w14:paraId="77821FE3" w14:textId="77777777" w:rsidR="004C0CA6" w:rsidRPr="00192252" w:rsidRDefault="004C0CA6" w:rsidP="008E187E">
            <w:pPr>
              <w:spacing w:line="280" w:lineRule="exact"/>
              <w:jc w:val="center"/>
              <w:rPr>
                <w:rFonts w:cs="Arial"/>
                <w:sz w:val="18"/>
                <w:szCs w:val="18"/>
              </w:rPr>
            </w:pPr>
          </w:p>
        </w:tc>
      </w:tr>
    </w:tbl>
    <w:p w14:paraId="7976642E" w14:textId="77777777" w:rsidR="004C0CA6" w:rsidRDefault="004C0CA6" w:rsidP="004C0CA6">
      <w:pPr>
        <w:numPr>
          <w:ilvl w:val="0"/>
          <w:numId w:val="18"/>
        </w:numPr>
      </w:pPr>
      <w:r>
        <w:t>Het resultaat” is te omschrijven als: kennis, prototype, product, proces, methode, octrooi, publicatie etc. Meerdere resultaten per taak zijn mogelijk.</w:t>
      </w:r>
    </w:p>
    <w:p w14:paraId="4DEE323E" w14:textId="77777777" w:rsidR="004C0CA6" w:rsidRPr="00192252" w:rsidRDefault="004C0CA6" w:rsidP="004C0CA6">
      <w:pPr>
        <w:numPr>
          <w:ilvl w:val="0"/>
          <w:numId w:val="18"/>
        </w:numPr>
      </w:pPr>
      <w:r>
        <w:t>Uitvoerende partijen, ook eventuele internationale partijen (1= uitvoerder 1; 2= uitvoerder 2; 3= uitvoerder 3; etc.)</w:t>
      </w:r>
    </w:p>
    <w:p w14:paraId="460A6657" w14:textId="77777777" w:rsidR="004C0CA6" w:rsidRPr="00D03728" w:rsidRDefault="004C0CA6" w:rsidP="004C0CA6">
      <w:pPr>
        <w:numPr>
          <w:ilvl w:val="0"/>
          <w:numId w:val="18"/>
        </w:numPr>
      </w:pPr>
      <w:r>
        <w:t>S</w:t>
      </w:r>
      <w:r w:rsidRPr="00D03728">
        <w:t>tatus: afgerond, nog niet afgerond, geschrapt of uitgesteld.</w:t>
      </w:r>
    </w:p>
    <w:p w14:paraId="1804EE13" w14:textId="77777777" w:rsidR="004C0CA6" w:rsidRDefault="004C0CA6" w:rsidP="004C0CA6">
      <w:pPr>
        <w:pStyle w:val="Kop1"/>
      </w:pPr>
      <w:r w:rsidRPr="00AC7B5A">
        <w:t>3. Go-/no-go beslissingen/Resultaten en conclusies</w:t>
      </w:r>
      <w:r w:rsidRPr="00AC7B5A">
        <w:rPr>
          <w:b w:val="0"/>
        </w:rPr>
        <w:t xml:space="preserve"> (max. 2 A4)</w:t>
      </w:r>
    </w:p>
    <w:p w14:paraId="102E19E9" w14:textId="77777777" w:rsidR="004C0CA6" w:rsidRDefault="004C0CA6" w:rsidP="004C0CA6">
      <w:r>
        <w:t xml:space="preserve">Het gaat hier om een </w:t>
      </w:r>
      <w:r w:rsidRPr="00664309">
        <w:rPr>
          <w:b/>
        </w:rPr>
        <w:t>niet tech</w:t>
      </w:r>
      <w:r>
        <w:rPr>
          <w:b/>
        </w:rPr>
        <w:t>n</w:t>
      </w:r>
      <w:r w:rsidRPr="00664309">
        <w:rPr>
          <w:b/>
        </w:rPr>
        <w:t>ische</w:t>
      </w:r>
      <w:r>
        <w:t xml:space="preserve"> beschrijving van de activiteiten over de hele projectperiode. We willen graag weten of de doelstelling en de technologische innovatie gehaald zijn.</w:t>
      </w:r>
    </w:p>
    <w:p w14:paraId="53A4AC4D" w14:textId="77777777" w:rsidR="004C0CA6" w:rsidRPr="00AC7B5A" w:rsidRDefault="004C0CA6" w:rsidP="004C0CA6">
      <w:pPr>
        <w:pStyle w:val="Kop1"/>
      </w:pPr>
      <w:r w:rsidRPr="00AC7B5A">
        <w:t>4. Toelichting op verschillen in geraamde en de werkelijke kosten</w:t>
      </w:r>
      <w:r w:rsidRPr="00AC7B5A">
        <w:rPr>
          <w:b w:val="0"/>
        </w:rPr>
        <w:t xml:space="preserve"> (max. ½ A4)</w:t>
      </w:r>
    </w:p>
    <w:p w14:paraId="6F72E9B3" w14:textId="77777777" w:rsidR="004C0CA6" w:rsidRDefault="004C0CA6" w:rsidP="004C0CA6">
      <w:r>
        <w:t>Geef een toelichting op de gerealiseerde kosten ten opzichte van de begroting. Licht eventuele afwijkingen toe.</w:t>
      </w:r>
      <w:r w:rsidRPr="00816524">
        <w:t xml:space="preserve"> </w:t>
      </w:r>
      <w:r>
        <w:t>Licht grote kostenposten op het gebied van materialen, apparatuur, patentkosten en buitenlandse reizen toe. Vermeld eventuele wijzigingen in het budget voor iedere partij afzonderlijk en conform de begrotingsposten.</w:t>
      </w:r>
    </w:p>
    <w:p w14:paraId="267C6F2A" w14:textId="77777777" w:rsidR="004C0CA6" w:rsidRPr="00AC7B5A" w:rsidRDefault="004C0CA6" w:rsidP="004C0CA6">
      <w:pPr>
        <w:pStyle w:val="Kop1"/>
      </w:pPr>
      <w:r w:rsidRPr="00AC7B5A">
        <w:lastRenderedPageBreak/>
        <w:t>5. Knelpunten</w:t>
      </w:r>
      <w:r w:rsidRPr="00AC7B5A">
        <w:rPr>
          <w:b w:val="0"/>
        </w:rPr>
        <w:t xml:space="preserve"> (max. ½ A4)</w:t>
      </w:r>
    </w:p>
    <w:p w14:paraId="0EC170E8" w14:textId="77777777" w:rsidR="004C0CA6" w:rsidRDefault="004C0CA6" w:rsidP="004C0CA6">
      <w:r>
        <w:t>Geef kort weer welke knelpunten u tijdens het uitvoeren van het project bent tegengekomen en welke oplossingen u hiervoor heeft gevonden (inhoudelijk, financieel, personeel, samenwerking etc.).</w:t>
      </w:r>
    </w:p>
    <w:p w14:paraId="2E15352C" w14:textId="77777777" w:rsidR="004C0CA6" w:rsidRDefault="004C0CA6" w:rsidP="004C0CA6">
      <w:pPr>
        <w:pStyle w:val="Kop1"/>
      </w:pPr>
      <w:r w:rsidRPr="00AC7B5A">
        <w:t>6. Samenwerking</w:t>
      </w:r>
      <w:r w:rsidRPr="00AC7B5A">
        <w:rPr>
          <w:b w:val="0"/>
        </w:rPr>
        <w:t xml:space="preserve"> (max. ½ A4)</w:t>
      </w:r>
    </w:p>
    <w:p w14:paraId="7EA597FF" w14:textId="77777777" w:rsidR="004C0CA6" w:rsidRPr="00BA3071" w:rsidRDefault="004C0CA6" w:rsidP="004C0CA6">
      <w:pPr>
        <w:rPr>
          <w:b/>
        </w:rPr>
      </w:pPr>
      <w:r>
        <w:t>Geef aan hoe de nationale en internationale samenwerking is verlopen. Bijv. Was de inhoudelijke afstemming goed? Was iedere partner in staat om zijn afspraken na te komen? Zijn er plannen om de samenwerking met de partner(s) voort te zetten?</w:t>
      </w:r>
    </w:p>
    <w:p w14:paraId="31C508A0" w14:textId="77777777" w:rsidR="004C0CA6" w:rsidRPr="00AC7B5A" w:rsidRDefault="004C0CA6" w:rsidP="004C0CA6">
      <w:pPr>
        <w:pStyle w:val="Kop1"/>
      </w:pPr>
      <w:r w:rsidRPr="00AC7B5A">
        <w:t>7. Nevenresultaten</w:t>
      </w:r>
      <w:r w:rsidRPr="00AC7B5A">
        <w:rPr>
          <w:b w:val="0"/>
        </w:rPr>
        <w:t xml:space="preserve"> (max. ½ A4)</w:t>
      </w:r>
    </w:p>
    <w:p w14:paraId="6EE8A6AF" w14:textId="77777777" w:rsidR="004C0CA6" w:rsidRDefault="004C0CA6" w:rsidP="004C0CA6">
      <w:r w:rsidRPr="009C6DAB">
        <w:t>Geef een overzicht van octrooiaanvragen, publicaties of andere nevenresultaten</w:t>
      </w:r>
      <w:r>
        <w:t xml:space="preserve"> (bijv. nieuwe partners, nieuwe markten, nieuwe producten)</w:t>
      </w:r>
      <w:r w:rsidRPr="009C6DAB">
        <w:t>.</w:t>
      </w:r>
    </w:p>
    <w:p w14:paraId="6E4F6921" w14:textId="77777777" w:rsidR="004C0CA6" w:rsidRPr="00AC7B5A" w:rsidRDefault="004C0CA6" w:rsidP="004C0CA6">
      <w:pPr>
        <w:pStyle w:val="Kop1"/>
      </w:pPr>
      <w:r w:rsidRPr="00AC7B5A">
        <w:t>8. Commerciële vooruitzichten</w:t>
      </w:r>
      <w:r w:rsidRPr="00AC7B5A">
        <w:rPr>
          <w:b w:val="0"/>
        </w:rPr>
        <w:t xml:space="preserve"> (max. 1</w:t>
      </w:r>
      <w:r>
        <w:rPr>
          <w:b w:val="0"/>
        </w:rPr>
        <w:t xml:space="preserve"> </w:t>
      </w:r>
      <w:r w:rsidRPr="00AC7B5A">
        <w:rPr>
          <w:b w:val="0"/>
        </w:rPr>
        <w:t>A4)</w:t>
      </w:r>
    </w:p>
    <w:p w14:paraId="77810402" w14:textId="77777777" w:rsidR="004C0CA6" w:rsidRPr="00192252" w:rsidRDefault="004C0CA6" w:rsidP="004C0CA6">
      <w:r w:rsidRPr="00192252">
        <w:t>Geef een toelichting op de commerciële vooruitzichten van het project en relateer dit aan de vooruitzichten die u had toen u het project indiende.</w:t>
      </w:r>
    </w:p>
    <w:p w14:paraId="2B83A5A8" w14:textId="77777777" w:rsidR="004C0CA6" w:rsidRPr="00192252" w:rsidRDefault="004C0CA6" w:rsidP="004C0CA6">
      <w:r w:rsidRPr="00192252">
        <w:t>Besteed hierbij aandacht aan:</w:t>
      </w:r>
    </w:p>
    <w:p w14:paraId="7476EB48" w14:textId="77777777" w:rsidR="004C0CA6" w:rsidRPr="00192252" w:rsidRDefault="004C0CA6" w:rsidP="004C0CA6">
      <w:pPr>
        <w:numPr>
          <w:ilvl w:val="0"/>
          <w:numId w:val="19"/>
        </w:numPr>
      </w:pPr>
      <w:r w:rsidRPr="00192252">
        <w:t>het vervolgtraject, productontwikkeling, implementatie, resterende investeringen</w:t>
      </w:r>
    </w:p>
    <w:p w14:paraId="112D0D6A" w14:textId="77777777" w:rsidR="004C0CA6" w:rsidRPr="00192252" w:rsidRDefault="004C0CA6" w:rsidP="004C0CA6">
      <w:pPr>
        <w:numPr>
          <w:ilvl w:val="0"/>
          <w:numId w:val="19"/>
        </w:numPr>
      </w:pPr>
      <w:r w:rsidRPr="00192252">
        <w:t>tijd tot introductie van de producten/diensten, (nieuwe) afzetmarkten, knelpunten voor introductie in de markt,</w:t>
      </w:r>
    </w:p>
    <w:p w14:paraId="0868507C" w14:textId="77777777" w:rsidR="004C0CA6" w:rsidRPr="00192252" w:rsidRDefault="004C0CA6" w:rsidP="004C0CA6">
      <w:pPr>
        <w:numPr>
          <w:ilvl w:val="0"/>
          <w:numId w:val="19"/>
        </w:numPr>
      </w:pPr>
      <w:r w:rsidRPr="00192252">
        <w:t>marktperspectieven en omzetverwachtingen, impact van het project op de organisatie (werkgelegenheid) en terugverdientijd.</w:t>
      </w:r>
    </w:p>
    <w:p w14:paraId="24E468A2" w14:textId="77777777" w:rsidR="004C0CA6" w:rsidRPr="00AC7B5A" w:rsidRDefault="004C0CA6" w:rsidP="004C0CA6">
      <w:pPr>
        <w:pStyle w:val="Kop1"/>
      </w:pPr>
      <w:r w:rsidRPr="00AC7B5A">
        <w:t>9. Publicaties/nieuwe projecten</w:t>
      </w:r>
    </w:p>
    <w:p w14:paraId="698EE28B" w14:textId="77777777" w:rsidR="004C0CA6" w:rsidRDefault="004C0CA6" w:rsidP="004C0CA6">
      <w:r w:rsidRPr="009E6F1A">
        <w:t>Zijn er</w:t>
      </w:r>
      <w:r>
        <w:t xml:space="preserve"> (</w:t>
      </w:r>
      <w:r w:rsidRPr="009E6F1A">
        <w:t>tussentijdse</w:t>
      </w:r>
      <w:r>
        <w:t>)</w:t>
      </w:r>
      <w:r w:rsidRPr="009E6F1A">
        <w:t xml:space="preserve"> resultaten /foto</w:t>
      </w:r>
      <w:r>
        <w:t xml:space="preserve">’s </w:t>
      </w:r>
      <w:r w:rsidRPr="009E6F1A">
        <w:t xml:space="preserve">die </w:t>
      </w:r>
      <w:r>
        <w:t>wij mogen gebruiken voor publicatiedoeleinden?</w:t>
      </w:r>
    </w:p>
    <w:p w14:paraId="2995EA94" w14:textId="77777777" w:rsidR="004C0CA6" w:rsidRDefault="004C0CA6" w:rsidP="004C0CA6">
      <w:r>
        <w:fldChar w:fldCharType="begin">
          <w:ffData>
            <w:name w:val="Selectievakje1"/>
            <w:enabled/>
            <w:calcOnExit w:val="0"/>
            <w:checkBox>
              <w:sizeAuto/>
              <w:default w:val="0"/>
            </w:checkBox>
          </w:ffData>
        </w:fldChar>
      </w:r>
      <w:bookmarkStart w:id="0" w:name="Selectievakje1"/>
      <w:r>
        <w:instrText xml:space="preserve"> FORMCHECKBOX </w:instrText>
      </w:r>
      <w:r w:rsidR="00B90D37">
        <w:fldChar w:fldCharType="separate"/>
      </w:r>
      <w:r>
        <w:fldChar w:fldCharType="end"/>
      </w:r>
      <w:bookmarkEnd w:id="0"/>
      <w:r>
        <w:t xml:space="preserve"> ja</w:t>
      </w:r>
    </w:p>
    <w:p w14:paraId="775501CF" w14:textId="77777777" w:rsidR="004C0CA6" w:rsidRDefault="004C0CA6" w:rsidP="004C0CA6">
      <w:r>
        <w:fldChar w:fldCharType="begin">
          <w:ffData>
            <w:name w:val="Selectievakje2"/>
            <w:enabled/>
            <w:calcOnExit w:val="0"/>
            <w:checkBox>
              <w:sizeAuto/>
              <w:default w:val="0"/>
            </w:checkBox>
          </w:ffData>
        </w:fldChar>
      </w:r>
      <w:bookmarkStart w:id="1" w:name="Selectievakje2"/>
      <w:r>
        <w:instrText xml:space="preserve"> FORMCHECKBOX </w:instrText>
      </w:r>
      <w:r w:rsidR="00B90D37">
        <w:fldChar w:fldCharType="separate"/>
      </w:r>
      <w:r>
        <w:fldChar w:fldCharType="end"/>
      </w:r>
      <w:bookmarkEnd w:id="1"/>
      <w:r>
        <w:t xml:space="preserve"> nee</w:t>
      </w:r>
    </w:p>
    <w:p w14:paraId="13335E6F" w14:textId="77777777" w:rsidR="004C0CA6" w:rsidRDefault="004C0CA6" w:rsidP="004C0CA6"/>
    <w:p w14:paraId="34BA8218" w14:textId="77777777" w:rsidR="004C0CA6" w:rsidRDefault="004C0CA6" w:rsidP="004C0CA6">
      <w:r>
        <w:t>Zijn er ook plannen voor nieuwe- of vervolgprojecten?</w:t>
      </w:r>
    </w:p>
    <w:p w14:paraId="721DAE47" w14:textId="77777777" w:rsidR="004C0CA6" w:rsidRDefault="004C0CA6" w:rsidP="004C0CA6">
      <w:r>
        <w:fldChar w:fldCharType="begin">
          <w:ffData>
            <w:name w:val="Selectievakje1"/>
            <w:enabled/>
            <w:calcOnExit w:val="0"/>
            <w:checkBox>
              <w:sizeAuto/>
              <w:default w:val="0"/>
            </w:checkBox>
          </w:ffData>
        </w:fldChar>
      </w:r>
      <w:r>
        <w:instrText xml:space="preserve"> FORMCHECKBOX </w:instrText>
      </w:r>
      <w:r w:rsidR="00B90D37">
        <w:fldChar w:fldCharType="separate"/>
      </w:r>
      <w:r>
        <w:fldChar w:fldCharType="end"/>
      </w:r>
      <w:r>
        <w:t xml:space="preserve"> ja</w:t>
      </w:r>
    </w:p>
    <w:p w14:paraId="77B3D8A5" w14:textId="77777777" w:rsidR="004C0CA6" w:rsidRPr="009C6DAB" w:rsidRDefault="004C0CA6" w:rsidP="004C0CA6">
      <w:r>
        <w:fldChar w:fldCharType="begin">
          <w:ffData>
            <w:name w:val="Selectievakje2"/>
            <w:enabled/>
            <w:calcOnExit w:val="0"/>
            <w:checkBox>
              <w:sizeAuto/>
              <w:default w:val="0"/>
            </w:checkBox>
          </w:ffData>
        </w:fldChar>
      </w:r>
      <w:r>
        <w:instrText xml:space="preserve"> FORMCHECKBOX </w:instrText>
      </w:r>
      <w:r w:rsidR="00B90D37">
        <w:fldChar w:fldCharType="separate"/>
      </w:r>
      <w:r>
        <w:fldChar w:fldCharType="end"/>
      </w:r>
      <w:r>
        <w:t xml:space="preserve"> nee</w:t>
      </w:r>
    </w:p>
    <w:p w14:paraId="498B1FB6" w14:textId="77777777" w:rsidR="004C0CA6" w:rsidRDefault="004C0CA6" w:rsidP="004C0CA6"/>
    <w:p w14:paraId="794C6700" w14:textId="77777777" w:rsidR="004C0CA6" w:rsidRDefault="004C0CA6" w:rsidP="004C0CA6">
      <w:r>
        <w:t>Wanneer u 1 van deze of beide vragen met ‘ja’ beantwoordt zullen wij u hierover op korte termijn benaderen.</w:t>
      </w:r>
    </w:p>
    <w:p w14:paraId="03185BB2" w14:textId="77777777" w:rsidR="004C0CA6" w:rsidRPr="009E6F1A" w:rsidRDefault="004C0CA6" w:rsidP="004C0CA6"/>
    <w:p w14:paraId="58827655" w14:textId="77777777" w:rsidR="00806120" w:rsidRPr="00286A50" w:rsidRDefault="00806120" w:rsidP="00286A50"/>
    <w:sectPr w:rsidR="00806120" w:rsidRPr="00286A50" w:rsidSect="004C0CA6">
      <w:headerReference w:type="even" r:id="rId7"/>
      <w:headerReference w:type="default" r:id="rId8"/>
      <w:footerReference w:type="even" r:id="rId9"/>
      <w:headerReference w:type="first" r:id="rId10"/>
      <w:footerReference w:type="first" r:id="rId11"/>
      <w:pgSz w:w="11906" w:h="16838" w:code="9"/>
      <w:pgMar w:top="2398" w:right="1558" w:bottom="1418" w:left="1559" w:header="0" w:footer="0" w:gutter="0"/>
      <w:paperSrc w:firs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F48D" w14:textId="77777777" w:rsidR="00072CE6" w:rsidRDefault="00072CE6">
      <w:r>
        <w:separator/>
      </w:r>
    </w:p>
    <w:p w14:paraId="2086A283" w14:textId="77777777" w:rsidR="00072CE6" w:rsidRDefault="00072CE6"/>
  </w:endnote>
  <w:endnote w:type="continuationSeparator" w:id="0">
    <w:p w14:paraId="108D4769" w14:textId="77777777" w:rsidR="00072CE6" w:rsidRDefault="00072CE6">
      <w:r>
        <w:continuationSeparator/>
      </w:r>
    </w:p>
    <w:p w14:paraId="16F9403E" w14:textId="77777777" w:rsidR="00072CE6" w:rsidRDefault="00072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B6AE" w14:textId="77777777" w:rsidR="003E786D" w:rsidRDefault="003E786D">
    <w:pPr>
      <w:pStyle w:val="Voettekst"/>
    </w:pPr>
  </w:p>
  <w:p w14:paraId="6FBD1D41" w14:textId="77777777" w:rsidR="003E786D" w:rsidRDefault="003E786D"/>
  <w:tbl>
    <w:tblPr>
      <w:tblW w:w="9900" w:type="dxa"/>
      <w:tblLayout w:type="fixed"/>
      <w:tblCellMar>
        <w:left w:w="0" w:type="dxa"/>
        <w:right w:w="0" w:type="dxa"/>
      </w:tblCellMar>
      <w:tblLook w:val="0000" w:firstRow="0" w:lastRow="0" w:firstColumn="0" w:lastColumn="0" w:noHBand="0" w:noVBand="0"/>
    </w:tblPr>
    <w:tblGrid>
      <w:gridCol w:w="7752"/>
      <w:gridCol w:w="2148"/>
    </w:tblGrid>
    <w:tr w:rsidR="003E786D" w14:paraId="0EAA9C00" w14:textId="77777777">
      <w:trPr>
        <w:trHeight w:hRule="exact" w:val="240"/>
      </w:trPr>
      <w:tc>
        <w:tcPr>
          <w:tcW w:w="7752" w:type="dxa"/>
          <w:shd w:val="clear" w:color="auto" w:fill="auto"/>
        </w:tcPr>
        <w:p w14:paraId="451843F8" w14:textId="77777777" w:rsidR="003E786D" w:rsidRDefault="003E786D" w:rsidP="002B153C">
          <w:pPr>
            <w:pStyle w:val="Huisstijl-Rubricering"/>
          </w:pPr>
          <w:r>
            <w:t>VERTROUWELIJK</w:t>
          </w:r>
        </w:p>
      </w:tc>
      <w:tc>
        <w:tcPr>
          <w:tcW w:w="2148" w:type="dxa"/>
        </w:tcPr>
        <w:p w14:paraId="4EF45696" w14:textId="77777777" w:rsidR="003E786D" w:rsidRDefault="003E786D"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fldSimple w:instr=" NUMPAGES   \* MERGEFORMAT ">
            <w:r w:rsidR="00072CE6">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56AD" w14:textId="77777777" w:rsidR="00072CE6" w:rsidRDefault="00072CE6">
    <w:pPr>
      <w:pStyle w:val="Voettekst"/>
    </w:pPr>
  </w:p>
  <w:p w14:paraId="16DC0CB5" w14:textId="77777777" w:rsidR="003E786D" w:rsidRPr="004F2325" w:rsidRDefault="003E786D" w:rsidP="00023E9A">
    <w:pPr>
      <w:pStyle w:val="Voetteks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7D57" w14:textId="77777777" w:rsidR="00072CE6" w:rsidRDefault="00072CE6">
      <w:r>
        <w:separator/>
      </w:r>
    </w:p>
    <w:p w14:paraId="1A8F30A6" w14:textId="77777777" w:rsidR="00072CE6" w:rsidRDefault="00072CE6"/>
  </w:footnote>
  <w:footnote w:type="continuationSeparator" w:id="0">
    <w:p w14:paraId="6ECA46F1" w14:textId="77777777" w:rsidR="00072CE6" w:rsidRDefault="00072CE6">
      <w:r>
        <w:continuationSeparator/>
      </w:r>
    </w:p>
    <w:p w14:paraId="61108E9A" w14:textId="77777777" w:rsidR="00072CE6" w:rsidRDefault="00072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FC84" w14:textId="77777777" w:rsidR="003E786D" w:rsidRDefault="003E786D">
    <w:pPr>
      <w:pStyle w:val="Koptekst"/>
    </w:pPr>
  </w:p>
  <w:p w14:paraId="3B4017EA" w14:textId="77777777" w:rsidR="003E786D" w:rsidRDefault="003E78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9831" w14:textId="77777777" w:rsidR="003E786D" w:rsidRPr="00072CE6" w:rsidRDefault="003E786D"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8E82" w14:textId="77777777" w:rsidR="003E786D" w:rsidRDefault="006C364A" w:rsidP="00BC4AE3">
    <w:pPr>
      <w:pStyle w:val="Koptekst"/>
    </w:pPr>
    <w:r>
      <w:rPr>
        <w:noProof/>
      </w:rPr>
      <mc:AlternateContent>
        <mc:Choice Requires="wps">
          <w:drawing>
            <wp:anchor distT="0" distB="0" distL="114300" distR="114300" simplePos="0" relativeHeight="251659776" behindDoc="0" locked="0" layoutInCell="1" allowOverlap="1" wp14:anchorId="2A1858BC" wp14:editId="0310F6DF">
              <wp:simplePos x="0" y="0"/>
              <wp:positionH relativeFrom="page">
                <wp:posOffset>4050665</wp:posOffset>
              </wp:positionH>
              <wp:positionV relativeFrom="page">
                <wp:posOffset>-25400</wp:posOffset>
              </wp:positionV>
              <wp:extent cx="3568700" cy="1590675"/>
              <wp:effectExtent l="0" t="0" r="12700" b="952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Look w:val="01E0" w:firstRow="1" w:lastRow="1" w:firstColumn="1" w:lastColumn="1" w:noHBand="0" w:noVBand="0"/>
                          </w:tblPr>
                          <w:tblGrid>
                            <w:gridCol w:w="4788"/>
                          </w:tblGrid>
                          <w:tr w:rsidR="003E786D" w:rsidRPr="00072CE6" w14:paraId="15D4BBC8" w14:textId="77777777" w:rsidTr="006665E6">
                            <w:trPr>
                              <w:trHeight w:val="1787"/>
                            </w:trPr>
                            <w:tc>
                              <w:tcPr>
                                <w:tcW w:w="4788" w:type="dxa"/>
                                <w:tcBorders>
                                  <w:top w:val="nil"/>
                                  <w:left w:val="nil"/>
                                  <w:bottom w:val="nil"/>
                                  <w:right w:val="nil"/>
                                </w:tcBorders>
                              </w:tcPr>
                              <w:p w14:paraId="06FC3D9F" w14:textId="77777777" w:rsidR="003E786D" w:rsidRPr="00072CE6" w:rsidRDefault="00072CE6">
                                <w:bookmarkStart w:id="2" w:name="bmLintregel1" w:colFirst="0" w:colLast="1"/>
                                <w:r w:rsidRPr="00072CE6">
                                  <w:rPr>
                                    <w:noProof/>
                                  </w:rPr>
                                  <w:drawing>
                                    <wp:inline distT="0" distB="0" distL="0" distR="0" wp14:anchorId="07349BAE" wp14:editId="084505CE">
                                      <wp:extent cx="2351405" cy="1590675"/>
                                      <wp:effectExtent l="0" t="0" r="0" b="9525"/>
                                      <wp:docPr id="33" name="Afbeelding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2"/>
                        </w:tbl>
                        <w:p w14:paraId="1D3491EB" w14:textId="77777777" w:rsidR="003E786D" w:rsidRPr="00072CE6" w:rsidRDefault="003E786D" w:rsidP="00B579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858BC"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" filled="f" stroked="f">
              <v:textbox inset="0,0,0,0">
                <w:txbxContent>
                  <w:tbl>
                    <w:tblPr>
                      <w:tblStyle w:val="Tabelraster"/>
                      <w:tblW w:w="0" w:type="auto"/>
                      <w:tblLook w:val="01E0" w:firstRow="1" w:lastRow="1" w:firstColumn="1" w:lastColumn="1" w:noHBand="0" w:noVBand="0"/>
                    </w:tblPr>
                    <w:tblGrid>
                      <w:gridCol w:w="4788"/>
                    </w:tblGrid>
                    <w:tr w:rsidR="003E786D" w:rsidRPr="00072CE6" w14:paraId="15D4BBC8" w14:textId="77777777" w:rsidTr="006665E6">
                      <w:trPr>
                        <w:trHeight w:val="1787"/>
                      </w:trPr>
                      <w:tc>
                        <w:tcPr>
                          <w:tcW w:w="4788" w:type="dxa"/>
                          <w:tcBorders>
                            <w:top w:val="nil"/>
                            <w:left w:val="nil"/>
                            <w:bottom w:val="nil"/>
                            <w:right w:val="nil"/>
                          </w:tcBorders>
                        </w:tcPr>
                        <w:p w14:paraId="06FC3D9F" w14:textId="77777777" w:rsidR="003E786D" w:rsidRPr="00072CE6" w:rsidRDefault="00072CE6">
                          <w:bookmarkStart w:id="3" w:name="bmLintregel1" w:colFirst="0" w:colLast="1"/>
                          <w:r w:rsidRPr="00072CE6">
                            <w:rPr>
                              <w:noProof/>
                            </w:rPr>
                            <w:drawing>
                              <wp:inline distT="0" distB="0" distL="0" distR="0" wp14:anchorId="07349BAE" wp14:editId="084505CE">
                                <wp:extent cx="2351405" cy="1590675"/>
                                <wp:effectExtent l="0" t="0" r="0" b="9525"/>
                                <wp:docPr id="33" name="Afbeelding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3"/>
                  </w:tbl>
                  <w:p w14:paraId="1D3491EB" w14:textId="77777777" w:rsidR="003E786D" w:rsidRPr="00072CE6" w:rsidRDefault="003E786D" w:rsidP="00B57982"/>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CDB82EF" wp14:editId="4C3ACDF6">
              <wp:simplePos x="0" y="0"/>
              <wp:positionH relativeFrom="page">
                <wp:posOffset>3507105</wp:posOffset>
              </wp:positionH>
              <wp:positionV relativeFrom="page">
                <wp:posOffset>-43180</wp:posOffset>
              </wp:positionV>
              <wp:extent cx="4024630" cy="1746250"/>
              <wp:effectExtent l="1905" t="4445" r="2540" b="190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E786D" w:rsidRPr="00072CE6" w14:paraId="18AA2912" w14:textId="77777777" w:rsidTr="00A64829">
                            <w:trPr>
                              <w:trHeight w:val="2140"/>
                            </w:trPr>
                            <w:tc>
                              <w:tcPr>
                                <w:tcW w:w="737" w:type="dxa"/>
                                <w:shd w:val="clear" w:color="auto" w:fill="auto"/>
                              </w:tcPr>
                              <w:p w14:paraId="07339405" w14:textId="77777777" w:rsidR="003E786D" w:rsidRPr="00072CE6" w:rsidRDefault="00AC51BA" w:rsidP="00B42DFA">
                                <w:bookmarkStart w:id="4" w:name="bmRijksLogo" w:colFirst="0" w:colLast="0"/>
                                <w:r w:rsidRPr="00072CE6">
                                  <w:rPr>
                                    <w:noProof/>
                                  </w:rPr>
                                  <w:drawing>
                                    <wp:inline distT="0" distB="0" distL="0" distR="0" wp14:anchorId="5AFC6E06" wp14:editId="2115D33E">
                                      <wp:extent cx="466725" cy="1333500"/>
                                      <wp:effectExtent l="19050" t="0" r="9525" b="0"/>
                                      <wp:docPr id="34" name="Afbeelding 34"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shd w:val="clear" w:color="auto" w:fill="auto"/>
                              </w:tcPr>
                              <w:p w14:paraId="60C24A52" w14:textId="77777777" w:rsidR="003E786D" w:rsidRPr="00072CE6" w:rsidRDefault="003E786D" w:rsidP="00A1215D"/>
                            </w:tc>
                          </w:tr>
                          <w:bookmarkEnd w:id="4"/>
                        </w:tbl>
                        <w:p w14:paraId="52F665FD" w14:textId="77777777" w:rsidR="003E786D" w:rsidRPr="00072CE6" w:rsidRDefault="003E786D" w:rsidP="00353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82EF" id="Text Box 56" o:spid="_x0000_s1027" type="#_x0000_t202" style="position:absolute;margin-left:276.15pt;margin-top:-3.4pt;width:316.9pt;height:1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BfH/NH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E786D" w:rsidRPr="00072CE6" w14:paraId="18AA2912" w14:textId="77777777" w:rsidTr="00A64829">
                      <w:trPr>
                        <w:trHeight w:val="2140"/>
                      </w:trPr>
                      <w:tc>
                        <w:tcPr>
                          <w:tcW w:w="737" w:type="dxa"/>
                          <w:shd w:val="clear" w:color="auto" w:fill="auto"/>
                        </w:tcPr>
                        <w:p w14:paraId="07339405" w14:textId="77777777" w:rsidR="003E786D" w:rsidRPr="00072CE6" w:rsidRDefault="00AC51BA" w:rsidP="00B42DFA">
                          <w:bookmarkStart w:id="5" w:name="bmRijksLogo" w:colFirst="0" w:colLast="0"/>
                          <w:r w:rsidRPr="00072CE6">
                            <w:rPr>
                              <w:noProof/>
                            </w:rPr>
                            <w:drawing>
                              <wp:inline distT="0" distB="0" distL="0" distR="0" wp14:anchorId="5AFC6E06" wp14:editId="2115D33E">
                                <wp:extent cx="466725" cy="1333500"/>
                                <wp:effectExtent l="19050" t="0" r="9525" b="0"/>
                                <wp:docPr id="34" name="Afbeelding 34"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shd w:val="clear" w:color="auto" w:fill="auto"/>
                        </w:tcPr>
                        <w:p w14:paraId="60C24A52" w14:textId="77777777" w:rsidR="003E786D" w:rsidRPr="00072CE6" w:rsidRDefault="003E786D" w:rsidP="00A1215D"/>
                      </w:tc>
                    </w:tr>
                    <w:bookmarkEnd w:id="5"/>
                  </w:tbl>
                  <w:p w14:paraId="52F665FD" w14:textId="77777777" w:rsidR="003E786D" w:rsidRPr="00072CE6" w:rsidRDefault="003E786D" w:rsidP="00353792"/>
                </w:txbxContent>
              </v:textbox>
              <w10:wrap anchorx="page" anchory="page"/>
            </v:shape>
          </w:pict>
        </mc:Fallback>
      </mc:AlternateContent>
    </w:r>
  </w:p>
  <w:tbl>
    <w:tblPr>
      <w:tblW w:w="25" w:type="dxa"/>
      <w:tblLayout w:type="fixed"/>
      <w:tblCellMar>
        <w:left w:w="0" w:type="dxa"/>
        <w:right w:w="0" w:type="dxa"/>
      </w:tblCellMar>
      <w:tblLook w:val="0000" w:firstRow="0" w:lastRow="0" w:firstColumn="0" w:lastColumn="0" w:noHBand="0" w:noVBand="0"/>
    </w:tblPr>
    <w:tblGrid>
      <w:gridCol w:w="25"/>
    </w:tblGrid>
    <w:tr w:rsidR="003E786D" w:rsidRPr="00072CE6" w14:paraId="7EA27FB0" w14:textId="77777777" w:rsidTr="00072CE6">
      <w:trPr>
        <w:cantSplit/>
      </w:trPr>
      <w:tc>
        <w:tcPr>
          <w:tcW w:w="25" w:type="dxa"/>
          <w:shd w:val="clear" w:color="auto" w:fill="auto"/>
        </w:tcPr>
        <w:p w14:paraId="2357E96B" w14:textId="77777777" w:rsidR="003E786D" w:rsidRPr="00072CE6" w:rsidRDefault="003E786D" w:rsidP="00072CE6">
          <w:pPr>
            <w:pStyle w:val="Huisstijl-NAW"/>
            <w:rPr>
              <w:rFonts w:ascii="Verdana" w:hAnsi="Verdana"/>
              <w:sz w:val="18"/>
            </w:rPr>
          </w:pPr>
          <w:bookmarkStart w:id="6" w:name="bmAdresRegel2"/>
        </w:p>
      </w:tc>
    </w:tr>
    <w:tr w:rsidR="003E786D" w:rsidRPr="00072CE6" w14:paraId="78FE368B" w14:textId="77777777" w:rsidTr="00072CE6">
      <w:trPr>
        <w:cantSplit/>
      </w:trPr>
      <w:tc>
        <w:tcPr>
          <w:tcW w:w="25" w:type="dxa"/>
          <w:shd w:val="clear" w:color="auto" w:fill="auto"/>
        </w:tcPr>
        <w:p w14:paraId="3B0990A1" w14:textId="77777777" w:rsidR="003E786D" w:rsidRPr="00072CE6" w:rsidRDefault="003E786D" w:rsidP="00072CE6">
          <w:pPr>
            <w:pStyle w:val="Huisstijl-NAW"/>
            <w:rPr>
              <w:rFonts w:ascii="Verdana" w:hAnsi="Verdana"/>
              <w:sz w:val="18"/>
            </w:rPr>
          </w:pPr>
          <w:bookmarkStart w:id="7" w:name="bmAdresRegel3"/>
          <w:bookmarkEnd w:id="6"/>
        </w:p>
      </w:tc>
    </w:tr>
    <w:tr w:rsidR="003E786D" w:rsidRPr="00072CE6" w14:paraId="726BB9D7" w14:textId="77777777" w:rsidTr="00072CE6">
      <w:trPr>
        <w:cantSplit/>
      </w:trPr>
      <w:tc>
        <w:tcPr>
          <w:tcW w:w="25" w:type="dxa"/>
          <w:shd w:val="clear" w:color="auto" w:fill="auto"/>
        </w:tcPr>
        <w:p w14:paraId="4B7F6C54" w14:textId="77777777" w:rsidR="003E786D" w:rsidRPr="00072CE6" w:rsidRDefault="003E786D" w:rsidP="00072CE6">
          <w:pPr>
            <w:pStyle w:val="Huisstijl-NAW"/>
            <w:rPr>
              <w:rFonts w:ascii="Verdana" w:hAnsi="Verdana"/>
              <w:sz w:val="18"/>
            </w:rPr>
          </w:pPr>
          <w:bookmarkStart w:id="8" w:name="bmAdresRegel4"/>
          <w:bookmarkEnd w:id="7"/>
        </w:p>
      </w:tc>
    </w:tr>
    <w:tr w:rsidR="003E786D" w:rsidRPr="00072CE6" w14:paraId="130583CC" w14:textId="77777777" w:rsidTr="00072CE6">
      <w:trPr>
        <w:cantSplit/>
      </w:trPr>
      <w:tc>
        <w:tcPr>
          <w:tcW w:w="25" w:type="dxa"/>
          <w:shd w:val="clear" w:color="auto" w:fill="auto"/>
        </w:tcPr>
        <w:p w14:paraId="29C55974" w14:textId="77777777" w:rsidR="003E786D" w:rsidRPr="00072CE6" w:rsidRDefault="003E786D" w:rsidP="00072CE6">
          <w:pPr>
            <w:pStyle w:val="Huisstijl-NAW"/>
            <w:rPr>
              <w:rFonts w:ascii="Verdana" w:hAnsi="Verdana"/>
              <w:sz w:val="18"/>
            </w:rPr>
          </w:pPr>
          <w:bookmarkStart w:id="9" w:name="bmAdresRegel5"/>
          <w:bookmarkEnd w:id="8"/>
        </w:p>
      </w:tc>
    </w:tr>
    <w:tr w:rsidR="003E786D" w:rsidRPr="00072CE6" w14:paraId="2318E432" w14:textId="77777777" w:rsidTr="00072CE6">
      <w:trPr>
        <w:cantSplit/>
      </w:trPr>
      <w:tc>
        <w:tcPr>
          <w:tcW w:w="25" w:type="dxa"/>
          <w:shd w:val="clear" w:color="auto" w:fill="auto"/>
        </w:tcPr>
        <w:p w14:paraId="559DD59E" w14:textId="77777777" w:rsidR="003E786D" w:rsidRPr="00072CE6" w:rsidRDefault="003E786D" w:rsidP="00072CE6">
          <w:pPr>
            <w:pStyle w:val="Huisstijl-NAW"/>
            <w:rPr>
              <w:rFonts w:ascii="Verdana" w:hAnsi="Verdana"/>
              <w:sz w:val="18"/>
            </w:rPr>
          </w:pPr>
          <w:bookmarkStart w:id="10" w:name="bmAdresRegel6"/>
          <w:bookmarkEnd w:id="9"/>
        </w:p>
      </w:tc>
    </w:tr>
    <w:tr w:rsidR="003E786D" w:rsidRPr="00072CE6" w14:paraId="7B8097AB" w14:textId="77777777" w:rsidTr="00072CE6">
      <w:trPr>
        <w:cantSplit/>
      </w:trPr>
      <w:tc>
        <w:tcPr>
          <w:tcW w:w="25" w:type="dxa"/>
          <w:shd w:val="clear" w:color="auto" w:fill="auto"/>
        </w:tcPr>
        <w:p w14:paraId="0CF704D2" w14:textId="77777777" w:rsidR="003E786D" w:rsidRPr="00072CE6" w:rsidRDefault="003E786D" w:rsidP="00072CE6">
          <w:pPr>
            <w:pStyle w:val="Huisstijl-NAW"/>
            <w:rPr>
              <w:rFonts w:ascii="Verdana" w:hAnsi="Verdana"/>
              <w:sz w:val="18"/>
            </w:rPr>
          </w:pPr>
          <w:bookmarkStart w:id="11" w:name="bmAdresRegel7"/>
          <w:bookmarkEnd w:id="10"/>
        </w:p>
      </w:tc>
    </w:tr>
    <w:tr w:rsidR="003E786D" w:rsidRPr="00072CE6" w14:paraId="454D05B9" w14:textId="77777777" w:rsidTr="00072CE6">
      <w:trPr>
        <w:cantSplit/>
      </w:trPr>
      <w:tc>
        <w:tcPr>
          <w:tcW w:w="25" w:type="dxa"/>
          <w:shd w:val="clear" w:color="auto" w:fill="auto"/>
        </w:tcPr>
        <w:p w14:paraId="0F4781D8" w14:textId="77777777" w:rsidR="003E786D" w:rsidRPr="00072CE6" w:rsidRDefault="003E786D" w:rsidP="00072CE6">
          <w:pPr>
            <w:pStyle w:val="Huisstijl-NAW"/>
            <w:rPr>
              <w:rFonts w:ascii="Verdana" w:hAnsi="Verdana"/>
              <w:sz w:val="18"/>
            </w:rPr>
          </w:pPr>
          <w:bookmarkStart w:id="12" w:name="bmAdresRegel8"/>
          <w:bookmarkEnd w:id="11"/>
        </w:p>
      </w:tc>
    </w:tr>
    <w:tr w:rsidR="003E786D" w:rsidRPr="00072CE6" w14:paraId="7FD091A4" w14:textId="77777777" w:rsidTr="00072CE6">
      <w:trPr>
        <w:cantSplit/>
      </w:trPr>
      <w:tc>
        <w:tcPr>
          <w:tcW w:w="25" w:type="dxa"/>
          <w:shd w:val="clear" w:color="auto" w:fill="auto"/>
        </w:tcPr>
        <w:p w14:paraId="36E16446" w14:textId="77777777" w:rsidR="003E786D" w:rsidRPr="00072CE6" w:rsidRDefault="003E786D" w:rsidP="00072CE6">
          <w:pPr>
            <w:pStyle w:val="Huisstijl-NAW"/>
            <w:rPr>
              <w:rFonts w:ascii="Verdana" w:hAnsi="Verdana"/>
              <w:sz w:val="18"/>
            </w:rPr>
          </w:pPr>
          <w:bookmarkStart w:id="13" w:name="bmAdresRegel9"/>
          <w:bookmarkEnd w:id="12"/>
        </w:p>
      </w:tc>
    </w:tr>
    <w:bookmarkEnd w:id="13"/>
  </w:tbl>
  <w:p w14:paraId="7F7033F7" w14:textId="77777777" w:rsidR="003E786D" w:rsidRPr="00BC4AE3" w:rsidRDefault="003E786D" w:rsidP="00072CE6">
    <w:pPr>
      <w:pStyle w:val="Koptekst"/>
      <w:spacing w:line="32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37260A"/>
    <w:multiLevelType w:val="multilevel"/>
    <w:tmpl w:val="F732D68E"/>
    <w:numStyleLink w:val="OpmaakprofielGenummerdLinks063cm"/>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20414"/>
    <w:multiLevelType w:val="multilevel"/>
    <w:tmpl w:val="8C288228"/>
    <w:styleLink w:val="OpmaakprofielGenummerd"/>
    <w:lvl w:ilvl="0">
      <w:start w:val="1"/>
      <w:numFmt w:val="decimal"/>
      <w:lvlText w:val="%1."/>
      <w:lvlJc w:val="left"/>
      <w:pPr>
        <w:tabs>
          <w:tab w:val="num" w:pos="643"/>
        </w:tabs>
        <w:ind w:left="643" w:hanging="360"/>
      </w:pPr>
      <w:rPr>
        <w:rFonts w:ascii="Arial" w:hAnsi="Arial"/>
        <w:color w:val="000080"/>
        <w:kern w:val="32"/>
        <w:sz w:val="20"/>
        <w:szCs w:val="20"/>
      </w:rPr>
    </w:lvl>
    <w:lvl w:ilvl="1">
      <w:start w:val="1"/>
      <w:numFmt w:val="lowerLetter"/>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rPr>
        <w:rFonts w:hint="default"/>
      </w:rPr>
    </w:lvl>
    <w:lvl w:ilvl="3">
      <w:start w:val="1"/>
      <w:numFmt w:val="decimal"/>
      <w:lvlText w:val="%4."/>
      <w:lvlJc w:val="left"/>
      <w:pPr>
        <w:tabs>
          <w:tab w:val="num" w:pos="2803"/>
        </w:tabs>
        <w:ind w:left="2803" w:hanging="360"/>
      </w:pPr>
      <w:rPr>
        <w:rFonts w:hint="default"/>
      </w:rPr>
    </w:lvl>
    <w:lvl w:ilvl="4">
      <w:start w:val="1"/>
      <w:numFmt w:val="lowerLetter"/>
      <w:lvlText w:val="%5."/>
      <w:lvlJc w:val="left"/>
      <w:pPr>
        <w:tabs>
          <w:tab w:val="num" w:pos="3523"/>
        </w:tabs>
        <w:ind w:left="3523" w:hanging="360"/>
      </w:pPr>
      <w:rPr>
        <w:rFonts w:hint="default"/>
      </w:rPr>
    </w:lvl>
    <w:lvl w:ilvl="5">
      <w:start w:val="1"/>
      <w:numFmt w:val="lowerRoman"/>
      <w:lvlText w:val="%6."/>
      <w:lvlJc w:val="right"/>
      <w:pPr>
        <w:tabs>
          <w:tab w:val="num" w:pos="4243"/>
        </w:tabs>
        <w:ind w:left="4243" w:hanging="180"/>
      </w:pPr>
      <w:rPr>
        <w:rFonts w:hint="default"/>
      </w:rPr>
    </w:lvl>
    <w:lvl w:ilvl="6">
      <w:start w:val="1"/>
      <w:numFmt w:val="decimal"/>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Roman"/>
      <w:lvlText w:val="%9."/>
      <w:lvlJc w:val="right"/>
      <w:pPr>
        <w:tabs>
          <w:tab w:val="num" w:pos="6403"/>
        </w:tabs>
        <w:ind w:left="6403" w:hanging="180"/>
      </w:pPr>
      <w:rPr>
        <w:rFonts w:hint="default"/>
      </w:rPr>
    </w:lvl>
  </w:abstractNum>
  <w:abstractNum w:abstractNumId="15" w15:restartNumberingAfterBreak="0">
    <w:nsid w:val="26554561"/>
    <w:multiLevelType w:val="hybridMultilevel"/>
    <w:tmpl w:val="AB52E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2249E7"/>
    <w:multiLevelType w:val="multilevel"/>
    <w:tmpl w:val="8C288228"/>
    <w:numStyleLink w:val="OpmaakprofielGenummerd"/>
  </w:abstractNum>
  <w:abstractNum w:abstractNumId="17" w15:restartNumberingAfterBreak="0">
    <w:nsid w:val="43A4389C"/>
    <w:multiLevelType w:val="hybridMultilevel"/>
    <w:tmpl w:val="F342E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F77CC0"/>
    <w:multiLevelType w:val="multilevel"/>
    <w:tmpl w:val="F732D68E"/>
    <w:styleLink w:val="OpmaakprofielGenummerdLinks063cm"/>
    <w:lvl w:ilvl="0">
      <w:start w:val="1"/>
      <w:numFmt w:val="lowerLetter"/>
      <w:lvlText w:val="%1."/>
      <w:lvlJc w:val="left"/>
      <w:pPr>
        <w:tabs>
          <w:tab w:val="num" w:pos="720"/>
        </w:tabs>
        <w:ind w:left="720" w:hanging="360"/>
      </w:pPr>
      <w:rPr>
        <w:rFonts w:ascii="Arial" w:hAnsi="Arial"/>
        <w:color w:val="00008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A6254"/>
    <w:multiLevelType w:val="multilevel"/>
    <w:tmpl w:val="D81C5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9"/>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6"/>
    <w:lvlOverride w:ilvl="0">
      <w:lvl w:ilvl="0">
        <w:start w:val="1"/>
        <w:numFmt w:val="decimal"/>
        <w:lvlText w:val="%1."/>
        <w:lvlJc w:val="left"/>
        <w:pPr>
          <w:tabs>
            <w:tab w:val="num" w:pos="643"/>
          </w:tabs>
          <w:ind w:left="643" w:hanging="360"/>
        </w:pPr>
        <w:rPr>
          <w:rFonts w:ascii="Arial" w:hAnsi="Arial"/>
          <w:color w:val="auto"/>
          <w:kern w:val="32"/>
          <w:sz w:val="20"/>
          <w:szCs w:val="20"/>
        </w:rPr>
      </w:lvl>
    </w:lvlOverride>
  </w:num>
  <w:num w:numId="19">
    <w:abstractNumId w:val="10"/>
    <w:lvlOverride w:ilvl="0">
      <w:lvl w:ilvl="0">
        <w:start w:val="1"/>
        <w:numFmt w:val="lowerLetter"/>
        <w:lvlText w:val="%1."/>
        <w:lvlJc w:val="left"/>
        <w:pPr>
          <w:tabs>
            <w:tab w:val="num" w:pos="720"/>
          </w:tabs>
          <w:ind w:left="720" w:hanging="360"/>
        </w:pPr>
        <w:rPr>
          <w:rFonts w:ascii="Arial" w:hAnsi="Arial"/>
          <w:color w:val="auto"/>
          <w:sz w:val="20"/>
          <w:szCs w:val="20"/>
        </w:rPr>
      </w:lvl>
    </w:lvlOverride>
  </w:num>
  <w:num w:numId="20">
    <w:abstractNumId w:val="18"/>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Rubricering" w:val="0"/>
    <w:docVar w:name="cmbTaal" w:val="Nederlands"/>
    <w:docVar w:name="GeregistreerdDM" w:val="NEE"/>
    <w:docVar w:name="lstMcColofons" w:val="-1"/>
    <w:docVar w:name="lstMinDienst" w:val="2"/>
    <w:docVar w:name="NieuwDocument" w:val="Onwaar"/>
    <w:docVar w:name="SjabloonMacro" w:val="RijksBrief"/>
    <w:docVar w:name="SjabloonNaam" w:val="Brief"/>
    <w:docVar w:name="txtAfzenderadres2" w:val="_x000d__x000a__x000d__x000a_"/>
    <w:docVar w:name="txtDag" w:val="30"/>
    <w:docVar w:name="txtDatum" w:val="30 juni 2015"/>
    <w:docVar w:name="txtDatumLabel" w:val="Datum"/>
    <w:docVar w:name="txtJaar" w:val="2015"/>
    <w:docVar w:name="txtLegeregel1" w:val=" "/>
    <w:docVar w:name="txtLegeregel2" w:val=" "/>
    <w:docVar w:name="txtLegeregel3" w:val=" "/>
    <w:docVar w:name="txtLegeregel4" w:val=" "/>
    <w:docVar w:name="txtMaand" w:val="6"/>
    <w:docVar w:name="txtMcF" w:val="F"/>
    <w:docVar w:name="txtMcM" w:val="M"/>
    <w:docVar w:name="txtMcT" w:val="T"/>
    <w:docVar w:name="txtWebsite" w:val="www.rvo.nl"/>
  </w:docVars>
  <w:rsids>
    <w:rsidRoot w:val="00072CE6"/>
    <w:rsid w:val="00001DE5"/>
    <w:rsid w:val="000039DA"/>
    <w:rsid w:val="00013862"/>
    <w:rsid w:val="000146BB"/>
    <w:rsid w:val="00017D72"/>
    <w:rsid w:val="00020189"/>
    <w:rsid w:val="00020EE4"/>
    <w:rsid w:val="00023E9A"/>
    <w:rsid w:val="00025E85"/>
    <w:rsid w:val="00034A84"/>
    <w:rsid w:val="00035E67"/>
    <w:rsid w:val="00046986"/>
    <w:rsid w:val="00051DBE"/>
    <w:rsid w:val="00052512"/>
    <w:rsid w:val="0005799D"/>
    <w:rsid w:val="00071F28"/>
    <w:rsid w:val="00072CE6"/>
    <w:rsid w:val="00076470"/>
    <w:rsid w:val="00082EA7"/>
    <w:rsid w:val="00085E86"/>
    <w:rsid w:val="00092799"/>
    <w:rsid w:val="00092C5F"/>
    <w:rsid w:val="000935D9"/>
    <w:rsid w:val="00096680"/>
    <w:rsid w:val="000A174A"/>
    <w:rsid w:val="000A65AC"/>
    <w:rsid w:val="000B50CE"/>
    <w:rsid w:val="000B7281"/>
    <w:rsid w:val="000B7FAB"/>
    <w:rsid w:val="000C390C"/>
    <w:rsid w:val="000C3EA9"/>
    <w:rsid w:val="000C4ABD"/>
    <w:rsid w:val="000D169F"/>
    <w:rsid w:val="000E3ECF"/>
    <w:rsid w:val="000F064B"/>
    <w:rsid w:val="000F0BF3"/>
    <w:rsid w:val="00101A29"/>
    <w:rsid w:val="00114BAB"/>
    <w:rsid w:val="00117EAC"/>
    <w:rsid w:val="00120295"/>
    <w:rsid w:val="00123704"/>
    <w:rsid w:val="00124EE8"/>
    <w:rsid w:val="001270C7"/>
    <w:rsid w:val="001456E3"/>
    <w:rsid w:val="00145829"/>
    <w:rsid w:val="00145FF9"/>
    <w:rsid w:val="0014786A"/>
    <w:rsid w:val="00150E51"/>
    <w:rsid w:val="001514E0"/>
    <w:rsid w:val="001516A4"/>
    <w:rsid w:val="00151E5F"/>
    <w:rsid w:val="001569AB"/>
    <w:rsid w:val="001673D4"/>
    <w:rsid w:val="001726F3"/>
    <w:rsid w:val="00181DBE"/>
    <w:rsid w:val="00185576"/>
    <w:rsid w:val="0018588F"/>
    <w:rsid w:val="00185951"/>
    <w:rsid w:val="001963BA"/>
    <w:rsid w:val="001A2BEA"/>
    <w:rsid w:val="001A319D"/>
    <w:rsid w:val="001A6D93"/>
    <w:rsid w:val="001B76DB"/>
    <w:rsid w:val="001D3B70"/>
    <w:rsid w:val="001D6B68"/>
    <w:rsid w:val="001D70DC"/>
    <w:rsid w:val="001E34C6"/>
    <w:rsid w:val="001E4111"/>
    <w:rsid w:val="001E5581"/>
    <w:rsid w:val="001F3C70"/>
    <w:rsid w:val="001F4295"/>
    <w:rsid w:val="0020013A"/>
    <w:rsid w:val="0020044D"/>
    <w:rsid w:val="0020779D"/>
    <w:rsid w:val="002112EB"/>
    <w:rsid w:val="002138CB"/>
    <w:rsid w:val="00214F2B"/>
    <w:rsid w:val="00223920"/>
    <w:rsid w:val="00232FC3"/>
    <w:rsid w:val="002368C8"/>
    <w:rsid w:val="002428E3"/>
    <w:rsid w:val="00244F77"/>
    <w:rsid w:val="00251616"/>
    <w:rsid w:val="002548ED"/>
    <w:rsid w:val="00260BAF"/>
    <w:rsid w:val="002614A7"/>
    <w:rsid w:val="00264779"/>
    <w:rsid w:val="002650F7"/>
    <w:rsid w:val="00266DA3"/>
    <w:rsid w:val="00273F3B"/>
    <w:rsid w:val="00275984"/>
    <w:rsid w:val="002769A7"/>
    <w:rsid w:val="00280F74"/>
    <w:rsid w:val="002812CD"/>
    <w:rsid w:val="00286397"/>
    <w:rsid w:val="00286998"/>
    <w:rsid w:val="00286A50"/>
    <w:rsid w:val="00287B15"/>
    <w:rsid w:val="00291AB7"/>
    <w:rsid w:val="00295A7F"/>
    <w:rsid w:val="00297033"/>
    <w:rsid w:val="002B153C"/>
    <w:rsid w:val="002B24F4"/>
    <w:rsid w:val="002C2EFF"/>
    <w:rsid w:val="002D317B"/>
    <w:rsid w:val="002D4400"/>
    <w:rsid w:val="002D502D"/>
    <w:rsid w:val="002E0F69"/>
    <w:rsid w:val="002E1628"/>
    <w:rsid w:val="002F5EBF"/>
    <w:rsid w:val="002F7932"/>
    <w:rsid w:val="0030583E"/>
    <w:rsid w:val="0031138A"/>
    <w:rsid w:val="00312597"/>
    <w:rsid w:val="00315744"/>
    <w:rsid w:val="00315A7A"/>
    <w:rsid w:val="0032253B"/>
    <w:rsid w:val="00322FFD"/>
    <w:rsid w:val="00323C8C"/>
    <w:rsid w:val="00324F02"/>
    <w:rsid w:val="00325191"/>
    <w:rsid w:val="003279E5"/>
    <w:rsid w:val="00331475"/>
    <w:rsid w:val="00341FA0"/>
    <w:rsid w:val="00353792"/>
    <w:rsid w:val="00353932"/>
    <w:rsid w:val="0036252A"/>
    <w:rsid w:val="00363772"/>
    <w:rsid w:val="00363BC8"/>
    <w:rsid w:val="00364D9D"/>
    <w:rsid w:val="00373EA1"/>
    <w:rsid w:val="0037421D"/>
    <w:rsid w:val="003802EC"/>
    <w:rsid w:val="00380411"/>
    <w:rsid w:val="003811BC"/>
    <w:rsid w:val="00383DA1"/>
    <w:rsid w:val="00392540"/>
    <w:rsid w:val="00395575"/>
    <w:rsid w:val="003A06C8"/>
    <w:rsid w:val="003A0D7C"/>
    <w:rsid w:val="003A209A"/>
    <w:rsid w:val="003A2342"/>
    <w:rsid w:val="003A2DA1"/>
    <w:rsid w:val="003B6854"/>
    <w:rsid w:val="003B7EE7"/>
    <w:rsid w:val="003C23A4"/>
    <w:rsid w:val="003C5FEC"/>
    <w:rsid w:val="003D39EC"/>
    <w:rsid w:val="003D74CB"/>
    <w:rsid w:val="003E3DD5"/>
    <w:rsid w:val="003E786D"/>
    <w:rsid w:val="003F07C6"/>
    <w:rsid w:val="003F1A9B"/>
    <w:rsid w:val="003F1AB2"/>
    <w:rsid w:val="003F44B7"/>
    <w:rsid w:val="004116B3"/>
    <w:rsid w:val="00411FA5"/>
    <w:rsid w:val="00413D23"/>
    <w:rsid w:val="00413D48"/>
    <w:rsid w:val="00423BB1"/>
    <w:rsid w:val="004265E6"/>
    <w:rsid w:val="00431F39"/>
    <w:rsid w:val="004357DA"/>
    <w:rsid w:val="00437A6E"/>
    <w:rsid w:val="0044110B"/>
    <w:rsid w:val="00441AC2"/>
    <w:rsid w:val="00441D2F"/>
    <w:rsid w:val="0044249B"/>
    <w:rsid w:val="00444CAC"/>
    <w:rsid w:val="004455A2"/>
    <w:rsid w:val="00445EC2"/>
    <w:rsid w:val="00451A5B"/>
    <w:rsid w:val="00452BCD"/>
    <w:rsid w:val="00452CEA"/>
    <w:rsid w:val="0046049C"/>
    <w:rsid w:val="00461EC2"/>
    <w:rsid w:val="00462740"/>
    <w:rsid w:val="00462A8F"/>
    <w:rsid w:val="00465B52"/>
    <w:rsid w:val="00467DD7"/>
    <w:rsid w:val="00474B75"/>
    <w:rsid w:val="004826AD"/>
    <w:rsid w:val="00483F0B"/>
    <w:rsid w:val="004844A4"/>
    <w:rsid w:val="00487D20"/>
    <w:rsid w:val="00496319"/>
    <w:rsid w:val="004A00A0"/>
    <w:rsid w:val="004A20D6"/>
    <w:rsid w:val="004A6D82"/>
    <w:rsid w:val="004B494E"/>
    <w:rsid w:val="004B5465"/>
    <w:rsid w:val="004B772C"/>
    <w:rsid w:val="004C0CA6"/>
    <w:rsid w:val="004C263E"/>
    <w:rsid w:val="004C303F"/>
    <w:rsid w:val="004C4F18"/>
    <w:rsid w:val="004D477F"/>
    <w:rsid w:val="004D4AFF"/>
    <w:rsid w:val="004D4F1D"/>
    <w:rsid w:val="004D72CA"/>
    <w:rsid w:val="004F2325"/>
    <w:rsid w:val="004F44C2"/>
    <w:rsid w:val="00500F4E"/>
    <w:rsid w:val="00504E26"/>
    <w:rsid w:val="00505229"/>
    <w:rsid w:val="00516022"/>
    <w:rsid w:val="00516B4A"/>
    <w:rsid w:val="00521CEE"/>
    <w:rsid w:val="005249CA"/>
    <w:rsid w:val="00526690"/>
    <w:rsid w:val="005302B7"/>
    <w:rsid w:val="00531E98"/>
    <w:rsid w:val="0053343A"/>
    <w:rsid w:val="00534C60"/>
    <w:rsid w:val="005429DC"/>
    <w:rsid w:val="005439E2"/>
    <w:rsid w:val="00544773"/>
    <w:rsid w:val="00550DC2"/>
    <w:rsid w:val="00564981"/>
    <w:rsid w:val="00573041"/>
    <w:rsid w:val="00575646"/>
    <w:rsid w:val="00575B80"/>
    <w:rsid w:val="0058012E"/>
    <w:rsid w:val="00580E08"/>
    <w:rsid w:val="0058534E"/>
    <w:rsid w:val="00586D0F"/>
    <w:rsid w:val="0059169C"/>
    <w:rsid w:val="00596166"/>
    <w:rsid w:val="005962B8"/>
    <w:rsid w:val="005A6565"/>
    <w:rsid w:val="005B0E1A"/>
    <w:rsid w:val="005B63EA"/>
    <w:rsid w:val="005B6AEF"/>
    <w:rsid w:val="005C3FE0"/>
    <w:rsid w:val="005C740C"/>
    <w:rsid w:val="005D74FE"/>
    <w:rsid w:val="005E077E"/>
    <w:rsid w:val="005E18F2"/>
    <w:rsid w:val="005E295A"/>
    <w:rsid w:val="005E5EEE"/>
    <w:rsid w:val="005E71E0"/>
    <w:rsid w:val="005F5938"/>
    <w:rsid w:val="005F734B"/>
    <w:rsid w:val="00600CF0"/>
    <w:rsid w:val="006048F4"/>
    <w:rsid w:val="00605294"/>
    <w:rsid w:val="0060660A"/>
    <w:rsid w:val="00607A23"/>
    <w:rsid w:val="00612700"/>
    <w:rsid w:val="006137B3"/>
    <w:rsid w:val="00613915"/>
    <w:rsid w:val="006169EE"/>
    <w:rsid w:val="00617A44"/>
    <w:rsid w:val="00624F6F"/>
    <w:rsid w:val="00625CD0"/>
    <w:rsid w:val="006402AE"/>
    <w:rsid w:val="00647980"/>
    <w:rsid w:val="00653606"/>
    <w:rsid w:val="00656D86"/>
    <w:rsid w:val="006603DD"/>
    <w:rsid w:val="00661591"/>
    <w:rsid w:val="00661F1E"/>
    <w:rsid w:val="0066632F"/>
    <w:rsid w:val="006665E6"/>
    <w:rsid w:val="00680E58"/>
    <w:rsid w:val="00682FD3"/>
    <w:rsid w:val="00685C33"/>
    <w:rsid w:val="00694574"/>
    <w:rsid w:val="0069580B"/>
    <w:rsid w:val="006A3131"/>
    <w:rsid w:val="006A5FF4"/>
    <w:rsid w:val="006A6BE2"/>
    <w:rsid w:val="006B59F7"/>
    <w:rsid w:val="006B6428"/>
    <w:rsid w:val="006B775E"/>
    <w:rsid w:val="006C1D55"/>
    <w:rsid w:val="006C2535"/>
    <w:rsid w:val="006C364A"/>
    <w:rsid w:val="006C441E"/>
    <w:rsid w:val="006D1446"/>
    <w:rsid w:val="006D21A4"/>
    <w:rsid w:val="006D6A5C"/>
    <w:rsid w:val="006E0228"/>
    <w:rsid w:val="006E3546"/>
    <w:rsid w:val="006E7D82"/>
    <w:rsid w:val="006F0F93"/>
    <w:rsid w:val="006F31F2"/>
    <w:rsid w:val="006F591A"/>
    <w:rsid w:val="006F6A58"/>
    <w:rsid w:val="006F7048"/>
    <w:rsid w:val="0071433F"/>
    <w:rsid w:val="00714DC5"/>
    <w:rsid w:val="00715237"/>
    <w:rsid w:val="0071598B"/>
    <w:rsid w:val="007254A5"/>
    <w:rsid w:val="00725748"/>
    <w:rsid w:val="00730154"/>
    <w:rsid w:val="00734FDC"/>
    <w:rsid w:val="00735A53"/>
    <w:rsid w:val="0073720D"/>
    <w:rsid w:val="00740712"/>
    <w:rsid w:val="00742AB9"/>
    <w:rsid w:val="00754FBF"/>
    <w:rsid w:val="00756EFE"/>
    <w:rsid w:val="0076007D"/>
    <w:rsid w:val="0076452D"/>
    <w:rsid w:val="00771BDB"/>
    <w:rsid w:val="00773503"/>
    <w:rsid w:val="00774921"/>
    <w:rsid w:val="00774E55"/>
    <w:rsid w:val="00777105"/>
    <w:rsid w:val="00783559"/>
    <w:rsid w:val="00785199"/>
    <w:rsid w:val="00790852"/>
    <w:rsid w:val="007924BC"/>
    <w:rsid w:val="00797AA5"/>
    <w:rsid w:val="007A2097"/>
    <w:rsid w:val="007A2566"/>
    <w:rsid w:val="007A3526"/>
    <w:rsid w:val="007A4105"/>
    <w:rsid w:val="007A656A"/>
    <w:rsid w:val="007A79FE"/>
    <w:rsid w:val="007B4503"/>
    <w:rsid w:val="007B725F"/>
    <w:rsid w:val="007C0195"/>
    <w:rsid w:val="007C406E"/>
    <w:rsid w:val="007C5183"/>
    <w:rsid w:val="007D0FBB"/>
    <w:rsid w:val="007D1351"/>
    <w:rsid w:val="007D1A69"/>
    <w:rsid w:val="007D6311"/>
    <w:rsid w:val="007E3566"/>
    <w:rsid w:val="007E5D84"/>
    <w:rsid w:val="007F4840"/>
    <w:rsid w:val="00800CCA"/>
    <w:rsid w:val="00806120"/>
    <w:rsid w:val="008102CD"/>
    <w:rsid w:val="00812028"/>
    <w:rsid w:val="00813082"/>
    <w:rsid w:val="00814AEC"/>
    <w:rsid w:val="00814D03"/>
    <w:rsid w:val="008178C4"/>
    <w:rsid w:val="0083178B"/>
    <w:rsid w:val="00833658"/>
    <w:rsid w:val="00833695"/>
    <w:rsid w:val="008336B7"/>
    <w:rsid w:val="00835065"/>
    <w:rsid w:val="008360FB"/>
    <w:rsid w:val="00836DDD"/>
    <w:rsid w:val="00837D27"/>
    <w:rsid w:val="00842CD8"/>
    <w:rsid w:val="008525E3"/>
    <w:rsid w:val="008547BA"/>
    <w:rsid w:val="008553C7"/>
    <w:rsid w:val="00857FEB"/>
    <w:rsid w:val="00860DED"/>
    <w:rsid w:val="008645BF"/>
    <w:rsid w:val="00872271"/>
    <w:rsid w:val="0087283E"/>
    <w:rsid w:val="0087784B"/>
    <w:rsid w:val="00881FD3"/>
    <w:rsid w:val="008927A7"/>
    <w:rsid w:val="008A06BF"/>
    <w:rsid w:val="008A082C"/>
    <w:rsid w:val="008A3476"/>
    <w:rsid w:val="008B1937"/>
    <w:rsid w:val="008B212A"/>
    <w:rsid w:val="008B3929"/>
    <w:rsid w:val="008B4CB3"/>
    <w:rsid w:val="008B600A"/>
    <w:rsid w:val="008C1B08"/>
    <w:rsid w:val="008D24F8"/>
    <w:rsid w:val="008D2B85"/>
    <w:rsid w:val="008E3EF9"/>
    <w:rsid w:val="008E49AD"/>
    <w:rsid w:val="008F3246"/>
    <w:rsid w:val="008F3330"/>
    <w:rsid w:val="008F508C"/>
    <w:rsid w:val="00910642"/>
    <w:rsid w:val="0091472C"/>
    <w:rsid w:val="00916F14"/>
    <w:rsid w:val="00924CE3"/>
    <w:rsid w:val="00927636"/>
    <w:rsid w:val="009311C8"/>
    <w:rsid w:val="00933376"/>
    <w:rsid w:val="00933A2F"/>
    <w:rsid w:val="009507AA"/>
    <w:rsid w:val="009507BA"/>
    <w:rsid w:val="009525DB"/>
    <w:rsid w:val="009550F1"/>
    <w:rsid w:val="009718F9"/>
    <w:rsid w:val="00972D8A"/>
    <w:rsid w:val="00973F30"/>
    <w:rsid w:val="00975112"/>
    <w:rsid w:val="00982BD0"/>
    <w:rsid w:val="009834DA"/>
    <w:rsid w:val="00983B70"/>
    <w:rsid w:val="00992AD7"/>
    <w:rsid w:val="00994FDA"/>
    <w:rsid w:val="009951AC"/>
    <w:rsid w:val="009A1D9E"/>
    <w:rsid w:val="009A3B71"/>
    <w:rsid w:val="009A3F23"/>
    <w:rsid w:val="009A61BC"/>
    <w:rsid w:val="009A67A9"/>
    <w:rsid w:val="009B710B"/>
    <w:rsid w:val="009C0A13"/>
    <w:rsid w:val="009C3F20"/>
    <w:rsid w:val="009C6818"/>
    <w:rsid w:val="009D777C"/>
    <w:rsid w:val="009E0A2B"/>
    <w:rsid w:val="009E1DD2"/>
    <w:rsid w:val="009E41C2"/>
    <w:rsid w:val="009E596D"/>
    <w:rsid w:val="009F0AC2"/>
    <w:rsid w:val="00A00CAA"/>
    <w:rsid w:val="00A04D76"/>
    <w:rsid w:val="00A07229"/>
    <w:rsid w:val="00A1215D"/>
    <w:rsid w:val="00A13719"/>
    <w:rsid w:val="00A15BD9"/>
    <w:rsid w:val="00A21E76"/>
    <w:rsid w:val="00A25B62"/>
    <w:rsid w:val="00A30E68"/>
    <w:rsid w:val="00A31EE2"/>
    <w:rsid w:val="00A34AA0"/>
    <w:rsid w:val="00A515A8"/>
    <w:rsid w:val="00A523D2"/>
    <w:rsid w:val="00A53E40"/>
    <w:rsid w:val="00A56946"/>
    <w:rsid w:val="00A62AB4"/>
    <w:rsid w:val="00A64829"/>
    <w:rsid w:val="00A764EF"/>
    <w:rsid w:val="00A77843"/>
    <w:rsid w:val="00A81878"/>
    <w:rsid w:val="00A831FD"/>
    <w:rsid w:val="00A84FAA"/>
    <w:rsid w:val="00A945FA"/>
    <w:rsid w:val="00A9541C"/>
    <w:rsid w:val="00A95EE3"/>
    <w:rsid w:val="00AA1161"/>
    <w:rsid w:val="00AA2F53"/>
    <w:rsid w:val="00AA3C86"/>
    <w:rsid w:val="00AB2AEE"/>
    <w:rsid w:val="00AB5770"/>
    <w:rsid w:val="00AB5933"/>
    <w:rsid w:val="00AC51BA"/>
    <w:rsid w:val="00AE013D"/>
    <w:rsid w:val="00AE11B7"/>
    <w:rsid w:val="00AE34E7"/>
    <w:rsid w:val="00AE453F"/>
    <w:rsid w:val="00AE49B8"/>
    <w:rsid w:val="00AE4BEC"/>
    <w:rsid w:val="00AF7237"/>
    <w:rsid w:val="00B00D75"/>
    <w:rsid w:val="00B05BDF"/>
    <w:rsid w:val="00B070CB"/>
    <w:rsid w:val="00B12D78"/>
    <w:rsid w:val="00B23A62"/>
    <w:rsid w:val="00B26CCF"/>
    <w:rsid w:val="00B2780C"/>
    <w:rsid w:val="00B31587"/>
    <w:rsid w:val="00B35AE0"/>
    <w:rsid w:val="00B425D9"/>
    <w:rsid w:val="00B42DFA"/>
    <w:rsid w:val="00B5106C"/>
    <w:rsid w:val="00B531DD"/>
    <w:rsid w:val="00B57982"/>
    <w:rsid w:val="00B64CFA"/>
    <w:rsid w:val="00B67906"/>
    <w:rsid w:val="00B70B2C"/>
    <w:rsid w:val="00B71DC2"/>
    <w:rsid w:val="00B77E63"/>
    <w:rsid w:val="00B83901"/>
    <w:rsid w:val="00B85343"/>
    <w:rsid w:val="00B871E9"/>
    <w:rsid w:val="00B878AF"/>
    <w:rsid w:val="00B87AC0"/>
    <w:rsid w:val="00B90D37"/>
    <w:rsid w:val="00B93893"/>
    <w:rsid w:val="00B973F9"/>
    <w:rsid w:val="00BB0255"/>
    <w:rsid w:val="00BB371C"/>
    <w:rsid w:val="00BC1D62"/>
    <w:rsid w:val="00BC306B"/>
    <w:rsid w:val="00BC3B53"/>
    <w:rsid w:val="00BC3B96"/>
    <w:rsid w:val="00BC4AE3"/>
    <w:rsid w:val="00BC5DF3"/>
    <w:rsid w:val="00BD2A46"/>
    <w:rsid w:val="00BE3F88"/>
    <w:rsid w:val="00BE4756"/>
    <w:rsid w:val="00BE512C"/>
    <w:rsid w:val="00BE5651"/>
    <w:rsid w:val="00BF16C9"/>
    <w:rsid w:val="00BF4FE7"/>
    <w:rsid w:val="00BF5E6F"/>
    <w:rsid w:val="00BF63DD"/>
    <w:rsid w:val="00C02DF0"/>
    <w:rsid w:val="00C0406D"/>
    <w:rsid w:val="00C206F1"/>
    <w:rsid w:val="00C40C60"/>
    <w:rsid w:val="00C50C89"/>
    <w:rsid w:val="00C51A9B"/>
    <w:rsid w:val="00C520C5"/>
    <w:rsid w:val="00C5258E"/>
    <w:rsid w:val="00C5291B"/>
    <w:rsid w:val="00C53CB0"/>
    <w:rsid w:val="00C632DF"/>
    <w:rsid w:val="00C67609"/>
    <w:rsid w:val="00C71471"/>
    <w:rsid w:val="00C76149"/>
    <w:rsid w:val="00C9193A"/>
    <w:rsid w:val="00C96530"/>
    <w:rsid w:val="00C971CB"/>
    <w:rsid w:val="00C97C80"/>
    <w:rsid w:val="00CA3D07"/>
    <w:rsid w:val="00CA47D3"/>
    <w:rsid w:val="00CB6249"/>
    <w:rsid w:val="00CC3861"/>
    <w:rsid w:val="00CD1605"/>
    <w:rsid w:val="00CD362D"/>
    <w:rsid w:val="00CD470A"/>
    <w:rsid w:val="00CD6031"/>
    <w:rsid w:val="00CD7DC4"/>
    <w:rsid w:val="00CE1329"/>
    <w:rsid w:val="00CE58DB"/>
    <w:rsid w:val="00CF053F"/>
    <w:rsid w:val="00D00B2B"/>
    <w:rsid w:val="00D078E1"/>
    <w:rsid w:val="00D100E9"/>
    <w:rsid w:val="00D12985"/>
    <w:rsid w:val="00D13A14"/>
    <w:rsid w:val="00D17FF9"/>
    <w:rsid w:val="00D21E4B"/>
    <w:rsid w:val="00D23522"/>
    <w:rsid w:val="00D33405"/>
    <w:rsid w:val="00D35E81"/>
    <w:rsid w:val="00D41756"/>
    <w:rsid w:val="00D418B4"/>
    <w:rsid w:val="00D418E7"/>
    <w:rsid w:val="00D502D6"/>
    <w:rsid w:val="00D516BE"/>
    <w:rsid w:val="00D5423B"/>
    <w:rsid w:val="00D54F4E"/>
    <w:rsid w:val="00D577CD"/>
    <w:rsid w:val="00D60BA4"/>
    <w:rsid w:val="00D62419"/>
    <w:rsid w:val="00D62ACE"/>
    <w:rsid w:val="00D63F4F"/>
    <w:rsid w:val="00D67378"/>
    <w:rsid w:val="00D70EEC"/>
    <w:rsid w:val="00D76553"/>
    <w:rsid w:val="00D76679"/>
    <w:rsid w:val="00D77870"/>
    <w:rsid w:val="00D8000A"/>
    <w:rsid w:val="00D80CCE"/>
    <w:rsid w:val="00D841B1"/>
    <w:rsid w:val="00D94807"/>
    <w:rsid w:val="00D948FD"/>
    <w:rsid w:val="00D95C88"/>
    <w:rsid w:val="00D97B2E"/>
    <w:rsid w:val="00DB36FE"/>
    <w:rsid w:val="00DB42F6"/>
    <w:rsid w:val="00DC4498"/>
    <w:rsid w:val="00DC7923"/>
    <w:rsid w:val="00DD4C2D"/>
    <w:rsid w:val="00DD4DED"/>
    <w:rsid w:val="00DE578A"/>
    <w:rsid w:val="00DF0472"/>
    <w:rsid w:val="00DF2583"/>
    <w:rsid w:val="00DF54D9"/>
    <w:rsid w:val="00E10C0D"/>
    <w:rsid w:val="00E10DC6"/>
    <w:rsid w:val="00E11F8E"/>
    <w:rsid w:val="00E2244E"/>
    <w:rsid w:val="00E25DF7"/>
    <w:rsid w:val="00E27EFE"/>
    <w:rsid w:val="00E35BAD"/>
    <w:rsid w:val="00E3731D"/>
    <w:rsid w:val="00E40A92"/>
    <w:rsid w:val="00E4244C"/>
    <w:rsid w:val="00E43B86"/>
    <w:rsid w:val="00E45494"/>
    <w:rsid w:val="00E46AB9"/>
    <w:rsid w:val="00E579CF"/>
    <w:rsid w:val="00E634E3"/>
    <w:rsid w:val="00E651CA"/>
    <w:rsid w:val="00E73BA5"/>
    <w:rsid w:val="00E77F89"/>
    <w:rsid w:val="00E80B95"/>
    <w:rsid w:val="00E93034"/>
    <w:rsid w:val="00EB1A36"/>
    <w:rsid w:val="00EB7D99"/>
    <w:rsid w:val="00EC0DFF"/>
    <w:rsid w:val="00EC1BBA"/>
    <w:rsid w:val="00EC237D"/>
    <w:rsid w:val="00ED072A"/>
    <w:rsid w:val="00ED5CEF"/>
    <w:rsid w:val="00ED7FCB"/>
    <w:rsid w:val="00EE4A1F"/>
    <w:rsid w:val="00EF1B5A"/>
    <w:rsid w:val="00EF2CCA"/>
    <w:rsid w:val="00EF5FFA"/>
    <w:rsid w:val="00EF71BC"/>
    <w:rsid w:val="00F021FA"/>
    <w:rsid w:val="00F03282"/>
    <w:rsid w:val="00F03963"/>
    <w:rsid w:val="00F05223"/>
    <w:rsid w:val="00F074BD"/>
    <w:rsid w:val="00F1256D"/>
    <w:rsid w:val="00F13A4E"/>
    <w:rsid w:val="00F172BB"/>
    <w:rsid w:val="00F21BEF"/>
    <w:rsid w:val="00F32493"/>
    <w:rsid w:val="00F43E2F"/>
    <w:rsid w:val="00F50F86"/>
    <w:rsid w:val="00F53F91"/>
    <w:rsid w:val="00F61A72"/>
    <w:rsid w:val="00F634BC"/>
    <w:rsid w:val="00F650E1"/>
    <w:rsid w:val="00F66F13"/>
    <w:rsid w:val="00F72A12"/>
    <w:rsid w:val="00F73317"/>
    <w:rsid w:val="00F74073"/>
    <w:rsid w:val="00F75FA4"/>
    <w:rsid w:val="00F77411"/>
    <w:rsid w:val="00F81C58"/>
    <w:rsid w:val="00F81E23"/>
    <w:rsid w:val="00F8713B"/>
    <w:rsid w:val="00F92F28"/>
    <w:rsid w:val="00F93F9E"/>
    <w:rsid w:val="00F96C57"/>
    <w:rsid w:val="00FA2491"/>
    <w:rsid w:val="00FA466B"/>
    <w:rsid w:val="00FB06ED"/>
    <w:rsid w:val="00FB137B"/>
    <w:rsid w:val="00FB2D18"/>
    <w:rsid w:val="00FB4553"/>
    <w:rsid w:val="00FB6184"/>
    <w:rsid w:val="00FC0C30"/>
    <w:rsid w:val="00FC36AB"/>
    <w:rsid w:val="00FD12FD"/>
    <w:rsid w:val="00FD1342"/>
    <w:rsid w:val="00FD5AA9"/>
    <w:rsid w:val="00FE20DB"/>
    <w:rsid w:val="00FE4F08"/>
    <w:rsid w:val="00FF3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3D427929"/>
  <w15:docId w15:val="{102691C8-CE63-499F-BFB6-2827AF4E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72CE6"/>
    <w:rPr>
      <w:rFonts w:eastAsiaTheme="minorHAnsi"/>
      <w:sz w:val="24"/>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styleId="Voetnoottekst">
    <w:name w:val="footnote text"/>
    <w:basedOn w:val="Standaard"/>
    <w:semiHidden/>
    <w:rsid w:val="00B70B2C"/>
    <w:rPr>
      <w:sz w:val="13"/>
      <w:szCs w:val="20"/>
    </w:rPr>
  </w:style>
  <w:style w:type="paragraph" w:customStyle="1" w:styleId="Huisstijl-Rubricering">
    <w:name w:val="Huisstijl-Rubricering"/>
    <w:basedOn w:val="Standaard"/>
    <w:rsid w:val="008A082C"/>
    <w:pPr>
      <w:adjustRightInd w:val="0"/>
      <w:spacing w:line="180" w:lineRule="exact"/>
    </w:pPr>
    <w:rPr>
      <w:rFonts w:cs="Verdana-Bold"/>
      <w:b/>
      <w:bCs/>
      <w:smallCaps/>
      <w:noProof/>
      <w:sz w:val="16"/>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pPr>
    <w:rPr>
      <w:rFonts w:ascii="KIX Barcode" w:hAnsi="KIX Barcode"/>
      <w:b/>
      <w:bCs/>
      <w:smallCaps/>
      <w:noProof/>
    </w:rPr>
  </w:style>
  <w:style w:type="paragraph" w:customStyle="1" w:styleId="Huisstijl-Paginanummering">
    <w:name w:val="Huisstijl-Paginanummering"/>
    <w:basedOn w:val="Standaard"/>
    <w:rsid w:val="000B7FAB"/>
    <w:pPr>
      <w:spacing w:line="180" w:lineRule="exact"/>
    </w:pPr>
    <w:rPr>
      <w:noProof/>
      <w:sz w:val="13"/>
    </w:rPr>
  </w:style>
  <w:style w:type="character" w:styleId="Voetnootmarkering">
    <w:name w:val="footnote reference"/>
    <w:basedOn w:val="Standaardalinea-lettertype"/>
    <w:semiHidden/>
    <w:rsid w:val="00B70B2C"/>
    <w:rPr>
      <w:vertAlign w:val="superscript"/>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paragraph" w:customStyle="1" w:styleId="CustomerCode">
    <w:name w:val="CustomerCode"/>
    <w:basedOn w:val="Standaard"/>
    <w:rsid w:val="000F064B"/>
    <w:rPr>
      <w:rFonts w:ascii="KIX Barcode" w:hAnsi="KIX Barcode"/>
      <w:sz w:val="20"/>
      <w:szCs w:val="18"/>
    </w:rPr>
  </w:style>
  <w:style w:type="paragraph" w:customStyle="1" w:styleId="Slogan">
    <w:name w:val="Slogan"/>
    <w:basedOn w:val="Huisstijl-Rubricering"/>
    <w:rsid w:val="008A082C"/>
    <w:rPr>
      <w:sz w:val="13"/>
    </w:rPr>
  </w:style>
  <w:style w:type="paragraph" w:styleId="Ballontekst">
    <w:name w:val="Balloon Text"/>
    <w:basedOn w:val="Standaard"/>
    <w:link w:val="BallontekstChar"/>
    <w:rsid w:val="006C364A"/>
    <w:rPr>
      <w:rFonts w:ascii="Tahoma" w:hAnsi="Tahoma" w:cs="Tahoma"/>
      <w:sz w:val="16"/>
      <w:szCs w:val="16"/>
    </w:rPr>
  </w:style>
  <w:style w:type="character" w:customStyle="1" w:styleId="BallontekstChar">
    <w:name w:val="Ballontekst Char"/>
    <w:basedOn w:val="Standaardalinea-lettertype"/>
    <w:link w:val="Ballontekst"/>
    <w:rsid w:val="006C364A"/>
    <w:rPr>
      <w:rFonts w:ascii="Tahoma" w:hAnsi="Tahoma" w:cs="Tahoma"/>
      <w:sz w:val="16"/>
      <w:szCs w:val="16"/>
    </w:rPr>
  </w:style>
  <w:style w:type="paragraph" w:styleId="Normaalweb">
    <w:name w:val="Normal (Web)"/>
    <w:basedOn w:val="Standaard"/>
    <w:uiPriority w:val="99"/>
    <w:unhideWhenUsed/>
    <w:rsid w:val="00072CE6"/>
  </w:style>
  <w:style w:type="character" w:styleId="Zwaar">
    <w:name w:val="Strong"/>
    <w:basedOn w:val="Standaardalinea-lettertype"/>
    <w:uiPriority w:val="22"/>
    <w:qFormat/>
    <w:rsid w:val="00072CE6"/>
    <w:rPr>
      <w:b/>
      <w:bCs/>
    </w:rPr>
  </w:style>
  <w:style w:type="paragraph" w:styleId="Lijstalinea">
    <w:name w:val="List Paragraph"/>
    <w:basedOn w:val="Standaard"/>
    <w:uiPriority w:val="34"/>
    <w:qFormat/>
    <w:rsid w:val="00072CE6"/>
    <w:pPr>
      <w:ind w:left="720"/>
      <w:contextualSpacing/>
    </w:pPr>
  </w:style>
  <w:style w:type="character" w:customStyle="1" w:styleId="VoettekstChar">
    <w:name w:val="Voettekst Char"/>
    <w:basedOn w:val="Standaardalinea-lettertype"/>
    <w:link w:val="Voettekst"/>
    <w:uiPriority w:val="99"/>
    <w:rsid w:val="00072CE6"/>
    <w:rPr>
      <w:rFonts w:eastAsiaTheme="minorHAnsi"/>
      <w:sz w:val="24"/>
      <w:szCs w:val="24"/>
    </w:rPr>
  </w:style>
  <w:style w:type="numbering" w:customStyle="1" w:styleId="OpmaakprofielGenummerdLinks063cm">
    <w:name w:val="Opmaakprofiel Genummerd Links:  063 cm"/>
    <w:basedOn w:val="Geenlijst"/>
    <w:rsid w:val="004C0CA6"/>
    <w:pPr>
      <w:numPr>
        <w:numId w:val="20"/>
      </w:numPr>
    </w:pPr>
  </w:style>
  <w:style w:type="numbering" w:customStyle="1" w:styleId="OpmaakprofielGenummerd">
    <w:name w:val="Opmaakprofiel Genummerd"/>
    <w:basedOn w:val="Geenlijst"/>
    <w:rsid w:val="004C0CA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rief.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RijksBrief</Template>
  <TotalTime>1</TotalTime>
  <Pages>2</Pages>
  <Words>500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Elink Schuurman-Barnar, I.C.B. BA (Iris)</dc:creator>
  <cp:lastModifiedBy>Tienstra, Y. (Yvonne)</cp:lastModifiedBy>
  <cp:revision>2</cp:revision>
  <cp:lastPrinted>2009-05-11T11:10:00Z</cp:lastPrinted>
  <dcterms:created xsi:type="dcterms:W3CDTF">2022-12-02T17:39:00Z</dcterms:created>
  <dcterms:modified xsi:type="dcterms:W3CDTF">2022-12-02T17:39:00Z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